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554c" w14:textId="ea55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Боевого устава пожарной охраны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5 июля 1993 г. N 253. Зарегистрирован в Министерстве юстиции Республики Казахстан 26.05.1995 г. за № 67. Утратил силу приказом Министра внутренних дел Республики Казахстан от 9 октября 2015 года № 830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09.10.2015 </w:t>
      </w:r>
      <w:r>
        <w:rPr>
          <w:rFonts w:ascii="Times New Roman"/>
          <w:b w:val="false"/>
          <w:i w:val="false"/>
          <w:color w:val="ff0000"/>
          <w:sz w:val="28"/>
        </w:rPr>
        <w:t>№ 830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Утвердить и ввести в действие Боевой устав пожарной охраны МВД  </w:t>
      </w:r>
    </w:p>
    <w:bookmarkStart w:name="z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Республики Казахстан (прилагается). </w:t>
      </w:r>
    </w:p>
    <w:p>
      <w:pPr>
        <w:spacing w:after="0"/>
        <w:ind w:left="0"/>
        <w:jc w:val="both"/>
      </w:pPr>
      <w:r>
        <w:rPr>
          <w:rFonts w:ascii="Times New Roman"/>
          <w:b w:val="false"/>
          <w:i w:val="false"/>
          <w:color w:val="000000"/>
          <w:sz w:val="28"/>
        </w:rPr>
        <w:t xml:space="preserve">     2. Приказ МВД СССР от 1 ноября 1985 года N 211 считать утратившим </w:t>
      </w:r>
    </w:p>
    <w:p>
      <w:pPr>
        <w:spacing w:after="0"/>
        <w:ind w:left="0"/>
        <w:jc w:val="both"/>
      </w:pPr>
      <w:r>
        <w:rPr>
          <w:rFonts w:ascii="Times New Roman"/>
          <w:b w:val="false"/>
          <w:i w:val="false"/>
          <w:color w:val="000000"/>
          <w:sz w:val="28"/>
        </w:rPr>
        <w:t xml:space="preserve">силу. </w:t>
      </w:r>
    </w:p>
    <w:p>
      <w:pPr>
        <w:spacing w:after="0"/>
        <w:ind w:left="0"/>
        <w:jc w:val="both"/>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Боевой устав </w:t>
      </w:r>
    </w:p>
    <w:p>
      <w:pPr>
        <w:spacing w:after="0"/>
        <w:ind w:left="0"/>
        <w:jc w:val="both"/>
      </w:pPr>
      <w:r>
        <w:rPr>
          <w:rFonts w:ascii="Times New Roman"/>
          <w:b w:val="false"/>
          <w:i w:val="false"/>
          <w:color w:val="000000"/>
          <w:sz w:val="28"/>
        </w:rPr>
        <w:t xml:space="preserve">                           пожарной охраны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Основы боевых действий </w:t>
      </w:r>
    </w:p>
    <w:p>
      <w:pPr>
        <w:spacing w:after="0"/>
        <w:ind w:left="0"/>
        <w:jc w:val="both"/>
      </w:pPr>
      <w:r>
        <w:rPr>
          <w:rFonts w:ascii="Times New Roman"/>
          <w:b w:val="false"/>
          <w:i w:val="false"/>
          <w:color w:val="000000"/>
          <w:sz w:val="28"/>
        </w:rPr>
        <w:t xml:space="preserve">                        подразделений на пожаре </w:t>
      </w:r>
    </w:p>
    <w:bookmarkStart w:name="z2" w:id="1"/>
    <w:p>
      <w:pPr>
        <w:spacing w:after="0"/>
        <w:ind w:left="0"/>
        <w:jc w:val="both"/>
      </w:pPr>
      <w:r>
        <w:rPr>
          <w:rFonts w:ascii="Times New Roman"/>
          <w:b w:val="false"/>
          <w:i w:val="false"/>
          <w:color w:val="000000"/>
          <w:sz w:val="28"/>
        </w:rPr>
        <w:t xml:space="preserve">
                               ГЛАВА I </w:t>
      </w:r>
    </w:p>
    <w:bookmarkEnd w:id="1"/>
    <w:p>
      <w:pPr>
        <w:spacing w:after="0"/>
        <w:ind w:left="0"/>
        <w:jc w:val="both"/>
      </w:pPr>
      <w:r>
        <w:rPr>
          <w:rFonts w:ascii="Times New Roman"/>
          <w:b w:val="false"/>
          <w:i w:val="false"/>
          <w:color w:val="000000"/>
          <w:sz w:val="28"/>
        </w:rPr>
        <w:t xml:space="preserve">                            ОБЩИЕ ПОЛОЖЕНИЯ </w:t>
      </w:r>
    </w:p>
    <w:bookmarkStart w:name="z3"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Пожарная охрана Республики Казахстан призвана осуществлять в установленном законом порядке обеспечение надзора за состоянием пожарной безопасности в населенных пунктах, на объектах хозяйствования, не зависимо от форм собственности и пожаротушения.  </w:t>
      </w:r>
      <w:r>
        <w:br/>
      </w:r>
      <w:r>
        <w:rPr>
          <w:rFonts w:ascii="Times New Roman"/>
          <w:b w:val="false"/>
          <w:i w:val="false"/>
          <w:color w:val="000000"/>
          <w:sz w:val="28"/>
        </w:rPr>
        <w:t xml:space="preserve">
      Тушение пожаров является основным видом боевых действий подразделений пожарной охраны, направленных на ликвидацию пожаров и снижение последствий от них.  </w:t>
      </w:r>
      <w:r>
        <w:br/>
      </w:r>
      <w:r>
        <w:rPr>
          <w:rFonts w:ascii="Times New Roman"/>
          <w:b w:val="false"/>
          <w:i w:val="false"/>
          <w:color w:val="000000"/>
          <w:sz w:val="28"/>
        </w:rPr>
        <w:t xml:space="preserve">
      Спасение людей на пожаре, охрана всех форм собственности и имущества граждан от огня - священный долг каждого работника пожарной охраны.  </w:t>
      </w:r>
      <w:r>
        <w:br/>
      </w:r>
      <w:r>
        <w:rPr>
          <w:rFonts w:ascii="Times New Roman"/>
          <w:b w:val="false"/>
          <w:i w:val="false"/>
          <w:color w:val="000000"/>
          <w:sz w:val="28"/>
        </w:rPr>
        <w:t xml:space="preserve">
      2. Работники пожарной охраны должны добросовестно относиться к порученному делу, нести ответственность за точное выполнение законов, присяги, приказов начальников. Вести боевые действия с полным напряжением моральных и физических сил, проявлять при этом мужество, смелость, инициативу, стойкость, находчивость и в объективно сложившихся обстоятельствах принимать оправданный профессиональный риск, стремиться выполнять боевую задачу.  </w:t>
      </w:r>
      <w:r>
        <w:br/>
      </w:r>
      <w:r>
        <w:rPr>
          <w:rFonts w:ascii="Times New Roman"/>
          <w:b w:val="false"/>
          <w:i w:val="false"/>
          <w:color w:val="000000"/>
          <w:sz w:val="28"/>
        </w:rPr>
        <w:t xml:space="preserve">
      3. Основной задачей личного состава пожарной охраны на пожаре является спасение людей в случае угрозы их жизни и ликвидации пожара в тех размерах, которые он принял к моменту окончания боевого развертывания сил и средств, необходимых для его локализации.  </w:t>
      </w:r>
      <w:r>
        <w:br/>
      </w:r>
      <w:r>
        <w:rPr>
          <w:rFonts w:ascii="Times New Roman"/>
          <w:b w:val="false"/>
          <w:i w:val="false"/>
          <w:color w:val="000000"/>
          <w:sz w:val="28"/>
        </w:rPr>
        <w:t xml:space="preserve">
      4. Успех тушения пожара достигается:  </w:t>
      </w:r>
      <w:r>
        <w:br/>
      </w:r>
      <w:r>
        <w:rPr>
          <w:rFonts w:ascii="Times New Roman"/>
          <w:b w:val="false"/>
          <w:i w:val="false"/>
          <w:color w:val="000000"/>
          <w:sz w:val="28"/>
        </w:rPr>
        <w:t xml:space="preserve">
      - высокой тактической выучкой, активными, решительными  </w:t>
      </w:r>
    </w:p>
    <w:bookmarkEnd w:id="2"/>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действиями, дисциплинированностью всех командиров и пожарных; </w:t>
      </w:r>
    </w:p>
    <w:p>
      <w:pPr>
        <w:spacing w:after="0"/>
        <w:ind w:left="0"/>
        <w:jc w:val="both"/>
      </w:pPr>
      <w:r>
        <w:rPr>
          <w:rFonts w:ascii="Times New Roman"/>
          <w:b w:val="false"/>
          <w:i w:val="false"/>
          <w:color w:val="000000"/>
          <w:sz w:val="28"/>
        </w:rPr>
        <w:t xml:space="preserve">     - правильным определением решающего направления; </w:t>
      </w:r>
    </w:p>
    <w:p>
      <w:pPr>
        <w:spacing w:after="0"/>
        <w:ind w:left="0"/>
        <w:jc w:val="both"/>
      </w:pPr>
      <w:r>
        <w:rPr>
          <w:rFonts w:ascii="Times New Roman"/>
          <w:b w:val="false"/>
          <w:i w:val="false"/>
          <w:color w:val="000000"/>
          <w:sz w:val="28"/>
        </w:rPr>
        <w:t xml:space="preserve">     - своевременным сосредоточением и введением сил и средств на </w:t>
      </w:r>
    </w:p>
    <w:p>
      <w:pPr>
        <w:spacing w:after="0"/>
        <w:ind w:left="0"/>
        <w:jc w:val="both"/>
      </w:pPr>
      <w:r>
        <w:rPr>
          <w:rFonts w:ascii="Times New Roman"/>
          <w:b w:val="false"/>
          <w:i w:val="false"/>
          <w:color w:val="000000"/>
          <w:sz w:val="28"/>
        </w:rPr>
        <w:t xml:space="preserve">решающем направлении, умелым их управлением; </w:t>
      </w:r>
    </w:p>
    <w:p>
      <w:pPr>
        <w:spacing w:after="0"/>
        <w:ind w:left="0"/>
        <w:jc w:val="both"/>
      </w:pPr>
      <w:r>
        <w:rPr>
          <w:rFonts w:ascii="Times New Roman"/>
          <w:b w:val="false"/>
          <w:i w:val="false"/>
          <w:color w:val="000000"/>
          <w:sz w:val="28"/>
        </w:rPr>
        <w:t xml:space="preserve">     - обеспеченностью подразделений современной пожарной техникой и </w:t>
      </w:r>
    </w:p>
    <w:p>
      <w:pPr>
        <w:spacing w:after="0"/>
        <w:ind w:left="0"/>
        <w:jc w:val="both"/>
      </w:pPr>
      <w:r>
        <w:rPr>
          <w:rFonts w:ascii="Times New Roman"/>
          <w:b w:val="false"/>
          <w:i w:val="false"/>
          <w:color w:val="000000"/>
          <w:sz w:val="28"/>
        </w:rPr>
        <w:t xml:space="preserve">пожарно-техническим вооружением.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II </w:t>
      </w:r>
    </w:p>
    <w:p>
      <w:pPr>
        <w:spacing w:after="0"/>
        <w:ind w:left="0"/>
        <w:jc w:val="both"/>
      </w:pPr>
      <w:r>
        <w:rPr>
          <w:rFonts w:ascii="Times New Roman"/>
          <w:b w:val="false"/>
          <w:i w:val="false"/>
          <w:color w:val="000000"/>
          <w:sz w:val="28"/>
        </w:rPr>
        <w:t xml:space="preserve">                   БОЕВЫЕ ДЕЙСТВИЯ ПОДРАЗДЕЛЕНИЙ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Силы и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Для выполнения боевых задач используются следующие силы: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личный состав аппаратов, подразделений, учебных центров пожарной охраны, пожарно-технических учебных заведений МВД Республики Казахстан;  </w:t>
      </w:r>
      <w:r>
        <w:br/>
      </w:r>
      <w:r>
        <w:rPr>
          <w:rFonts w:ascii="Times New Roman"/>
          <w:b w:val="false"/>
          <w:i w:val="false"/>
          <w:color w:val="000000"/>
          <w:sz w:val="28"/>
        </w:rPr>
        <w:t xml:space="preserve">
      - личный состав ведомственной пожарной охраны;  </w:t>
      </w:r>
      <w:r>
        <w:br/>
      </w:r>
      <w:r>
        <w:rPr>
          <w:rFonts w:ascii="Times New Roman"/>
          <w:b w:val="false"/>
          <w:i w:val="false"/>
          <w:color w:val="000000"/>
          <w:sz w:val="28"/>
        </w:rPr>
        <w:t xml:space="preserve">
      - члены добровольных пожарных дружин, команд и противопожарных формирований аварийно-спасательных служб независимо от их ведомственной принадлежности;  </w:t>
      </w:r>
      <w:r>
        <w:br/>
      </w:r>
      <w:r>
        <w:rPr>
          <w:rFonts w:ascii="Times New Roman"/>
          <w:b w:val="false"/>
          <w:i w:val="false"/>
          <w:color w:val="000000"/>
          <w:sz w:val="28"/>
        </w:rPr>
        <w:t xml:space="preserve">
      - личный состав других подразделений органов внутренних дел;  </w:t>
      </w:r>
      <w:r>
        <w:br/>
      </w:r>
      <w:r>
        <w:rPr>
          <w:rFonts w:ascii="Times New Roman"/>
          <w:b w:val="false"/>
          <w:i w:val="false"/>
          <w:color w:val="000000"/>
          <w:sz w:val="28"/>
        </w:rPr>
        <w:t xml:space="preserve">
      - личный состав воинских подразделений;  </w:t>
      </w:r>
      <w:r>
        <w:br/>
      </w:r>
      <w:r>
        <w:rPr>
          <w:rFonts w:ascii="Times New Roman"/>
          <w:b w:val="false"/>
          <w:i w:val="false"/>
          <w:color w:val="000000"/>
          <w:sz w:val="28"/>
        </w:rPr>
        <w:t xml:space="preserve">
      - организованное население.  </w:t>
      </w:r>
      <w:r>
        <w:br/>
      </w:r>
      <w:r>
        <w:rPr>
          <w:rFonts w:ascii="Times New Roman"/>
          <w:b w:val="false"/>
          <w:i w:val="false"/>
          <w:color w:val="000000"/>
          <w:sz w:val="28"/>
        </w:rPr>
        <w:t xml:space="preserve">
      Личный состав пожарных подразделений является главной и решающей силой в выполнении боевых задач.  </w:t>
      </w:r>
      <w:r>
        <w:br/>
      </w:r>
      <w:r>
        <w:rPr>
          <w:rFonts w:ascii="Times New Roman"/>
          <w:b w:val="false"/>
          <w:i w:val="false"/>
          <w:color w:val="000000"/>
          <w:sz w:val="28"/>
        </w:rPr>
        <w:t xml:space="preserve">
      6. Средствами, обеспечивающими боевые действия сил на пожаре, являются:  </w:t>
      </w:r>
      <w:r>
        <w:br/>
      </w:r>
      <w:r>
        <w:rPr>
          <w:rFonts w:ascii="Times New Roman"/>
          <w:b w:val="false"/>
          <w:i w:val="false"/>
          <w:color w:val="000000"/>
          <w:sz w:val="28"/>
        </w:rPr>
        <w:t xml:space="preserve">
      - пожарная техника (машины, установки пожаротушения, пожарно-техническое вооружение и др.);  </w:t>
      </w:r>
      <w:r>
        <w:br/>
      </w:r>
      <w:r>
        <w:rPr>
          <w:rFonts w:ascii="Times New Roman"/>
          <w:b w:val="false"/>
          <w:i w:val="false"/>
          <w:color w:val="000000"/>
          <w:sz w:val="28"/>
        </w:rPr>
        <w:t xml:space="preserve">
      - водоподающая и другая техника объектов хозяйствования, приспособленная и переоборудованная для целей пожаротушения;  </w:t>
      </w:r>
      <w:r>
        <w:br/>
      </w:r>
      <w:r>
        <w:rPr>
          <w:rFonts w:ascii="Times New Roman"/>
          <w:b w:val="false"/>
          <w:i w:val="false"/>
          <w:color w:val="000000"/>
          <w:sz w:val="28"/>
        </w:rPr>
        <w:t xml:space="preserve">
      - огнетушащие вещества (вода, пена, порошки, ингибиторы и др.);  </w:t>
      </w:r>
      <w:r>
        <w:br/>
      </w:r>
      <w:r>
        <w:rPr>
          <w:rFonts w:ascii="Times New Roman"/>
          <w:b w:val="false"/>
          <w:i w:val="false"/>
          <w:color w:val="000000"/>
          <w:sz w:val="28"/>
        </w:rPr>
        <w:t xml:space="preserve">
      - средства связи и освещения;  </w:t>
      </w:r>
      <w:r>
        <w:br/>
      </w:r>
      <w:r>
        <w:rPr>
          <w:rFonts w:ascii="Times New Roman"/>
          <w:b w:val="false"/>
          <w:i w:val="false"/>
          <w:color w:val="000000"/>
          <w:sz w:val="28"/>
        </w:rPr>
        <w:t xml:space="preserve">
      - транспортные и пожарно-технические средства независимо от их ведомственной принадлежности.  </w:t>
      </w:r>
      <w:r>
        <w:br/>
      </w:r>
      <w:r>
        <w:rPr>
          <w:rFonts w:ascii="Times New Roman"/>
          <w:b w:val="false"/>
          <w:i w:val="false"/>
          <w:color w:val="000000"/>
          <w:sz w:val="28"/>
        </w:rPr>
        <w:t xml:space="preserve">
      7. Пожарные машины, в зависимости от назначения, подразделяются на основные (тушения), специальные и вспомогательные.  </w:t>
      </w:r>
      <w:r>
        <w:br/>
      </w:r>
      <w:r>
        <w:rPr>
          <w:rFonts w:ascii="Times New Roman"/>
          <w:b w:val="false"/>
          <w:i w:val="false"/>
          <w:color w:val="000000"/>
          <w:sz w:val="28"/>
        </w:rPr>
        <w:t xml:space="preserve">
      8. К основным относятся машины, предназначенные для подачи огнетущащих веществ (воды, пены, порошков, инертных газов, других веществ и составов) в зону горения.  </w:t>
      </w:r>
      <w:r>
        <w:br/>
      </w:r>
      <w:r>
        <w:rPr>
          <w:rFonts w:ascii="Times New Roman"/>
          <w:b w:val="false"/>
          <w:i w:val="false"/>
          <w:color w:val="000000"/>
          <w:sz w:val="28"/>
        </w:rPr>
        <w:t xml:space="preserve">
      Основные пожарные автомобили подразделяются на автомобили общего применения (для тушения пожаров в городах и населенных пунктах) и автомобили целевого применения (для тушения пожаров на нефтебазах, предприятиях химической промышленности, в аэропортах и т.д.).  </w:t>
      </w:r>
      <w:r>
        <w:br/>
      </w:r>
      <w:r>
        <w:rPr>
          <w:rFonts w:ascii="Times New Roman"/>
          <w:b w:val="false"/>
          <w:i w:val="false"/>
          <w:color w:val="000000"/>
          <w:sz w:val="28"/>
        </w:rPr>
        <w:t xml:space="preserve">
      9. К специальным относятся машины, предназначенные для проведения специальных работ на пожаре: аварийно-спасательные автомобили, для поднятия личного состава на высоту, обеспечения связи и освещения, вскрытия и разборки конструкций, борьбы с дымом, защиты материальных ценностей, обеспечения управления силами и средствами, прокладки рукавных линий и т.д.  </w:t>
      </w:r>
      <w:r>
        <w:br/>
      </w:r>
      <w:r>
        <w:rPr>
          <w:rFonts w:ascii="Times New Roman"/>
          <w:b w:val="false"/>
          <w:i w:val="false"/>
          <w:color w:val="000000"/>
          <w:sz w:val="28"/>
        </w:rPr>
        <w:t xml:space="preserve">
      10. К вспомогательным машинам относятся: автотопливозаправщики, передвижные авторемонтные мастерские, автобусы, легковые, грузовые автомобили, а также тракторы и другая техника, которая вводится на вооружение пожарных частей для выполнения вспомогательных работ.  </w:t>
      </w:r>
      <w:r>
        <w:br/>
      </w:r>
      <w:r>
        <w:rPr>
          <w:rFonts w:ascii="Times New Roman"/>
          <w:b w:val="false"/>
          <w:i w:val="false"/>
          <w:color w:val="000000"/>
          <w:sz w:val="28"/>
        </w:rPr>
        <w:t xml:space="preserve">
      11. Отделение на пожарной автоцистерне или пожарном автонасосе -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первичное тактическое подразделение, способное самостоятельно </w:t>
      </w:r>
    </w:p>
    <w:p>
      <w:pPr>
        <w:spacing w:after="0"/>
        <w:ind w:left="0"/>
        <w:jc w:val="both"/>
      </w:pPr>
      <w:r>
        <w:rPr>
          <w:rFonts w:ascii="Times New Roman"/>
          <w:b w:val="false"/>
          <w:i w:val="false"/>
          <w:color w:val="000000"/>
          <w:sz w:val="28"/>
        </w:rPr>
        <w:t xml:space="preserve">выполнять отдельные задачи по спасению людей, материальных ценностей, </w:t>
      </w:r>
    </w:p>
    <w:p>
      <w:pPr>
        <w:spacing w:after="0"/>
        <w:ind w:left="0"/>
        <w:jc w:val="both"/>
      </w:pPr>
      <w:r>
        <w:rPr>
          <w:rFonts w:ascii="Times New Roman"/>
          <w:b w:val="false"/>
          <w:i w:val="false"/>
          <w:color w:val="000000"/>
          <w:sz w:val="28"/>
        </w:rPr>
        <w:t xml:space="preserve">тушению пожара. </w:t>
      </w:r>
    </w:p>
    <w:p>
      <w:pPr>
        <w:spacing w:after="0"/>
        <w:ind w:left="0"/>
        <w:jc w:val="both"/>
      </w:pPr>
      <w:r>
        <w:rPr>
          <w:rFonts w:ascii="Times New Roman"/>
          <w:b w:val="false"/>
          <w:i w:val="false"/>
          <w:color w:val="000000"/>
          <w:sz w:val="28"/>
        </w:rPr>
        <w:t xml:space="preserve">     12. Караул в составе двух и более отделений на основных </w:t>
      </w:r>
    </w:p>
    <w:p>
      <w:pPr>
        <w:spacing w:after="0"/>
        <w:ind w:left="0"/>
        <w:jc w:val="both"/>
      </w:pPr>
      <w:r>
        <w:rPr>
          <w:rFonts w:ascii="Times New Roman"/>
          <w:b w:val="false"/>
          <w:i w:val="false"/>
          <w:color w:val="000000"/>
          <w:sz w:val="28"/>
        </w:rPr>
        <w:t xml:space="preserve">пожарных автомобилях - основное тактическое подразделение пожарной </w:t>
      </w:r>
    </w:p>
    <w:p>
      <w:pPr>
        <w:spacing w:after="0"/>
        <w:ind w:left="0"/>
        <w:jc w:val="both"/>
      </w:pPr>
      <w:r>
        <w:rPr>
          <w:rFonts w:ascii="Times New Roman"/>
          <w:b w:val="false"/>
          <w:i w:val="false"/>
          <w:color w:val="000000"/>
          <w:sz w:val="28"/>
        </w:rPr>
        <w:t xml:space="preserve">охраны, способное самостоятельно решать боевые задачи в соответствии </w:t>
      </w:r>
    </w:p>
    <w:p>
      <w:pPr>
        <w:spacing w:after="0"/>
        <w:ind w:left="0"/>
        <w:jc w:val="both"/>
      </w:pPr>
      <w:r>
        <w:rPr>
          <w:rFonts w:ascii="Times New Roman"/>
          <w:b w:val="false"/>
          <w:i w:val="false"/>
          <w:color w:val="000000"/>
          <w:sz w:val="28"/>
        </w:rPr>
        <w:t xml:space="preserve">со своими тактическими возможностями. </w:t>
      </w:r>
    </w:p>
    <w:p>
      <w:pPr>
        <w:spacing w:after="0"/>
        <w:ind w:left="0"/>
        <w:jc w:val="both"/>
      </w:pPr>
      <w:r>
        <w:rPr>
          <w:rFonts w:ascii="Times New Roman"/>
          <w:b w:val="false"/>
          <w:i w:val="false"/>
          <w:color w:val="000000"/>
          <w:sz w:val="28"/>
        </w:rPr>
        <w:t xml:space="preserve">     13. Связь на пожаре обеспечивается радиостанциями, телефонами, </w:t>
      </w:r>
    </w:p>
    <w:p>
      <w:pPr>
        <w:spacing w:after="0"/>
        <w:ind w:left="0"/>
        <w:jc w:val="both"/>
      </w:pPr>
      <w:r>
        <w:rPr>
          <w:rFonts w:ascii="Times New Roman"/>
          <w:b w:val="false"/>
          <w:i w:val="false"/>
          <w:color w:val="000000"/>
          <w:sz w:val="28"/>
        </w:rPr>
        <w:t xml:space="preserve">мегафонами, громкоговорящими установками, переговорными устройствами </w:t>
      </w:r>
    </w:p>
    <w:p>
      <w:pPr>
        <w:spacing w:after="0"/>
        <w:ind w:left="0"/>
        <w:jc w:val="both"/>
      </w:pPr>
      <w:r>
        <w:rPr>
          <w:rFonts w:ascii="Times New Roman"/>
          <w:b w:val="false"/>
          <w:i w:val="false"/>
          <w:color w:val="000000"/>
          <w:sz w:val="28"/>
        </w:rPr>
        <w:t xml:space="preserve">и т.д. </w:t>
      </w:r>
    </w:p>
    <w:p>
      <w:pPr>
        <w:spacing w:after="0"/>
        <w:ind w:left="0"/>
        <w:jc w:val="both"/>
      </w:pPr>
      <w:r>
        <w:rPr>
          <w:rFonts w:ascii="Times New Roman"/>
          <w:b w:val="false"/>
          <w:i w:val="false"/>
          <w:color w:val="000000"/>
          <w:sz w:val="28"/>
        </w:rPr>
        <w:t xml:space="preserve">     14. Освещение на пожаре обеспечивается аппаратурой и </w:t>
      </w:r>
    </w:p>
    <w:p>
      <w:pPr>
        <w:spacing w:after="0"/>
        <w:ind w:left="0"/>
        <w:jc w:val="both"/>
      </w:pPr>
      <w:r>
        <w:rPr>
          <w:rFonts w:ascii="Times New Roman"/>
          <w:b w:val="false"/>
          <w:i w:val="false"/>
          <w:color w:val="000000"/>
          <w:sz w:val="28"/>
        </w:rPr>
        <w:t xml:space="preserve">оборудованием, вывозимым на основных и специальных пожарных </w:t>
      </w:r>
    </w:p>
    <w:p>
      <w:pPr>
        <w:spacing w:after="0"/>
        <w:ind w:left="0"/>
        <w:jc w:val="both"/>
      </w:pPr>
      <w:r>
        <w:rPr>
          <w:rFonts w:ascii="Times New Roman"/>
          <w:b w:val="false"/>
          <w:i w:val="false"/>
          <w:color w:val="000000"/>
          <w:sz w:val="28"/>
        </w:rPr>
        <w:t xml:space="preserve">автомобилях. </w:t>
      </w:r>
    </w:p>
    <w:p>
      <w:pPr>
        <w:spacing w:after="0"/>
        <w:ind w:left="0"/>
        <w:jc w:val="both"/>
      </w:pPr>
      <w:r>
        <w:rPr>
          <w:rFonts w:ascii="Times New Roman"/>
          <w:b w:val="false"/>
          <w:i w:val="false"/>
          <w:color w:val="000000"/>
          <w:sz w:val="28"/>
        </w:rPr>
        <w:t xml:space="preserve">     15. В зависимости от условий и особенностей технологических </w:t>
      </w:r>
    </w:p>
    <w:p>
      <w:pPr>
        <w:spacing w:after="0"/>
        <w:ind w:left="0"/>
        <w:jc w:val="both"/>
      </w:pPr>
      <w:r>
        <w:rPr>
          <w:rFonts w:ascii="Times New Roman"/>
          <w:b w:val="false"/>
          <w:i w:val="false"/>
          <w:color w:val="000000"/>
          <w:sz w:val="28"/>
        </w:rPr>
        <w:t xml:space="preserve">процессов производства, поставленных задач гарнизонами пожарной </w:t>
      </w:r>
    </w:p>
    <w:p>
      <w:pPr>
        <w:spacing w:after="0"/>
        <w:ind w:left="0"/>
        <w:jc w:val="both"/>
      </w:pPr>
      <w:r>
        <w:rPr>
          <w:rFonts w:ascii="Times New Roman"/>
          <w:b w:val="false"/>
          <w:i w:val="false"/>
          <w:color w:val="000000"/>
          <w:sz w:val="28"/>
        </w:rPr>
        <w:t xml:space="preserve">охраны может использоваться пожарная техника, не указанная в </w:t>
      </w:r>
    </w:p>
    <w:p>
      <w:pPr>
        <w:spacing w:after="0"/>
        <w:ind w:left="0"/>
        <w:jc w:val="both"/>
      </w:pPr>
      <w:r>
        <w:rPr>
          <w:rFonts w:ascii="Times New Roman"/>
          <w:b w:val="false"/>
          <w:i w:val="false"/>
          <w:color w:val="000000"/>
          <w:sz w:val="28"/>
        </w:rPr>
        <w:t xml:space="preserve">настоящей главе.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Выезд и следование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Пожарное подразделение обязано прибыть к месту вызова в </w:t>
      </w:r>
    </w:p>
    <w:p>
      <w:pPr>
        <w:spacing w:after="0"/>
        <w:ind w:left="0"/>
        <w:jc w:val="both"/>
      </w:pPr>
      <w:r>
        <w:rPr>
          <w:rFonts w:ascii="Times New Roman"/>
          <w:b w:val="false"/>
          <w:i w:val="false"/>
          <w:color w:val="000000"/>
          <w:sz w:val="28"/>
        </w:rPr>
        <w:t xml:space="preserve">минимальное время. Это обеспечивается: </w:t>
      </w:r>
    </w:p>
    <w:p>
      <w:pPr>
        <w:spacing w:after="0"/>
        <w:ind w:left="0"/>
        <w:jc w:val="both"/>
      </w:pPr>
      <w:r>
        <w:rPr>
          <w:rFonts w:ascii="Times New Roman"/>
          <w:b w:val="false"/>
          <w:i w:val="false"/>
          <w:color w:val="000000"/>
          <w:sz w:val="28"/>
        </w:rPr>
        <w:t xml:space="preserve">     - точным приемом адреса, правильными и быстрыми действиями </w:t>
      </w:r>
    </w:p>
    <w:p>
      <w:pPr>
        <w:spacing w:after="0"/>
        <w:ind w:left="0"/>
        <w:jc w:val="both"/>
      </w:pPr>
      <w:r>
        <w:rPr>
          <w:rFonts w:ascii="Times New Roman"/>
          <w:b w:val="false"/>
          <w:i w:val="false"/>
          <w:color w:val="000000"/>
          <w:sz w:val="28"/>
        </w:rPr>
        <w:t xml:space="preserve">диспетчера по высылке пожарных подразделений; </w:t>
      </w:r>
    </w:p>
    <w:p>
      <w:pPr>
        <w:spacing w:after="0"/>
        <w:ind w:left="0"/>
        <w:jc w:val="both"/>
      </w:pPr>
      <w:r>
        <w:rPr>
          <w:rFonts w:ascii="Times New Roman"/>
          <w:b w:val="false"/>
          <w:i w:val="false"/>
          <w:color w:val="000000"/>
          <w:sz w:val="28"/>
        </w:rPr>
        <w:t xml:space="preserve">     - быстрым сбором личного состава по тревоге и следованием </w:t>
      </w:r>
    </w:p>
    <w:p>
      <w:pPr>
        <w:spacing w:after="0"/>
        <w:ind w:left="0"/>
        <w:jc w:val="both"/>
      </w:pPr>
      <w:r>
        <w:rPr>
          <w:rFonts w:ascii="Times New Roman"/>
          <w:b w:val="false"/>
          <w:i w:val="false"/>
          <w:color w:val="000000"/>
          <w:sz w:val="28"/>
        </w:rPr>
        <w:t xml:space="preserve">подразделений по кратчайшему маршруту.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 В пути следования старший начальник подразделения обязан поддерживать непрерывную связь с центральным узлом средств связи (ЦУСС) или пунктом связи части (ПСЧ).  </w:t>
      </w:r>
      <w:r>
        <w:br/>
      </w:r>
      <w:r>
        <w:rPr>
          <w:rFonts w:ascii="Times New Roman"/>
          <w:b w:val="false"/>
          <w:i w:val="false"/>
          <w:color w:val="000000"/>
          <w:sz w:val="28"/>
        </w:rPr>
        <w:t xml:space="preserve">
      18. При получении в пути следования сведения о ликвидации пожара или его отсутствии пожарное подразделение обязано прибыть к месту вызова, кроме случаев, когда о возвращении имеется распоряжение старшего начальника, работника ДСПТ, диспетчера ЦУСС.  </w:t>
      </w:r>
      <w:r>
        <w:br/>
      </w:r>
      <w:r>
        <w:rPr>
          <w:rFonts w:ascii="Times New Roman"/>
          <w:b w:val="false"/>
          <w:i w:val="false"/>
          <w:color w:val="000000"/>
          <w:sz w:val="28"/>
        </w:rPr>
        <w:t xml:space="preserve">
      19. При обнаружении в пути следования другого пожара начальник, возглавляющий подразделение, обязан выделить часть сил и средств на его тушение и немедленно сообщить на ЦУСС или ПСЧ адрес этого пожара и принятое решение.  </w:t>
      </w:r>
      <w:r>
        <w:br/>
      </w:r>
      <w:r>
        <w:rPr>
          <w:rFonts w:ascii="Times New Roman"/>
          <w:b w:val="false"/>
          <w:i w:val="false"/>
          <w:color w:val="000000"/>
          <w:sz w:val="28"/>
        </w:rPr>
        <w:t xml:space="preserve">
      20. При вынужденной остановке в пути следования головного пожарного автомобиля идущие за ним автомобили останавливаются и дальнейшее движение продолжают только по указанию начальника, возглавляющего пожарное подразделение. При вынужденной остановке второго или следующих за ним автомобилей остальные, не останавливаясь, продолжают движение к месту пожара.  </w:t>
      </w:r>
      <w:r>
        <w:br/>
      </w:r>
      <w:r>
        <w:rPr>
          <w:rFonts w:ascii="Times New Roman"/>
          <w:b w:val="false"/>
          <w:i w:val="false"/>
          <w:color w:val="000000"/>
          <w:sz w:val="28"/>
        </w:rPr>
        <w:t xml:space="preserve">
      При самостоятельном следовании отделения и вынужденной остановке автомобиля, командир отделения сообщает на ЦУСС или ПСЧ и ждет распоряжений от старшего начальника.  </w:t>
      </w:r>
      <w:r>
        <w:br/>
      </w:r>
      <w:r>
        <w:rPr>
          <w:rFonts w:ascii="Times New Roman"/>
          <w:b w:val="false"/>
          <w:i w:val="false"/>
          <w:color w:val="000000"/>
          <w:sz w:val="28"/>
        </w:rPr>
        <w:t xml:space="preserve">
      При дорожно-транспортном происшествии старший начальник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подразделения руководствуется правилами дорожного движения. </w:t>
      </w:r>
    </w:p>
    <w:p>
      <w:pPr>
        <w:spacing w:after="0"/>
        <w:ind w:left="0"/>
        <w:jc w:val="both"/>
      </w:pPr>
      <w:r>
        <w:rPr>
          <w:rFonts w:ascii="Times New Roman"/>
          <w:b w:val="false"/>
          <w:i w:val="false"/>
          <w:color w:val="000000"/>
          <w:sz w:val="28"/>
        </w:rPr>
        <w:t xml:space="preserve">     Во всех случаях о вынужденной остановке пожарного автомобиля </w:t>
      </w:r>
    </w:p>
    <w:p>
      <w:pPr>
        <w:spacing w:after="0"/>
        <w:ind w:left="0"/>
        <w:jc w:val="both"/>
      </w:pPr>
      <w:r>
        <w:rPr>
          <w:rFonts w:ascii="Times New Roman"/>
          <w:b w:val="false"/>
          <w:i w:val="false"/>
          <w:color w:val="000000"/>
          <w:sz w:val="28"/>
        </w:rPr>
        <w:t xml:space="preserve">сообщается на ЦУСС и ПСЧ. </w:t>
      </w:r>
    </w:p>
    <w:p>
      <w:pPr>
        <w:spacing w:after="0"/>
        <w:ind w:left="0"/>
        <w:jc w:val="both"/>
      </w:pPr>
      <w:r>
        <w:rPr>
          <w:rFonts w:ascii="Times New Roman"/>
          <w:b w:val="false"/>
          <w:i w:val="false"/>
          <w:color w:val="000000"/>
          <w:sz w:val="28"/>
        </w:rPr>
        <w:t xml:space="preserve">     21. При следовании к месту пожара по железной дороге, водным </w:t>
      </w:r>
    </w:p>
    <w:p>
      <w:pPr>
        <w:spacing w:after="0"/>
        <w:ind w:left="0"/>
        <w:jc w:val="both"/>
      </w:pPr>
      <w:r>
        <w:rPr>
          <w:rFonts w:ascii="Times New Roman"/>
          <w:b w:val="false"/>
          <w:i w:val="false"/>
          <w:color w:val="000000"/>
          <w:sz w:val="28"/>
        </w:rPr>
        <w:t xml:space="preserve">или воздушным транспортом начальник, возглавляющий пожарное </w:t>
      </w:r>
    </w:p>
    <w:p>
      <w:pPr>
        <w:spacing w:after="0"/>
        <w:ind w:left="0"/>
        <w:jc w:val="both"/>
      </w:pPr>
      <w:r>
        <w:rPr>
          <w:rFonts w:ascii="Times New Roman"/>
          <w:b w:val="false"/>
          <w:i w:val="false"/>
          <w:color w:val="000000"/>
          <w:sz w:val="28"/>
        </w:rPr>
        <w:t xml:space="preserve">подразделение, обязан руководствоваться требованиями инструкцией </w:t>
      </w:r>
    </w:p>
    <w:p>
      <w:pPr>
        <w:spacing w:after="0"/>
        <w:ind w:left="0"/>
        <w:jc w:val="both"/>
      </w:pPr>
      <w:r>
        <w:rPr>
          <w:rFonts w:ascii="Times New Roman"/>
          <w:b w:val="false"/>
          <w:i w:val="false"/>
          <w:color w:val="000000"/>
          <w:sz w:val="28"/>
        </w:rPr>
        <w:t xml:space="preserve">соответствующих министерств и обеспечить: </w:t>
      </w:r>
    </w:p>
    <w:p>
      <w:pPr>
        <w:spacing w:after="0"/>
        <w:ind w:left="0"/>
        <w:jc w:val="both"/>
      </w:pPr>
      <w:r>
        <w:rPr>
          <w:rFonts w:ascii="Times New Roman"/>
          <w:b w:val="false"/>
          <w:i w:val="false"/>
          <w:color w:val="000000"/>
          <w:sz w:val="28"/>
        </w:rPr>
        <w:t xml:space="preserve">     - сохранность автомобилей (с каждым автомобилем следует водитель </w:t>
      </w:r>
    </w:p>
    <w:p>
      <w:pPr>
        <w:spacing w:after="0"/>
        <w:ind w:left="0"/>
        <w:jc w:val="both"/>
      </w:pPr>
      <w:r>
        <w:rPr>
          <w:rFonts w:ascii="Times New Roman"/>
          <w:b w:val="false"/>
          <w:i w:val="false"/>
          <w:color w:val="000000"/>
          <w:sz w:val="28"/>
        </w:rPr>
        <w:t xml:space="preserve">и при необходимости выставляется постовой); </w:t>
      </w:r>
    </w:p>
    <w:p>
      <w:pPr>
        <w:spacing w:after="0"/>
        <w:ind w:left="0"/>
        <w:jc w:val="both"/>
      </w:pPr>
      <w:r>
        <w:rPr>
          <w:rFonts w:ascii="Times New Roman"/>
          <w:b w:val="false"/>
          <w:i w:val="false"/>
          <w:color w:val="000000"/>
          <w:sz w:val="28"/>
        </w:rPr>
        <w:t xml:space="preserve">     - надежность крепления автомобилей; </w:t>
      </w:r>
    </w:p>
    <w:p>
      <w:pPr>
        <w:spacing w:after="0"/>
        <w:ind w:left="0"/>
        <w:jc w:val="both"/>
      </w:pPr>
      <w:r>
        <w:rPr>
          <w:rFonts w:ascii="Times New Roman"/>
          <w:b w:val="false"/>
          <w:i w:val="false"/>
          <w:color w:val="000000"/>
          <w:sz w:val="28"/>
        </w:rPr>
        <w:t xml:space="preserve">     - размещение личного состава.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Разведка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Разведка пожара ведется с момента выезда подразделения на </w:t>
      </w:r>
    </w:p>
    <w:p>
      <w:pPr>
        <w:spacing w:after="0"/>
        <w:ind w:left="0"/>
        <w:jc w:val="both"/>
      </w:pPr>
      <w:r>
        <w:rPr>
          <w:rFonts w:ascii="Times New Roman"/>
          <w:b w:val="false"/>
          <w:i w:val="false"/>
          <w:color w:val="000000"/>
          <w:sz w:val="28"/>
        </w:rPr>
        <w:t xml:space="preserve">пожар и до его ликвидации. </w:t>
      </w:r>
    </w:p>
    <w:p>
      <w:pPr>
        <w:spacing w:after="0"/>
        <w:ind w:left="0"/>
        <w:jc w:val="both"/>
      </w:pPr>
      <w:r>
        <w:rPr>
          <w:rFonts w:ascii="Times New Roman"/>
          <w:b w:val="false"/>
          <w:i w:val="false"/>
          <w:color w:val="000000"/>
          <w:sz w:val="28"/>
        </w:rPr>
        <w:t xml:space="preserve">     Цель разведки - сбор сведений о пожаре для оценки обстановки и </w:t>
      </w:r>
    </w:p>
    <w:p>
      <w:pPr>
        <w:spacing w:after="0"/>
        <w:ind w:left="0"/>
        <w:jc w:val="both"/>
      </w:pPr>
      <w:r>
        <w:rPr>
          <w:rFonts w:ascii="Times New Roman"/>
          <w:b w:val="false"/>
          <w:i w:val="false"/>
          <w:color w:val="000000"/>
          <w:sz w:val="28"/>
        </w:rPr>
        <w:t xml:space="preserve">приятия решения по организации боевых действий. </w:t>
      </w:r>
    </w:p>
    <w:p>
      <w:pPr>
        <w:spacing w:after="0"/>
        <w:ind w:left="0"/>
        <w:jc w:val="both"/>
      </w:pPr>
      <w:r>
        <w:rPr>
          <w:rFonts w:ascii="Times New Roman"/>
          <w:b w:val="false"/>
          <w:i w:val="false"/>
          <w:color w:val="000000"/>
          <w:sz w:val="28"/>
        </w:rPr>
        <w:t xml:space="preserve">     Успех разведки зависит от своевременности и непрерывности ее </w:t>
      </w:r>
    </w:p>
    <w:p>
      <w:pPr>
        <w:spacing w:after="0"/>
        <w:ind w:left="0"/>
        <w:jc w:val="both"/>
      </w:pPr>
      <w:r>
        <w:rPr>
          <w:rFonts w:ascii="Times New Roman"/>
          <w:b w:val="false"/>
          <w:i w:val="false"/>
          <w:color w:val="000000"/>
          <w:sz w:val="28"/>
        </w:rPr>
        <w:t xml:space="preserve">проведения, достоверности сведений, активности и целеустремленности </w:t>
      </w:r>
    </w:p>
    <w:p>
      <w:pPr>
        <w:spacing w:after="0"/>
        <w:ind w:left="0"/>
        <w:jc w:val="both"/>
      </w:pPr>
      <w:r>
        <w:rPr>
          <w:rFonts w:ascii="Times New Roman"/>
          <w:b w:val="false"/>
          <w:i w:val="false"/>
          <w:color w:val="000000"/>
          <w:sz w:val="28"/>
        </w:rPr>
        <w:t xml:space="preserve">действий.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Основными способами получения разведывательных данных являются: показания технических средств, наблюдение (осмотр), опрос осведомленных лиц и изучение документации.  </w:t>
      </w:r>
      <w:r>
        <w:br/>
      </w:r>
      <w:r>
        <w:rPr>
          <w:rFonts w:ascii="Times New Roman"/>
          <w:b w:val="false"/>
          <w:i w:val="false"/>
          <w:color w:val="000000"/>
          <w:sz w:val="28"/>
        </w:rPr>
        <w:t xml:space="preserve">
      23. Разведка обязана установить:  </w:t>
      </w:r>
      <w:r>
        <w:br/>
      </w:r>
      <w:r>
        <w:rPr>
          <w:rFonts w:ascii="Times New Roman"/>
          <w:b w:val="false"/>
          <w:i w:val="false"/>
          <w:color w:val="000000"/>
          <w:sz w:val="28"/>
        </w:rPr>
        <w:t xml:space="preserve">
      - наличие угрозы людям, их местонахождение, пути и способы спасания;  </w:t>
      </w:r>
      <w:r>
        <w:br/>
      </w:r>
      <w:r>
        <w:rPr>
          <w:rFonts w:ascii="Times New Roman"/>
          <w:b w:val="false"/>
          <w:i w:val="false"/>
          <w:color w:val="000000"/>
          <w:sz w:val="28"/>
        </w:rPr>
        <w:t xml:space="preserve">
      - что горит, место и размер пожара, пути распространения огня;  </w:t>
      </w:r>
      <w:r>
        <w:br/>
      </w:r>
      <w:r>
        <w:rPr>
          <w:rFonts w:ascii="Times New Roman"/>
          <w:b w:val="false"/>
          <w:i w:val="false"/>
          <w:color w:val="000000"/>
          <w:sz w:val="28"/>
        </w:rPr>
        <w:t xml:space="preserve">
      - возможные пути и направления введения сил и средств;  </w:t>
      </w:r>
      <w:r>
        <w:br/>
      </w:r>
      <w:r>
        <w:rPr>
          <w:rFonts w:ascii="Times New Roman"/>
          <w:b w:val="false"/>
          <w:i w:val="false"/>
          <w:color w:val="000000"/>
          <w:sz w:val="28"/>
        </w:rPr>
        <w:t xml:space="preserve">
      - опасность взрыва, отравления, обрушения, наличие легковоспламеняющихся веществ, электроустановок, под напряжением;  </w:t>
      </w:r>
      <w:r>
        <w:br/>
      </w:r>
      <w:r>
        <w:rPr>
          <w:rFonts w:ascii="Times New Roman"/>
          <w:b w:val="false"/>
          <w:i w:val="false"/>
          <w:color w:val="000000"/>
          <w:sz w:val="28"/>
        </w:rPr>
        <w:t xml:space="preserve">
      - необходимость эвакуации имущества и материалов, а также защиты их от огня, дыма и воды;  </w:t>
      </w:r>
      <w:r>
        <w:br/>
      </w:r>
      <w:r>
        <w:rPr>
          <w:rFonts w:ascii="Times New Roman"/>
          <w:b w:val="false"/>
          <w:i w:val="false"/>
          <w:color w:val="000000"/>
          <w:sz w:val="28"/>
        </w:rPr>
        <w:t xml:space="preserve">
      - необходимость и места вскрытия и разборки конструкций;  </w:t>
      </w:r>
      <w:r>
        <w:br/>
      </w:r>
      <w:r>
        <w:rPr>
          <w:rFonts w:ascii="Times New Roman"/>
          <w:b w:val="false"/>
          <w:i w:val="false"/>
          <w:color w:val="000000"/>
          <w:sz w:val="28"/>
        </w:rPr>
        <w:t xml:space="preserve">
      - ближайшие водоисточники и способы их использования;  </w:t>
      </w:r>
      <w:r>
        <w:br/>
      </w:r>
      <w:r>
        <w:rPr>
          <w:rFonts w:ascii="Times New Roman"/>
          <w:b w:val="false"/>
          <w:i w:val="false"/>
          <w:color w:val="000000"/>
          <w:sz w:val="28"/>
        </w:rPr>
        <w:t xml:space="preserve">
      - наличие установок пожаротушения, порядок приведениях их в действие.  </w:t>
      </w:r>
      <w:r>
        <w:br/>
      </w:r>
      <w:r>
        <w:rPr>
          <w:rFonts w:ascii="Times New Roman"/>
          <w:b w:val="false"/>
          <w:i w:val="false"/>
          <w:color w:val="000000"/>
          <w:sz w:val="28"/>
        </w:rPr>
        <w:t xml:space="preserve">
      В ходе разведки, в зависимости от обстановки, могут решаться и другие задачи.  </w:t>
      </w:r>
      <w:r>
        <w:br/>
      </w:r>
      <w:r>
        <w:rPr>
          <w:rFonts w:ascii="Times New Roman"/>
          <w:b w:val="false"/>
          <w:i w:val="false"/>
          <w:color w:val="000000"/>
          <w:sz w:val="28"/>
        </w:rPr>
        <w:t xml:space="preserve">
      24. Разведку возглавляет руководитель тушения пожара (РТП), другие лица по его поручению, каждый командир и участник тушения пожара на участке работы.  </w:t>
      </w:r>
      <w:r>
        <w:br/>
      </w:r>
      <w:r>
        <w:rPr>
          <w:rFonts w:ascii="Times New Roman"/>
          <w:b w:val="false"/>
          <w:i w:val="false"/>
          <w:color w:val="000000"/>
          <w:sz w:val="28"/>
        </w:rPr>
        <w:t xml:space="preserve">
      25. В состав разведки входят:  </w:t>
      </w:r>
      <w:r>
        <w:br/>
      </w:r>
      <w:r>
        <w:rPr>
          <w:rFonts w:ascii="Times New Roman"/>
          <w:b w:val="false"/>
          <w:i w:val="false"/>
          <w:color w:val="000000"/>
          <w:sz w:val="28"/>
        </w:rPr>
        <w:t xml:space="preserve">
      - РТП и связной, если на пожар прибыло одно отделение;  </w:t>
      </w:r>
      <w:r>
        <w:br/>
      </w:r>
      <w:r>
        <w:rPr>
          <w:rFonts w:ascii="Times New Roman"/>
          <w:b w:val="false"/>
          <w:i w:val="false"/>
          <w:color w:val="000000"/>
          <w:sz w:val="28"/>
        </w:rPr>
        <w:t xml:space="preserve">
      - РТП, командир первого отделения и связной, если прибыло два и более отделений.  </w:t>
      </w:r>
      <w:r>
        <w:br/>
      </w:r>
      <w:r>
        <w:rPr>
          <w:rFonts w:ascii="Times New Roman"/>
          <w:b w:val="false"/>
          <w:i w:val="false"/>
          <w:color w:val="000000"/>
          <w:sz w:val="28"/>
        </w:rPr>
        <w:t xml:space="preserve">
      26. При необходимости проведения разведки одновременно в разных направлениях создается несколько разведывательных групп. Каждая группа возглавляется лицом не ниже командира отделения и состоит не менее чем из двух человек, а при проведении разведки в изолирующих противогазах - не менее чем из трех.  </w:t>
      </w:r>
      <w:r>
        <w:br/>
      </w:r>
      <w:r>
        <w:rPr>
          <w:rFonts w:ascii="Times New Roman"/>
          <w:b w:val="false"/>
          <w:i w:val="false"/>
          <w:color w:val="000000"/>
          <w:sz w:val="28"/>
        </w:rPr>
        <w:t xml:space="preserve">
      27. При наличии сведений о людях, оставшихся в горящих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помещениях, состав разведки должен быть усилен в целях оказания </w:t>
      </w:r>
    </w:p>
    <w:p>
      <w:pPr>
        <w:spacing w:after="0"/>
        <w:ind w:left="0"/>
        <w:jc w:val="both"/>
      </w:pPr>
      <w:r>
        <w:rPr>
          <w:rFonts w:ascii="Times New Roman"/>
          <w:b w:val="false"/>
          <w:i w:val="false"/>
          <w:color w:val="000000"/>
          <w:sz w:val="28"/>
        </w:rPr>
        <w:t xml:space="preserve">помощи пострадавшим. </w:t>
      </w:r>
    </w:p>
    <w:p>
      <w:pPr>
        <w:spacing w:after="0"/>
        <w:ind w:left="0"/>
        <w:jc w:val="both"/>
      </w:pPr>
      <w:r>
        <w:rPr>
          <w:rFonts w:ascii="Times New Roman"/>
          <w:b w:val="false"/>
          <w:i w:val="false"/>
          <w:color w:val="000000"/>
          <w:sz w:val="28"/>
        </w:rPr>
        <w:t xml:space="preserve">     28. Разведку в нескольких направлениях ведут в следующих </w:t>
      </w:r>
    </w:p>
    <w:p>
      <w:pPr>
        <w:spacing w:after="0"/>
        <w:ind w:left="0"/>
        <w:jc w:val="both"/>
      </w:pPr>
      <w:r>
        <w:rPr>
          <w:rFonts w:ascii="Times New Roman"/>
          <w:b w:val="false"/>
          <w:i w:val="false"/>
          <w:color w:val="000000"/>
          <w:sz w:val="28"/>
        </w:rPr>
        <w:t xml:space="preserve">случаях: </w:t>
      </w:r>
    </w:p>
    <w:p>
      <w:pPr>
        <w:spacing w:after="0"/>
        <w:ind w:left="0"/>
        <w:jc w:val="both"/>
      </w:pPr>
      <w:r>
        <w:rPr>
          <w:rFonts w:ascii="Times New Roman"/>
          <w:b w:val="false"/>
          <w:i w:val="false"/>
          <w:color w:val="000000"/>
          <w:sz w:val="28"/>
        </w:rPr>
        <w:t xml:space="preserve">     - если есть сведения о людях, оставшихся в горящих или </w:t>
      </w:r>
    </w:p>
    <w:p>
      <w:pPr>
        <w:spacing w:after="0"/>
        <w:ind w:left="0"/>
        <w:jc w:val="both"/>
      </w:pPr>
      <w:r>
        <w:rPr>
          <w:rFonts w:ascii="Times New Roman"/>
          <w:b w:val="false"/>
          <w:i w:val="false"/>
          <w:color w:val="000000"/>
          <w:sz w:val="28"/>
        </w:rPr>
        <w:t xml:space="preserve">задымленных помещениях и их местонахождение неизвестно; </w:t>
      </w:r>
    </w:p>
    <w:p>
      <w:pPr>
        <w:spacing w:after="0"/>
        <w:ind w:left="0"/>
        <w:jc w:val="both"/>
      </w:pPr>
      <w:r>
        <w:rPr>
          <w:rFonts w:ascii="Times New Roman"/>
          <w:b w:val="false"/>
          <w:i w:val="false"/>
          <w:color w:val="000000"/>
          <w:sz w:val="28"/>
        </w:rPr>
        <w:t xml:space="preserve">     - если отсутствуют внешние признаки пожара и никто не встретил </w:t>
      </w:r>
    </w:p>
    <w:p>
      <w:pPr>
        <w:spacing w:after="0"/>
        <w:ind w:left="0"/>
        <w:jc w:val="both"/>
      </w:pPr>
      <w:r>
        <w:rPr>
          <w:rFonts w:ascii="Times New Roman"/>
          <w:b w:val="false"/>
          <w:i w:val="false"/>
          <w:color w:val="000000"/>
          <w:sz w:val="28"/>
        </w:rPr>
        <w:t xml:space="preserve">прибывшее пожарное подразделение; </w:t>
      </w:r>
    </w:p>
    <w:p>
      <w:pPr>
        <w:spacing w:after="0"/>
        <w:ind w:left="0"/>
        <w:jc w:val="both"/>
      </w:pPr>
      <w:r>
        <w:rPr>
          <w:rFonts w:ascii="Times New Roman"/>
          <w:b w:val="false"/>
          <w:i w:val="false"/>
          <w:color w:val="000000"/>
          <w:sz w:val="28"/>
        </w:rPr>
        <w:t xml:space="preserve">     - при пожаре в зданиях с массовым пребыванием людей; </w:t>
      </w:r>
    </w:p>
    <w:p>
      <w:pPr>
        <w:spacing w:after="0"/>
        <w:ind w:left="0"/>
        <w:jc w:val="both"/>
      </w:pPr>
      <w:r>
        <w:rPr>
          <w:rFonts w:ascii="Times New Roman"/>
          <w:b w:val="false"/>
          <w:i w:val="false"/>
          <w:color w:val="000000"/>
          <w:sz w:val="28"/>
        </w:rPr>
        <w:t xml:space="preserve">     - при пожаре в зданиях повышенной этажности; </w:t>
      </w:r>
    </w:p>
    <w:p>
      <w:pPr>
        <w:spacing w:after="0"/>
        <w:ind w:left="0"/>
        <w:jc w:val="both"/>
      </w:pPr>
      <w:r>
        <w:rPr>
          <w:rFonts w:ascii="Times New Roman"/>
          <w:b w:val="false"/>
          <w:i w:val="false"/>
          <w:color w:val="000000"/>
          <w:sz w:val="28"/>
        </w:rPr>
        <w:t xml:space="preserve">     - когда пожар принял большие размеры; </w:t>
      </w:r>
    </w:p>
    <w:p>
      <w:pPr>
        <w:spacing w:after="0"/>
        <w:ind w:left="0"/>
        <w:jc w:val="both"/>
      </w:pPr>
      <w:r>
        <w:rPr>
          <w:rFonts w:ascii="Times New Roman"/>
          <w:b w:val="false"/>
          <w:i w:val="false"/>
          <w:color w:val="000000"/>
          <w:sz w:val="28"/>
        </w:rPr>
        <w:t xml:space="preserve">     - имеется несколько очагов горения. </w:t>
      </w:r>
    </w:p>
    <w:p>
      <w:pPr>
        <w:spacing w:after="0"/>
        <w:ind w:left="0"/>
        <w:jc w:val="both"/>
      </w:pPr>
      <w:r>
        <w:rPr>
          <w:rFonts w:ascii="Times New Roman"/>
          <w:b w:val="false"/>
          <w:i w:val="false"/>
          <w:color w:val="000000"/>
          <w:sz w:val="28"/>
        </w:rPr>
        <w:t xml:space="preserve">     При организации разведки одновременно в нескольких направлениях </w:t>
      </w:r>
    </w:p>
    <w:p>
      <w:pPr>
        <w:spacing w:after="0"/>
        <w:ind w:left="0"/>
        <w:jc w:val="both"/>
      </w:pPr>
      <w:r>
        <w:rPr>
          <w:rFonts w:ascii="Times New Roman"/>
          <w:b w:val="false"/>
          <w:i w:val="false"/>
          <w:color w:val="000000"/>
          <w:sz w:val="28"/>
        </w:rPr>
        <w:t xml:space="preserve">РТП обязан: </w:t>
      </w:r>
    </w:p>
    <w:p>
      <w:pPr>
        <w:spacing w:after="0"/>
        <w:ind w:left="0"/>
        <w:jc w:val="both"/>
      </w:pPr>
      <w:r>
        <w:rPr>
          <w:rFonts w:ascii="Times New Roman"/>
          <w:b w:val="false"/>
          <w:i w:val="false"/>
          <w:color w:val="000000"/>
          <w:sz w:val="28"/>
        </w:rPr>
        <w:t xml:space="preserve">     - организовать одновременное проведение разведки смежных, выше </w:t>
      </w:r>
    </w:p>
    <w:p>
      <w:pPr>
        <w:spacing w:after="0"/>
        <w:ind w:left="0"/>
        <w:jc w:val="both"/>
      </w:pPr>
      <w:r>
        <w:rPr>
          <w:rFonts w:ascii="Times New Roman"/>
          <w:b w:val="false"/>
          <w:i w:val="false"/>
          <w:color w:val="000000"/>
          <w:sz w:val="28"/>
        </w:rPr>
        <w:t xml:space="preserve">и нижерасположенных помещений; </w:t>
      </w:r>
    </w:p>
    <w:p>
      <w:pPr>
        <w:spacing w:after="0"/>
        <w:ind w:left="0"/>
        <w:jc w:val="both"/>
      </w:pPr>
      <w:r>
        <w:rPr>
          <w:rFonts w:ascii="Times New Roman"/>
          <w:b w:val="false"/>
          <w:i w:val="false"/>
          <w:color w:val="000000"/>
          <w:sz w:val="28"/>
        </w:rPr>
        <w:t xml:space="preserve">     - определить количество разведывательных групп, их состав и </w:t>
      </w:r>
    </w:p>
    <w:p>
      <w:pPr>
        <w:spacing w:after="0"/>
        <w:ind w:left="0"/>
        <w:jc w:val="both"/>
      </w:pPr>
      <w:r>
        <w:rPr>
          <w:rFonts w:ascii="Times New Roman"/>
          <w:b w:val="false"/>
          <w:i w:val="false"/>
          <w:color w:val="000000"/>
          <w:sz w:val="28"/>
        </w:rPr>
        <w:t xml:space="preserve">район действия; </w:t>
      </w:r>
    </w:p>
    <w:p>
      <w:pPr>
        <w:spacing w:after="0"/>
        <w:ind w:left="0"/>
        <w:jc w:val="both"/>
      </w:pPr>
      <w:r>
        <w:rPr>
          <w:rFonts w:ascii="Times New Roman"/>
          <w:b w:val="false"/>
          <w:i w:val="false"/>
          <w:color w:val="000000"/>
          <w:sz w:val="28"/>
        </w:rPr>
        <w:t xml:space="preserve">     - назначить командиров разведывательных групп и поставить перед </w:t>
      </w:r>
    </w:p>
    <w:p>
      <w:pPr>
        <w:spacing w:after="0"/>
        <w:ind w:left="0"/>
        <w:jc w:val="both"/>
      </w:pPr>
      <w:r>
        <w:rPr>
          <w:rFonts w:ascii="Times New Roman"/>
          <w:b w:val="false"/>
          <w:i w:val="false"/>
          <w:color w:val="000000"/>
          <w:sz w:val="28"/>
        </w:rPr>
        <w:t xml:space="preserve">ними задачи; </w:t>
      </w:r>
    </w:p>
    <w:p>
      <w:pPr>
        <w:spacing w:after="0"/>
        <w:ind w:left="0"/>
        <w:jc w:val="both"/>
      </w:pPr>
      <w:r>
        <w:rPr>
          <w:rFonts w:ascii="Times New Roman"/>
          <w:b w:val="false"/>
          <w:i w:val="false"/>
          <w:color w:val="000000"/>
          <w:sz w:val="28"/>
        </w:rPr>
        <w:t xml:space="preserve">     - установить порядок передачи информации; </w:t>
      </w:r>
    </w:p>
    <w:p>
      <w:pPr>
        <w:spacing w:after="0"/>
        <w:ind w:left="0"/>
        <w:jc w:val="both"/>
      </w:pPr>
      <w:r>
        <w:rPr>
          <w:rFonts w:ascii="Times New Roman"/>
          <w:b w:val="false"/>
          <w:i w:val="false"/>
          <w:color w:val="000000"/>
          <w:sz w:val="28"/>
        </w:rPr>
        <w:t xml:space="preserve">     - лично провести разведку на наиболее сложном и ответственном </w:t>
      </w:r>
    </w:p>
    <w:p>
      <w:pPr>
        <w:spacing w:after="0"/>
        <w:ind w:left="0"/>
        <w:jc w:val="both"/>
      </w:pPr>
      <w:r>
        <w:rPr>
          <w:rFonts w:ascii="Times New Roman"/>
          <w:b w:val="false"/>
          <w:i w:val="false"/>
          <w:color w:val="000000"/>
          <w:sz w:val="28"/>
        </w:rPr>
        <w:t xml:space="preserve">участке пожара;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определить и указать вид пожарно-технического вооружения, а также меры безопасности для личного состава каждой разведывательной группы.  </w:t>
      </w:r>
      <w:r>
        <w:br/>
      </w:r>
      <w:r>
        <w:rPr>
          <w:rFonts w:ascii="Times New Roman"/>
          <w:b w:val="false"/>
          <w:i w:val="false"/>
          <w:color w:val="000000"/>
          <w:sz w:val="28"/>
        </w:rPr>
        <w:t xml:space="preserve">
      29. Ведущие разведку обязаны:  </w:t>
      </w:r>
      <w:r>
        <w:br/>
      </w:r>
      <w:r>
        <w:rPr>
          <w:rFonts w:ascii="Times New Roman"/>
          <w:b w:val="false"/>
          <w:i w:val="false"/>
          <w:color w:val="000000"/>
          <w:sz w:val="28"/>
        </w:rPr>
        <w:t xml:space="preserve">
      - использовать имеющиеся технические средства, документацию, сведения от лиц, знающих конструктивные особенности и планировку здания, технологический процесс и оборудование производства;  </w:t>
      </w:r>
      <w:r>
        <w:br/>
      </w:r>
      <w:r>
        <w:rPr>
          <w:rFonts w:ascii="Times New Roman"/>
          <w:b w:val="false"/>
          <w:i w:val="false"/>
          <w:color w:val="000000"/>
          <w:sz w:val="28"/>
        </w:rPr>
        <w:t xml:space="preserve">
      - обеспечивать безопасность людей и вывод их в безопасные зоны; немедленно оказывать помощь пострадавшим;  </w:t>
      </w:r>
      <w:r>
        <w:br/>
      </w:r>
      <w:r>
        <w:rPr>
          <w:rFonts w:ascii="Times New Roman"/>
          <w:b w:val="false"/>
          <w:i w:val="false"/>
          <w:color w:val="000000"/>
          <w:sz w:val="28"/>
        </w:rPr>
        <w:t xml:space="preserve">
      - принимать меры к ограничению распространения огня и дыма всеми доступными средствами, при обнаружении очагов горения принимать меры к их тушению;  </w:t>
      </w:r>
      <w:r>
        <w:br/>
      </w:r>
      <w:r>
        <w:rPr>
          <w:rFonts w:ascii="Times New Roman"/>
          <w:b w:val="false"/>
          <w:i w:val="false"/>
          <w:color w:val="000000"/>
          <w:sz w:val="28"/>
        </w:rPr>
        <w:t xml:space="preserve">
      - принимать меры по защите материальных ценностей и оборудования от повреждений;  </w:t>
      </w:r>
      <w:r>
        <w:br/>
      </w:r>
      <w:r>
        <w:rPr>
          <w:rFonts w:ascii="Times New Roman"/>
          <w:b w:val="false"/>
          <w:i w:val="false"/>
          <w:color w:val="000000"/>
          <w:sz w:val="28"/>
        </w:rPr>
        <w:t xml:space="preserve">
      - вскрывать и проверять помещения, расположенные на путях возможного распространения огня и дыма;  </w:t>
      </w:r>
      <w:r>
        <w:br/>
      </w:r>
      <w:r>
        <w:rPr>
          <w:rFonts w:ascii="Times New Roman"/>
          <w:b w:val="false"/>
          <w:i w:val="false"/>
          <w:color w:val="000000"/>
          <w:sz w:val="28"/>
        </w:rPr>
        <w:t xml:space="preserve">
      - поддерживать постоянную связь с РТП, оперативным штабом на пожаре, докладывая результаты разведки.  </w:t>
      </w:r>
      <w:r>
        <w:br/>
      </w:r>
      <w:r>
        <w:rPr>
          <w:rFonts w:ascii="Times New Roman"/>
          <w:b w:val="false"/>
          <w:i w:val="false"/>
          <w:color w:val="000000"/>
          <w:sz w:val="28"/>
        </w:rPr>
        <w:t xml:space="preserve">
      30. При наличии признаков горения разведка проводится с использованием рукавной линии.  </w:t>
      </w:r>
      <w:r>
        <w:br/>
      </w:r>
      <w:r>
        <w:rPr>
          <w:rFonts w:ascii="Times New Roman"/>
          <w:b w:val="false"/>
          <w:i w:val="false"/>
          <w:color w:val="000000"/>
          <w:sz w:val="28"/>
        </w:rPr>
        <w:t xml:space="preserve">
      31. В целях обеспечения безопасности при проведении разведки необходимо:  </w:t>
      </w:r>
      <w:r>
        <w:br/>
      </w:r>
      <w:r>
        <w:rPr>
          <w:rFonts w:ascii="Times New Roman"/>
          <w:b w:val="false"/>
          <w:i w:val="false"/>
          <w:color w:val="000000"/>
          <w:sz w:val="28"/>
        </w:rPr>
        <w:t xml:space="preserve">
      - иметь при себе средства спасания и самоспасания, необходимый инструмент для вскрытия и разборки конструкций, приборы освещения, средства связи, изолирующие противогазы, сцепки и средства тушения;  </w:t>
      </w:r>
      <w:r>
        <w:br/>
      </w:r>
      <w:r>
        <w:rPr>
          <w:rFonts w:ascii="Times New Roman"/>
          <w:b w:val="false"/>
          <w:i w:val="false"/>
          <w:color w:val="000000"/>
          <w:sz w:val="28"/>
        </w:rPr>
        <w:t xml:space="preserve">
      - на входе в задымленные помещения выставить пост безопасности газодымозащитной службы (ГДЗС) и поддерживать с ним постоянную связь;  </w:t>
      </w:r>
      <w:r>
        <w:br/>
      </w:r>
      <w:r>
        <w:rPr>
          <w:rFonts w:ascii="Times New Roman"/>
          <w:b w:val="false"/>
          <w:i w:val="false"/>
          <w:color w:val="000000"/>
          <w:sz w:val="28"/>
        </w:rPr>
        <w:t xml:space="preserve">
      - создать резерв газодымозащитников, обеспечить периодическую смену личного состава, работающего в изолирующих противогазах;  </w:t>
      </w:r>
      <w:r>
        <w:br/>
      </w:r>
      <w:r>
        <w:rPr>
          <w:rFonts w:ascii="Times New Roman"/>
          <w:b w:val="false"/>
          <w:i w:val="false"/>
          <w:color w:val="000000"/>
          <w:sz w:val="28"/>
        </w:rPr>
        <w:t xml:space="preserve">
      - запоминать пройденный путь;  </w:t>
      </w:r>
      <w:r>
        <w:br/>
      </w:r>
      <w:r>
        <w:rPr>
          <w:rFonts w:ascii="Times New Roman"/>
          <w:b w:val="false"/>
          <w:i w:val="false"/>
          <w:color w:val="000000"/>
          <w:sz w:val="28"/>
        </w:rPr>
        <w:t xml:space="preserve">
      - осторожно открывать двери, ведущие в горящие помещения, используя дверные полотна для защиты от ожогов при возможном выбросе пламени или нагретых газов;  </w:t>
      </w:r>
      <w:r>
        <w:br/>
      </w:r>
      <w:r>
        <w:rPr>
          <w:rFonts w:ascii="Times New Roman"/>
          <w:b w:val="false"/>
          <w:i w:val="false"/>
          <w:color w:val="000000"/>
          <w:sz w:val="28"/>
        </w:rPr>
        <w:t xml:space="preserve">
      - не пользоваться открытым огнем в помещениях, где предполагается наличие горючих и легковоспламеняющихся жидкостей, взрывоопасных и легковоспламеняющихся веществ и горючих газов;  </w:t>
      </w:r>
      <w:r>
        <w:br/>
      </w:r>
      <w:r>
        <w:rPr>
          <w:rFonts w:ascii="Times New Roman"/>
          <w:b w:val="false"/>
          <w:i w:val="false"/>
          <w:color w:val="000000"/>
          <w:sz w:val="28"/>
        </w:rPr>
        <w:t xml:space="preserve">
      - входить в помещения, оборудованные электрическими установками высокого напряжения, и в помещения, где возможны взрыв, отравление или радиоактивное заражение, только приняв все меры предосторожности, установленные для этих помещений и при наличии письменного разрешения технического персонала, обслуживающего эти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помещения; </w:t>
      </w:r>
    </w:p>
    <w:p>
      <w:pPr>
        <w:spacing w:after="0"/>
        <w:ind w:left="0"/>
        <w:jc w:val="both"/>
      </w:pPr>
      <w:r>
        <w:rPr>
          <w:rFonts w:ascii="Times New Roman"/>
          <w:b w:val="false"/>
          <w:i w:val="false"/>
          <w:color w:val="000000"/>
          <w:sz w:val="28"/>
        </w:rPr>
        <w:t xml:space="preserve">     - соблюдать меры предосторожности от возможных обвалов и </w:t>
      </w:r>
    </w:p>
    <w:p>
      <w:pPr>
        <w:spacing w:after="0"/>
        <w:ind w:left="0"/>
        <w:jc w:val="both"/>
      </w:pPr>
      <w:r>
        <w:rPr>
          <w:rFonts w:ascii="Times New Roman"/>
          <w:b w:val="false"/>
          <w:i w:val="false"/>
          <w:color w:val="000000"/>
          <w:sz w:val="28"/>
        </w:rPr>
        <w:t xml:space="preserve">обрушений строительных конструкций, сооружений и технологического </w:t>
      </w:r>
    </w:p>
    <w:p>
      <w:pPr>
        <w:spacing w:after="0"/>
        <w:ind w:left="0"/>
        <w:jc w:val="both"/>
      </w:pPr>
      <w:r>
        <w:rPr>
          <w:rFonts w:ascii="Times New Roman"/>
          <w:b w:val="false"/>
          <w:i w:val="false"/>
          <w:color w:val="000000"/>
          <w:sz w:val="28"/>
        </w:rPr>
        <w:t xml:space="preserve">оборудования; продвигаться, как правило, вдоль капитальных стен или </w:t>
      </w:r>
    </w:p>
    <w:p>
      <w:pPr>
        <w:spacing w:after="0"/>
        <w:ind w:left="0"/>
        <w:jc w:val="both"/>
      </w:pPr>
      <w:r>
        <w:rPr>
          <w:rFonts w:ascii="Times New Roman"/>
          <w:b w:val="false"/>
          <w:i w:val="false"/>
          <w:color w:val="000000"/>
          <w:sz w:val="28"/>
        </w:rPr>
        <w:t xml:space="preserve">стен с оконными проемами; </w:t>
      </w:r>
    </w:p>
    <w:p>
      <w:pPr>
        <w:spacing w:after="0"/>
        <w:ind w:left="0"/>
        <w:jc w:val="both"/>
      </w:pPr>
      <w:r>
        <w:rPr>
          <w:rFonts w:ascii="Times New Roman"/>
          <w:b w:val="false"/>
          <w:i w:val="false"/>
          <w:color w:val="000000"/>
          <w:sz w:val="28"/>
        </w:rPr>
        <w:t xml:space="preserve">     - запрещено пользование лифтами независимо от их назначении и </w:t>
      </w:r>
    </w:p>
    <w:p>
      <w:pPr>
        <w:spacing w:after="0"/>
        <w:ind w:left="0"/>
        <w:jc w:val="both"/>
      </w:pPr>
      <w:r>
        <w:rPr>
          <w:rFonts w:ascii="Times New Roman"/>
          <w:b w:val="false"/>
          <w:i w:val="false"/>
          <w:color w:val="000000"/>
          <w:sz w:val="28"/>
        </w:rPr>
        <w:t xml:space="preserve">конструкции.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Боевое развертывание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Боевое развертывание не должно нарушать нормального хода </w:t>
      </w:r>
    </w:p>
    <w:p>
      <w:pPr>
        <w:spacing w:after="0"/>
        <w:ind w:left="0"/>
        <w:jc w:val="both"/>
      </w:pPr>
      <w:r>
        <w:rPr>
          <w:rFonts w:ascii="Times New Roman"/>
          <w:b w:val="false"/>
          <w:i w:val="false"/>
          <w:color w:val="000000"/>
          <w:sz w:val="28"/>
        </w:rPr>
        <w:t xml:space="preserve">работ по спасанию и эвакуации людей. </w:t>
      </w:r>
    </w:p>
    <w:p>
      <w:pPr>
        <w:spacing w:after="0"/>
        <w:ind w:left="0"/>
        <w:jc w:val="both"/>
      </w:pPr>
      <w:r>
        <w:rPr>
          <w:rFonts w:ascii="Times New Roman"/>
          <w:b w:val="false"/>
          <w:i w:val="false"/>
          <w:color w:val="000000"/>
          <w:sz w:val="28"/>
        </w:rPr>
        <w:t xml:space="preserve">     Для прокладки рукавных линий и проникновения к очагу пожара </w:t>
      </w:r>
    </w:p>
    <w:p>
      <w:pPr>
        <w:spacing w:after="0"/>
        <w:ind w:left="0"/>
        <w:jc w:val="both"/>
      </w:pPr>
      <w:r>
        <w:rPr>
          <w:rFonts w:ascii="Times New Roman"/>
          <w:b w:val="false"/>
          <w:i w:val="false"/>
          <w:color w:val="000000"/>
          <w:sz w:val="28"/>
        </w:rPr>
        <w:t xml:space="preserve">необходимо использовать все входы и выходы, стационарные лестницы; </w:t>
      </w:r>
    </w:p>
    <w:p>
      <w:pPr>
        <w:spacing w:after="0"/>
        <w:ind w:left="0"/>
        <w:jc w:val="both"/>
      </w:pPr>
      <w:r>
        <w:rPr>
          <w:rFonts w:ascii="Times New Roman"/>
          <w:b w:val="false"/>
          <w:i w:val="false"/>
          <w:color w:val="000000"/>
          <w:sz w:val="28"/>
        </w:rPr>
        <w:t xml:space="preserve">по возможности не занимать основных путей эвакуации людей (до </w:t>
      </w:r>
    </w:p>
    <w:p>
      <w:pPr>
        <w:spacing w:after="0"/>
        <w:ind w:left="0"/>
        <w:jc w:val="both"/>
      </w:pPr>
      <w:r>
        <w:rPr>
          <w:rFonts w:ascii="Times New Roman"/>
          <w:b w:val="false"/>
          <w:i w:val="false"/>
          <w:color w:val="000000"/>
          <w:sz w:val="28"/>
        </w:rPr>
        <w:t xml:space="preserve">окончания эвакуации). </w:t>
      </w:r>
    </w:p>
    <w:p>
      <w:pPr>
        <w:spacing w:after="0"/>
        <w:ind w:left="0"/>
        <w:jc w:val="both"/>
      </w:pPr>
      <w:r>
        <w:rPr>
          <w:rFonts w:ascii="Times New Roman"/>
          <w:b w:val="false"/>
          <w:i w:val="false"/>
          <w:color w:val="000000"/>
          <w:sz w:val="28"/>
        </w:rPr>
        <w:t xml:space="preserve">     33. Боевое развертывание состоит из следующих этапов: </w:t>
      </w:r>
    </w:p>
    <w:p>
      <w:pPr>
        <w:spacing w:after="0"/>
        <w:ind w:left="0"/>
        <w:jc w:val="both"/>
      </w:pPr>
      <w:r>
        <w:rPr>
          <w:rFonts w:ascii="Times New Roman"/>
          <w:b w:val="false"/>
          <w:i w:val="false"/>
          <w:color w:val="000000"/>
          <w:sz w:val="28"/>
        </w:rPr>
        <w:t xml:space="preserve">     - подготовки к развертыванию; </w:t>
      </w:r>
    </w:p>
    <w:p>
      <w:pPr>
        <w:spacing w:after="0"/>
        <w:ind w:left="0"/>
        <w:jc w:val="both"/>
      </w:pPr>
      <w:r>
        <w:rPr>
          <w:rFonts w:ascii="Times New Roman"/>
          <w:b w:val="false"/>
          <w:i w:val="false"/>
          <w:color w:val="000000"/>
          <w:sz w:val="28"/>
        </w:rPr>
        <w:t xml:space="preserve">     - предварительного развертывания; </w:t>
      </w:r>
    </w:p>
    <w:p>
      <w:pPr>
        <w:spacing w:after="0"/>
        <w:ind w:left="0"/>
        <w:jc w:val="both"/>
      </w:pPr>
      <w:r>
        <w:rPr>
          <w:rFonts w:ascii="Times New Roman"/>
          <w:b w:val="false"/>
          <w:i w:val="false"/>
          <w:color w:val="000000"/>
          <w:sz w:val="28"/>
        </w:rPr>
        <w:t xml:space="preserve">     - полного развертывания. </w:t>
      </w:r>
    </w:p>
    <w:p>
      <w:pPr>
        <w:spacing w:after="0"/>
        <w:ind w:left="0"/>
        <w:jc w:val="both"/>
      </w:pPr>
      <w:r>
        <w:rPr>
          <w:rFonts w:ascii="Times New Roman"/>
          <w:b w:val="false"/>
          <w:i w:val="false"/>
          <w:color w:val="000000"/>
          <w:sz w:val="28"/>
        </w:rPr>
        <w:t xml:space="preserve">     34. Подготовка к развертыванию проводится по прибытии </w:t>
      </w:r>
    </w:p>
    <w:p>
      <w:pPr>
        <w:spacing w:after="0"/>
        <w:ind w:left="0"/>
        <w:jc w:val="both"/>
      </w:pPr>
      <w:r>
        <w:rPr>
          <w:rFonts w:ascii="Times New Roman"/>
          <w:b w:val="false"/>
          <w:i w:val="false"/>
          <w:color w:val="000000"/>
          <w:sz w:val="28"/>
        </w:rPr>
        <w:t xml:space="preserve">подразделения на пожар одновременно с разведкой и включает в себя: </w:t>
      </w:r>
    </w:p>
    <w:p>
      <w:pPr>
        <w:spacing w:after="0"/>
        <w:ind w:left="0"/>
        <w:jc w:val="both"/>
      </w:pPr>
      <w:r>
        <w:rPr>
          <w:rFonts w:ascii="Times New Roman"/>
          <w:b w:val="false"/>
          <w:i w:val="false"/>
          <w:color w:val="000000"/>
          <w:sz w:val="28"/>
        </w:rPr>
        <w:t xml:space="preserve">     - установку пожарного автомобиля на водоисточник с </w:t>
      </w:r>
    </w:p>
    <w:p>
      <w:pPr>
        <w:spacing w:after="0"/>
        <w:ind w:left="0"/>
        <w:jc w:val="both"/>
      </w:pPr>
      <w:r>
        <w:rPr>
          <w:rFonts w:ascii="Times New Roman"/>
          <w:b w:val="false"/>
          <w:i w:val="false"/>
          <w:color w:val="000000"/>
          <w:sz w:val="28"/>
        </w:rPr>
        <w:t xml:space="preserve">присоединением всасывающих рукавов и забором воды в насос; </w:t>
      </w:r>
    </w:p>
    <w:p>
      <w:pPr>
        <w:spacing w:after="0"/>
        <w:ind w:left="0"/>
        <w:jc w:val="both"/>
      </w:pPr>
      <w:r>
        <w:rPr>
          <w:rFonts w:ascii="Times New Roman"/>
          <w:b w:val="false"/>
          <w:i w:val="false"/>
          <w:color w:val="000000"/>
          <w:sz w:val="28"/>
        </w:rPr>
        <w:t xml:space="preserve">     - снятие с креплений пожарно-технического вооружения; </w:t>
      </w:r>
    </w:p>
    <w:p>
      <w:pPr>
        <w:spacing w:after="0"/>
        <w:ind w:left="0"/>
        <w:jc w:val="both"/>
      </w:pPr>
      <w:r>
        <w:rPr>
          <w:rFonts w:ascii="Times New Roman"/>
          <w:b w:val="false"/>
          <w:i w:val="false"/>
          <w:color w:val="000000"/>
          <w:sz w:val="28"/>
        </w:rPr>
        <w:t xml:space="preserve">     - проведение других подготовительных мероприятий в зависимости </w:t>
      </w:r>
    </w:p>
    <w:p>
      <w:pPr>
        <w:spacing w:after="0"/>
        <w:ind w:left="0"/>
        <w:jc w:val="both"/>
      </w:pPr>
      <w:r>
        <w:rPr>
          <w:rFonts w:ascii="Times New Roman"/>
          <w:b w:val="false"/>
          <w:i w:val="false"/>
          <w:color w:val="000000"/>
          <w:sz w:val="28"/>
        </w:rPr>
        <w:t xml:space="preserve">от местных условий. </w:t>
      </w:r>
    </w:p>
    <w:p>
      <w:pPr>
        <w:spacing w:after="0"/>
        <w:ind w:left="0"/>
        <w:jc w:val="both"/>
      </w:pPr>
      <w:r>
        <w:rPr>
          <w:rFonts w:ascii="Times New Roman"/>
          <w:b w:val="false"/>
          <w:i w:val="false"/>
          <w:color w:val="000000"/>
          <w:sz w:val="28"/>
        </w:rPr>
        <w:t xml:space="preserve">     35. Подготовка к развертыванию автоцистерны (без установки ее на </w:t>
      </w:r>
    </w:p>
    <w:p>
      <w:pPr>
        <w:spacing w:after="0"/>
        <w:ind w:left="0"/>
        <w:jc w:val="both"/>
      </w:pPr>
      <w:r>
        <w:rPr>
          <w:rFonts w:ascii="Times New Roman"/>
          <w:b w:val="false"/>
          <w:i w:val="false"/>
          <w:color w:val="000000"/>
          <w:sz w:val="28"/>
        </w:rPr>
        <w:t xml:space="preserve">водоисточник) состоит: </w:t>
      </w:r>
    </w:p>
    <w:p>
      <w:pPr>
        <w:spacing w:after="0"/>
        <w:ind w:left="0"/>
        <w:jc w:val="both"/>
      </w:pPr>
      <w:r>
        <w:rPr>
          <w:rFonts w:ascii="Times New Roman"/>
          <w:b w:val="false"/>
          <w:i w:val="false"/>
          <w:color w:val="000000"/>
          <w:sz w:val="28"/>
        </w:rPr>
        <w:t xml:space="preserve">     - из приведение насоса в рабочее положение; </w:t>
      </w:r>
    </w:p>
    <w:p>
      <w:pPr>
        <w:spacing w:after="0"/>
        <w:ind w:left="0"/>
        <w:jc w:val="both"/>
      </w:pPr>
      <w:r>
        <w:rPr>
          <w:rFonts w:ascii="Times New Roman"/>
          <w:b w:val="false"/>
          <w:i w:val="false"/>
          <w:color w:val="000000"/>
          <w:sz w:val="28"/>
        </w:rPr>
        <w:t xml:space="preserve">     - подсоединения рукавной линии со стволом к напорному патрубку </w:t>
      </w:r>
    </w:p>
    <w:p>
      <w:pPr>
        <w:spacing w:after="0"/>
        <w:ind w:left="0"/>
        <w:jc w:val="both"/>
      </w:pPr>
      <w:r>
        <w:rPr>
          <w:rFonts w:ascii="Times New Roman"/>
          <w:b w:val="false"/>
          <w:i w:val="false"/>
          <w:color w:val="000000"/>
          <w:sz w:val="28"/>
        </w:rPr>
        <w:t xml:space="preserve">насоса.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36. Предварительное развертывание подразделения, прибывшего к месту пожара, производится в случае, когда по внешним признакам можно определить направление прокладки магистральных рукавных линий или это направление указано лицом, выделенным для встречи прибывающих пожарных подразделений. Предварительное развертывание включает:  </w:t>
      </w:r>
      <w:r>
        <w:br/>
      </w:r>
      <w:r>
        <w:rPr>
          <w:rFonts w:ascii="Times New Roman"/>
          <w:b w:val="false"/>
          <w:i w:val="false"/>
          <w:color w:val="000000"/>
          <w:sz w:val="28"/>
        </w:rPr>
        <w:t xml:space="preserve">
      - выполнение работ, предусмотренных ст. 34;  </w:t>
      </w:r>
      <w:r>
        <w:br/>
      </w:r>
      <w:r>
        <w:rPr>
          <w:rFonts w:ascii="Times New Roman"/>
          <w:b w:val="false"/>
          <w:i w:val="false"/>
          <w:color w:val="000000"/>
          <w:sz w:val="28"/>
        </w:rPr>
        <w:t xml:space="preserve">
      - прокладку магистральных рукавных линий и установку разветвлений, поднос к разветвлениям напорных рукавов, стволов, лестниц и другого пожарно-технического вооружения, необходимого для тушения пожара.  </w:t>
      </w:r>
      <w:r>
        <w:br/>
      </w:r>
      <w:r>
        <w:rPr>
          <w:rFonts w:ascii="Times New Roman"/>
          <w:b w:val="false"/>
          <w:i w:val="false"/>
          <w:color w:val="000000"/>
          <w:sz w:val="28"/>
        </w:rPr>
        <w:t xml:space="preserve">
      37. Полное развертывание в зависимости от обстановки может производиться сразу по прибытии подразделения на пожар, а также после подготовки или предварительного развертывания.  </w:t>
      </w:r>
      <w:r>
        <w:br/>
      </w:r>
      <w:r>
        <w:rPr>
          <w:rFonts w:ascii="Times New Roman"/>
          <w:b w:val="false"/>
          <w:i w:val="false"/>
          <w:color w:val="000000"/>
          <w:sz w:val="28"/>
        </w:rPr>
        <w:t xml:space="preserve">
      38. При боевом развертывании ствольщики выходят на свои позиции кратчайшими и наиболее безопасными путями.  </w:t>
      </w:r>
      <w:r>
        <w:br/>
      </w:r>
      <w:r>
        <w:rPr>
          <w:rFonts w:ascii="Times New Roman"/>
          <w:b w:val="false"/>
          <w:i w:val="false"/>
          <w:color w:val="000000"/>
          <w:sz w:val="28"/>
        </w:rPr>
        <w:t xml:space="preserve">
      Если пути преграждены, командир принимает меры к устранению преград (вскрытие, разборка конструкций) или обеспечивает выход на позиции другими путями с помощью пожарных лестниц, коленчатых автоподъемников и т.п.  </w:t>
      </w:r>
      <w:r>
        <w:br/>
      </w:r>
      <w:r>
        <w:rPr>
          <w:rFonts w:ascii="Times New Roman"/>
          <w:b w:val="false"/>
          <w:i w:val="false"/>
          <w:color w:val="000000"/>
          <w:sz w:val="28"/>
        </w:rPr>
        <w:t xml:space="preserve">
      39. При боевом развертывании пожарные автомобили и пожарно-техническое вооружение должно быть расположено так, чтобы:  </w:t>
      </w:r>
      <w:r>
        <w:br/>
      </w:r>
      <w:r>
        <w:rPr>
          <w:rFonts w:ascii="Times New Roman"/>
          <w:b w:val="false"/>
          <w:i w:val="false"/>
          <w:color w:val="000000"/>
          <w:sz w:val="28"/>
        </w:rPr>
        <w:t xml:space="preserve">
      - не мешать расстановке прибывающих сил и средств;  </w:t>
      </w:r>
      <w:r>
        <w:br/>
      </w:r>
      <w:r>
        <w:rPr>
          <w:rFonts w:ascii="Times New Roman"/>
          <w:b w:val="false"/>
          <w:i w:val="false"/>
          <w:color w:val="000000"/>
          <w:sz w:val="28"/>
        </w:rPr>
        <w:t xml:space="preserve">
      - обеспечить быстрое сосредоточение сил и средств на необходимых участках;  </w:t>
      </w:r>
      <w:r>
        <w:br/>
      </w:r>
      <w:r>
        <w:rPr>
          <w:rFonts w:ascii="Times New Roman"/>
          <w:b w:val="false"/>
          <w:i w:val="false"/>
          <w:color w:val="000000"/>
          <w:sz w:val="28"/>
        </w:rPr>
        <w:t xml:space="preserve">
      - обеспечить сохранность рукавных линий, по возможности не затруднять уличного движения около места пожара;  </w:t>
      </w:r>
      <w:r>
        <w:br/>
      </w:r>
      <w:r>
        <w:rPr>
          <w:rFonts w:ascii="Times New Roman"/>
          <w:b w:val="false"/>
          <w:i w:val="false"/>
          <w:color w:val="000000"/>
          <w:sz w:val="28"/>
        </w:rPr>
        <w:t xml:space="preserve">
      - обеспечить место стоянки резервной техники и беспрепятственный проезд на другой пожар.  </w:t>
      </w:r>
      <w:r>
        <w:br/>
      </w:r>
      <w:r>
        <w:rPr>
          <w:rFonts w:ascii="Times New Roman"/>
          <w:b w:val="false"/>
          <w:i w:val="false"/>
          <w:color w:val="000000"/>
          <w:sz w:val="28"/>
        </w:rPr>
        <w:t xml:space="preserve">
      40. Для обеспечения боевых действий в зависимости от обстановки на пожаре применяются: ручные лестницы, автолестницы и автоподъемники.  </w:t>
      </w:r>
      <w:r>
        <w:br/>
      </w:r>
      <w:r>
        <w:rPr>
          <w:rFonts w:ascii="Times New Roman"/>
          <w:b w:val="false"/>
          <w:i w:val="false"/>
          <w:color w:val="000000"/>
          <w:sz w:val="28"/>
        </w:rPr>
        <w:t xml:space="preserve">
      Пожарные лестницы должны устанавливаться, так, чтобы они не могли быть отрезаны огнем или не оказались в зоне горения при развитии пожара.  </w:t>
      </w:r>
      <w:r>
        <w:br/>
      </w:r>
      <w:r>
        <w:rPr>
          <w:rFonts w:ascii="Times New Roman"/>
          <w:b w:val="false"/>
          <w:i w:val="false"/>
          <w:color w:val="000000"/>
          <w:sz w:val="28"/>
        </w:rPr>
        <w:t xml:space="preserve">
      Установка пожарных лестниц против окон, из которых выбивается пламя, допускается лишь с одновременной подачей стволов.  </w:t>
      </w:r>
      <w:r>
        <w:br/>
      </w:r>
      <w:r>
        <w:rPr>
          <w:rFonts w:ascii="Times New Roman"/>
          <w:b w:val="false"/>
          <w:i w:val="false"/>
          <w:color w:val="000000"/>
          <w:sz w:val="28"/>
        </w:rPr>
        <w:t xml:space="preserve">
      41. Перестановка лестниц на новую позицию производится только после того, как поднявшийся по ней личный состав извещен об этом и ему указаны пути возвращения или перехода на другую позицию.  </w:t>
      </w:r>
    </w:p>
    <w:bookmarkStart w:name="z9"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Спасание людей на пожаре  </w:t>
      </w:r>
    </w:p>
    <w:bookmarkEnd w:id="8"/>
    <w:bookmarkStart w:name="z10"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42. Спасательные работы организуются и проводятся в том случае, если:  </w:t>
      </w:r>
      <w:r>
        <w:br/>
      </w:r>
      <w:r>
        <w:rPr>
          <w:rFonts w:ascii="Times New Roman"/>
          <w:b w:val="false"/>
          <w:i w:val="false"/>
          <w:color w:val="000000"/>
          <w:sz w:val="28"/>
        </w:rPr>
        <w:t xml:space="preserve">
      - людям угрожает огонь, высокая температура, опасность взрыва или обрушение конструкций либо помещения, где они находятся, заполнены дымом или вредными газами;  </w:t>
      </w:r>
      <w:r>
        <w:br/>
      </w:r>
      <w:r>
        <w:rPr>
          <w:rFonts w:ascii="Times New Roman"/>
          <w:b w:val="false"/>
          <w:i w:val="false"/>
          <w:color w:val="000000"/>
          <w:sz w:val="28"/>
        </w:rPr>
        <w:t xml:space="preserve">
      - люди не могут самостоятельно покинуть опасные места или находятся в состоянии паники;  </w:t>
      </w:r>
      <w:r>
        <w:br/>
      </w:r>
      <w:r>
        <w:rPr>
          <w:rFonts w:ascii="Times New Roman"/>
          <w:b w:val="false"/>
          <w:i w:val="false"/>
          <w:color w:val="000000"/>
          <w:sz w:val="28"/>
        </w:rPr>
        <w:t xml:space="preserve">
      - имеется угроза распространения огня и дыма по путям эвакуации;  </w:t>
      </w:r>
      <w:r>
        <w:br/>
      </w:r>
      <w:r>
        <w:rPr>
          <w:rFonts w:ascii="Times New Roman"/>
          <w:b w:val="false"/>
          <w:i w:val="false"/>
          <w:color w:val="000000"/>
          <w:sz w:val="28"/>
        </w:rPr>
        <w:t xml:space="preserve">
      - предусматривается применение опасных для жизни людей огнетушащих веществ и составов.  </w:t>
      </w:r>
      <w:r>
        <w:br/>
      </w:r>
      <w:r>
        <w:rPr>
          <w:rFonts w:ascii="Times New Roman"/>
          <w:b w:val="false"/>
          <w:i w:val="false"/>
          <w:color w:val="000000"/>
          <w:sz w:val="28"/>
        </w:rPr>
        <w:t xml:space="preserve">
      43. Спасание людей на пожаре, как правило, проводится с одновременным развертыванием сил и средств для тушения пожара.  </w:t>
      </w:r>
      <w:r>
        <w:br/>
      </w:r>
      <w:r>
        <w:rPr>
          <w:rFonts w:ascii="Times New Roman"/>
          <w:b w:val="false"/>
          <w:i w:val="false"/>
          <w:color w:val="000000"/>
          <w:sz w:val="28"/>
        </w:rPr>
        <w:t xml:space="preserve">
      Подача стволов для обеспечения условий безопасного спасания людей обязательна, если людям непосредственно угрожает огонь и пути спасания отрезаны или могут быть отрезаны огнем.  </w:t>
      </w:r>
      <w:r>
        <w:br/>
      </w:r>
      <w:r>
        <w:rPr>
          <w:rFonts w:ascii="Times New Roman"/>
          <w:b w:val="false"/>
          <w:i w:val="false"/>
          <w:color w:val="000000"/>
          <w:sz w:val="28"/>
        </w:rPr>
        <w:t xml:space="preserve">
      Если сил и средств недостаточно для одновременного проведения работ по спасанию людей и тушению пожара, для спасания людей используется весь личный состав пожарных подразделений и вызываются дополнительные силы и средства.  </w:t>
      </w:r>
      <w:r>
        <w:br/>
      </w:r>
      <w:r>
        <w:rPr>
          <w:rFonts w:ascii="Times New Roman"/>
          <w:b w:val="false"/>
          <w:i w:val="false"/>
          <w:color w:val="000000"/>
          <w:sz w:val="28"/>
        </w:rPr>
        <w:t xml:space="preserve">
      Если на пожар прибыло достаточное количество сил и средств и прямой угрозы для жизни людей нет, а РТП уверен, что пожар может быть быстро потушен введенными на путях распространения огня силами и средствами, действия подразделений направляются на предупреждение паники, одновременно тушения пожара.  </w:t>
      </w:r>
      <w:r>
        <w:br/>
      </w:r>
      <w:r>
        <w:rPr>
          <w:rFonts w:ascii="Times New Roman"/>
          <w:b w:val="false"/>
          <w:i w:val="false"/>
          <w:color w:val="000000"/>
          <w:sz w:val="28"/>
        </w:rPr>
        <w:t xml:space="preserve">
      44. Для спасания людей используются кратчайшие и безопасные пути:  </w:t>
      </w:r>
      <w:r>
        <w:br/>
      </w:r>
      <w:r>
        <w:rPr>
          <w:rFonts w:ascii="Times New Roman"/>
          <w:b w:val="false"/>
          <w:i w:val="false"/>
          <w:color w:val="000000"/>
          <w:sz w:val="28"/>
        </w:rPr>
        <w:t xml:space="preserve">
      - основные входы и выходы;  </w:t>
      </w:r>
      <w:r>
        <w:br/>
      </w:r>
      <w:r>
        <w:rPr>
          <w:rFonts w:ascii="Times New Roman"/>
          <w:b w:val="false"/>
          <w:i w:val="false"/>
          <w:color w:val="000000"/>
          <w:sz w:val="28"/>
        </w:rPr>
        <w:t xml:space="preserve">
      - запасные выходы;  </w:t>
      </w:r>
      <w:r>
        <w:br/>
      </w:r>
      <w:r>
        <w:rPr>
          <w:rFonts w:ascii="Times New Roman"/>
          <w:b w:val="false"/>
          <w:i w:val="false"/>
          <w:color w:val="000000"/>
          <w:sz w:val="28"/>
        </w:rPr>
        <w:t xml:space="preserve">
      - оконные проемы, балконы, лоджии и галереи, при этом применяются стационарные и ручные пожарные лестницы, пожарные автолестницы, автоподъемники и другие спасательные устройства;  </w:t>
      </w:r>
      <w:r>
        <w:br/>
      </w:r>
      <w:r>
        <w:rPr>
          <w:rFonts w:ascii="Times New Roman"/>
          <w:b w:val="false"/>
          <w:i w:val="false"/>
          <w:color w:val="000000"/>
          <w:sz w:val="28"/>
        </w:rPr>
        <w:t xml:space="preserve">
      - люки в перекрытиях, если через них можно выйти из здания или перейти в его безопасную часть;  </w:t>
      </w:r>
      <w:r>
        <w:br/>
      </w:r>
      <w:r>
        <w:rPr>
          <w:rFonts w:ascii="Times New Roman"/>
          <w:b w:val="false"/>
          <w:i w:val="false"/>
          <w:color w:val="000000"/>
          <w:sz w:val="28"/>
        </w:rPr>
        <w:t xml:space="preserve">
      - проемы в перегородках, перекрытиях и стенах, проделываемые пожарными.  </w:t>
      </w:r>
      <w:r>
        <w:br/>
      </w:r>
      <w:r>
        <w:rPr>
          <w:rFonts w:ascii="Times New Roman"/>
          <w:b w:val="false"/>
          <w:i w:val="false"/>
          <w:color w:val="000000"/>
          <w:sz w:val="28"/>
        </w:rPr>
        <w:t xml:space="preserve">
      Порядок и способы спасания людей определяются РТП в зависимости от обстановки на пожаре и состояния людей, которые нуждаются в помощи.  </w:t>
      </w:r>
      <w:r>
        <w:br/>
      </w:r>
      <w:r>
        <w:rPr>
          <w:rFonts w:ascii="Times New Roman"/>
          <w:b w:val="false"/>
          <w:i w:val="false"/>
          <w:color w:val="000000"/>
          <w:sz w:val="28"/>
        </w:rPr>
        <w:t xml:space="preserve">
      45. Основными способами спасания и эвакуации людей являются:  </w:t>
      </w:r>
      <w:r>
        <w:br/>
      </w:r>
      <w:r>
        <w:rPr>
          <w:rFonts w:ascii="Times New Roman"/>
          <w:b w:val="false"/>
          <w:i w:val="false"/>
          <w:color w:val="000000"/>
          <w:sz w:val="28"/>
        </w:rPr>
        <w:t xml:space="preserve">
      - самостоятельный выход людей в безопасном направлении;  </w:t>
      </w:r>
      <w:r>
        <w:br/>
      </w:r>
      <w:r>
        <w:rPr>
          <w:rFonts w:ascii="Times New Roman"/>
          <w:b w:val="false"/>
          <w:i w:val="false"/>
          <w:color w:val="000000"/>
          <w:sz w:val="28"/>
        </w:rPr>
        <w:t xml:space="preserve">
      - вывод эвакуируемых в сопровождении пожарных, когда пути спасания задымлены либо состояние и возраст спасаемых вызывает сомнение в возможности их самостоятельного выхода из угрожаемой зоны (дети, больные, престарелые);  </w:t>
      </w:r>
      <w:r>
        <w:br/>
      </w:r>
      <w:r>
        <w:rPr>
          <w:rFonts w:ascii="Times New Roman"/>
          <w:b w:val="false"/>
          <w:i w:val="false"/>
          <w:color w:val="000000"/>
          <w:sz w:val="28"/>
        </w:rPr>
        <w:t xml:space="preserve">
      - вынос людей, не имеющих возможности самостоятельно передвигаться;  </w:t>
      </w:r>
      <w:r>
        <w:br/>
      </w:r>
      <w:r>
        <w:rPr>
          <w:rFonts w:ascii="Times New Roman"/>
          <w:b w:val="false"/>
          <w:i w:val="false"/>
          <w:color w:val="000000"/>
          <w:sz w:val="28"/>
        </w:rPr>
        <w:t xml:space="preserve">
      - спуск спасательных по стационарным и ручным пожарным лестницам, автолестницам и автоподъемникам, при помощи технических спасательных устройств (индивидуальные спасательные рукава и др.), когда пути спасания отрезаны огнем или дымом и другие способы спасания невозможны.  </w:t>
      </w:r>
      <w:r>
        <w:br/>
      </w:r>
      <w:r>
        <w:rPr>
          <w:rFonts w:ascii="Times New Roman"/>
          <w:b w:val="false"/>
          <w:i w:val="false"/>
          <w:color w:val="000000"/>
          <w:sz w:val="28"/>
        </w:rPr>
        <w:t xml:space="preserve">
      46. При проведении спасательных работ необходимо:  </w:t>
      </w:r>
      <w:r>
        <w:br/>
      </w:r>
      <w:r>
        <w:rPr>
          <w:rFonts w:ascii="Times New Roman"/>
          <w:b w:val="false"/>
          <w:i w:val="false"/>
          <w:color w:val="000000"/>
          <w:sz w:val="28"/>
        </w:rPr>
        <w:t xml:space="preserve">
      - принять меры по предотвращению паники, используя систему  </w:t>
      </w:r>
    </w:p>
    <w:bookmarkEnd w:id="9"/>
    <w:bookmarkStart w:name="z11"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внутреннего оповещения и другие средства; </w:t>
      </w:r>
    </w:p>
    <w:p>
      <w:pPr>
        <w:spacing w:after="0"/>
        <w:ind w:left="0"/>
        <w:jc w:val="both"/>
      </w:pPr>
      <w:r>
        <w:rPr>
          <w:rFonts w:ascii="Times New Roman"/>
          <w:b w:val="false"/>
          <w:i w:val="false"/>
          <w:color w:val="000000"/>
          <w:sz w:val="28"/>
        </w:rPr>
        <w:t xml:space="preserve">     - привлечь администрацию, обслуживающий персонал, членов </w:t>
      </w:r>
    </w:p>
    <w:p>
      <w:pPr>
        <w:spacing w:after="0"/>
        <w:ind w:left="0"/>
        <w:jc w:val="both"/>
      </w:pPr>
      <w:r>
        <w:rPr>
          <w:rFonts w:ascii="Times New Roman"/>
          <w:b w:val="false"/>
          <w:i w:val="false"/>
          <w:color w:val="000000"/>
          <w:sz w:val="28"/>
        </w:rPr>
        <w:t xml:space="preserve">добровольных пожарных дружин; </w:t>
      </w:r>
    </w:p>
    <w:p>
      <w:pPr>
        <w:spacing w:after="0"/>
        <w:ind w:left="0"/>
        <w:jc w:val="both"/>
      </w:pPr>
      <w:r>
        <w:rPr>
          <w:rFonts w:ascii="Times New Roman"/>
          <w:b w:val="false"/>
          <w:i w:val="false"/>
          <w:color w:val="000000"/>
          <w:sz w:val="28"/>
        </w:rPr>
        <w:t xml:space="preserve">     - вызвать скорую медицинскую помощь. До ее прибытия первую </w:t>
      </w:r>
    </w:p>
    <w:p>
      <w:pPr>
        <w:spacing w:after="0"/>
        <w:ind w:left="0"/>
        <w:jc w:val="both"/>
      </w:pPr>
      <w:r>
        <w:rPr>
          <w:rFonts w:ascii="Times New Roman"/>
          <w:b w:val="false"/>
          <w:i w:val="false"/>
          <w:color w:val="000000"/>
          <w:sz w:val="28"/>
        </w:rPr>
        <w:t xml:space="preserve">помощь пострадавшим оказывать силами личного состава пожарных </w:t>
      </w:r>
    </w:p>
    <w:p>
      <w:pPr>
        <w:spacing w:after="0"/>
        <w:ind w:left="0"/>
        <w:jc w:val="both"/>
      </w:pPr>
      <w:r>
        <w:rPr>
          <w:rFonts w:ascii="Times New Roman"/>
          <w:b w:val="false"/>
          <w:i w:val="false"/>
          <w:color w:val="000000"/>
          <w:sz w:val="28"/>
        </w:rPr>
        <w:t xml:space="preserve">подразделений; </w:t>
      </w:r>
    </w:p>
    <w:p>
      <w:pPr>
        <w:spacing w:after="0"/>
        <w:ind w:left="0"/>
        <w:jc w:val="both"/>
      </w:pPr>
      <w:r>
        <w:rPr>
          <w:rFonts w:ascii="Times New Roman"/>
          <w:b w:val="false"/>
          <w:i w:val="false"/>
          <w:color w:val="000000"/>
          <w:sz w:val="28"/>
        </w:rPr>
        <w:t xml:space="preserve">     - предусмотреть места для размещения спасаемых. </w:t>
      </w:r>
    </w:p>
    <w:p>
      <w:pPr>
        <w:spacing w:after="0"/>
        <w:ind w:left="0"/>
        <w:jc w:val="both"/>
      </w:pPr>
      <w:r>
        <w:rPr>
          <w:rFonts w:ascii="Times New Roman"/>
          <w:b w:val="false"/>
          <w:i w:val="false"/>
          <w:color w:val="000000"/>
          <w:sz w:val="28"/>
        </w:rPr>
        <w:t xml:space="preserve">     47. Если имеются сведения о местах нахождения людей и спасающие их  </w:t>
      </w:r>
    </w:p>
    <w:p>
      <w:pPr>
        <w:spacing w:after="0"/>
        <w:ind w:left="0"/>
        <w:jc w:val="both"/>
      </w:pPr>
      <w:r>
        <w:rPr>
          <w:rFonts w:ascii="Times New Roman"/>
          <w:b w:val="false"/>
          <w:i w:val="false"/>
          <w:color w:val="000000"/>
          <w:sz w:val="28"/>
        </w:rPr>
        <w:t xml:space="preserve">там не находят, необходимо тщательно осмотреть и проверить все задымленные  </w:t>
      </w:r>
    </w:p>
    <w:p>
      <w:pPr>
        <w:spacing w:after="0"/>
        <w:ind w:left="0"/>
        <w:jc w:val="both"/>
      </w:pPr>
      <w:r>
        <w:rPr>
          <w:rFonts w:ascii="Times New Roman"/>
          <w:b w:val="false"/>
          <w:i w:val="false"/>
          <w:color w:val="000000"/>
          <w:sz w:val="28"/>
        </w:rPr>
        <w:t xml:space="preserve">и соседние с горящим помещения, в которых могут оказаться люди. </w:t>
      </w:r>
    </w:p>
    <w:p>
      <w:pPr>
        <w:spacing w:after="0"/>
        <w:ind w:left="0"/>
        <w:jc w:val="both"/>
      </w:pPr>
      <w:r>
        <w:rPr>
          <w:rFonts w:ascii="Times New Roman"/>
          <w:b w:val="false"/>
          <w:i w:val="false"/>
          <w:color w:val="000000"/>
          <w:sz w:val="28"/>
        </w:rPr>
        <w:t xml:space="preserve">     Поиск людей прекращается лишь после того, как установлено, что </w:t>
      </w:r>
    </w:p>
    <w:p>
      <w:pPr>
        <w:spacing w:after="0"/>
        <w:ind w:left="0"/>
        <w:jc w:val="both"/>
      </w:pPr>
      <w:r>
        <w:rPr>
          <w:rFonts w:ascii="Times New Roman"/>
          <w:b w:val="false"/>
          <w:i w:val="false"/>
          <w:color w:val="000000"/>
          <w:sz w:val="28"/>
        </w:rPr>
        <w:t xml:space="preserve">нуждающихся в спасании нет.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При тушении пожара возможны: </w:t>
      </w:r>
    </w:p>
    <w:p>
      <w:pPr>
        <w:spacing w:after="0"/>
        <w:ind w:left="0"/>
        <w:jc w:val="both"/>
      </w:pPr>
      <w:r>
        <w:rPr>
          <w:rFonts w:ascii="Times New Roman"/>
          <w:b w:val="false"/>
          <w:i w:val="false"/>
          <w:color w:val="000000"/>
          <w:sz w:val="28"/>
        </w:rPr>
        <w:t xml:space="preserve">     - наличие большого количества людей, нуждающихся в помощи, и </w:t>
      </w:r>
    </w:p>
    <w:p>
      <w:pPr>
        <w:spacing w:after="0"/>
        <w:ind w:left="0"/>
        <w:jc w:val="both"/>
      </w:pPr>
      <w:r>
        <w:rPr>
          <w:rFonts w:ascii="Times New Roman"/>
          <w:b w:val="false"/>
          <w:i w:val="false"/>
          <w:color w:val="000000"/>
          <w:sz w:val="28"/>
        </w:rPr>
        <w:t xml:space="preserve">возникновение среди них паники; </w:t>
      </w:r>
    </w:p>
    <w:p>
      <w:pPr>
        <w:spacing w:after="0"/>
        <w:ind w:left="0"/>
        <w:jc w:val="both"/>
      </w:pPr>
      <w:r>
        <w:rPr>
          <w:rFonts w:ascii="Times New Roman"/>
          <w:b w:val="false"/>
          <w:i w:val="false"/>
          <w:color w:val="000000"/>
          <w:sz w:val="28"/>
        </w:rPr>
        <w:t xml:space="preserve">     - сложная планировка помещений;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распространение огня по пустотам конструкций, каналам, системам пневмотранспорта, через оконные проемы, лоджии, балконы, по горючим материалам, технологическому оборудованию как в вертикальном, так и в горизонтальном направлении;  </w:t>
      </w:r>
      <w:r>
        <w:br/>
      </w:r>
      <w:r>
        <w:rPr>
          <w:rFonts w:ascii="Times New Roman"/>
          <w:b w:val="false"/>
          <w:i w:val="false"/>
          <w:color w:val="000000"/>
          <w:sz w:val="28"/>
        </w:rPr>
        <w:t xml:space="preserve">
      - быстрый рост температуры и перемещение тепловых потоков в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направлении открытых проемов; </w:t>
      </w:r>
    </w:p>
    <w:p>
      <w:pPr>
        <w:spacing w:after="0"/>
        <w:ind w:left="0"/>
        <w:jc w:val="both"/>
      </w:pPr>
      <w:r>
        <w:rPr>
          <w:rFonts w:ascii="Times New Roman"/>
          <w:b w:val="false"/>
          <w:i w:val="false"/>
          <w:color w:val="000000"/>
          <w:sz w:val="28"/>
        </w:rPr>
        <w:t xml:space="preserve">     - образование газовоздушных и паровоздушных смесей в результате </w:t>
      </w:r>
    </w:p>
    <w:p>
      <w:pPr>
        <w:spacing w:after="0"/>
        <w:ind w:left="0"/>
        <w:jc w:val="both"/>
      </w:pPr>
      <w:r>
        <w:rPr>
          <w:rFonts w:ascii="Times New Roman"/>
          <w:b w:val="false"/>
          <w:i w:val="false"/>
          <w:color w:val="000000"/>
          <w:sz w:val="28"/>
        </w:rPr>
        <w:t xml:space="preserve">термического разложения веществ и материалов; </w:t>
      </w:r>
    </w:p>
    <w:p>
      <w:pPr>
        <w:spacing w:after="0"/>
        <w:ind w:left="0"/>
        <w:jc w:val="both"/>
      </w:pPr>
      <w:r>
        <w:rPr>
          <w:rFonts w:ascii="Times New Roman"/>
          <w:b w:val="false"/>
          <w:i w:val="false"/>
          <w:color w:val="000000"/>
          <w:sz w:val="28"/>
        </w:rPr>
        <w:t xml:space="preserve">     - выделение дыма, токсических продуктов и быстрое их </w:t>
      </w:r>
    </w:p>
    <w:p>
      <w:pPr>
        <w:spacing w:after="0"/>
        <w:ind w:left="0"/>
        <w:jc w:val="both"/>
      </w:pPr>
      <w:r>
        <w:rPr>
          <w:rFonts w:ascii="Times New Roman"/>
          <w:b w:val="false"/>
          <w:i w:val="false"/>
          <w:color w:val="000000"/>
          <w:sz w:val="28"/>
        </w:rPr>
        <w:t xml:space="preserve">распространение; </w:t>
      </w:r>
    </w:p>
    <w:p>
      <w:pPr>
        <w:spacing w:after="0"/>
        <w:ind w:left="0"/>
        <w:jc w:val="both"/>
      </w:pPr>
      <w:r>
        <w:rPr>
          <w:rFonts w:ascii="Times New Roman"/>
          <w:b w:val="false"/>
          <w:i w:val="false"/>
          <w:color w:val="000000"/>
          <w:sz w:val="28"/>
        </w:rPr>
        <w:t xml:space="preserve">     - наличие оборудования под электрическим напряжением; </w:t>
      </w:r>
    </w:p>
    <w:p>
      <w:pPr>
        <w:spacing w:after="0"/>
        <w:ind w:left="0"/>
        <w:jc w:val="both"/>
      </w:pPr>
      <w:r>
        <w:rPr>
          <w:rFonts w:ascii="Times New Roman"/>
          <w:b w:val="false"/>
          <w:i w:val="false"/>
          <w:color w:val="000000"/>
          <w:sz w:val="28"/>
        </w:rPr>
        <w:t xml:space="preserve">     - взрывы баллонов, сосудов, аппаратов, находящихся под давлением; </w:t>
      </w:r>
    </w:p>
    <w:p>
      <w:pPr>
        <w:spacing w:after="0"/>
        <w:ind w:left="0"/>
        <w:jc w:val="both"/>
      </w:pPr>
      <w:r>
        <w:rPr>
          <w:rFonts w:ascii="Times New Roman"/>
          <w:b w:val="false"/>
          <w:i w:val="false"/>
          <w:color w:val="000000"/>
          <w:sz w:val="28"/>
        </w:rPr>
        <w:t xml:space="preserve">     - деформация и обрушение конструктивных элементов зданий, </w:t>
      </w:r>
    </w:p>
    <w:p>
      <w:pPr>
        <w:spacing w:after="0"/>
        <w:ind w:left="0"/>
        <w:jc w:val="both"/>
      </w:pPr>
      <w:r>
        <w:rPr>
          <w:rFonts w:ascii="Times New Roman"/>
          <w:b w:val="false"/>
          <w:i w:val="false"/>
          <w:color w:val="000000"/>
          <w:sz w:val="28"/>
        </w:rPr>
        <w:t xml:space="preserve">сооружений, технологического оборудования; </w:t>
      </w:r>
    </w:p>
    <w:p>
      <w:pPr>
        <w:spacing w:after="0"/>
        <w:ind w:left="0"/>
        <w:jc w:val="both"/>
      </w:pPr>
      <w:r>
        <w:rPr>
          <w:rFonts w:ascii="Times New Roman"/>
          <w:b w:val="false"/>
          <w:i w:val="false"/>
          <w:color w:val="000000"/>
          <w:sz w:val="28"/>
        </w:rPr>
        <w:t xml:space="preserve">     - наличие в зданиях большого количества материальных, научных и </w:t>
      </w:r>
    </w:p>
    <w:p>
      <w:pPr>
        <w:spacing w:after="0"/>
        <w:ind w:left="0"/>
        <w:jc w:val="both"/>
      </w:pPr>
      <w:r>
        <w:rPr>
          <w:rFonts w:ascii="Times New Roman"/>
          <w:b w:val="false"/>
          <w:i w:val="false"/>
          <w:color w:val="000000"/>
          <w:sz w:val="28"/>
        </w:rPr>
        <w:t xml:space="preserve">других ценностей; </w:t>
      </w:r>
    </w:p>
    <w:p>
      <w:pPr>
        <w:spacing w:after="0"/>
        <w:ind w:left="0"/>
        <w:jc w:val="both"/>
      </w:pPr>
      <w:r>
        <w:rPr>
          <w:rFonts w:ascii="Times New Roman"/>
          <w:b w:val="false"/>
          <w:i w:val="false"/>
          <w:color w:val="000000"/>
          <w:sz w:val="28"/>
        </w:rPr>
        <w:t xml:space="preserve">     - радиоактивное и бактериологическое заражение. </w:t>
      </w:r>
    </w:p>
    <w:p>
      <w:pPr>
        <w:spacing w:after="0"/>
        <w:ind w:left="0"/>
        <w:jc w:val="both"/>
      </w:pPr>
      <w:r>
        <w:rPr>
          <w:rFonts w:ascii="Times New Roman"/>
          <w:b w:val="false"/>
          <w:i w:val="false"/>
          <w:color w:val="000000"/>
          <w:sz w:val="28"/>
        </w:rPr>
        <w:t xml:space="preserve">     49. Ограничение развития пожара и его ликвидации достигаются: </w:t>
      </w:r>
    </w:p>
    <w:p>
      <w:pPr>
        <w:spacing w:after="0"/>
        <w:ind w:left="0"/>
        <w:jc w:val="both"/>
      </w:pPr>
      <w:r>
        <w:rPr>
          <w:rFonts w:ascii="Times New Roman"/>
          <w:b w:val="false"/>
          <w:i w:val="false"/>
          <w:color w:val="000000"/>
          <w:sz w:val="28"/>
        </w:rPr>
        <w:t xml:space="preserve">     - своевременным сосредоточением и вводом в действие требуемого </w:t>
      </w:r>
    </w:p>
    <w:p>
      <w:pPr>
        <w:spacing w:after="0"/>
        <w:ind w:left="0"/>
        <w:jc w:val="both"/>
      </w:pPr>
      <w:r>
        <w:rPr>
          <w:rFonts w:ascii="Times New Roman"/>
          <w:b w:val="false"/>
          <w:i w:val="false"/>
          <w:color w:val="000000"/>
          <w:sz w:val="28"/>
        </w:rPr>
        <w:t xml:space="preserve">количества сил и средств; </w:t>
      </w:r>
    </w:p>
    <w:p>
      <w:pPr>
        <w:spacing w:after="0"/>
        <w:ind w:left="0"/>
        <w:jc w:val="both"/>
      </w:pPr>
      <w:r>
        <w:rPr>
          <w:rFonts w:ascii="Times New Roman"/>
          <w:b w:val="false"/>
          <w:i w:val="false"/>
          <w:color w:val="000000"/>
          <w:sz w:val="28"/>
        </w:rPr>
        <w:t xml:space="preserve">     - быстрым выходом ствольщиков на позиции и умелыми их действиями; </w:t>
      </w:r>
    </w:p>
    <w:p>
      <w:pPr>
        <w:spacing w:after="0"/>
        <w:ind w:left="0"/>
        <w:jc w:val="both"/>
      </w:pPr>
      <w:r>
        <w:rPr>
          <w:rFonts w:ascii="Times New Roman"/>
          <w:b w:val="false"/>
          <w:i w:val="false"/>
          <w:color w:val="000000"/>
          <w:sz w:val="28"/>
        </w:rPr>
        <w:t xml:space="preserve">     - бесперебойной подачей огнетушащих веществ.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50. Успешное тушение пожара во многом зависит от своевременного введения в действие (подачи) первого ствола на решающем направлении.  </w:t>
      </w:r>
      <w:r>
        <w:br/>
      </w:r>
      <w:r>
        <w:rPr>
          <w:rFonts w:ascii="Times New Roman"/>
          <w:b w:val="false"/>
          <w:i w:val="false"/>
          <w:color w:val="000000"/>
          <w:sz w:val="28"/>
        </w:rPr>
        <w:t xml:space="preserve">
      51. Ликвидация горения на пожаре достигается:  </w:t>
      </w:r>
      <w:r>
        <w:br/>
      </w:r>
      <w:r>
        <w:rPr>
          <w:rFonts w:ascii="Times New Roman"/>
          <w:b w:val="false"/>
          <w:i w:val="false"/>
          <w:color w:val="000000"/>
          <w:sz w:val="28"/>
        </w:rPr>
        <w:t xml:space="preserve">
      - воздействием на поверхность горящих материалов охлаждающими огнетушащими веществами;  </w:t>
      </w:r>
      <w:r>
        <w:br/>
      </w:r>
      <w:r>
        <w:rPr>
          <w:rFonts w:ascii="Times New Roman"/>
          <w:b w:val="false"/>
          <w:i w:val="false"/>
          <w:color w:val="000000"/>
          <w:sz w:val="28"/>
        </w:rPr>
        <w:t xml:space="preserve">
      - созданием в зоне горения или вокруг нее негорючей газовой или паровой среды;  </w:t>
      </w:r>
      <w:r>
        <w:br/>
      </w:r>
      <w:r>
        <w:rPr>
          <w:rFonts w:ascii="Times New Roman"/>
          <w:b w:val="false"/>
          <w:i w:val="false"/>
          <w:color w:val="000000"/>
          <w:sz w:val="28"/>
        </w:rPr>
        <w:t xml:space="preserve">
      - созданием между зоной горения и горючим материалом или воздухом изолирующего слоя из огнетушащих веществ и материалов;  </w:t>
      </w:r>
      <w:r>
        <w:br/>
      </w:r>
      <w:r>
        <w:rPr>
          <w:rFonts w:ascii="Times New Roman"/>
          <w:b w:val="false"/>
          <w:i w:val="false"/>
          <w:color w:val="000000"/>
          <w:sz w:val="28"/>
        </w:rPr>
        <w:t xml:space="preserve">
      - химическим торможением реакции горения.  </w:t>
      </w:r>
      <w:r>
        <w:br/>
      </w:r>
      <w:r>
        <w:rPr>
          <w:rFonts w:ascii="Times New Roman"/>
          <w:b w:val="false"/>
          <w:i w:val="false"/>
          <w:color w:val="000000"/>
          <w:sz w:val="28"/>
        </w:rPr>
        <w:t xml:space="preserve">
      52. Решающим направлением боевых действий на пожаре является направление, на котором создалась опасность людям, угроза взрыва, наиболее интенсивного распространения огня и где работа в данный момент может обеспечить успех тушения пожара.  </w:t>
      </w:r>
      <w:r>
        <w:br/>
      </w:r>
      <w:r>
        <w:rPr>
          <w:rFonts w:ascii="Times New Roman"/>
          <w:b w:val="false"/>
          <w:i w:val="false"/>
          <w:color w:val="000000"/>
          <w:sz w:val="28"/>
        </w:rPr>
        <w:t xml:space="preserve">
      После сосредоточения сил и средств на решающем направлении вводятся в действие силы и средства на других направлениях.  </w:t>
      </w:r>
      <w:r>
        <w:br/>
      </w:r>
      <w:r>
        <w:rPr>
          <w:rFonts w:ascii="Times New Roman"/>
          <w:b w:val="false"/>
          <w:i w:val="false"/>
          <w:color w:val="000000"/>
          <w:sz w:val="28"/>
        </w:rPr>
        <w:t xml:space="preserve">
      53. Решающее направление боевых действий на пожаре определяется исходя из следующих принципов:  </w:t>
      </w:r>
      <w:r>
        <w:br/>
      </w:r>
      <w:r>
        <w:rPr>
          <w:rFonts w:ascii="Times New Roman"/>
          <w:b w:val="false"/>
          <w:i w:val="false"/>
          <w:color w:val="000000"/>
          <w:sz w:val="28"/>
        </w:rPr>
        <w:t xml:space="preserve">
      - опасные факторы пожара угрожают жизни людей и спасание их невозможно без введения стволов - силы и средства сосредотачиваются для обеспечения спасательных работ;  </w:t>
      </w:r>
      <w:r>
        <w:br/>
      </w:r>
      <w:r>
        <w:rPr>
          <w:rFonts w:ascii="Times New Roman"/>
          <w:b w:val="false"/>
          <w:i w:val="false"/>
          <w:color w:val="000000"/>
          <w:sz w:val="28"/>
        </w:rPr>
        <w:t xml:space="preserve">
      - создается угроза взрыва - силы и средства сосредотачиваются и вводятся в местах, где действия подразделений обеспечат предотвращение взрыва;  </w:t>
      </w:r>
      <w:r>
        <w:br/>
      </w:r>
      <w:r>
        <w:rPr>
          <w:rFonts w:ascii="Times New Roman"/>
          <w:b w:val="false"/>
          <w:i w:val="false"/>
          <w:color w:val="000000"/>
          <w:sz w:val="28"/>
        </w:rPr>
        <w:t xml:space="preserve">
      - горением охвачена часть объекта и оно распространяется на другие его части или на соседние строения - силы и средства сосредотачиваются и вводятся на участки, где дальнейшее распространение огня может привести к наибольшему ущербу;  </w:t>
      </w:r>
      <w:r>
        <w:br/>
      </w:r>
      <w:r>
        <w:rPr>
          <w:rFonts w:ascii="Times New Roman"/>
          <w:b w:val="false"/>
          <w:i w:val="false"/>
          <w:color w:val="000000"/>
          <w:sz w:val="28"/>
        </w:rPr>
        <w:t xml:space="preserve">
      - горением охвачено отдельно стоящее здание (сооружение) и нет угрозы распространения огня на соседние объекты - основные силы и средства сосредотачиваются и вводятся в местах наиболее интенсивного горения;  </w:t>
      </w:r>
      <w:r>
        <w:br/>
      </w:r>
      <w:r>
        <w:rPr>
          <w:rFonts w:ascii="Times New Roman"/>
          <w:b w:val="false"/>
          <w:i w:val="false"/>
          <w:color w:val="000000"/>
          <w:sz w:val="28"/>
        </w:rPr>
        <w:t xml:space="preserve">
      - горением охвачено здание, не представляющее собой ценности, и создалась угроза близко находящемуся объекту - основные силы и средства сосредотачиваются и вводятся со стороны негорящего здания (сооружения).  </w:t>
      </w:r>
      <w:r>
        <w:br/>
      </w:r>
      <w:r>
        <w:rPr>
          <w:rFonts w:ascii="Times New Roman"/>
          <w:b w:val="false"/>
          <w:i w:val="false"/>
          <w:color w:val="000000"/>
          <w:sz w:val="28"/>
        </w:rPr>
        <w:t xml:space="preserve">
      54. При недостатке сил и средств для ликвидации пожара, прибывших по первому вызову, необходимо вызвать дополнительно такое количество сил и средств, чтобы в минимальное время выполнить боевую задачу. В этом случае до прибытия дополнительных сил и средств первыми пожарными подразделениями должны быть приняты меры по сдерживанию развития пожара. При недостатке сил и средств необходимо привлечь на тушение пожара близлежащие гарнизоны пожарной охраны, ДПД и аварийно-спасательные службы промышленных и сельскохозяйственных предприятий, население и воинские части, организовать разборку конструкций или строений с целью создания противопожарных разрывов.  </w:t>
      </w:r>
      <w:r>
        <w:br/>
      </w:r>
      <w:r>
        <w:rPr>
          <w:rFonts w:ascii="Times New Roman"/>
          <w:b w:val="false"/>
          <w:i w:val="false"/>
          <w:color w:val="000000"/>
          <w:sz w:val="28"/>
        </w:rPr>
        <w:t xml:space="preserve">
      55. Наличие дыма, газов, горящих и смежных с ними помещениях не должно снижать темпа работ по ликвидации пожара, для этого необходимо одновременно с тушением пожара принимать меры по удалению дыма и газов из помещений.  </w:t>
      </w:r>
      <w:r>
        <w:br/>
      </w:r>
      <w:r>
        <w:rPr>
          <w:rFonts w:ascii="Times New Roman"/>
          <w:b w:val="false"/>
          <w:i w:val="false"/>
          <w:color w:val="000000"/>
          <w:sz w:val="28"/>
        </w:rPr>
        <w:t xml:space="preserve">
      56. Караул (отделение) может отойти с занимаемого боевого участка только с разрешения РТП или начальника боевого участка.  </w:t>
      </w:r>
      <w:r>
        <w:br/>
      </w:r>
      <w:r>
        <w:rPr>
          <w:rFonts w:ascii="Times New Roman"/>
          <w:b w:val="false"/>
          <w:i w:val="false"/>
          <w:color w:val="000000"/>
          <w:sz w:val="28"/>
        </w:rPr>
        <w:t xml:space="preserve">
      57. Для тушения пожаров следует принимать эффективные огнетушащие вещества (пену, порошки, воду со смачивателями и др.) и в первую очередь привести в действие стационарные установки пожаротушения, внутренний пожарный водопровод.  </w:t>
      </w:r>
      <w:r>
        <w:br/>
      </w:r>
      <w:r>
        <w:rPr>
          <w:rFonts w:ascii="Times New Roman"/>
          <w:b w:val="false"/>
          <w:i w:val="false"/>
          <w:color w:val="000000"/>
          <w:sz w:val="28"/>
        </w:rPr>
        <w:t xml:space="preserve">
      58. При наличии непригодной для дыхания среды работы по тушению проводятся в изолирующих противогазах, используются дымососы и средства освещения. Принимаются меры по снижению высокой температуры путем подачи пены или распыленных струй воды.  </w:t>
      </w:r>
      <w:r>
        <w:br/>
      </w:r>
      <w:r>
        <w:rPr>
          <w:rFonts w:ascii="Times New Roman"/>
          <w:b w:val="false"/>
          <w:i w:val="false"/>
          <w:color w:val="000000"/>
          <w:sz w:val="28"/>
        </w:rPr>
        <w:t xml:space="preserve">
      59. Не допускать скопление личного состава на горящих конструкциях частей здания и под ними.  </w:t>
      </w:r>
      <w:r>
        <w:br/>
      </w:r>
      <w:r>
        <w:rPr>
          <w:rFonts w:ascii="Times New Roman"/>
          <w:b w:val="false"/>
          <w:i w:val="false"/>
          <w:color w:val="000000"/>
          <w:sz w:val="28"/>
        </w:rPr>
        <w:t xml:space="preserve">
      60. Для обеспечения нормальной работы насосно-рукавных систем при тушении пожаров в подземных сооружениях необходимый напор на насосе должен быть уменьшен с учетом глубины заложения сооружений.  </w:t>
      </w:r>
      <w:r>
        <w:br/>
      </w:r>
      <w:r>
        <w:rPr>
          <w:rFonts w:ascii="Times New Roman"/>
          <w:b w:val="false"/>
          <w:i w:val="false"/>
          <w:color w:val="000000"/>
          <w:sz w:val="28"/>
        </w:rPr>
        <w:t xml:space="preserve">
      61. Резервные магистральные линии прокладывать в первую очередь к стволам, которые работают на решающем направлении.  </w:t>
      </w:r>
      <w:r>
        <w:br/>
      </w:r>
      <w:r>
        <w:rPr>
          <w:rFonts w:ascii="Times New Roman"/>
          <w:b w:val="false"/>
          <w:i w:val="false"/>
          <w:color w:val="000000"/>
          <w:sz w:val="28"/>
        </w:rPr>
        <w:t xml:space="preserve">
      62. Наблюдать за состоянием строительный конструкций и защищать их от воздействия высокой температуры, в первую очередь фермы, узлы, опоры и т.п.  </w:t>
      </w:r>
      <w:r>
        <w:br/>
      </w:r>
      <w:r>
        <w:rPr>
          <w:rFonts w:ascii="Times New Roman"/>
          <w:b w:val="false"/>
          <w:i w:val="false"/>
          <w:color w:val="000000"/>
          <w:sz w:val="28"/>
        </w:rPr>
        <w:t xml:space="preserve">
      63. При необходимости принимать меры к отключению силовой осветительной электросети и газопроводов.  </w:t>
      </w:r>
      <w:r>
        <w:br/>
      </w:r>
      <w:r>
        <w:rPr>
          <w:rFonts w:ascii="Times New Roman"/>
          <w:b w:val="false"/>
          <w:i w:val="false"/>
          <w:color w:val="000000"/>
          <w:sz w:val="28"/>
        </w:rPr>
        <w:t xml:space="preserve">
      64. Проверять пустоты в конструкциях, технологические, вентиляционные, мусоропроводные и другие каналы на всем их протяжении.  </w:t>
      </w:r>
      <w:r>
        <w:br/>
      </w:r>
      <w:r>
        <w:rPr>
          <w:rFonts w:ascii="Times New Roman"/>
          <w:b w:val="false"/>
          <w:i w:val="false"/>
          <w:color w:val="000000"/>
          <w:sz w:val="28"/>
        </w:rPr>
        <w:t xml:space="preserve">
      65. На тушение развившегося пожара подаются стволы "А" и лафетные стволы с последующим переходом, по мере его ликвидации, на стволы с насадками меньшего диаметра.  </w:t>
      </w:r>
      <w:r>
        <w:br/>
      </w:r>
      <w:r>
        <w:rPr>
          <w:rFonts w:ascii="Times New Roman"/>
          <w:b w:val="false"/>
          <w:i w:val="false"/>
          <w:color w:val="000000"/>
          <w:sz w:val="28"/>
        </w:rPr>
        <w:t xml:space="preserve">
      66. При горении в пустотах конструкций зданий и в вентиляционных каналах подаются водяные стволы "А" и пенные стволы: организуется вскрытие конструкций здания.  </w:t>
      </w:r>
      <w:r>
        <w:br/>
      </w:r>
      <w:r>
        <w:rPr>
          <w:rFonts w:ascii="Times New Roman"/>
          <w:b w:val="false"/>
          <w:i w:val="false"/>
          <w:color w:val="000000"/>
          <w:sz w:val="28"/>
        </w:rPr>
        <w:t xml:space="preserve">
      67. Для проливки мест горения подаются стволы "Б", используются внутренние пожарные краны.  </w:t>
      </w:r>
      <w:r>
        <w:br/>
      </w:r>
      <w:r>
        <w:rPr>
          <w:rFonts w:ascii="Times New Roman"/>
          <w:b w:val="false"/>
          <w:i w:val="false"/>
          <w:color w:val="000000"/>
          <w:sz w:val="28"/>
        </w:rPr>
        <w:t xml:space="preserve">
      68. Первая автоцистерна, как правило, устанавливается ближе к месту пожара с подачей ствола на решающем направлении, а следующие автоцистерны (автонасосы) устанавливаются на ближайшие водоисточники с прокладкой магистральных линий к месту пожара.  </w:t>
      </w:r>
      <w:r>
        <w:br/>
      </w:r>
      <w:r>
        <w:rPr>
          <w:rFonts w:ascii="Times New Roman"/>
          <w:b w:val="false"/>
          <w:i w:val="false"/>
          <w:color w:val="000000"/>
          <w:sz w:val="28"/>
        </w:rPr>
        <w:t xml:space="preserve">
      После израсходования воды из автоцистерны ствол подключается к разветвлению рукавной линии, проложенной от пожарной машины, установленной на водоисточник.  </w:t>
      </w:r>
      <w:r>
        <w:br/>
      </w:r>
      <w:r>
        <w:rPr>
          <w:rFonts w:ascii="Times New Roman"/>
          <w:b w:val="false"/>
          <w:i w:val="false"/>
          <w:color w:val="000000"/>
          <w:sz w:val="28"/>
        </w:rPr>
        <w:t xml:space="preserve">
      При подаче воды перекачкой определяются необходимое количество пожарных машин, пути и способы прокладки рукавных линий. Для прокладки рукавных линий используются в первую очередь пожарные рукавные автомобили и рукавные катушки.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Пожарный автомобиль с более мощным насосом устанавливается на </w:t>
      </w:r>
    </w:p>
    <w:p>
      <w:pPr>
        <w:spacing w:after="0"/>
        <w:ind w:left="0"/>
        <w:jc w:val="both"/>
      </w:pPr>
      <w:r>
        <w:rPr>
          <w:rFonts w:ascii="Times New Roman"/>
          <w:b w:val="false"/>
          <w:i w:val="false"/>
          <w:color w:val="000000"/>
          <w:sz w:val="28"/>
        </w:rPr>
        <w:t xml:space="preserve">водоисточник и от него прокладываются рукавные линии к месту пожара, </w:t>
      </w:r>
    </w:p>
    <w:p>
      <w:pPr>
        <w:spacing w:after="0"/>
        <w:ind w:left="0"/>
        <w:jc w:val="both"/>
      </w:pPr>
      <w:r>
        <w:rPr>
          <w:rFonts w:ascii="Times New Roman"/>
          <w:b w:val="false"/>
          <w:i w:val="false"/>
          <w:color w:val="000000"/>
          <w:sz w:val="28"/>
        </w:rPr>
        <w:t xml:space="preserve">а пожарный автомобиль с менее мощным насосом устанавливается ближе к </w:t>
      </w:r>
    </w:p>
    <w:p>
      <w:pPr>
        <w:spacing w:after="0"/>
        <w:ind w:left="0"/>
        <w:jc w:val="both"/>
      </w:pPr>
      <w:r>
        <w:rPr>
          <w:rFonts w:ascii="Times New Roman"/>
          <w:b w:val="false"/>
          <w:i w:val="false"/>
          <w:color w:val="000000"/>
          <w:sz w:val="28"/>
        </w:rPr>
        <w:t xml:space="preserve">месту пожара и от него прокладываются рукавные линии одновременно к </w:t>
      </w:r>
    </w:p>
    <w:p>
      <w:pPr>
        <w:spacing w:after="0"/>
        <w:ind w:left="0"/>
        <w:jc w:val="both"/>
      </w:pPr>
      <w:r>
        <w:rPr>
          <w:rFonts w:ascii="Times New Roman"/>
          <w:b w:val="false"/>
          <w:i w:val="false"/>
          <w:color w:val="000000"/>
          <w:sz w:val="28"/>
        </w:rPr>
        <w:t xml:space="preserve">водоисточнику и к месту пожара. </w:t>
      </w:r>
    </w:p>
    <w:p>
      <w:pPr>
        <w:spacing w:after="0"/>
        <w:ind w:left="0"/>
        <w:jc w:val="both"/>
      </w:pPr>
      <w:r>
        <w:rPr>
          <w:rFonts w:ascii="Times New Roman"/>
          <w:b w:val="false"/>
          <w:i w:val="false"/>
          <w:color w:val="000000"/>
          <w:sz w:val="28"/>
        </w:rPr>
        <w:t xml:space="preserve">     70. При заполнении горящего помещения пеной РТП должен </w:t>
      </w:r>
    </w:p>
    <w:p>
      <w:pPr>
        <w:spacing w:after="0"/>
        <w:ind w:left="0"/>
        <w:jc w:val="both"/>
      </w:pPr>
      <w:r>
        <w:rPr>
          <w:rFonts w:ascii="Times New Roman"/>
          <w:b w:val="false"/>
          <w:i w:val="false"/>
          <w:color w:val="000000"/>
          <w:sz w:val="28"/>
        </w:rPr>
        <w:t xml:space="preserve">определить: </w:t>
      </w:r>
    </w:p>
    <w:p>
      <w:pPr>
        <w:spacing w:after="0"/>
        <w:ind w:left="0"/>
        <w:jc w:val="both"/>
      </w:pPr>
      <w:r>
        <w:rPr>
          <w:rFonts w:ascii="Times New Roman"/>
          <w:b w:val="false"/>
          <w:i w:val="false"/>
          <w:color w:val="000000"/>
          <w:sz w:val="28"/>
        </w:rPr>
        <w:t xml:space="preserve">     - объем помещения, подлежащего заполнению пеной; </w:t>
      </w:r>
    </w:p>
    <w:p>
      <w:pPr>
        <w:spacing w:after="0"/>
        <w:ind w:left="0"/>
        <w:jc w:val="both"/>
      </w:pPr>
      <w:r>
        <w:rPr>
          <w:rFonts w:ascii="Times New Roman"/>
          <w:b w:val="false"/>
          <w:i w:val="false"/>
          <w:color w:val="000000"/>
          <w:sz w:val="28"/>
        </w:rPr>
        <w:t xml:space="preserve">     - места установки перемычек, препятствующих растеканию пены; </w:t>
      </w:r>
    </w:p>
    <w:p>
      <w:pPr>
        <w:spacing w:after="0"/>
        <w:ind w:left="0"/>
        <w:jc w:val="both"/>
      </w:pPr>
      <w:r>
        <w:rPr>
          <w:rFonts w:ascii="Times New Roman"/>
          <w:b w:val="false"/>
          <w:i w:val="false"/>
          <w:color w:val="000000"/>
          <w:sz w:val="28"/>
        </w:rPr>
        <w:t xml:space="preserve">     - требуемое количество пенообразователя, пенных стволов и места </w:t>
      </w:r>
    </w:p>
    <w:p>
      <w:pPr>
        <w:spacing w:after="0"/>
        <w:ind w:left="0"/>
        <w:jc w:val="both"/>
      </w:pPr>
      <w:r>
        <w:rPr>
          <w:rFonts w:ascii="Times New Roman"/>
          <w:b w:val="false"/>
          <w:i w:val="false"/>
          <w:color w:val="000000"/>
          <w:sz w:val="28"/>
        </w:rPr>
        <w:t xml:space="preserve">их установки; </w:t>
      </w:r>
    </w:p>
    <w:p>
      <w:pPr>
        <w:spacing w:after="0"/>
        <w:ind w:left="0"/>
        <w:jc w:val="both"/>
      </w:pPr>
      <w:r>
        <w:rPr>
          <w:rFonts w:ascii="Times New Roman"/>
          <w:b w:val="false"/>
          <w:i w:val="false"/>
          <w:color w:val="000000"/>
          <w:sz w:val="28"/>
        </w:rPr>
        <w:t xml:space="preserve">     - мест расположения пожарных дымососов, создающих условия для </w:t>
      </w:r>
    </w:p>
    <w:p>
      <w:pPr>
        <w:spacing w:after="0"/>
        <w:ind w:left="0"/>
        <w:jc w:val="both"/>
      </w:pPr>
      <w:r>
        <w:rPr>
          <w:rFonts w:ascii="Times New Roman"/>
          <w:b w:val="false"/>
          <w:i w:val="false"/>
          <w:color w:val="000000"/>
          <w:sz w:val="28"/>
        </w:rPr>
        <w:t xml:space="preserve">движения пены в заданном направлении. </w:t>
      </w:r>
    </w:p>
    <w:p>
      <w:pPr>
        <w:spacing w:after="0"/>
        <w:ind w:left="0"/>
        <w:jc w:val="both"/>
      </w:pPr>
      <w:r>
        <w:rPr>
          <w:rFonts w:ascii="Times New Roman"/>
          <w:b w:val="false"/>
          <w:i w:val="false"/>
          <w:color w:val="000000"/>
          <w:sz w:val="28"/>
        </w:rPr>
        <w:t xml:space="preserve">     71. При подаче пены в помещение необходимо: </w:t>
      </w:r>
    </w:p>
    <w:p>
      <w:pPr>
        <w:spacing w:after="0"/>
        <w:ind w:left="0"/>
        <w:jc w:val="both"/>
      </w:pPr>
      <w:r>
        <w:rPr>
          <w:rFonts w:ascii="Times New Roman"/>
          <w:b w:val="false"/>
          <w:i w:val="false"/>
          <w:color w:val="000000"/>
          <w:sz w:val="28"/>
        </w:rPr>
        <w:t xml:space="preserve">     - пенные стволы установить выше уровня горения; </w:t>
      </w:r>
    </w:p>
    <w:p>
      <w:pPr>
        <w:spacing w:after="0"/>
        <w:ind w:left="0"/>
        <w:jc w:val="both"/>
      </w:pPr>
      <w:r>
        <w:rPr>
          <w:rFonts w:ascii="Times New Roman"/>
          <w:b w:val="false"/>
          <w:i w:val="false"/>
          <w:color w:val="000000"/>
          <w:sz w:val="28"/>
        </w:rPr>
        <w:t xml:space="preserve">     - дымососы и другие вентилирующие агрегаты располагать с </w:t>
      </w:r>
    </w:p>
    <w:p>
      <w:pPr>
        <w:spacing w:after="0"/>
        <w:ind w:left="0"/>
        <w:jc w:val="both"/>
      </w:pPr>
      <w:r>
        <w:rPr>
          <w:rFonts w:ascii="Times New Roman"/>
          <w:b w:val="false"/>
          <w:i w:val="false"/>
          <w:color w:val="000000"/>
          <w:sz w:val="28"/>
        </w:rPr>
        <w:t xml:space="preserve">противоположной стороны от мест установки пенных стволов и работать на </w:t>
      </w:r>
    </w:p>
    <w:p>
      <w:pPr>
        <w:spacing w:after="0"/>
        <w:ind w:left="0"/>
        <w:jc w:val="both"/>
      </w:pPr>
      <w:r>
        <w:rPr>
          <w:rFonts w:ascii="Times New Roman"/>
          <w:b w:val="false"/>
          <w:i w:val="false"/>
          <w:color w:val="000000"/>
          <w:sz w:val="28"/>
        </w:rPr>
        <w:t xml:space="preserve">удаление продуктов горения; </w:t>
      </w:r>
    </w:p>
    <w:p>
      <w:pPr>
        <w:spacing w:after="0"/>
        <w:ind w:left="0"/>
        <w:jc w:val="both"/>
      </w:pPr>
      <w:r>
        <w:rPr>
          <w:rFonts w:ascii="Times New Roman"/>
          <w:b w:val="false"/>
          <w:i w:val="false"/>
          <w:color w:val="000000"/>
          <w:sz w:val="28"/>
        </w:rPr>
        <w:t xml:space="preserve">     - после заполнения помещения пеной немедленно направлять звено </w:t>
      </w:r>
    </w:p>
    <w:p>
      <w:pPr>
        <w:spacing w:after="0"/>
        <w:ind w:left="0"/>
        <w:jc w:val="both"/>
      </w:pPr>
      <w:r>
        <w:rPr>
          <w:rFonts w:ascii="Times New Roman"/>
          <w:b w:val="false"/>
          <w:i w:val="false"/>
          <w:color w:val="000000"/>
          <w:sz w:val="28"/>
        </w:rPr>
        <w:t xml:space="preserve">(отделение) газодымозащитников для выяснения обстановки и ликвидации </w:t>
      </w:r>
    </w:p>
    <w:p>
      <w:pPr>
        <w:spacing w:after="0"/>
        <w:ind w:left="0"/>
        <w:jc w:val="both"/>
      </w:pPr>
      <w:r>
        <w:rPr>
          <w:rFonts w:ascii="Times New Roman"/>
          <w:b w:val="false"/>
          <w:i w:val="false"/>
          <w:color w:val="000000"/>
          <w:sz w:val="28"/>
        </w:rPr>
        <w:t xml:space="preserve">оставшихся очагов горения. </w:t>
      </w:r>
    </w:p>
    <w:p>
      <w:pPr>
        <w:spacing w:after="0"/>
        <w:ind w:left="0"/>
        <w:jc w:val="both"/>
      </w:pPr>
      <w:r>
        <w:rPr>
          <w:rFonts w:ascii="Times New Roman"/>
          <w:b w:val="false"/>
          <w:i w:val="false"/>
          <w:color w:val="000000"/>
          <w:sz w:val="28"/>
        </w:rPr>
        <w:t xml:space="preserve">     72. Во избежание излишнего прилива воды необходимо: </w:t>
      </w:r>
    </w:p>
    <w:p>
      <w:pPr>
        <w:spacing w:after="0"/>
        <w:ind w:left="0"/>
        <w:jc w:val="both"/>
      </w:pPr>
      <w:r>
        <w:rPr>
          <w:rFonts w:ascii="Times New Roman"/>
          <w:b w:val="false"/>
          <w:i w:val="false"/>
          <w:color w:val="000000"/>
          <w:sz w:val="28"/>
        </w:rPr>
        <w:t xml:space="preserve">     - применять перекрывные стволы, стволы-распылители; </w:t>
      </w:r>
    </w:p>
    <w:p>
      <w:pPr>
        <w:spacing w:after="0"/>
        <w:ind w:left="0"/>
        <w:jc w:val="both"/>
      </w:pPr>
      <w:r>
        <w:rPr>
          <w:rFonts w:ascii="Times New Roman"/>
          <w:b w:val="false"/>
          <w:i w:val="false"/>
          <w:color w:val="000000"/>
          <w:sz w:val="28"/>
        </w:rPr>
        <w:t xml:space="preserve">     - применять пену, порошки, воду со смачивателями; </w:t>
      </w:r>
    </w:p>
    <w:p>
      <w:pPr>
        <w:spacing w:after="0"/>
        <w:ind w:left="0"/>
        <w:jc w:val="both"/>
      </w:pPr>
      <w:r>
        <w:rPr>
          <w:rFonts w:ascii="Times New Roman"/>
          <w:b w:val="false"/>
          <w:i w:val="false"/>
          <w:color w:val="000000"/>
          <w:sz w:val="28"/>
        </w:rPr>
        <w:t xml:space="preserve">     - своевременно прекращать работы стволов или выводить их наружу. </w:t>
      </w:r>
    </w:p>
    <w:p>
      <w:pPr>
        <w:spacing w:after="0"/>
        <w:ind w:left="0"/>
        <w:jc w:val="both"/>
      </w:pPr>
      <w:r>
        <w:rPr>
          <w:rFonts w:ascii="Times New Roman"/>
          <w:b w:val="false"/>
          <w:i w:val="false"/>
          <w:color w:val="000000"/>
          <w:sz w:val="28"/>
        </w:rPr>
        <w:t xml:space="preserve">     73. Пожар считается локализованным, когда нет угрозы людям и </w:t>
      </w:r>
    </w:p>
    <w:p>
      <w:pPr>
        <w:spacing w:after="0"/>
        <w:ind w:left="0"/>
        <w:jc w:val="both"/>
      </w:pPr>
      <w:r>
        <w:rPr>
          <w:rFonts w:ascii="Times New Roman"/>
          <w:b w:val="false"/>
          <w:i w:val="false"/>
          <w:color w:val="000000"/>
          <w:sz w:val="28"/>
        </w:rPr>
        <w:t xml:space="preserve">животным, а развитие пожара ограничено и обеспечена возможность его </w:t>
      </w:r>
    </w:p>
    <w:p>
      <w:pPr>
        <w:spacing w:after="0"/>
        <w:ind w:left="0"/>
        <w:jc w:val="both"/>
      </w:pPr>
      <w:r>
        <w:rPr>
          <w:rFonts w:ascii="Times New Roman"/>
          <w:b w:val="false"/>
          <w:i w:val="false"/>
          <w:color w:val="000000"/>
          <w:sz w:val="28"/>
        </w:rPr>
        <w:t xml:space="preserve">ликвидации имеющимися силами и средствами. </w:t>
      </w:r>
    </w:p>
    <w:p>
      <w:pPr>
        <w:spacing w:after="0"/>
        <w:ind w:left="0"/>
        <w:jc w:val="both"/>
      </w:pPr>
      <w:r>
        <w:rPr>
          <w:rFonts w:ascii="Times New Roman"/>
          <w:b w:val="false"/>
          <w:i w:val="false"/>
          <w:color w:val="000000"/>
          <w:sz w:val="28"/>
        </w:rPr>
        <w:t xml:space="preserve">     74. Пожар считается ликвидированным, когда горение прекращено и </w:t>
      </w:r>
    </w:p>
    <w:p>
      <w:pPr>
        <w:spacing w:after="0"/>
        <w:ind w:left="0"/>
        <w:jc w:val="both"/>
      </w:pPr>
      <w:r>
        <w:rPr>
          <w:rFonts w:ascii="Times New Roman"/>
          <w:b w:val="false"/>
          <w:i w:val="false"/>
          <w:color w:val="000000"/>
          <w:sz w:val="28"/>
        </w:rPr>
        <w:t xml:space="preserve">приняты меры по предотвращению возобновления горения. </w:t>
      </w:r>
    </w:p>
    <w:p>
      <w:pPr>
        <w:spacing w:after="0"/>
        <w:ind w:left="0"/>
        <w:jc w:val="both"/>
      </w:pPr>
      <w:r>
        <w:rPr>
          <w:rFonts w:ascii="Times New Roman"/>
          <w:b w:val="false"/>
          <w:i w:val="false"/>
          <w:color w:val="000000"/>
          <w:sz w:val="28"/>
        </w:rPr>
        <w:t xml:space="preserve">     75. Свертывание сил и средств производится после ликвидации </w:t>
      </w:r>
    </w:p>
    <w:p>
      <w:pPr>
        <w:spacing w:after="0"/>
        <w:ind w:left="0"/>
        <w:jc w:val="both"/>
      </w:pPr>
      <w:r>
        <w:rPr>
          <w:rFonts w:ascii="Times New Roman"/>
          <w:b w:val="false"/>
          <w:i w:val="false"/>
          <w:color w:val="000000"/>
          <w:sz w:val="28"/>
        </w:rPr>
        <w:t xml:space="preserve">пожара или сокращения объема работ на пожаре. </w:t>
      </w:r>
    </w:p>
    <w:p>
      <w:pPr>
        <w:spacing w:after="0"/>
        <w:ind w:left="0"/>
        <w:jc w:val="both"/>
      </w:pPr>
      <w:r>
        <w:rPr>
          <w:rFonts w:ascii="Times New Roman"/>
          <w:b w:val="false"/>
          <w:i w:val="false"/>
          <w:color w:val="000000"/>
          <w:sz w:val="28"/>
        </w:rPr>
        <w:t xml:space="preserve">     76. Прибыв к месту дислокации, в минимальное время принять меры </w:t>
      </w:r>
    </w:p>
    <w:p>
      <w:pPr>
        <w:spacing w:after="0"/>
        <w:ind w:left="0"/>
        <w:jc w:val="both"/>
      </w:pPr>
      <w:r>
        <w:rPr>
          <w:rFonts w:ascii="Times New Roman"/>
          <w:b w:val="false"/>
          <w:i w:val="false"/>
          <w:color w:val="000000"/>
          <w:sz w:val="28"/>
        </w:rPr>
        <w:t xml:space="preserve">по приведению пожарной техники в боевую готовность.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специальных работ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77. Специальные работы обеспечивают выполнению боевой задачи по </w:t>
      </w:r>
    </w:p>
    <w:p>
      <w:pPr>
        <w:spacing w:after="0"/>
        <w:ind w:left="0"/>
        <w:jc w:val="both"/>
      </w:pPr>
      <w:r>
        <w:rPr>
          <w:rFonts w:ascii="Times New Roman"/>
          <w:b w:val="false"/>
          <w:i w:val="false"/>
          <w:color w:val="000000"/>
          <w:sz w:val="28"/>
        </w:rPr>
        <w:t xml:space="preserve">тушению пожара и спасанию людей.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78. К специальным работам относятся: работы в непригодной для дыхания среде, отключение электрооборудования, освещение места пожара, защита от излишне проливаемой воды и т.д.  </w:t>
      </w:r>
      <w:r>
        <w:br/>
      </w:r>
      <w:r>
        <w:rPr>
          <w:rFonts w:ascii="Times New Roman"/>
          <w:b w:val="false"/>
          <w:i w:val="false"/>
          <w:color w:val="000000"/>
          <w:sz w:val="28"/>
        </w:rPr>
        <w:t xml:space="preserve">
      79. При ведении работ в непригодной для дыхания среде необходимо:  </w:t>
      </w:r>
      <w:r>
        <w:br/>
      </w:r>
      <w:r>
        <w:rPr>
          <w:rFonts w:ascii="Times New Roman"/>
          <w:b w:val="false"/>
          <w:i w:val="false"/>
          <w:color w:val="000000"/>
          <w:sz w:val="28"/>
        </w:rPr>
        <w:t xml:space="preserve">
      - формировать звено газодымозащитников из трех-пяти человек (включая командира звена), имеющих однотипные изолирующие противогазы. В отдельных случаях (при проведении неотложных спасательных работ) решением РТП состав звена может быть уменьшен до двух человек;  </w:t>
      </w:r>
      <w:r>
        <w:br/>
      </w:r>
      <w:r>
        <w:rPr>
          <w:rFonts w:ascii="Times New Roman"/>
          <w:b w:val="false"/>
          <w:i w:val="false"/>
          <w:color w:val="000000"/>
          <w:sz w:val="28"/>
        </w:rPr>
        <w:t xml:space="preserve">
      - командиру звена ГДЗС держать постоянную связь с постом безопасности и через него периодически докладывать РТП, начальнику боевого участка (НБУ) или начальнику контрольно-пропускного пункта об обстановке и своих действиях;  </w:t>
      </w:r>
      <w:r>
        <w:br/>
      </w:r>
      <w:r>
        <w:rPr>
          <w:rFonts w:ascii="Times New Roman"/>
          <w:b w:val="false"/>
          <w:i w:val="false"/>
          <w:color w:val="000000"/>
          <w:sz w:val="28"/>
        </w:rPr>
        <w:t xml:space="preserve">
      - при обнаружении в пути следования пострадавшего оказать ему помощь (вынести или вывести в безопасную зону), после чего продолжать выполнение задания;  </w:t>
      </w:r>
      <w:r>
        <w:br/>
      </w:r>
      <w:r>
        <w:rPr>
          <w:rFonts w:ascii="Times New Roman"/>
          <w:b w:val="false"/>
          <w:i w:val="false"/>
          <w:color w:val="000000"/>
          <w:sz w:val="28"/>
        </w:rPr>
        <w:t xml:space="preserve">
      - в туннели метро, подземные сооружения большой протяженности (площади) и в здания высотой более девяти этажей направлять одновременно не менее двух звеньев. При этом на посту безопасности выставлять одно звено ГДЗС в полной боевой готовности для оказания экстренной помощи личному составу звена, находящемуся в непригодной для дыхания среде.  </w:t>
      </w:r>
      <w:r>
        <w:br/>
      </w:r>
      <w:r>
        <w:rPr>
          <w:rFonts w:ascii="Times New Roman"/>
          <w:b w:val="false"/>
          <w:i w:val="false"/>
          <w:color w:val="000000"/>
          <w:sz w:val="28"/>
        </w:rPr>
        <w:t xml:space="preserve">
      80. На сложных, длительных пожарах, где задействовано несколько звеньев и отделений ГДЗС, РТП обязан организовать контрольно-пропускной пункт (КПП).  </w:t>
      </w:r>
      <w:r>
        <w:br/>
      </w:r>
      <w:r>
        <w:rPr>
          <w:rFonts w:ascii="Times New Roman"/>
          <w:b w:val="false"/>
          <w:i w:val="false"/>
          <w:color w:val="000000"/>
          <w:sz w:val="28"/>
        </w:rPr>
        <w:t xml:space="preserve">
      Руководство работой КПП осуществляет начальник КПП, назначаемый РТП из числа наиболее подготовленных и опытных лиц начальствующего состава.  </w:t>
      </w:r>
      <w:r>
        <w:br/>
      </w:r>
      <w:r>
        <w:rPr>
          <w:rFonts w:ascii="Times New Roman"/>
          <w:b w:val="false"/>
          <w:i w:val="false"/>
          <w:color w:val="000000"/>
          <w:sz w:val="28"/>
        </w:rPr>
        <w:t xml:space="preserve">
      81. Работу звеньев ГДЗС на пожарах возглавляют:  </w:t>
      </w:r>
      <w:r>
        <w:br/>
      </w:r>
      <w:r>
        <w:rPr>
          <w:rFonts w:ascii="Times New Roman"/>
          <w:b w:val="false"/>
          <w:i w:val="false"/>
          <w:color w:val="000000"/>
          <w:sz w:val="28"/>
        </w:rPr>
        <w:t xml:space="preserve">
      - при работе одного караула, как правило, начальник дежурного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караула или по его распоряжению командиры отделений, в составе </w:t>
      </w:r>
    </w:p>
    <w:p>
      <w:pPr>
        <w:spacing w:after="0"/>
        <w:ind w:left="0"/>
        <w:jc w:val="both"/>
      </w:pPr>
      <w:r>
        <w:rPr>
          <w:rFonts w:ascii="Times New Roman"/>
          <w:b w:val="false"/>
          <w:i w:val="false"/>
          <w:color w:val="000000"/>
          <w:sz w:val="28"/>
        </w:rPr>
        <w:t xml:space="preserve">которых имеются звенья ГДЗС; </w:t>
      </w:r>
    </w:p>
    <w:p>
      <w:pPr>
        <w:spacing w:after="0"/>
        <w:ind w:left="0"/>
        <w:jc w:val="both"/>
      </w:pPr>
      <w:r>
        <w:rPr>
          <w:rFonts w:ascii="Times New Roman"/>
          <w:b w:val="false"/>
          <w:i w:val="false"/>
          <w:color w:val="000000"/>
          <w:sz w:val="28"/>
        </w:rPr>
        <w:t xml:space="preserve">     - при работе одновременно нескольких караулов - лица </w:t>
      </w:r>
    </w:p>
    <w:p>
      <w:pPr>
        <w:spacing w:after="0"/>
        <w:ind w:left="0"/>
        <w:jc w:val="both"/>
      </w:pPr>
      <w:r>
        <w:rPr>
          <w:rFonts w:ascii="Times New Roman"/>
          <w:b w:val="false"/>
          <w:i w:val="false"/>
          <w:color w:val="000000"/>
          <w:sz w:val="28"/>
        </w:rPr>
        <w:t xml:space="preserve">начальствующего состава, назначенные РТП и начальниками боевых </w:t>
      </w:r>
    </w:p>
    <w:p>
      <w:pPr>
        <w:spacing w:after="0"/>
        <w:ind w:left="0"/>
        <w:jc w:val="both"/>
      </w:pPr>
      <w:r>
        <w:rPr>
          <w:rFonts w:ascii="Times New Roman"/>
          <w:b w:val="false"/>
          <w:i w:val="false"/>
          <w:color w:val="000000"/>
          <w:sz w:val="28"/>
        </w:rPr>
        <w:t xml:space="preserve">участков; </w:t>
      </w:r>
    </w:p>
    <w:p>
      <w:pPr>
        <w:spacing w:after="0"/>
        <w:ind w:left="0"/>
        <w:jc w:val="both"/>
      </w:pPr>
      <w:r>
        <w:rPr>
          <w:rFonts w:ascii="Times New Roman"/>
          <w:b w:val="false"/>
          <w:i w:val="false"/>
          <w:color w:val="000000"/>
          <w:sz w:val="28"/>
        </w:rPr>
        <w:t xml:space="preserve">     - при работе отделения ГДЗС - командир отделения или лицо </w:t>
      </w:r>
    </w:p>
    <w:p>
      <w:pPr>
        <w:spacing w:after="0"/>
        <w:ind w:left="0"/>
        <w:jc w:val="both"/>
      </w:pPr>
      <w:r>
        <w:rPr>
          <w:rFonts w:ascii="Times New Roman"/>
          <w:b w:val="false"/>
          <w:i w:val="false"/>
          <w:color w:val="000000"/>
          <w:sz w:val="28"/>
        </w:rPr>
        <w:t xml:space="preserve">начальствующего состава, назначенное РТП (начальником БУ). </w:t>
      </w:r>
    </w:p>
    <w:p>
      <w:pPr>
        <w:spacing w:after="0"/>
        <w:ind w:left="0"/>
        <w:jc w:val="both"/>
      </w:pPr>
      <w:r>
        <w:rPr>
          <w:rFonts w:ascii="Times New Roman"/>
          <w:b w:val="false"/>
          <w:i w:val="false"/>
          <w:color w:val="000000"/>
          <w:sz w:val="28"/>
        </w:rPr>
        <w:t xml:space="preserve">     82. Для борьбы с дымом следует использовать системы </w:t>
      </w:r>
    </w:p>
    <w:p>
      <w:pPr>
        <w:spacing w:after="0"/>
        <w:ind w:left="0"/>
        <w:jc w:val="both"/>
      </w:pPr>
      <w:r>
        <w:rPr>
          <w:rFonts w:ascii="Times New Roman"/>
          <w:b w:val="false"/>
          <w:i w:val="false"/>
          <w:color w:val="000000"/>
          <w:sz w:val="28"/>
        </w:rPr>
        <w:t xml:space="preserve">противодымной защиты, пожарные автомобили дымоудаления и дымососы, </w:t>
      </w:r>
    </w:p>
    <w:p>
      <w:pPr>
        <w:spacing w:after="0"/>
        <w:ind w:left="0"/>
        <w:jc w:val="both"/>
      </w:pPr>
      <w:r>
        <w:rPr>
          <w:rFonts w:ascii="Times New Roman"/>
          <w:b w:val="false"/>
          <w:i w:val="false"/>
          <w:color w:val="000000"/>
          <w:sz w:val="28"/>
        </w:rPr>
        <w:t xml:space="preserve">вентиляторы и брезентовые перемычки. </w:t>
      </w:r>
    </w:p>
    <w:p>
      <w:pPr>
        <w:spacing w:after="0"/>
        <w:ind w:left="0"/>
        <w:jc w:val="both"/>
      </w:pPr>
      <w:r>
        <w:rPr>
          <w:rFonts w:ascii="Times New Roman"/>
          <w:b w:val="false"/>
          <w:i w:val="false"/>
          <w:color w:val="000000"/>
          <w:sz w:val="28"/>
        </w:rPr>
        <w:t xml:space="preserve">     83. Вскрытие и разборка конструкций зданий производятся с целью: </w:t>
      </w:r>
    </w:p>
    <w:p>
      <w:pPr>
        <w:spacing w:after="0"/>
        <w:ind w:left="0"/>
        <w:jc w:val="both"/>
      </w:pPr>
      <w:r>
        <w:rPr>
          <w:rFonts w:ascii="Times New Roman"/>
          <w:b w:val="false"/>
          <w:i w:val="false"/>
          <w:color w:val="000000"/>
          <w:sz w:val="28"/>
        </w:rPr>
        <w:t xml:space="preserve">     - спасания людей и эвакуации материальных ценностей; </w:t>
      </w:r>
    </w:p>
    <w:p>
      <w:pPr>
        <w:spacing w:after="0"/>
        <w:ind w:left="0"/>
        <w:jc w:val="both"/>
      </w:pPr>
      <w:r>
        <w:rPr>
          <w:rFonts w:ascii="Times New Roman"/>
          <w:b w:val="false"/>
          <w:i w:val="false"/>
          <w:color w:val="000000"/>
          <w:sz w:val="28"/>
        </w:rPr>
        <w:t xml:space="preserve">     - обнаружения скрытых очагов горения; </w:t>
      </w:r>
    </w:p>
    <w:p>
      <w:pPr>
        <w:spacing w:after="0"/>
        <w:ind w:left="0"/>
        <w:jc w:val="both"/>
      </w:pPr>
      <w:r>
        <w:rPr>
          <w:rFonts w:ascii="Times New Roman"/>
          <w:b w:val="false"/>
          <w:i w:val="false"/>
          <w:color w:val="000000"/>
          <w:sz w:val="28"/>
        </w:rPr>
        <w:t xml:space="preserve">     - наиболее успешного применения огнетушащих веществ; </w:t>
      </w:r>
    </w:p>
    <w:p>
      <w:pPr>
        <w:spacing w:after="0"/>
        <w:ind w:left="0"/>
        <w:jc w:val="both"/>
      </w:pPr>
      <w:r>
        <w:rPr>
          <w:rFonts w:ascii="Times New Roman"/>
          <w:b w:val="false"/>
          <w:i w:val="false"/>
          <w:color w:val="000000"/>
          <w:sz w:val="28"/>
        </w:rPr>
        <w:t xml:space="preserve">     - создание противопожарных разрывов для ограничения </w:t>
      </w:r>
    </w:p>
    <w:p>
      <w:pPr>
        <w:spacing w:after="0"/>
        <w:ind w:left="0"/>
        <w:jc w:val="both"/>
      </w:pPr>
      <w:r>
        <w:rPr>
          <w:rFonts w:ascii="Times New Roman"/>
          <w:b w:val="false"/>
          <w:i w:val="false"/>
          <w:color w:val="000000"/>
          <w:sz w:val="28"/>
        </w:rPr>
        <w:t xml:space="preserve">распространения огня; </w:t>
      </w:r>
    </w:p>
    <w:p>
      <w:pPr>
        <w:spacing w:after="0"/>
        <w:ind w:left="0"/>
        <w:jc w:val="both"/>
      </w:pPr>
      <w:r>
        <w:rPr>
          <w:rFonts w:ascii="Times New Roman"/>
          <w:b w:val="false"/>
          <w:i w:val="false"/>
          <w:color w:val="000000"/>
          <w:sz w:val="28"/>
        </w:rPr>
        <w:t xml:space="preserve">     - удаление дыма и газов; </w:t>
      </w:r>
    </w:p>
    <w:p>
      <w:pPr>
        <w:spacing w:after="0"/>
        <w:ind w:left="0"/>
        <w:jc w:val="both"/>
      </w:pPr>
      <w:r>
        <w:rPr>
          <w:rFonts w:ascii="Times New Roman"/>
          <w:b w:val="false"/>
          <w:i w:val="false"/>
          <w:color w:val="000000"/>
          <w:sz w:val="28"/>
        </w:rPr>
        <w:t xml:space="preserve">     - устранения угрозы обрушений; </w:t>
      </w:r>
    </w:p>
    <w:p>
      <w:pPr>
        <w:spacing w:after="0"/>
        <w:ind w:left="0"/>
        <w:jc w:val="both"/>
      </w:pPr>
      <w:r>
        <w:rPr>
          <w:rFonts w:ascii="Times New Roman"/>
          <w:b w:val="false"/>
          <w:i w:val="false"/>
          <w:color w:val="000000"/>
          <w:sz w:val="28"/>
        </w:rPr>
        <w:t xml:space="preserve">     - проникновения к очагу пожара или внутрь здания для подачи </w:t>
      </w:r>
    </w:p>
    <w:p>
      <w:pPr>
        <w:spacing w:after="0"/>
        <w:ind w:left="0"/>
        <w:jc w:val="both"/>
      </w:pPr>
      <w:r>
        <w:rPr>
          <w:rFonts w:ascii="Times New Roman"/>
          <w:b w:val="false"/>
          <w:i w:val="false"/>
          <w:color w:val="000000"/>
          <w:sz w:val="28"/>
        </w:rPr>
        <w:t xml:space="preserve">стволов.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84. Вскрытие и разборка конструкций здания производятся в пределах, необходимых для полного проведения намеченных работ, с применением механизированного инструмента.  </w:t>
      </w:r>
      <w:r>
        <w:br/>
      </w:r>
      <w:r>
        <w:rPr>
          <w:rFonts w:ascii="Times New Roman"/>
          <w:b w:val="false"/>
          <w:i w:val="false"/>
          <w:color w:val="000000"/>
          <w:sz w:val="28"/>
        </w:rPr>
        <w:t xml:space="preserve">
      Для обнаружения скрытых очагов горения, выпуска дыма и применения огнетушащих веществ конструкции вскрываются после того, как средства тушения сосредоточены у места вскрытия и готовы к действию.  </w:t>
      </w:r>
      <w:r>
        <w:br/>
      </w:r>
      <w:r>
        <w:rPr>
          <w:rFonts w:ascii="Times New Roman"/>
          <w:b w:val="false"/>
          <w:i w:val="false"/>
          <w:color w:val="000000"/>
          <w:sz w:val="28"/>
        </w:rPr>
        <w:t xml:space="preserve">
      Работы по созданию противопожарных разрывов с целью преграждения распространения пожара должны быть закончены до подхода огня к месту разрыва.  </w:t>
      </w:r>
      <w:r>
        <w:br/>
      </w:r>
      <w:r>
        <w:rPr>
          <w:rFonts w:ascii="Times New Roman"/>
          <w:b w:val="false"/>
          <w:i w:val="false"/>
          <w:color w:val="000000"/>
          <w:sz w:val="28"/>
        </w:rPr>
        <w:t xml:space="preserve">
      85. При вскрытии и разборке конструкций зданий необходимо принять все меры к тому, чтобы не ослабить несущую способность конструкций и не вызвать их обрушения, не повредить теплофикационные и газопроводные магистрали, а также электросети и электроустановки.  </w:t>
      </w:r>
      <w:r>
        <w:br/>
      </w:r>
      <w:r>
        <w:rPr>
          <w:rFonts w:ascii="Times New Roman"/>
          <w:b w:val="false"/>
          <w:i w:val="false"/>
          <w:color w:val="000000"/>
          <w:sz w:val="28"/>
        </w:rPr>
        <w:t xml:space="preserve">
      86. При сбрасывании конструкций с высоты места их падения необходимо проверять и оцеплять.  </w:t>
      </w:r>
      <w:r>
        <w:br/>
      </w:r>
      <w:r>
        <w:rPr>
          <w:rFonts w:ascii="Times New Roman"/>
          <w:b w:val="false"/>
          <w:i w:val="false"/>
          <w:color w:val="000000"/>
          <w:sz w:val="28"/>
        </w:rPr>
        <w:t xml:space="preserve">
      87. Для освещения помещений используются электрические фонари, а если такого освещения недостаточно - применять прожекторы с питанием от генератора автомобиля. При этом включать прожектор перед входом в помещение.  </w:t>
      </w:r>
      <w:r>
        <w:br/>
      </w:r>
      <w:r>
        <w:rPr>
          <w:rFonts w:ascii="Times New Roman"/>
          <w:b w:val="false"/>
          <w:i w:val="false"/>
          <w:color w:val="000000"/>
          <w:sz w:val="28"/>
        </w:rPr>
        <w:t xml:space="preserve">
      88. Установку приборов освещения на пожаре необходимо производить, руководствуясь следующими правилами:  </w:t>
      </w:r>
      <w:r>
        <w:br/>
      </w:r>
      <w:r>
        <w:rPr>
          <w:rFonts w:ascii="Times New Roman"/>
          <w:b w:val="false"/>
          <w:i w:val="false"/>
          <w:color w:val="000000"/>
          <w:sz w:val="28"/>
        </w:rPr>
        <w:t xml:space="preserve">
      - в первую очередь освещаются пути эвакуации людей;  </w:t>
      </w:r>
      <w:r>
        <w:br/>
      </w:r>
      <w:r>
        <w:rPr>
          <w:rFonts w:ascii="Times New Roman"/>
          <w:b w:val="false"/>
          <w:i w:val="false"/>
          <w:color w:val="000000"/>
          <w:sz w:val="28"/>
        </w:rPr>
        <w:t xml:space="preserve">
      - взрывоопасные помещения освещаются снаружи через окна; вносить прожекторы в эти помещения допускается только в тех случаях, когда в них происходит горение;  </w:t>
      </w:r>
      <w:r>
        <w:br/>
      </w:r>
      <w:r>
        <w:rPr>
          <w:rFonts w:ascii="Times New Roman"/>
          <w:b w:val="false"/>
          <w:i w:val="false"/>
          <w:color w:val="000000"/>
          <w:sz w:val="28"/>
        </w:rPr>
        <w:t xml:space="preserve">
      - в сильно задымленных больших по площади помещениях устанавливаются мощные прожекторы; в отдельных случаях устанавливаются как ориентиры для работающих в этих помещениях;  </w:t>
      </w:r>
      <w:r>
        <w:br/>
      </w:r>
      <w:r>
        <w:rPr>
          <w:rFonts w:ascii="Times New Roman"/>
          <w:b w:val="false"/>
          <w:i w:val="false"/>
          <w:color w:val="000000"/>
          <w:sz w:val="28"/>
        </w:rPr>
        <w:t xml:space="preserve">
      - прожекторы, соединительные муфты, штепсельные разъемы, переходные коробки и другие средства подключения кабелей располагаются в местах, где исключено попадание на них воды, а также отсутствует опасность повреждения от падающих конструкций.  </w:t>
      </w:r>
      <w:r>
        <w:br/>
      </w:r>
      <w:r>
        <w:rPr>
          <w:rFonts w:ascii="Times New Roman"/>
          <w:b w:val="false"/>
          <w:i w:val="false"/>
          <w:color w:val="000000"/>
          <w:sz w:val="28"/>
        </w:rPr>
        <w:t xml:space="preserve">
      89. Электрические провода и установки, находящиеся на объекте под напряжением, обесточиваются, если они:  </w:t>
      </w:r>
      <w:r>
        <w:br/>
      </w:r>
      <w:r>
        <w:rPr>
          <w:rFonts w:ascii="Times New Roman"/>
          <w:b w:val="false"/>
          <w:i w:val="false"/>
          <w:color w:val="000000"/>
          <w:sz w:val="28"/>
        </w:rPr>
        <w:t xml:space="preserve">
      - повреждены и опасны для работающих на пожаре;  </w:t>
      </w:r>
      <w:r>
        <w:br/>
      </w:r>
      <w:r>
        <w:rPr>
          <w:rFonts w:ascii="Times New Roman"/>
          <w:b w:val="false"/>
          <w:i w:val="false"/>
          <w:color w:val="000000"/>
          <w:sz w:val="28"/>
        </w:rPr>
        <w:t xml:space="preserve">
      - создают опасность возникновения новых очагов горения при попадании на них воды;  </w:t>
      </w:r>
      <w:r>
        <w:br/>
      </w:r>
      <w:r>
        <w:rPr>
          <w:rFonts w:ascii="Times New Roman"/>
          <w:b w:val="false"/>
          <w:i w:val="false"/>
          <w:color w:val="000000"/>
          <w:sz w:val="28"/>
        </w:rPr>
        <w:t xml:space="preserve">
      - препятствуют работам по тушению пожара и разборке конструкций.  </w:t>
      </w:r>
      <w:r>
        <w:br/>
      </w:r>
      <w:r>
        <w:rPr>
          <w:rFonts w:ascii="Times New Roman"/>
          <w:b w:val="false"/>
          <w:i w:val="false"/>
          <w:color w:val="000000"/>
          <w:sz w:val="28"/>
        </w:rPr>
        <w:t xml:space="preserve">
      90. Отключение электрооборудования, находящегося под высоким напряжением, производится представителем энергослужбы объекта (города).  </w:t>
      </w:r>
      <w:r>
        <w:br/>
      </w:r>
      <w:r>
        <w:rPr>
          <w:rFonts w:ascii="Times New Roman"/>
          <w:b w:val="false"/>
          <w:i w:val="false"/>
          <w:color w:val="000000"/>
          <w:sz w:val="28"/>
        </w:rPr>
        <w:t xml:space="preserve">
      91. Отключение электрооборудования при напряжении не более 220 В может осуществляться личным составом подразделений пожарной охраны только по указанию РТП, начальника боевого участка и под руководством командира.  </w:t>
      </w:r>
      <w:r>
        <w:br/>
      </w:r>
      <w:r>
        <w:rPr>
          <w:rFonts w:ascii="Times New Roman"/>
          <w:b w:val="false"/>
          <w:i w:val="false"/>
          <w:color w:val="000000"/>
          <w:sz w:val="28"/>
        </w:rPr>
        <w:t xml:space="preserve">
      При невозможности использовать для этого выключающее устройства (рубильники, предохранители и т.д.) электропровода перерезаются специальными ножницами, при этом необходимо соблюдать меры предосторожности.  </w:t>
      </w:r>
    </w:p>
    <w:bookmarkStart w:name="z15"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УПРАВЛЕНИЕ СИЛАМИ И СРЕДСТВАМИ НА ПОЖАРЕ  </w:t>
      </w:r>
    </w:p>
    <w:bookmarkEnd w:id="14"/>
    <w:bookmarkStart w:name="z16" w:id="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Основы управления  </w:t>
      </w:r>
    </w:p>
    <w:bookmarkEnd w:id="15"/>
    <w:bookmarkStart w:name="z17"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92. Управление силами и средствами на пожаре - деятельность РТП (оперативного штаба на пожаре), осуществляемая с целью ведения боевых действий на основе оценки обстановки.  </w:t>
      </w:r>
      <w:r>
        <w:br/>
      </w:r>
      <w:r>
        <w:rPr>
          <w:rFonts w:ascii="Times New Roman"/>
          <w:b w:val="false"/>
          <w:i w:val="false"/>
          <w:color w:val="000000"/>
          <w:sz w:val="28"/>
        </w:rPr>
        <w:t xml:space="preserve">
      93. Руководителем тушения пожара является:  </w:t>
      </w:r>
      <w:r>
        <w:br/>
      </w:r>
      <w:r>
        <w:rPr>
          <w:rFonts w:ascii="Times New Roman"/>
          <w:b w:val="false"/>
          <w:i w:val="false"/>
          <w:color w:val="000000"/>
          <w:sz w:val="28"/>
        </w:rPr>
        <w:t xml:space="preserve">
      - при работе одного подразделения пожарной охраны - старший начальник, возглавляющий подразделение;  </w:t>
      </w:r>
      <w:r>
        <w:br/>
      </w:r>
      <w:r>
        <w:rPr>
          <w:rFonts w:ascii="Times New Roman"/>
          <w:b w:val="false"/>
          <w:i w:val="false"/>
          <w:color w:val="000000"/>
          <w:sz w:val="28"/>
        </w:rPr>
        <w:t xml:space="preserve">
      - при работе нескольких подразделений - старший начальник, возглавляющий подразделение пожарной части, в районе выезда (на объекте) которой возник пожар, или лицо, определенное в соответствии с порядком, установленном в гарнизоне.  </w:t>
      </w:r>
      <w:r>
        <w:br/>
      </w:r>
      <w:r>
        <w:rPr>
          <w:rFonts w:ascii="Times New Roman"/>
          <w:b w:val="false"/>
          <w:i w:val="false"/>
          <w:color w:val="000000"/>
          <w:sz w:val="28"/>
        </w:rPr>
        <w:t xml:space="preserve">
      94. Прибывший на пожар старший начальник пожарной охраны обязан:  </w:t>
      </w:r>
      <w:r>
        <w:br/>
      </w:r>
      <w:r>
        <w:rPr>
          <w:rFonts w:ascii="Times New Roman"/>
          <w:b w:val="false"/>
          <w:i w:val="false"/>
          <w:color w:val="000000"/>
          <w:sz w:val="28"/>
        </w:rPr>
        <w:t xml:space="preserve">
      - оценить обстановку и установить правильность организации тушения пожара;  </w:t>
      </w:r>
      <w:r>
        <w:br/>
      </w:r>
      <w:r>
        <w:rPr>
          <w:rFonts w:ascii="Times New Roman"/>
          <w:b w:val="false"/>
          <w:i w:val="false"/>
          <w:color w:val="000000"/>
          <w:sz w:val="28"/>
        </w:rPr>
        <w:t xml:space="preserve">
      - определить необходимость вызова дополнительных сил и средств;  </w:t>
      </w:r>
      <w:r>
        <w:br/>
      </w:r>
      <w:r>
        <w:rPr>
          <w:rFonts w:ascii="Times New Roman"/>
          <w:b w:val="false"/>
          <w:i w:val="false"/>
          <w:color w:val="000000"/>
          <w:sz w:val="28"/>
        </w:rPr>
        <w:t xml:space="preserve">
      - при необходимости принять на себя руководство тушением пожара.  </w:t>
      </w:r>
      <w:r>
        <w:br/>
      </w:r>
      <w:r>
        <w:rPr>
          <w:rFonts w:ascii="Times New Roman"/>
          <w:b w:val="false"/>
          <w:i w:val="false"/>
          <w:color w:val="000000"/>
          <w:sz w:val="28"/>
        </w:rPr>
        <w:t xml:space="preserve">
      95. Старший начальник, прибывший на пожар, несет ответственность за исход тушения пожара независимо от того, принял он руководство на себя или нет.  </w:t>
      </w:r>
      <w:r>
        <w:br/>
      </w:r>
      <w:r>
        <w:rPr>
          <w:rFonts w:ascii="Times New Roman"/>
          <w:b w:val="false"/>
          <w:i w:val="false"/>
          <w:color w:val="000000"/>
          <w:sz w:val="28"/>
        </w:rPr>
        <w:t xml:space="preserve">
      Отдача на пожаре приказания старшим начальником руководителю тушения пожара, или минуя его, является моментом принятия на себя руководства тушением пожара.  </w:t>
      </w:r>
      <w:r>
        <w:br/>
      </w:r>
      <w:r>
        <w:rPr>
          <w:rFonts w:ascii="Times New Roman"/>
          <w:b w:val="false"/>
          <w:i w:val="false"/>
          <w:color w:val="000000"/>
          <w:sz w:val="28"/>
        </w:rPr>
        <w:t xml:space="preserve">
      96. Принятия старшим начальником руководства тушением пожара обязательно, если руководитель тушения пожара не обеспечивает управления вызванными на пожар силами и средствами.  </w:t>
      </w:r>
      <w:r>
        <w:br/>
      </w:r>
      <w:r>
        <w:rPr>
          <w:rFonts w:ascii="Times New Roman"/>
          <w:b w:val="false"/>
          <w:i w:val="false"/>
          <w:color w:val="000000"/>
          <w:sz w:val="28"/>
        </w:rPr>
        <w:t xml:space="preserve">
      97. Старший начальник должен объявить о своем решении принять руководство тушением (РТП) и оповестить начальника оперативного штаба, начальника тыла и начальников боевых участков.  </w:t>
      </w:r>
      <w:r>
        <w:br/>
      </w:r>
      <w:r>
        <w:rPr>
          <w:rFonts w:ascii="Times New Roman"/>
          <w:b w:val="false"/>
          <w:i w:val="false"/>
          <w:color w:val="000000"/>
          <w:sz w:val="28"/>
        </w:rPr>
        <w:t xml:space="preserve">
      98. В зависимости от обстановки на пожаре для управления силами и средствами РТП может организовать оперативный штаб и боевые участки.  </w:t>
      </w:r>
      <w:r>
        <w:br/>
      </w:r>
      <w:r>
        <w:rPr>
          <w:rFonts w:ascii="Times New Roman"/>
          <w:b w:val="false"/>
          <w:i w:val="false"/>
          <w:color w:val="000000"/>
          <w:sz w:val="28"/>
        </w:rPr>
        <w:t xml:space="preserve">
      99. Боевые участки могут создаваться по этажам, лестничным клеткам, противопожарным преградам или зонам по периметру горящего объекта, а также по видам работ (тушение, защита, спасание и др.).  </w:t>
      </w:r>
      <w:r>
        <w:br/>
      </w:r>
      <w:r>
        <w:rPr>
          <w:rFonts w:ascii="Times New Roman"/>
          <w:b w:val="false"/>
          <w:i w:val="false"/>
          <w:color w:val="000000"/>
          <w:sz w:val="28"/>
        </w:rPr>
        <w:t xml:space="preserve">
      100. При работе на пожаре двух и более подразделений назначается и начальник тыла из числа среднего или младшего начальствующего состава пожарной части, в районе выезда которой произошел пожар.  </w:t>
      </w:r>
      <w:r>
        <w:br/>
      </w:r>
      <w:r>
        <w:rPr>
          <w:rFonts w:ascii="Times New Roman"/>
          <w:b w:val="false"/>
          <w:i w:val="false"/>
          <w:color w:val="000000"/>
          <w:sz w:val="28"/>
        </w:rPr>
        <w:t xml:space="preserve">
      101. При внезапном изменении обстановки на пожаре и невозможности своевременного получения приказания от РТП, начальники (командиры) подразделений должны действовать самостоятельно, проявляя разумную инициативу.  </w:t>
      </w:r>
      <w:r>
        <w:br/>
      </w:r>
      <w:r>
        <w:rPr>
          <w:rFonts w:ascii="Times New Roman"/>
          <w:b w:val="false"/>
          <w:i w:val="false"/>
          <w:color w:val="000000"/>
          <w:sz w:val="28"/>
        </w:rPr>
        <w:t xml:space="preserve">
      Отсутствие приказаний РТП не может служить оправданием бездействия командира.  </w:t>
      </w:r>
    </w:p>
    <w:bookmarkEnd w:id="16"/>
    <w:bookmarkStart w:name="z18"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тушения пожара  </w:t>
      </w:r>
    </w:p>
    <w:bookmarkEnd w:id="17"/>
    <w:bookmarkStart w:name="z19"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102. Руководитель тушения пожара является единоначальником, и ему подчиняются все подразделения пожарной охраны и приданные силы, прибывшие на пожар. От несет ответственность за организацию работ по тушению пожара, безопасность личного состава и сохранность пожарной техники.  </w:t>
      </w:r>
      <w:r>
        <w:br/>
      </w:r>
      <w:r>
        <w:rPr>
          <w:rFonts w:ascii="Times New Roman"/>
          <w:b w:val="false"/>
          <w:i w:val="false"/>
          <w:color w:val="000000"/>
          <w:sz w:val="28"/>
        </w:rPr>
        <w:t xml:space="preserve">
      Никто не вправе вмешиваться в действия РТП на пожаре.  </w:t>
      </w:r>
      <w:r>
        <w:br/>
      </w:r>
      <w:r>
        <w:rPr>
          <w:rFonts w:ascii="Times New Roman"/>
          <w:b w:val="false"/>
          <w:i w:val="false"/>
          <w:color w:val="000000"/>
          <w:sz w:val="28"/>
        </w:rPr>
        <w:t xml:space="preserve">
      103. Руководитель тушения пожара обязан:  </w:t>
      </w:r>
      <w:r>
        <w:br/>
      </w:r>
      <w:r>
        <w:rPr>
          <w:rFonts w:ascii="Times New Roman"/>
          <w:b w:val="false"/>
          <w:i w:val="false"/>
          <w:color w:val="000000"/>
          <w:sz w:val="28"/>
        </w:rPr>
        <w:t xml:space="preserve">
      - произвести разведку и оценить обстановку на пожаре; немедленно организовать и лично возглавить спасание людей, предотвратить панику, используя для этого имеющиеся силы и средства;  </w:t>
      </w:r>
      <w:r>
        <w:br/>
      </w:r>
      <w:r>
        <w:rPr>
          <w:rFonts w:ascii="Times New Roman"/>
          <w:b w:val="false"/>
          <w:i w:val="false"/>
          <w:color w:val="000000"/>
          <w:sz w:val="28"/>
        </w:rPr>
        <w:t xml:space="preserve">
      - определить решающее направление, необходимое количество сил и средств, способы и приемы боевых действий;  </w:t>
      </w:r>
      <w:r>
        <w:br/>
      </w:r>
      <w:r>
        <w:rPr>
          <w:rFonts w:ascii="Times New Roman"/>
          <w:b w:val="false"/>
          <w:i w:val="false"/>
          <w:color w:val="000000"/>
          <w:sz w:val="28"/>
        </w:rPr>
        <w:t xml:space="preserve">
      - поставить задачи подразделениям, организовать их взаимодействие и обеспечить выполнение поставленных задач;  </w:t>
      </w:r>
      <w:r>
        <w:br/>
      </w:r>
      <w:r>
        <w:rPr>
          <w:rFonts w:ascii="Times New Roman"/>
          <w:b w:val="false"/>
          <w:i w:val="false"/>
          <w:color w:val="000000"/>
          <w:sz w:val="28"/>
        </w:rPr>
        <w:t xml:space="preserve">
      - непрерывно следить за изменениями обстановки на пожаре и принимать соответствующие решения;  </w:t>
      </w:r>
      <w:r>
        <w:br/>
      </w:r>
      <w:r>
        <w:rPr>
          <w:rFonts w:ascii="Times New Roman"/>
          <w:b w:val="false"/>
          <w:i w:val="false"/>
          <w:color w:val="000000"/>
          <w:sz w:val="28"/>
        </w:rPr>
        <w:t xml:space="preserve">
      - по прибытии к месту пожара по внешним его признакам передать информацию на ЦУСС или ПСЧ; после принятия решения и отдачи приказаний сообщить адрес пожара, что горит (или горело), какие силы и средства введены в действие, имеется ли опасность развития пожара, требуются ли дополнительные силы и средства; поддерживать в дальнейшем непрерывную связь с ЦУСС, периодически сообщать о принятых решениях и об обстановке на пожаре;  </w:t>
      </w:r>
      <w:r>
        <w:br/>
      </w:r>
      <w:r>
        <w:rPr>
          <w:rFonts w:ascii="Times New Roman"/>
          <w:b w:val="false"/>
          <w:i w:val="false"/>
          <w:color w:val="000000"/>
          <w:sz w:val="28"/>
        </w:rPr>
        <w:t xml:space="preserve">
      - вызвать дополнительные силы и средства одновременно, а не по частям, и организовать их встречу;  </w:t>
      </w:r>
      <w:r>
        <w:br/>
      </w:r>
      <w:r>
        <w:rPr>
          <w:rFonts w:ascii="Times New Roman"/>
          <w:b w:val="false"/>
          <w:i w:val="false"/>
          <w:color w:val="000000"/>
          <w:sz w:val="28"/>
        </w:rPr>
        <w:t xml:space="preserve">
      - по прибытии на пожар старшего начальника доложить об обстановке, о принятых решениях по тушению, какие силы и средства имеются на месте пожара, введены в действие, вызваны дополнительно;  </w:t>
      </w:r>
      <w:r>
        <w:br/>
      </w:r>
      <w:r>
        <w:rPr>
          <w:rFonts w:ascii="Times New Roman"/>
          <w:b w:val="false"/>
          <w:i w:val="false"/>
          <w:color w:val="000000"/>
          <w:sz w:val="28"/>
        </w:rPr>
        <w:t xml:space="preserve">
      - в зависимости от обстановки организовать оперативный штаб на пожаре и определить его место расположения;  </w:t>
      </w:r>
      <w:r>
        <w:br/>
      </w:r>
      <w:r>
        <w:rPr>
          <w:rFonts w:ascii="Times New Roman"/>
          <w:b w:val="false"/>
          <w:i w:val="false"/>
          <w:color w:val="000000"/>
          <w:sz w:val="28"/>
        </w:rPr>
        <w:t xml:space="preserve">
      - информировать оперативный штаб о месте своего нахождения и сообщить ему о всех принимаемых решениях;  </w:t>
      </w:r>
      <w:r>
        <w:br/>
      </w:r>
      <w:r>
        <w:rPr>
          <w:rFonts w:ascii="Times New Roman"/>
          <w:b w:val="false"/>
          <w:i w:val="false"/>
          <w:color w:val="000000"/>
          <w:sz w:val="28"/>
        </w:rPr>
        <w:t xml:space="preserve">
      - создать резерв сил и средств, периодически подменять работающих, давая им возможность отдохнуть, обогреться и переодеться в сухую одежду;  </w:t>
      </w:r>
      <w:r>
        <w:br/>
      </w:r>
      <w:r>
        <w:rPr>
          <w:rFonts w:ascii="Times New Roman"/>
          <w:b w:val="false"/>
          <w:i w:val="false"/>
          <w:color w:val="000000"/>
          <w:sz w:val="28"/>
        </w:rPr>
        <w:t xml:space="preserve">
      - назначить из числа лиц начальствующего состава ответственного за соблюдение мер безопасности; при необходимости организовать пункт медицинской помощи;  </w:t>
      </w:r>
      <w:r>
        <w:br/>
      </w:r>
      <w:r>
        <w:rPr>
          <w:rFonts w:ascii="Times New Roman"/>
          <w:b w:val="false"/>
          <w:i w:val="false"/>
          <w:color w:val="000000"/>
          <w:sz w:val="28"/>
        </w:rPr>
        <w:t xml:space="preserve">
      - в случае прибытия на пожар сил и средств с различных направлений начальнику тыла выделить помощников со средствами передвижения и связи;  </w:t>
      </w:r>
      <w:r>
        <w:br/>
      </w:r>
      <w:r>
        <w:rPr>
          <w:rFonts w:ascii="Times New Roman"/>
          <w:b w:val="false"/>
          <w:i w:val="false"/>
          <w:color w:val="000000"/>
          <w:sz w:val="28"/>
        </w:rPr>
        <w:t xml:space="preserve">
      - организовать взаимодействие со службами, привлекаемыми к тушению пожара, поддерживать постоянную связь с инженерно-техническим работниками объекта и принимать решения о приемах и средствах тушения с учетом рекомендаций и инструкций объекта;  </w:t>
      </w:r>
      <w:r>
        <w:br/>
      </w:r>
      <w:r>
        <w:rPr>
          <w:rFonts w:ascii="Times New Roman"/>
          <w:b w:val="false"/>
          <w:i w:val="false"/>
          <w:color w:val="000000"/>
          <w:sz w:val="28"/>
        </w:rPr>
        <w:t xml:space="preserve">
      - принять меры к установлению причины пожара;  </w:t>
      </w:r>
      <w:r>
        <w:br/>
      </w:r>
      <w:r>
        <w:rPr>
          <w:rFonts w:ascii="Times New Roman"/>
          <w:b w:val="false"/>
          <w:i w:val="false"/>
          <w:color w:val="000000"/>
          <w:sz w:val="28"/>
        </w:rPr>
        <w:t xml:space="preserve">
      - при наличии явных признаков поджога или других причин пожара принять меры к сохранению первоначального места его возникновения от излишних разрушений, выявлению и сохранению предметов, послуживших причиной пожара, а также сбору сведений, необходимых для составления акта о пожаре, привлекая для этого работников Госпожнадзора и испытательных лабораторий;  </w:t>
      </w:r>
      <w:r>
        <w:br/>
      </w:r>
      <w:r>
        <w:rPr>
          <w:rFonts w:ascii="Times New Roman"/>
          <w:b w:val="false"/>
          <w:i w:val="false"/>
          <w:color w:val="000000"/>
          <w:sz w:val="28"/>
        </w:rPr>
        <w:t xml:space="preserve">
      - лично убедиться в ликвидации горения, определить необходимость и продолжительность наблюдения за местом ликвидированного пожара;  </w:t>
      </w:r>
      <w:r>
        <w:br/>
      </w:r>
      <w:r>
        <w:rPr>
          <w:rFonts w:ascii="Times New Roman"/>
          <w:b w:val="false"/>
          <w:i w:val="false"/>
          <w:color w:val="000000"/>
          <w:sz w:val="28"/>
        </w:rPr>
        <w:t xml:space="preserve">
      - принять меры по эвакуации, защите от проливаемой воды и охране эвакуированных материальных ценностей до прибытия работников милиции;  </w:t>
      </w:r>
      <w:r>
        <w:br/>
      </w:r>
      <w:r>
        <w:rPr>
          <w:rFonts w:ascii="Times New Roman"/>
          <w:b w:val="false"/>
          <w:i w:val="false"/>
          <w:color w:val="000000"/>
          <w:sz w:val="28"/>
        </w:rPr>
        <w:t xml:space="preserve">
      - определить порядок убытия с места пожара подразделений и взаимодействующих служб.  </w:t>
      </w:r>
      <w:r>
        <w:br/>
      </w:r>
      <w:r>
        <w:rPr>
          <w:rFonts w:ascii="Times New Roman"/>
          <w:b w:val="false"/>
          <w:i w:val="false"/>
          <w:color w:val="000000"/>
          <w:sz w:val="28"/>
        </w:rPr>
        <w:t xml:space="preserve">
      104. При определении необходимых для тушения пожара дополнительных сил и средств РТП должен учитывать:  </w:t>
      </w:r>
      <w:r>
        <w:br/>
      </w:r>
      <w:r>
        <w:rPr>
          <w:rFonts w:ascii="Times New Roman"/>
          <w:b w:val="false"/>
          <w:i w:val="false"/>
          <w:color w:val="000000"/>
          <w:sz w:val="28"/>
        </w:rPr>
        <w:t xml:space="preserve">
      - площадь, на которую может распространиться огонь до введения в действие вызванных сил и средств;  </w:t>
      </w:r>
      <w:r>
        <w:br/>
      </w:r>
      <w:r>
        <w:rPr>
          <w:rFonts w:ascii="Times New Roman"/>
          <w:b w:val="false"/>
          <w:i w:val="false"/>
          <w:color w:val="000000"/>
          <w:sz w:val="28"/>
        </w:rPr>
        <w:t xml:space="preserve">
      - требуемое количество сил для подачи стволов, объем работ по спасанию людей, вскрытию и разборке конструкций зданий и эвакуации имущества;  </w:t>
      </w:r>
      <w:r>
        <w:br/>
      </w:r>
      <w:r>
        <w:rPr>
          <w:rFonts w:ascii="Times New Roman"/>
          <w:b w:val="false"/>
          <w:i w:val="false"/>
          <w:color w:val="000000"/>
          <w:sz w:val="28"/>
        </w:rPr>
        <w:t xml:space="preserve">
      - необходимость привлечения специальных служб;  </w:t>
      </w:r>
      <w:r>
        <w:br/>
      </w:r>
      <w:r>
        <w:rPr>
          <w:rFonts w:ascii="Times New Roman"/>
          <w:b w:val="false"/>
          <w:i w:val="false"/>
          <w:color w:val="000000"/>
          <w:sz w:val="28"/>
        </w:rPr>
        <w:t xml:space="preserve">
      - необходимость подвоза воды автоцистернами или организациями подачи воды перекачкой.  </w:t>
      </w:r>
      <w:r>
        <w:br/>
      </w:r>
      <w:r>
        <w:rPr>
          <w:rFonts w:ascii="Times New Roman"/>
          <w:b w:val="false"/>
          <w:i w:val="false"/>
          <w:color w:val="000000"/>
          <w:sz w:val="28"/>
        </w:rPr>
        <w:t xml:space="preserve">
      105. При внесении изменений в расстановку сил и средств на пожаре РТП должен принять решение о перегруппировке и довести его до руководителей подразделений, указов, кому, куда и как производить перегруппировку.  </w:t>
      </w:r>
      <w:r>
        <w:br/>
      </w:r>
      <w:r>
        <w:rPr>
          <w:rFonts w:ascii="Times New Roman"/>
          <w:b w:val="false"/>
          <w:i w:val="false"/>
          <w:color w:val="000000"/>
          <w:sz w:val="28"/>
        </w:rPr>
        <w:t xml:space="preserve">
      106. Приказания должны быть краткими, точными и ясными. В зависимости от содержания приказания РТП отдает его исполнителям лично, через оперативный штаб или через начальников связи и связных, а также с помощью технических средств связи.  </w:t>
      </w:r>
      <w:r>
        <w:br/>
      </w:r>
      <w:r>
        <w:rPr>
          <w:rFonts w:ascii="Times New Roman"/>
          <w:b w:val="false"/>
          <w:i w:val="false"/>
          <w:color w:val="000000"/>
          <w:sz w:val="28"/>
        </w:rPr>
        <w:t xml:space="preserve">
      107. РТП должен установить правильность исполнения принятых мер по тушению пожара и определить, достаточно ли сил и средств для его ликвидации на каждом участке.  </w:t>
      </w:r>
    </w:p>
    <w:bookmarkEnd w:id="18"/>
    <w:bookmarkStart w:name="z20"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Оперативный штаб на пожаре  </w:t>
      </w:r>
    </w:p>
    <w:bookmarkEnd w:id="19"/>
    <w:bookmarkStart w:name="z21"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108. В состав оперативного штаба входят: начальник штаба и начальник тыла, а также представители взаимодействующих служб города (населенного пункта, объекта) и администрации.  </w:t>
      </w:r>
      <w:r>
        <w:br/>
      </w:r>
      <w:r>
        <w:rPr>
          <w:rFonts w:ascii="Times New Roman"/>
          <w:b w:val="false"/>
          <w:i w:val="false"/>
          <w:color w:val="000000"/>
          <w:sz w:val="28"/>
        </w:rPr>
        <w:t xml:space="preserve">
      На крупных, сложных и длительных пожарах могут назначаться заместители начальника оперативного штаба.  </w:t>
      </w:r>
      <w:r>
        <w:br/>
      </w:r>
      <w:r>
        <w:rPr>
          <w:rFonts w:ascii="Times New Roman"/>
          <w:b w:val="false"/>
          <w:i w:val="false"/>
          <w:color w:val="000000"/>
          <w:sz w:val="28"/>
        </w:rPr>
        <w:t xml:space="preserve">
      109. Оперативный штаб создается:  </w:t>
      </w:r>
      <w:r>
        <w:br/>
      </w:r>
      <w:r>
        <w:rPr>
          <w:rFonts w:ascii="Times New Roman"/>
          <w:b w:val="false"/>
          <w:i w:val="false"/>
          <w:color w:val="000000"/>
          <w:sz w:val="28"/>
        </w:rPr>
        <w:t xml:space="preserve">
      - на всех крупных и сложных пожарах;  </w:t>
      </w:r>
      <w:r>
        <w:br/>
      </w:r>
      <w:r>
        <w:rPr>
          <w:rFonts w:ascii="Times New Roman"/>
          <w:b w:val="false"/>
          <w:i w:val="false"/>
          <w:color w:val="000000"/>
          <w:sz w:val="28"/>
        </w:rPr>
        <w:t xml:space="preserve">
      - при организации трех и более БУ, а также в том случае, если силы и средства привлечены по повышенному номеру вызова;  </w:t>
      </w:r>
      <w:r>
        <w:br/>
      </w:r>
      <w:r>
        <w:rPr>
          <w:rFonts w:ascii="Times New Roman"/>
          <w:b w:val="false"/>
          <w:i w:val="false"/>
          <w:color w:val="000000"/>
          <w:sz w:val="28"/>
        </w:rPr>
        <w:t xml:space="preserve">
      - при пожарах на объектах, когда действия по тушению необходимо  </w:t>
      </w:r>
    </w:p>
    <w:bookmarkEnd w:id="20"/>
    <w:bookmarkStart w:name="z22"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согласовывать с дежурным инженерно-техническим персоналом и </w:t>
      </w:r>
    </w:p>
    <w:p>
      <w:pPr>
        <w:spacing w:after="0"/>
        <w:ind w:left="0"/>
        <w:jc w:val="both"/>
      </w:pPr>
      <w:r>
        <w:rPr>
          <w:rFonts w:ascii="Times New Roman"/>
          <w:b w:val="false"/>
          <w:i w:val="false"/>
          <w:color w:val="000000"/>
          <w:sz w:val="28"/>
        </w:rPr>
        <w:t xml:space="preserve">администрацией объекта; </w:t>
      </w:r>
    </w:p>
    <w:p>
      <w:pPr>
        <w:spacing w:after="0"/>
        <w:ind w:left="0"/>
        <w:jc w:val="both"/>
      </w:pPr>
      <w:r>
        <w:rPr>
          <w:rFonts w:ascii="Times New Roman"/>
          <w:b w:val="false"/>
          <w:i w:val="false"/>
          <w:color w:val="000000"/>
          <w:sz w:val="28"/>
        </w:rPr>
        <w:t xml:space="preserve">     - по решению руководителя тушения пожара в зависимости от </w:t>
      </w:r>
    </w:p>
    <w:p>
      <w:pPr>
        <w:spacing w:after="0"/>
        <w:ind w:left="0"/>
        <w:jc w:val="both"/>
      </w:pPr>
      <w:r>
        <w:rPr>
          <w:rFonts w:ascii="Times New Roman"/>
          <w:b w:val="false"/>
          <w:i w:val="false"/>
          <w:color w:val="000000"/>
          <w:sz w:val="28"/>
        </w:rPr>
        <w:t xml:space="preserve">обстановки. </w:t>
      </w:r>
    </w:p>
    <w:p>
      <w:pPr>
        <w:spacing w:after="0"/>
        <w:ind w:left="0"/>
        <w:jc w:val="both"/>
      </w:pPr>
      <w:r>
        <w:rPr>
          <w:rFonts w:ascii="Times New Roman"/>
          <w:b w:val="false"/>
          <w:i w:val="false"/>
          <w:color w:val="000000"/>
          <w:sz w:val="28"/>
        </w:rPr>
        <w:t xml:space="preserve">     110. Оперативный штаб организовывает: </w:t>
      </w:r>
    </w:p>
    <w:p>
      <w:pPr>
        <w:spacing w:after="0"/>
        <w:ind w:left="0"/>
        <w:jc w:val="both"/>
      </w:pPr>
      <w:r>
        <w:rPr>
          <w:rFonts w:ascii="Times New Roman"/>
          <w:b w:val="false"/>
          <w:i w:val="false"/>
          <w:color w:val="000000"/>
          <w:sz w:val="28"/>
        </w:rPr>
        <w:t xml:space="preserve">     - встречу, расстановку и распределение по БУ прибывающих </w:t>
      </w:r>
    </w:p>
    <w:p>
      <w:pPr>
        <w:spacing w:after="0"/>
        <w:ind w:left="0"/>
        <w:jc w:val="both"/>
      </w:pPr>
      <w:r>
        <w:rPr>
          <w:rFonts w:ascii="Times New Roman"/>
          <w:b w:val="false"/>
          <w:i w:val="false"/>
          <w:color w:val="000000"/>
          <w:sz w:val="28"/>
        </w:rPr>
        <w:t xml:space="preserve">подразделений; </w:t>
      </w:r>
    </w:p>
    <w:p>
      <w:pPr>
        <w:spacing w:after="0"/>
        <w:ind w:left="0"/>
        <w:jc w:val="both"/>
      </w:pPr>
      <w:r>
        <w:rPr>
          <w:rFonts w:ascii="Times New Roman"/>
          <w:b w:val="false"/>
          <w:i w:val="false"/>
          <w:color w:val="000000"/>
          <w:sz w:val="28"/>
        </w:rPr>
        <w:t xml:space="preserve">     - разведку пожара в ходе его тушения, сбор сведений и </w:t>
      </w:r>
    </w:p>
    <w:p>
      <w:pPr>
        <w:spacing w:after="0"/>
        <w:ind w:left="0"/>
        <w:jc w:val="both"/>
      </w:pPr>
      <w:r>
        <w:rPr>
          <w:rFonts w:ascii="Times New Roman"/>
          <w:b w:val="false"/>
          <w:i w:val="false"/>
          <w:color w:val="000000"/>
          <w:sz w:val="28"/>
        </w:rPr>
        <w:t xml:space="preserve">информацию руководителя тушения пожара об изменениях обстановки; </w:t>
      </w:r>
    </w:p>
    <w:p>
      <w:pPr>
        <w:spacing w:after="0"/>
        <w:ind w:left="0"/>
        <w:jc w:val="both"/>
      </w:pPr>
      <w:r>
        <w:rPr>
          <w:rFonts w:ascii="Times New Roman"/>
          <w:b w:val="false"/>
          <w:i w:val="false"/>
          <w:color w:val="000000"/>
          <w:sz w:val="28"/>
        </w:rPr>
        <w:t xml:space="preserve">     - ведение учетных документов, расположенных на штабном столе </w:t>
      </w:r>
    </w:p>
    <w:p>
      <w:pPr>
        <w:spacing w:after="0"/>
        <w:ind w:left="0"/>
        <w:jc w:val="both"/>
      </w:pPr>
      <w:r>
        <w:rPr>
          <w:rFonts w:ascii="Times New Roman"/>
          <w:b w:val="false"/>
          <w:i w:val="false"/>
          <w:color w:val="000000"/>
          <w:sz w:val="28"/>
        </w:rPr>
        <w:t xml:space="preserve">(приложение); </w:t>
      </w:r>
    </w:p>
    <w:p>
      <w:pPr>
        <w:spacing w:after="0"/>
        <w:ind w:left="0"/>
        <w:jc w:val="both"/>
      </w:pPr>
      <w:r>
        <w:rPr>
          <w:rFonts w:ascii="Times New Roman"/>
          <w:b w:val="false"/>
          <w:i w:val="false"/>
          <w:color w:val="000000"/>
          <w:sz w:val="28"/>
        </w:rPr>
        <w:t xml:space="preserve">     - создание на пожаре резерва сил и средств; </w:t>
      </w:r>
    </w:p>
    <w:p>
      <w:pPr>
        <w:spacing w:after="0"/>
        <w:ind w:left="0"/>
        <w:jc w:val="both"/>
      </w:pPr>
      <w:r>
        <w:rPr>
          <w:rFonts w:ascii="Times New Roman"/>
          <w:b w:val="false"/>
          <w:i w:val="false"/>
          <w:color w:val="000000"/>
          <w:sz w:val="28"/>
        </w:rPr>
        <w:t xml:space="preserve">     - сбор сведений о причине возникновения пожара и причиненном </w:t>
      </w:r>
    </w:p>
    <w:p>
      <w:pPr>
        <w:spacing w:after="0"/>
        <w:ind w:left="0"/>
        <w:jc w:val="both"/>
      </w:pPr>
      <w:r>
        <w:rPr>
          <w:rFonts w:ascii="Times New Roman"/>
          <w:b w:val="false"/>
          <w:i w:val="false"/>
          <w:color w:val="000000"/>
          <w:sz w:val="28"/>
        </w:rPr>
        <w:t xml:space="preserve">ущербе; </w:t>
      </w:r>
    </w:p>
    <w:p>
      <w:pPr>
        <w:spacing w:after="0"/>
        <w:ind w:left="0"/>
        <w:jc w:val="both"/>
      </w:pPr>
      <w:r>
        <w:rPr>
          <w:rFonts w:ascii="Times New Roman"/>
          <w:b w:val="false"/>
          <w:i w:val="false"/>
          <w:color w:val="000000"/>
          <w:sz w:val="28"/>
        </w:rPr>
        <w:t xml:space="preserve">     - связь на пожаре; </w:t>
      </w:r>
    </w:p>
    <w:p>
      <w:pPr>
        <w:spacing w:after="0"/>
        <w:ind w:left="0"/>
        <w:jc w:val="both"/>
      </w:pPr>
      <w:r>
        <w:rPr>
          <w:rFonts w:ascii="Times New Roman"/>
          <w:b w:val="false"/>
          <w:i w:val="false"/>
          <w:color w:val="000000"/>
          <w:sz w:val="28"/>
        </w:rPr>
        <w:t xml:space="preserve">     - освещение места пожара, если это необходимо; </w:t>
      </w:r>
    </w:p>
    <w:p>
      <w:pPr>
        <w:spacing w:after="0"/>
        <w:ind w:left="0"/>
        <w:jc w:val="both"/>
      </w:pPr>
      <w:r>
        <w:rPr>
          <w:rFonts w:ascii="Times New Roman"/>
          <w:b w:val="false"/>
          <w:i w:val="false"/>
          <w:color w:val="000000"/>
          <w:sz w:val="28"/>
        </w:rPr>
        <w:t xml:space="preserve">     - выполнение решений, приказаний РТП, контроль за выполнением </w:t>
      </w:r>
    </w:p>
    <w:p>
      <w:pPr>
        <w:spacing w:after="0"/>
        <w:ind w:left="0"/>
        <w:jc w:val="both"/>
      </w:pPr>
      <w:r>
        <w:rPr>
          <w:rFonts w:ascii="Times New Roman"/>
          <w:b w:val="false"/>
          <w:i w:val="false"/>
          <w:color w:val="000000"/>
          <w:sz w:val="28"/>
        </w:rPr>
        <w:t xml:space="preserve">поставленных задач; </w:t>
      </w:r>
    </w:p>
    <w:p>
      <w:pPr>
        <w:spacing w:after="0"/>
        <w:ind w:left="0"/>
        <w:jc w:val="both"/>
      </w:pPr>
      <w:r>
        <w:rPr>
          <w:rFonts w:ascii="Times New Roman"/>
          <w:b w:val="false"/>
          <w:i w:val="false"/>
          <w:color w:val="000000"/>
          <w:sz w:val="28"/>
        </w:rPr>
        <w:t xml:space="preserve">     - взаимодействие с другими службами города (населенного пункта, </w:t>
      </w:r>
    </w:p>
    <w:p>
      <w:pPr>
        <w:spacing w:after="0"/>
        <w:ind w:left="0"/>
        <w:jc w:val="both"/>
      </w:pPr>
      <w:r>
        <w:rPr>
          <w:rFonts w:ascii="Times New Roman"/>
          <w:b w:val="false"/>
          <w:i w:val="false"/>
          <w:color w:val="000000"/>
          <w:sz w:val="28"/>
        </w:rPr>
        <w:t xml:space="preserve">объекта); </w:t>
      </w:r>
    </w:p>
    <w:p>
      <w:pPr>
        <w:spacing w:after="0"/>
        <w:ind w:left="0"/>
        <w:jc w:val="both"/>
      </w:pPr>
      <w:r>
        <w:rPr>
          <w:rFonts w:ascii="Times New Roman"/>
          <w:b w:val="false"/>
          <w:i w:val="false"/>
          <w:color w:val="000000"/>
          <w:sz w:val="28"/>
        </w:rPr>
        <w:t xml:space="preserve">     - контрольно-пропускные пункты и посты безопасности (ПБ) ГДЗС;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питание при длительных пожарах (более пяти часов) обогрев личного состава при низкой температуре и защиту от теплового удара;  </w:t>
      </w:r>
      <w:r>
        <w:br/>
      </w:r>
      <w:r>
        <w:rPr>
          <w:rFonts w:ascii="Times New Roman"/>
          <w:b w:val="false"/>
          <w:i w:val="false"/>
          <w:color w:val="000000"/>
          <w:sz w:val="28"/>
        </w:rPr>
        <w:t xml:space="preserve">
      - материально-техническое обеспечение работающих на пожаре подразделений.  </w:t>
      </w:r>
      <w:r>
        <w:br/>
      </w:r>
      <w:r>
        <w:rPr>
          <w:rFonts w:ascii="Times New Roman"/>
          <w:b w:val="false"/>
          <w:i w:val="false"/>
          <w:color w:val="000000"/>
          <w:sz w:val="28"/>
        </w:rPr>
        <w:t xml:space="preserve">
      111. Оперативный штаб располагается в месте, наиболее удобном для управления силами и средствами, обеспечивается штабным столом и другими техническими средствами и оборудованием.  </w:t>
      </w:r>
      <w:r>
        <w:br/>
      </w:r>
      <w:r>
        <w:rPr>
          <w:rFonts w:ascii="Times New Roman"/>
          <w:b w:val="false"/>
          <w:i w:val="false"/>
          <w:color w:val="000000"/>
          <w:sz w:val="28"/>
        </w:rPr>
        <w:t xml:space="preserve">
      112. Место оперативного штаба на пожаре обозначается: днем - красным флагом с надписью "ШТАБ", ночью - красным фонарем или другим световым указателем красного цвета.  </w:t>
      </w:r>
      <w:r>
        <w:br/>
      </w:r>
      <w:r>
        <w:rPr>
          <w:rFonts w:ascii="Times New Roman"/>
          <w:b w:val="false"/>
          <w:i w:val="false"/>
          <w:color w:val="000000"/>
          <w:sz w:val="28"/>
        </w:rPr>
        <w:t xml:space="preserve">
      113. При работе на пожаре РТП, НШ, НТ, НБУ и связные должны иметь на левом рукаве выше локтя нарукавные повязки (приложение). На пожарных касках личного состава должны быть знаки различия (приложение).  </w:t>
      </w:r>
    </w:p>
    <w:bookmarkStart w:name="z23"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Начальник оперативного штаба на пожаре  </w:t>
      </w:r>
    </w:p>
    <w:bookmarkEnd w:id="22"/>
    <w:bookmarkStart w:name="z24" w:id="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114. Начальник оперативного штаба подчиняется РТП, является его заместителем, обеспечивает выполнение решений РТП, возглавляет оперативный штаб и несет ответственность за выполнение штабом задач, указанных в статье 110.  </w:t>
      </w:r>
      <w:r>
        <w:br/>
      </w:r>
      <w:r>
        <w:rPr>
          <w:rFonts w:ascii="Times New Roman"/>
          <w:b w:val="false"/>
          <w:i w:val="false"/>
          <w:color w:val="000000"/>
          <w:sz w:val="28"/>
        </w:rPr>
        <w:t xml:space="preserve">
      Начальник оперативного штаба на пожаре обязан:  </w:t>
      </w:r>
      <w:r>
        <w:br/>
      </w:r>
      <w:r>
        <w:rPr>
          <w:rFonts w:ascii="Times New Roman"/>
          <w:b w:val="false"/>
          <w:i w:val="false"/>
          <w:color w:val="000000"/>
          <w:sz w:val="28"/>
        </w:rPr>
        <w:t xml:space="preserve">
      - произвести расстановку сил и средств согласно решению, принятому РТП;  </w:t>
      </w:r>
      <w:r>
        <w:br/>
      </w:r>
      <w:r>
        <w:rPr>
          <w:rFonts w:ascii="Times New Roman"/>
          <w:b w:val="false"/>
          <w:i w:val="false"/>
          <w:color w:val="000000"/>
          <w:sz w:val="28"/>
        </w:rPr>
        <w:t xml:space="preserve">
      - изучить обстановку на пожаре путем организации непрерывной разведки и получения данных от начальников БУ;  </w:t>
      </w:r>
      <w:r>
        <w:br/>
      </w:r>
      <w:r>
        <w:rPr>
          <w:rFonts w:ascii="Times New Roman"/>
          <w:b w:val="false"/>
          <w:i w:val="false"/>
          <w:color w:val="000000"/>
          <w:sz w:val="28"/>
        </w:rPr>
        <w:t xml:space="preserve">
      - вызвать при необходимости дополнительные силы и средства, передать приказания РТП руководителям подразделений;  </w:t>
      </w:r>
      <w:r>
        <w:br/>
      </w:r>
      <w:r>
        <w:rPr>
          <w:rFonts w:ascii="Times New Roman"/>
          <w:b w:val="false"/>
          <w:i w:val="false"/>
          <w:color w:val="000000"/>
          <w:sz w:val="28"/>
        </w:rPr>
        <w:t xml:space="preserve">
      - организовать связь на пожаре;  </w:t>
      </w:r>
      <w:r>
        <w:br/>
      </w:r>
      <w:r>
        <w:rPr>
          <w:rFonts w:ascii="Times New Roman"/>
          <w:b w:val="false"/>
          <w:i w:val="false"/>
          <w:color w:val="000000"/>
          <w:sz w:val="28"/>
        </w:rPr>
        <w:t xml:space="preserve">
      - докладывать РТП результаты разведки и сообщения об обстановке и ходе тушения пожара;  </w:t>
      </w:r>
      <w:r>
        <w:br/>
      </w:r>
      <w:r>
        <w:rPr>
          <w:rFonts w:ascii="Times New Roman"/>
          <w:b w:val="false"/>
          <w:i w:val="false"/>
          <w:color w:val="000000"/>
          <w:sz w:val="28"/>
        </w:rPr>
        <w:t xml:space="preserve">
      - самостоятельно принимать решения в случаях, не терпящих  </w:t>
      </w:r>
    </w:p>
    <w:bookmarkEnd w:id="23"/>
    <w:bookmarkStart w:name="z25"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отлагательства, и осуществлять их с последующим донесением РТП; </w:t>
      </w:r>
    </w:p>
    <w:p>
      <w:pPr>
        <w:spacing w:after="0"/>
        <w:ind w:left="0"/>
        <w:jc w:val="both"/>
      </w:pPr>
      <w:r>
        <w:rPr>
          <w:rFonts w:ascii="Times New Roman"/>
          <w:b w:val="false"/>
          <w:i w:val="false"/>
          <w:color w:val="000000"/>
          <w:sz w:val="28"/>
        </w:rPr>
        <w:t xml:space="preserve">     - обеспечить контроль за исполнением приказаний РТП и штаба; </w:t>
      </w:r>
    </w:p>
    <w:p>
      <w:pPr>
        <w:spacing w:after="0"/>
        <w:ind w:left="0"/>
        <w:jc w:val="both"/>
      </w:pPr>
      <w:r>
        <w:rPr>
          <w:rFonts w:ascii="Times New Roman"/>
          <w:b w:val="false"/>
          <w:i w:val="false"/>
          <w:color w:val="000000"/>
          <w:sz w:val="28"/>
        </w:rPr>
        <w:t xml:space="preserve">     - создать резерв из прибывающих подразделений; </w:t>
      </w:r>
    </w:p>
    <w:p>
      <w:pPr>
        <w:spacing w:after="0"/>
        <w:ind w:left="0"/>
        <w:jc w:val="both"/>
      </w:pPr>
      <w:r>
        <w:rPr>
          <w:rFonts w:ascii="Times New Roman"/>
          <w:b w:val="false"/>
          <w:i w:val="false"/>
          <w:color w:val="000000"/>
          <w:sz w:val="28"/>
        </w:rPr>
        <w:t xml:space="preserve">     - вызвать при необходимости специальные службы города (объекта) и </w:t>
      </w:r>
    </w:p>
    <w:p>
      <w:pPr>
        <w:spacing w:after="0"/>
        <w:ind w:left="0"/>
        <w:jc w:val="both"/>
      </w:pPr>
      <w:r>
        <w:rPr>
          <w:rFonts w:ascii="Times New Roman"/>
          <w:b w:val="false"/>
          <w:i w:val="false"/>
          <w:color w:val="000000"/>
          <w:sz w:val="28"/>
        </w:rPr>
        <w:t xml:space="preserve">организовать взаимодействие с ними; </w:t>
      </w:r>
    </w:p>
    <w:p>
      <w:pPr>
        <w:spacing w:after="0"/>
        <w:ind w:left="0"/>
        <w:jc w:val="both"/>
      </w:pPr>
      <w:r>
        <w:rPr>
          <w:rFonts w:ascii="Times New Roman"/>
          <w:b w:val="false"/>
          <w:i w:val="false"/>
          <w:color w:val="000000"/>
          <w:sz w:val="28"/>
        </w:rPr>
        <w:t xml:space="preserve">     - передавать на ЦУСС сведения о пожаре; </w:t>
      </w:r>
    </w:p>
    <w:p>
      <w:pPr>
        <w:spacing w:after="0"/>
        <w:ind w:left="0"/>
        <w:jc w:val="both"/>
      </w:pPr>
      <w:r>
        <w:rPr>
          <w:rFonts w:ascii="Times New Roman"/>
          <w:b w:val="false"/>
          <w:i w:val="false"/>
          <w:color w:val="000000"/>
          <w:sz w:val="28"/>
        </w:rPr>
        <w:t xml:space="preserve">     - собирать сведения о причине возникновения пожара и о боевых </w:t>
      </w:r>
    </w:p>
    <w:p>
      <w:pPr>
        <w:spacing w:after="0"/>
        <w:ind w:left="0"/>
        <w:jc w:val="both"/>
      </w:pPr>
      <w:r>
        <w:rPr>
          <w:rFonts w:ascii="Times New Roman"/>
          <w:b w:val="false"/>
          <w:i w:val="false"/>
          <w:color w:val="000000"/>
          <w:sz w:val="28"/>
        </w:rPr>
        <w:t xml:space="preserve">действиях подразделений; </w:t>
      </w:r>
    </w:p>
    <w:p>
      <w:pPr>
        <w:spacing w:after="0"/>
        <w:ind w:left="0"/>
        <w:jc w:val="both"/>
      </w:pPr>
      <w:r>
        <w:rPr>
          <w:rFonts w:ascii="Times New Roman"/>
          <w:b w:val="false"/>
          <w:i w:val="false"/>
          <w:color w:val="000000"/>
          <w:sz w:val="28"/>
        </w:rPr>
        <w:t xml:space="preserve">     - вести документы оперативного штаба, привлекая к этому </w:t>
      </w:r>
    </w:p>
    <w:p>
      <w:pPr>
        <w:spacing w:after="0"/>
        <w:ind w:left="0"/>
        <w:jc w:val="both"/>
      </w:pPr>
      <w:r>
        <w:rPr>
          <w:rFonts w:ascii="Times New Roman"/>
          <w:b w:val="false"/>
          <w:i w:val="false"/>
          <w:color w:val="000000"/>
          <w:sz w:val="28"/>
        </w:rPr>
        <w:t xml:space="preserve">начальника тыла и связных; </w:t>
      </w:r>
    </w:p>
    <w:p>
      <w:pPr>
        <w:spacing w:after="0"/>
        <w:ind w:left="0"/>
        <w:jc w:val="both"/>
      </w:pPr>
      <w:r>
        <w:rPr>
          <w:rFonts w:ascii="Times New Roman"/>
          <w:b w:val="false"/>
          <w:i w:val="false"/>
          <w:color w:val="000000"/>
          <w:sz w:val="28"/>
        </w:rPr>
        <w:t xml:space="preserve">     - организовать питание и подмену личного состава при длительной </w:t>
      </w:r>
    </w:p>
    <w:p>
      <w:pPr>
        <w:spacing w:after="0"/>
        <w:ind w:left="0"/>
        <w:jc w:val="both"/>
      </w:pPr>
      <w:r>
        <w:rPr>
          <w:rFonts w:ascii="Times New Roman"/>
          <w:b w:val="false"/>
          <w:i w:val="false"/>
          <w:color w:val="000000"/>
          <w:sz w:val="28"/>
        </w:rPr>
        <w:t xml:space="preserve">работе на пожаре; </w:t>
      </w:r>
    </w:p>
    <w:p>
      <w:pPr>
        <w:spacing w:after="0"/>
        <w:ind w:left="0"/>
        <w:jc w:val="both"/>
      </w:pPr>
      <w:r>
        <w:rPr>
          <w:rFonts w:ascii="Times New Roman"/>
          <w:b w:val="false"/>
          <w:i w:val="false"/>
          <w:color w:val="000000"/>
          <w:sz w:val="28"/>
        </w:rPr>
        <w:t xml:space="preserve">     - назначить при необходимости заместителя начальника оперативного </w:t>
      </w:r>
    </w:p>
    <w:p>
      <w:pPr>
        <w:spacing w:after="0"/>
        <w:ind w:left="0"/>
        <w:jc w:val="both"/>
      </w:pPr>
      <w:r>
        <w:rPr>
          <w:rFonts w:ascii="Times New Roman"/>
          <w:b w:val="false"/>
          <w:i w:val="false"/>
          <w:color w:val="000000"/>
          <w:sz w:val="28"/>
        </w:rPr>
        <w:t xml:space="preserve">штаба.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тыла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115. Начальник тыла назначается из числа лиц начальствующего состава и подчиняется руководителю тушения пожара, начальнику оперативного штаба и отвечает за работу тыла на пожаре;  </w:t>
      </w:r>
      <w:r>
        <w:br/>
      </w:r>
      <w:r>
        <w:rPr>
          <w:rFonts w:ascii="Times New Roman"/>
          <w:b w:val="false"/>
          <w:i w:val="false"/>
          <w:color w:val="000000"/>
          <w:sz w:val="28"/>
        </w:rPr>
        <w:t xml:space="preserve">
      Начальник тыла обязан:  </w:t>
      </w:r>
      <w:r>
        <w:br/>
      </w:r>
      <w:r>
        <w:rPr>
          <w:rFonts w:ascii="Times New Roman"/>
          <w:b w:val="false"/>
          <w:i w:val="false"/>
          <w:color w:val="000000"/>
          <w:sz w:val="28"/>
        </w:rPr>
        <w:t xml:space="preserve">
      - произвести разведку водоисточников;  </w:t>
      </w:r>
      <w:r>
        <w:br/>
      </w:r>
      <w:r>
        <w:rPr>
          <w:rFonts w:ascii="Times New Roman"/>
          <w:b w:val="false"/>
          <w:i w:val="false"/>
          <w:color w:val="000000"/>
          <w:sz w:val="28"/>
        </w:rPr>
        <w:t xml:space="preserve">
      - организовать встречу и расстановку на водоисточнике прибывших машин, обеспечивающих подачу воды и других огнетушащих веществ;  </w:t>
      </w:r>
      <w:r>
        <w:br/>
      </w:r>
      <w:r>
        <w:rPr>
          <w:rFonts w:ascii="Times New Roman"/>
          <w:b w:val="false"/>
          <w:i w:val="false"/>
          <w:color w:val="000000"/>
          <w:sz w:val="28"/>
        </w:rPr>
        <w:t xml:space="preserve">
      - доложить начальнику оперативного штаба (РТП) о требуемом количестве пожарных машин при необходимости подачи воды перекачкой или подвозом;  </w:t>
      </w:r>
      <w:r>
        <w:br/>
      </w:r>
      <w:r>
        <w:rPr>
          <w:rFonts w:ascii="Times New Roman"/>
          <w:b w:val="false"/>
          <w:i w:val="false"/>
          <w:color w:val="000000"/>
          <w:sz w:val="28"/>
        </w:rPr>
        <w:t xml:space="preserve">
      - обеспечить наиболее эффективное использование пожарной техники и бесперебойную подачу воды к месту пожара;  </w:t>
      </w:r>
      <w:r>
        <w:br/>
      </w:r>
      <w:r>
        <w:rPr>
          <w:rFonts w:ascii="Times New Roman"/>
          <w:b w:val="false"/>
          <w:i w:val="false"/>
          <w:color w:val="000000"/>
          <w:sz w:val="28"/>
        </w:rPr>
        <w:t xml:space="preserve">
      - организовать своевременное снабжение пожарных машин горючими и смазочными материалами, а также при необходимости доставку к месту пожара специальных огнетушащих веществ и материалов;  </w:t>
      </w:r>
      <w:r>
        <w:br/>
      </w:r>
      <w:r>
        <w:rPr>
          <w:rFonts w:ascii="Times New Roman"/>
          <w:b w:val="false"/>
          <w:i w:val="false"/>
          <w:color w:val="000000"/>
          <w:sz w:val="28"/>
        </w:rPr>
        <w:t xml:space="preserve">
      - обеспечить охрану рукавных линий, а также взаимодействие с работниками милиции по регулированию движения городского транспорта на участках тыла;  </w:t>
      </w:r>
      <w:r>
        <w:br/>
      </w:r>
      <w:r>
        <w:rPr>
          <w:rFonts w:ascii="Times New Roman"/>
          <w:b w:val="false"/>
          <w:i w:val="false"/>
          <w:color w:val="000000"/>
          <w:sz w:val="28"/>
        </w:rPr>
        <w:t xml:space="preserve">
      - вести учет работы пожарной техники, расхода огнетушащих веществ и материалов, составить схему расстановки пожарных машин на водоисточники и прокладки магистральных рукавных линий, пользуясь условными обозначениями и допускаемыми сокращениями (приложение);  </w:t>
      </w:r>
      <w:r>
        <w:br/>
      </w:r>
      <w:r>
        <w:rPr>
          <w:rFonts w:ascii="Times New Roman"/>
          <w:b w:val="false"/>
          <w:i w:val="false"/>
          <w:color w:val="000000"/>
          <w:sz w:val="28"/>
        </w:rPr>
        <w:t xml:space="preserve">
      - организовать взаимодействие со службами водоснабжения (населенного пункта, объекта).  </w:t>
      </w:r>
      <w:r>
        <w:br/>
      </w:r>
      <w:r>
        <w:rPr>
          <w:rFonts w:ascii="Times New Roman"/>
          <w:b w:val="false"/>
          <w:i w:val="false"/>
          <w:color w:val="000000"/>
          <w:sz w:val="28"/>
        </w:rPr>
        <w:t xml:space="preserve">
      116. В распоряжении начальника тыла, кроме основных машин, придаются водозащитные, рукавные, легковые и грузовые автомобили, топливозаправщики, авторемонтные мастерские, автобусы и т.д.  </w:t>
      </w:r>
      <w:r>
        <w:br/>
      </w:r>
      <w:r>
        <w:rPr>
          <w:rFonts w:ascii="Times New Roman"/>
          <w:b w:val="false"/>
          <w:i w:val="false"/>
          <w:color w:val="000000"/>
          <w:sz w:val="28"/>
        </w:rPr>
        <w:t xml:space="preserve">
      117. Для руководства работой тыла на направлениях назначаются помощники начальника тыла.  </w:t>
      </w:r>
    </w:p>
    <w:bookmarkStart w:name="z26" w:id="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Начальник боевого участка  </w:t>
      </w:r>
      <w:r>
        <w:br/>
      </w:r>
      <w:r>
        <w:rPr>
          <w:rFonts w:ascii="Times New Roman"/>
          <w:b w:val="false"/>
          <w:i w:val="false"/>
          <w:color w:val="000000"/>
          <w:sz w:val="28"/>
        </w:rPr>
        <w:t xml:space="preserve">
                              (сектора)  </w:t>
      </w:r>
    </w:p>
    <w:bookmarkEnd w:id="25"/>
    <w:bookmarkStart w:name="z27" w:id="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118. Начальник боевого участка (сектора) подчиняется руководителю тушения пожара (начальнику оперативного штаба) и выполняет его приказания. Он несет ответственность за выполнение поставленной перед ним задачи на порученном боевом участке (секторе), за безопасность личного состава, подчиненного ему на пожаре, за сохранность пожарной техники.  </w:t>
      </w:r>
      <w:r>
        <w:br/>
      </w:r>
      <w:r>
        <w:rPr>
          <w:rFonts w:ascii="Times New Roman"/>
          <w:b w:val="false"/>
          <w:i w:val="false"/>
          <w:color w:val="000000"/>
          <w:sz w:val="28"/>
        </w:rPr>
        <w:t xml:space="preserve">
      119. Начальник боевого участка обязан:  </w:t>
      </w:r>
      <w:r>
        <w:br/>
      </w:r>
      <w:r>
        <w:rPr>
          <w:rFonts w:ascii="Times New Roman"/>
          <w:b w:val="false"/>
          <w:i w:val="false"/>
          <w:color w:val="000000"/>
          <w:sz w:val="28"/>
        </w:rPr>
        <w:t xml:space="preserve">
      - вести непрерывную разведку и докладывать руководителю тушения пожара или начальнику оперативного штаба об обстановке на боевом участке;  </w:t>
      </w:r>
      <w:r>
        <w:br/>
      </w:r>
      <w:r>
        <w:rPr>
          <w:rFonts w:ascii="Times New Roman"/>
          <w:b w:val="false"/>
          <w:i w:val="false"/>
          <w:color w:val="000000"/>
          <w:sz w:val="28"/>
        </w:rPr>
        <w:t xml:space="preserve">
      - руководить работой подчиненных ему подразделений;  </w:t>
      </w:r>
      <w:r>
        <w:br/>
      </w:r>
      <w:r>
        <w:rPr>
          <w:rFonts w:ascii="Times New Roman"/>
          <w:b w:val="false"/>
          <w:i w:val="false"/>
          <w:color w:val="000000"/>
          <w:sz w:val="28"/>
        </w:rPr>
        <w:t xml:space="preserve">
      - обеспечить взаимодействие между подразделениями, работающим на его участке, и с подразделениями соседних участков;  </w:t>
      </w:r>
      <w:r>
        <w:br/>
      </w:r>
      <w:r>
        <w:rPr>
          <w:rFonts w:ascii="Times New Roman"/>
          <w:b w:val="false"/>
          <w:i w:val="false"/>
          <w:color w:val="000000"/>
          <w:sz w:val="28"/>
        </w:rPr>
        <w:t xml:space="preserve">
      - обеспечить маневрирование и быструю перегруппировку сил и средств, обеспечивающих быстрейшую ликвидацию пожара на участке, докладывать на РТП или начальнику оперативного штаба о принятых решениях;  </w:t>
      </w:r>
      <w:r>
        <w:br/>
      </w:r>
      <w:r>
        <w:rPr>
          <w:rFonts w:ascii="Times New Roman"/>
          <w:b w:val="false"/>
          <w:i w:val="false"/>
          <w:color w:val="000000"/>
          <w:sz w:val="28"/>
        </w:rPr>
        <w:t xml:space="preserve">
      - докладывать руководителю тушения пожара или начальнику оперативного штаба о выполнении поставленных задач и о работе подразделений на участке.  </w:t>
      </w:r>
      <w:r>
        <w:br/>
      </w:r>
      <w:r>
        <w:rPr>
          <w:rFonts w:ascii="Times New Roman"/>
          <w:b w:val="false"/>
          <w:i w:val="false"/>
          <w:color w:val="000000"/>
          <w:sz w:val="28"/>
        </w:rPr>
        <w:t xml:space="preserve">
      120. При работе на пожаре пяти и более боевых участков могут быть организованы сектора, объединяющие несколько боевых участков. Начальник сектора назначается РТП.  </w:t>
      </w:r>
    </w:p>
    <w:bookmarkEnd w:id="26"/>
    <w:bookmarkStart w:name="z28"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Организация связи на пожаре  </w:t>
      </w:r>
    </w:p>
    <w:bookmarkEnd w:id="27"/>
    <w:bookmarkStart w:name="z29" w:id="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121. Связь на пожаре организуется для обеспечения управления подразделениями, их взаимодействия и передачи информации:  </w:t>
      </w:r>
      <w:r>
        <w:br/>
      </w:r>
      <w:r>
        <w:rPr>
          <w:rFonts w:ascii="Times New Roman"/>
          <w:b w:val="false"/>
          <w:i w:val="false"/>
          <w:color w:val="000000"/>
          <w:sz w:val="28"/>
        </w:rPr>
        <w:t xml:space="preserve">
      - связь управления устанавливается между РТП и командирами подразделений, между РТП и оперативным штабом, начальником тыла, начальником БУ, а при необходимости - с пожарными автомобилями (машинами). Для этого используются радиостанции, полевые телефонные аппараты, переговорные устройства, мегафоны, громкоговорящие установки и другие технические средства;  </w:t>
      </w:r>
      <w:r>
        <w:br/>
      </w:r>
      <w:r>
        <w:rPr>
          <w:rFonts w:ascii="Times New Roman"/>
          <w:b w:val="false"/>
          <w:i w:val="false"/>
          <w:color w:val="000000"/>
          <w:sz w:val="28"/>
        </w:rPr>
        <w:t xml:space="preserve">
      - связь взаимодействия устанавливается начальниками боевых участков (подразделений). Она обеспечивает взаимодействие между боевыми участками (подразделениями).  </w:t>
      </w:r>
      <w:r>
        <w:br/>
      </w:r>
      <w:r>
        <w:rPr>
          <w:rFonts w:ascii="Times New Roman"/>
          <w:b w:val="false"/>
          <w:i w:val="false"/>
          <w:color w:val="000000"/>
          <w:sz w:val="28"/>
        </w:rPr>
        <w:t xml:space="preserve">
      Для связи взаимодействия используются радиостанции, полевые телефоны, переговорные устройства и связные;  </w:t>
      </w:r>
      <w:r>
        <w:br/>
      </w:r>
      <w:r>
        <w:rPr>
          <w:rFonts w:ascii="Times New Roman"/>
          <w:b w:val="false"/>
          <w:i w:val="false"/>
          <w:color w:val="000000"/>
          <w:sz w:val="28"/>
        </w:rPr>
        <w:t xml:space="preserve">
      - связь информации устанавливается между РТП, оперативным штабом и ЦУСС или ПСЧ по радио, телефону.  </w:t>
      </w:r>
      <w:r>
        <w:br/>
      </w:r>
      <w:r>
        <w:rPr>
          <w:rFonts w:ascii="Times New Roman"/>
          <w:b w:val="false"/>
          <w:i w:val="false"/>
          <w:color w:val="000000"/>
          <w:sz w:val="28"/>
        </w:rPr>
        <w:t xml:space="preserve">
      Эта связь должна обеспечивать взаимную передачу информации ЦУСС или ПСЧ и подразделений, находящихся на пожаре и в пути следования, об обстановке и ходе тушения пожара, вызов дополнительных сил и средств, а также передачу требований РТП водопроводной, газоаварийной, энергетической, медицинской и другим службам.  </w:t>
      </w:r>
    </w:p>
    <w:bookmarkEnd w:id="28"/>
    <w:bookmarkStart w:name="z30"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При использовании средств радиосвязи на пожаре РТП обязан </w:t>
      </w:r>
    </w:p>
    <w:p>
      <w:pPr>
        <w:spacing w:after="0"/>
        <w:ind w:left="0"/>
        <w:jc w:val="both"/>
      </w:pPr>
      <w:r>
        <w:rPr>
          <w:rFonts w:ascii="Times New Roman"/>
          <w:b w:val="false"/>
          <w:i w:val="false"/>
          <w:color w:val="000000"/>
          <w:sz w:val="28"/>
        </w:rPr>
        <w:t xml:space="preserve">обеспечить соблюдение всеми операторами правил радиообмена. </w:t>
      </w:r>
    </w:p>
    <w:p>
      <w:pPr>
        <w:spacing w:after="0"/>
        <w:ind w:left="0"/>
        <w:jc w:val="both"/>
      </w:pPr>
      <w:r>
        <w:rPr>
          <w:rFonts w:ascii="Times New Roman"/>
          <w:b w:val="false"/>
          <w:i w:val="false"/>
          <w:color w:val="000000"/>
          <w:sz w:val="28"/>
        </w:rPr>
        <w:t xml:space="preserve">     При использовании номера абонента телефонной сети для работы в </w:t>
      </w:r>
    </w:p>
    <w:p>
      <w:pPr>
        <w:spacing w:after="0"/>
        <w:ind w:left="0"/>
        <w:jc w:val="both"/>
      </w:pPr>
      <w:r>
        <w:rPr>
          <w:rFonts w:ascii="Times New Roman"/>
          <w:b w:val="false"/>
          <w:i w:val="false"/>
          <w:color w:val="000000"/>
          <w:sz w:val="28"/>
        </w:rPr>
        <w:t xml:space="preserve">оперативном штабе необходимо отключить телефонный аппарат абонента.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IV </w:t>
      </w:r>
    </w:p>
    <w:p>
      <w:pPr>
        <w:spacing w:after="0"/>
        <w:ind w:left="0"/>
        <w:jc w:val="both"/>
      </w:pPr>
      <w:r>
        <w:rPr>
          <w:rFonts w:ascii="Times New Roman"/>
          <w:b w:val="false"/>
          <w:i w:val="false"/>
          <w:color w:val="000000"/>
          <w:sz w:val="28"/>
        </w:rPr>
        <w:t xml:space="preserve">                    ОБЯЗАННОСТИ ЛИЧНОГО СОСТАВА </w:t>
      </w:r>
    </w:p>
    <w:p>
      <w:pPr>
        <w:spacing w:after="0"/>
        <w:ind w:left="0"/>
        <w:jc w:val="both"/>
      </w:pPr>
      <w:r>
        <w:rPr>
          <w:rFonts w:ascii="Times New Roman"/>
          <w:b w:val="false"/>
          <w:i w:val="false"/>
          <w:color w:val="000000"/>
          <w:sz w:val="28"/>
        </w:rPr>
        <w:t xml:space="preserve">                   ПОДРАЗДЕЛЕНИЙ ПОЖАРНОЙ ОХРАНЫ </w:t>
      </w:r>
    </w:p>
    <w:p>
      <w:pPr>
        <w:spacing w:after="0"/>
        <w:ind w:left="0"/>
        <w:jc w:val="both"/>
      </w:pPr>
      <w:r>
        <w:rPr>
          <w:rFonts w:ascii="Times New Roman"/>
          <w:b w:val="false"/>
          <w:i w:val="false"/>
          <w:color w:val="000000"/>
          <w:sz w:val="28"/>
        </w:rPr>
        <w:t xml:space="preserve">                      ПРИ БОЕВЫХ ДЕЙСТВИЯХ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Обязанности пожарного (старшего пожарного)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При тушении пожара пожарный обязан: </w:t>
      </w:r>
    </w:p>
    <w:p>
      <w:pPr>
        <w:spacing w:after="0"/>
        <w:ind w:left="0"/>
        <w:jc w:val="both"/>
      </w:pPr>
      <w:r>
        <w:rPr>
          <w:rFonts w:ascii="Times New Roman"/>
          <w:b w:val="false"/>
          <w:i w:val="false"/>
          <w:color w:val="000000"/>
          <w:sz w:val="28"/>
        </w:rPr>
        <w:t xml:space="preserve">     - знать свою боевую задачу, а также задачу отделения; </w:t>
      </w:r>
    </w:p>
    <w:p>
      <w:pPr>
        <w:spacing w:after="0"/>
        <w:ind w:left="0"/>
        <w:jc w:val="both"/>
      </w:pPr>
      <w:r>
        <w:rPr>
          <w:rFonts w:ascii="Times New Roman"/>
          <w:b w:val="false"/>
          <w:i w:val="false"/>
          <w:color w:val="000000"/>
          <w:sz w:val="28"/>
        </w:rPr>
        <w:t xml:space="preserve">     - выполнять команды и приказания командиров и начальников </w:t>
      </w:r>
    </w:p>
    <w:p>
      <w:pPr>
        <w:spacing w:after="0"/>
        <w:ind w:left="0"/>
        <w:jc w:val="both"/>
      </w:pPr>
      <w:r>
        <w:rPr>
          <w:rFonts w:ascii="Times New Roman"/>
          <w:b w:val="false"/>
          <w:i w:val="false"/>
          <w:color w:val="000000"/>
          <w:sz w:val="28"/>
        </w:rPr>
        <w:t xml:space="preserve">беспрекословно, точно и в срок; </w:t>
      </w:r>
    </w:p>
    <w:p>
      <w:pPr>
        <w:spacing w:after="0"/>
        <w:ind w:left="0"/>
        <w:jc w:val="both"/>
      </w:pPr>
      <w:r>
        <w:rPr>
          <w:rFonts w:ascii="Times New Roman"/>
          <w:b w:val="false"/>
          <w:i w:val="false"/>
          <w:color w:val="000000"/>
          <w:sz w:val="28"/>
        </w:rPr>
        <w:t xml:space="preserve">     - не оставлять своей позиции без разрешения командира; </w:t>
      </w:r>
    </w:p>
    <w:p>
      <w:pPr>
        <w:spacing w:after="0"/>
        <w:ind w:left="0"/>
        <w:jc w:val="both"/>
      </w:pPr>
      <w:r>
        <w:rPr>
          <w:rFonts w:ascii="Times New Roman"/>
          <w:b w:val="false"/>
          <w:i w:val="false"/>
          <w:color w:val="000000"/>
          <w:sz w:val="28"/>
        </w:rPr>
        <w:t xml:space="preserve">     - поддерживать связь с командиром и пожарными своего отделения; </w:t>
      </w:r>
    </w:p>
    <w:p>
      <w:pPr>
        <w:spacing w:after="0"/>
        <w:ind w:left="0"/>
        <w:jc w:val="both"/>
      </w:pPr>
      <w:r>
        <w:rPr>
          <w:rFonts w:ascii="Times New Roman"/>
          <w:b w:val="false"/>
          <w:i w:val="false"/>
          <w:color w:val="000000"/>
          <w:sz w:val="28"/>
        </w:rPr>
        <w:t xml:space="preserve">     - проявлять инициативу и находчивость при выполнении боевой </w:t>
      </w:r>
    </w:p>
    <w:p>
      <w:pPr>
        <w:spacing w:after="0"/>
        <w:ind w:left="0"/>
        <w:jc w:val="both"/>
      </w:pPr>
      <w:r>
        <w:rPr>
          <w:rFonts w:ascii="Times New Roman"/>
          <w:b w:val="false"/>
          <w:i w:val="false"/>
          <w:color w:val="000000"/>
          <w:sz w:val="28"/>
        </w:rPr>
        <w:t xml:space="preserve">задачи; </w:t>
      </w:r>
    </w:p>
    <w:p>
      <w:pPr>
        <w:spacing w:after="0"/>
        <w:ind w:left="0"/>
        <w:jc w:val="both"/>
      </w:pPr>
      <w:r>
        <w:rPr>
          <w:rFonts w:ascii="Times New Roman"/>
          <w:b w:val="false"/>
          <w:i w:val="false"/>
          <w:color w:val="000000"/>
          <w:sz w:val="28"/>
        </w:rPr>
        <w:t xml:space="preserve">     - предупреждать людей и принимать меры к спасанию в случае </w:t>
      </w:r>
    </w:p>
    <w:p>
      <w:pPr>
        <w:spacing w:after="0"/>
        <w:ind w:left="0"/>
        <w:jc w:val="both"/>
      </w:pPr>
      <w:r>
        <w:rPr>
          <w:rFonts w:ascii="Times New Roman"/>
          <w:b w:val="false"/>
          <w:i w:val="false"/>
          <w:color w:val="000000"/>
          <w:sz w:val="28"/>
        </w:rPr>
        <w:t xml:space="preserve">обнаружения опасности для их жизни, о чем доложить командиру </w:t>
      </w:r>
    </w:p>
    <w:p>
      <w:pPr>
        <w:spacing w:after="0"/>
        <w:ind w:left="0"/>
        <w:jc w:val="both"/>
      </w:pPr>
      <w:r>
        <w:rPr>
          <w:rFonts w:ascii="Times New Roman"/>
          <w:b w:val="false"/>
          <w:i w:val="false"/>
          <w:color w:val="000000"/>
          <w:sz w:val="28"/>
        </w:rPr>
        <w:t xml:space="preserve">отделения; </w:t>
      </w:r>
    </w:p>
    <w:p>
      <w:pPr>
        <w:spacing w:after="0"/>
        <w:ind w:left="0"/>
        <w:jc w:val="both"/>
      </w:pPr>
      <w:r>
        <w:rPr>
          <w:rFonts w:ascii="Times New Roman"/>
          <w:b w:val="false"/>
          <w:i w:val="false"/>
          <w:color w:val="000000"/>
          <w:sz w:val="28"/>
        </w:rPr>
        <w:t xml:space="preserve">     - оказывать первую помощь пострадавшим; </w:t>
      </w:r>
    </w:p>
    <w:p>
      <w:pPr>
        <w:spacing w:after="0"/>
        <w:ind w:left="0"/>
        <w:jc w:val="both"/>
      </w:pPr>
      <w:r>
        <w:rPr>
          <w:rFonts w:ascii="Times New Roman"/>
          <w:b w:val="false"/>
          <w:i w:val="false"/>
          <w:color w:val="000000"/>
          <w:sz w:val="28"/>
        </w:rPr>
        <w:t xml:space="preserve">     - следить за исправностью пожарно-технического вооружения и </w:t>
      </w:r>
    </w:p>
    <w:p>
      <w:pPr>
        <w:spacing w:after="0"/>
        <w:ind w:left="0"/>
        <w:jc w:val="both"/>
      </w:pPr>
      <w:r>
        <w:rPr>
          <w:rFonts w:ascii="Times New Roman"/>
          <w:b w:val="false"/>
          <w:i w:val="false"/>
          <w:color w:val="000000"/>
          <w:sz w:val="28"/>
        </w:rPr>
        <w:t xml:space="preserve">бережно обращаться с ним; </w:t>
      </w:r>
    </w:p>
    <w:p>
      <w:pPr>
        <w:spacing w:after="0"/>
        <w:ind w:left="0"/>
        <w:jc w:val="both"/>
      </w:pPr>
      <w:r>
        <w:rPr>
          <w:rFonts w:ascii="Times New Roman"/>
          <w:b w:val="false"/>
          <w:i w:val="false"/>
          <w:color w:val="000000"/>
          <w:sz w:val="28"/>
        </w:rPr>
        <w:t xml:space="preserve">     - соблюдать правила техники безопасности; </w:t>
      </w:r>
    </w:p>
    <w:p>
      <w:pPr>
        <w:spacing w:after="0"/>
        <w:ind w:left="0"/>
        <w:jc w:val="both"/>
      </w:pPr>
      <w:r>
        <w:rPr>
          <w:rFonts w:ascii="Times New Roman"/>
          <w:b w:val="false"/>
          <w:i w:val="false"/>
          <w:color w:val="000000"/>
          <w:sz w:val="28"/>
        </w:rPr>
        <w:t xml:space="preserve">     - проверять наличие закрепленного пожарно-технического </w:t>
      </w:r>
    </w:p>
    <w:p>
      <w:pPr>
        <w:spacing w:after="0"/>
        <w:ind w:left="0"/>
        <w:jc w:val="both"/>
      </w:pPr>
      <w:r>
        <w:rPr>
          <w:rFonts w:ascii="Times New Roman"/>
          <w:b w:val="false"/>
          <w:i w:val="false"/>
          <w:color w:val="000000"/>
          <w:sz w:val="28"/>
        </w:rPr>
        <w:t xml:space="preserve">вооружения по окончании работ, результаты докладывать командиру </w:t>
      </w:r>
    </w:p>
    <w:p>
      <w:pPr>
        <w:spacing w:after="0"/>
        <w:ind w:left="0"/>
        <w:jc w:val="both"/>
      </w:pPr>
      <w:r>
        <w:rPr>
          <w:rFonts w:ascii="Times New Roman"/>
          <w:b w:val="false"/>
          <w:i w:val="false"/>
          <w:color w:val="000000"/>
          <w:sz w:val="28"/>
        </w:rPr>
        <w:t xml:space="preserve">отделения. </w:t>
      </w:r>
    </w:p>
    <w:p>
      <w:pPr>
        <w:spacing w:after="0"/>
        <w:ind w:left="0"/>
        <w:jc w:val="both"/>
      </w:pPr>
      <w:r>
        <w:rPr>
          <w:rFonts w:ascii="Times New Roman"/>
          <w:b w:val="false"/>
          <w:i w:val="false"/>
          <w:color w:val="000000"/>
          <w:sz w:val="28"/>
        </w:rPr>
        <w:t xml:space="preserve">     123. Пожарный, входящий в состав разведки, обязан: </w:t>
      </w:r>
    </w:p>
    <w:p>
      <w:pPr>
        <w:spacing w:after="0"/>
        <w:ind w:left="0"/>
        <w:jc w:val="both"/>
      </w:pPr>
      <w:r>
        <w:rPr>
          <w:rFonts w:ascii="Times New Roman"/>
          <w:b w:val="false"/>
          <w:i w:val="false"/>
          <w:color w:val="000000"/>
          <w:sz w:val="28"/>
        </w:rPr>
        <w:t xml:space="preserve">     - иметь при себе необходимое снаряжение и ПТВ; </w:t>
      </w:r>
    </w:p>
    <w:p>
      <w:pPr>
        <w:spacing w:after="0"/>
        <w:ind w:left="0"/>
        <w:jc w:val="both"/>
      </w:pPr>
      <w:r>
        <w:rPr>
          <w:rFonts w:ascii="Times New Roman"/>
          <w:b w:val="false"/>
          <w:i w:val="false"/>
          <w:color w:val="000000"/>
          <w:sz w:val="28"/>
        </w:rPr>
        <w:t xml:space="preserve">     - неотлучно следовать за возглавляющим разведку; </w:t>
      </w:r>
    </w:p>
    <w:p>
      <w:pPr>
        <w:spacing w:after="0"/>
        <w:ind w:left="0"/>
        <w:jc w:val="both"/>
      </w:pPr>
      <w:r>
        <w:rPr>
          <w:rFonts w:ascii="Times New Roman"/>
          <w:b w:val="false"/>
          <w:i w:val="false"/>
          <w:color w:val="000000"/>
          <w:sz w:val="28"/>
        </w:rPr>
        <w:t xml:space="preserve">     - внимательно следить за окружающей обстановкой;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при обнаружении людей, находящихся в опасности, появлении огня или дыма в помещениях и в пустотах конструкций зданий немедленно доложить возглавляющему разведку.  </w:t>
      </w:r>
      <w:r>
        <w:br/>
      </w:r>
      <w:r>
        <w:rPr>
          <w:rFonts w:ascii="Times New Roman"/>
          <w:b w:val="false"/>
          <w:i w:val="false"/>
          <w:color w:val="000000"/>
          <w:sz w:val="28"/>
        </w:rPr>
        <w:t xml:space="preserve">
      124. При спасании людей пожарный обязан:  </w:t>
      </w:r>
      <w:r>
        <w:br/>
      </w:r>
      <w:r>
        <w:rPr>
          <w:rFonts w:ascii="Times New Roman"/>
          <w:b w:val="false"/>
          <w:i w:val="false"/>
          <w:color w:val="000000"/>
          <w:sz w:val="28"/>
        </w:rPr>
        <w:t xml:space="preserve">
      - иметь при себе пожарно-техническое вооружение, которое необходимо для указанного командиром способа спасания;  </w:t>
      </w:r>
      <w:r>
        <w:br/>
      </w:r>
      <w:r>
        <w:rPr>
          <w:rFonts w:ascii="Times New Roman"/>
          <w:b w:val="false"/>
          <w:i w:val="false"/>
          <w:color w:val="000000"/>
          <w:sz w:val="28"/>
        </w:rPr>
        <w:t xml:space="preserve">
      - известить спасаемых при входе в помещение об оказании им помощи;  </w:t>
      </w:r>
      <w:r>
        <w:br/>
      </w:r>
      <w:r>
        <w:rPr>
          <w:rFonts w:ascii="Times New Roman"/>
          <w:b w:val="false"/>
          <w:i w:val="false"/>
          <w:color w:val="000000"/>
          <w:sz w:val="28"/>
        </w:rPr>
        <w:t xml:space="preserve">
      - выбрать кратчайший путь и наиболее безопасный способ спасания, если они не указаны командиром;  </w:t>
      </w:r>
      <w:r>
        <w:br/>
      </w:r>
      <w:r>
        <w:rPr>
          <w:rFonts w:ascii="Times New Roman"/>
          <w:b w:val="false"/>
          <w:i w:val="false"/>
          <w:color w:val="000000"/>
          <w:sz w:val="28"/>
        </w:rPr>
        <w:t xml:space="preserve">
      - проходить со спасаемым через зону повышенных температур и плотного задымления только в исключительных случаях, приняв меры к защите спасаемого от воздействия огня и дыма.  </w:t>
      </w:r>
      <w:r>
        <w:br/>
      </w:r>
      <w:r>
        <w:rPr>
          <w:rFonts w:ascii="Times New Roman"/>
          <w:b w:val="false"/>
          <w:i w:val="false"/>
          <w:color w:val="000000"/>
          <w:sz w:val="28"/>
        </w:rPr>
        <w:t xml:space="preserve">
      125. При прокладке рукавной линии пожарный обязан:  </w:t>
      </w:r>
      <w:r>
        <w:br/>
      </w:r>
      <w:r>
        <w:rPr>
          <w:rFonts w:ascii="Times New Roman"/>
          <w:b w:val="false"/>
          <w:i w:val="false"/>
          <w:color w:val="000000"/>
          <w:sz w:val="28"/>
        </w:rPr>
        <w:t xml:space="preserve">
      - выбирать наиболее удобные и кратчайшие пути к позициям ствольщиков;  </w:t>
      </w:r>
      <w:r>
        <w:br/>
      </w:r>
      <w:r>
        <w:rPr>
          <w:rFonts w:ascii="Times New Roman"/>
          <w:b w:val="false"/>
          <w:i w:val="false"/>
          <w:color w:val="000000"/>
          <w:sz w:val="28"/>
        </w:rPr>
        <w:t xml:space="preserve">
      - избегать прокладки рукавов по острым или горящим предметам, а также в местах, где пролиты едкие вещества; если других путей нет, то для прокладки рукавов использовать настил из имеющихся подручных материалов и другие средства для их защиты от повреждений;  </w:t>
      </w:r>
      <w:r>
        <w:br/>
      </w:r>
      <w:r>
        <w:rPr>
          <w:rFonts w:ascii="Times New Roman"/>
          <w:b w:val="false"/>
          <w:i w:val="false"/>
          <w:color w:val="000000"/>
          <w:sz w:val="28"/>
        </w:rPr>
        <w:t xml:space="preserve">
      - не загромождать рукавными линиями проходы и лестницы здания, прокладывать рукавные линии в лестничных клетках преимущественно между маршами;  </w:t>
      </w:r>
      <w:r>
        <w:br/>
      </w:r>
      <w:r>
        <w:rPr>
          <w:rFonts w:ascii="Times New Roman"/>
          <w:b w:val="false"/>
          <w:i w:val="false"/>
          <w:color w:val="000000"/>
          <w:sz w:val="28"/>
        </w:rPr>
        <w:t xml:space="preserve">
      - прокладывать рукавные линии по сторонам улицы, дороги, двора, по возможности на проезжей части, а через железнодорожные полотна - под рельсами;  </w:t>
      </w:r>
      <w:r>
        <w:br/>
      </w:r>
      <w:r>
        <w:rPr>
          <w:rFonts w:ascii="Times New Roman"/>
          <w:b w:val="false"/>
          <w:i w:val="false"/>
          <w:color w:val="000000"/>
          <w:sz w:val="28"/>
        </w:rPr>
        <w:t xml:space="preserve">
      - защищать рукава, проложенные по проезжей части дороги (улицы) рукавными мостиками;  </w:t>
      </w:r>
      <w:r>
        <w:br/>
      </w:r>
      <w:r>
        <w:rPr>
          <w:rFonts w:ascii="Times New Roman"/>
          <w:b w:val="false"/>
          <w:i w:val="false"/>
          <w:color w:val="000000"/>
          <w:sz w:val="28"/>
        </w:rPr>
        <w:t xml:space="preserve">
      - не допускать установки разветвления на проезжей части дороги, перекручивания и заломов, ударов соединительными головками о твердое покрытие дороги, а также резких перегибов рукавов при прокладке их через препятствия;  </w:t>
      </w:r>
      <w:r>
        <w:br/>
      </w:r>
      <w:r>
        <w:rPr>
          <w:rFonts w:ascii="Times New Roman"/>
          <w:b w:val="false"/>
          <w:i w:val="false"/>
          <w:color w:val="000000"/>
          <w:sz w:val="28"/>
        </w:rPr>
        <w:t xml:space="preserve">
      - закреплять рукавные линии, прокладываемые на высоте,  </w:t>
      </w:r>
    </w:p>
    <w:bookmarkStart w:name="z31"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рукавными задержками; </w:t>
      </w:r>
    </w:p>
    <w:p>
      <w:pPr>
        <w:spacing w:after="0"/>
        <w:ind w:left="0"/>
        <w:jc w:val="both"/>
      </w:pPr>
      <w:r>
        <w:rPr>
          <w:rFonts w:ascii="Times New Roman"/>
          <w:b w:val="false"/>
          <w:i w:val="false"/>
          <w:color w:val="000000"/>
          <w:sz w:val="28"/>
        </w:rPr>
        <w:t xml:space="preserve">     - иметь необходимый запас рукавной линии для продвижения </w:t>
      </w:r>
    </w:p>
    <w:p>
      <w:pPr>
        <w:spacing w:after="0"/>
        <w:ind w:left="0"/>
        <w:jc w:val="both"/>
      </w:pPr>
      <w:r>
        <w:rPr>
          <w:rFonts w:ascii="Times New Roman"/>
          <w:b w:val="false"/>
          <w:i w:val="false"/>
          <w:color w:val="000000"/>
          <w:sz w:val="28"/>
        </w:rPr>
        <w:t xml:space="preserve">ствольщика и для обеспечения маневрирования стволом; </w:t>
      </w:r>
    </w:p>
    <w:p>
      <w:pPr>
        <w:spacing w:after="0"/>
        <w:ind w:left="0"/>
        <w:jc w:val="both"/>
      </w:pPr>
      <w:r>
        <w:rPr>
          <w:rFonts w:ascii="Times New Roman"/>
          <w:b w:val="false"/>
          <w:i w:val="false"/>
          <w:color w:val="000000"/>
          <w:sz w:val="28"/>
        </w:rPr>
        <w:t xml:space="preserve">     - наращивать при необходимости рукавные линии у ствола; </w:t>
      </w:r>
    </w:p>
    <w:p>
      <w:pPr>
        <w:spacing w:after="0"/>
        <w:ind w:left="0"/>
        <w:jc w:val="both"/>
      </w:pPr>
      <w:r>
        <w:rPr>
          <w:rFonts w:ascii="Times New Roman"/>
          <w:b w:val="false"/>
          <w:i w:val="false"/>
          <w:color w:val="000000"/>
          <w:sz w:val="28"/>
        </w:rPr>
        <w:t xml:space="preserve">     - применять внутри помещений, как правило, прорезиненные </w:t>
      </w:r>
    </w:p>
    <w:p>
      <w:pPr>
        <w:spacing w:after="0"/>
        <w:ind w:left="0"/>
        <w:jc w:val="both"/>
      </w:pPr>
      <w:r>
        <w:rPr>
          <w:rFonts w:ascii="Times New Roman"/>
          <w:b w:val="false"/>
          <w:i w:val="false"/>
          <w:color w:val="000000"/>
          <w:sz w:val="28"/>
        </w:rPr>
        <w:t xml:space="preserve">рукава; </w:t>
      </w:r>
    </w:p>
    <w:p>
      <w:pPr>
        <w:spacing w:after="0"/>
        <w:ind w:left="0"/>
        <w:jc w:val="both"/>
      </w:pPr>
      <w:r>
        <w:rPr>
          <w:rFonts w:ascii="Times New Roman"/>
          <w:b w:val="false"/>
          <w:i w:val="false"/>
          <w:color w:val="000000"/>
          <w:sz w:val="28"/>
        </w:rPr>
        <w:t xml:space="preserve">     - располагать рукавную линию на автолестнице посреди </w:t>
      </w:r>
    </w:p>
    <w:p>
      <w:pPr>
        <w:spacing w:after="0"/>
        <w:ind w:left="0"/>
        <w:jc w:val="both"/>
      </w:pPr>
      <w:r>
        <w:rPr>
          <w:rFonts w:ascii="Times New Roman"/>
          <w:b w:val="false"/>
          <w:i w:val="false"/>
          <w:color w:val="000000"/>
          <w:sz w:val="28"/>
        </w:rPr>
        <w:t xml:space="preserve">ступенек, закрепляя ее рукавными задержками. </w:t>
      </w:r>
    </w:p>
    <w:p>
      <w:pPr>
        <w:spacing w:after="0"/>
        <w:ind w:left="0"/>
        <w:jc w:val="both"/>
      </w:pPr>
      <w:r>
        <w:rPr>
          <w:rFonts w:ascii="Times New Roman"/>
          <w:b w:val="false"/>
          <w:i w:val="false"/>
          <w:color w:val="000000"/>
          <w:sz w:val="28"/>
        </w:rPr>
        <w:t xml:space="preserve">     126. При эвакуации материальных ценностей пожарный обязан: </w:t>
      </w:r>
    </w:p>
    <w:p>
      <w:pPr>
        <w:spacing w:after="0"/>
        <w:ind w:left="0"/>
        <w:jc w:val="both"/>
      </w:pPr>
      <w:r>
        <w:rPr>
          <w:rFonts w:ascii="Times New Roman"/>
          <w:b w:val="false"/>
          <w:i w:val="false"/>
          <w:color w:val="000000"/>
          <w:sz w:val="28"/>
        </w:rPr>
        <w:t xml:space="preserve">     - соблюдать указанную командиром последовательность эвакуации; </w:t>
      </w:r>
    </w:p>
    <w:p>
      <w:pPr>
        <w:spacing w:after="0"/>
        <w:ind w:left="0"/>
        <w:jc w:val="both"/>
      </w:pPr>
      <w:r>
        <w:rPr>
          <w:rFonts w:ascii="Times New Roman"/>
          <w:b w:val="false"/>
          <w:i w:val="false"/>
          <w:color w:val="000000"/>
          <w:sz w:val="28"/>
        </w:rPr>
        <w:t xml:space="preserve">     - бережно относиться к эвакуируемым материальным ценностям и </w:t>
      </w:r>
    </w:p>
    <w:p>
      <w:pPr>
        <w:spacing w:after="0"/>
        <w:ind w:left="0"/>
        <w:jc w:val="both"/>
      </w:pPr>
      <w:r>
        <w:rPr>
          <w:rFonts w:ascii="Times New Roman"/>
          <w:b w:val="false"/>
          <w:i w:val="false"/>
          <w:color w:val="000000"/>
          <w:sz w:val="28"/>
        </w:rPr>
        <w:t xml:space="preserve">принимать меры к их сохранности; </w:t>
      </w:r>
    </w:p>
    <w:p>
      <w:pPr>
        <w:spacing w:after="0"/>
        <w:ind w:left="0"/>
        <w:jc w:val="both"/>
      </w:pPr>
      <w:r>
        <w:rPr>
          <w:rFonts w:ascii="Times New Roman"/>
          <w:b w:val="false"/>
          <w:i w:val="false"/>
          <w:color w:val="000000"/>
          <w:sz w:val="28"/>
        </w:rPr>
        <w:t xml:space="preserve">     - не загромождать пути эвакуации. </w:t>
      </w:r>
    </w:p>
    <w:p>
      <w:pPr>
        <w:spacing w:after="0"/>
        <w:ind w:left="0"/>
        <w:jc w:val="both"/>
      </w:pPr>
      <w:r>
        <w:rPr>
          <w:rFonts w:ascii="Times New Roman"/>
          <w:b w:val="false"/>
          <w:i w:val="false"/>
          <w:color w:val="000000"/>
          <w:sz w:val="28"/>
        </w:rPr>
        <w:t xml:space="preserve">     127. При работе со стволом пожарный обязан: </w:t>
      </w:r>
    </w:p>
    <w:p>
      <w:pPr>
        <w:spacing w:after="0"/>
        <w:ind w:left="0"/>
        <w:jc w:val="both"/>
      </w:pPr>
      <w:r>
        <w:rPr>
          <w:rFonts w:ascii="Times New Roman"/>
          <w:b w:val="false"/>
          <w:i w:val="false"/>
          <w:color w:val="000000"/>
          <w:sz w:val="28"/>
        </w:rPr>
        <w:t xml:space="preserve">     - подойти как можно ближе к месту горения, создав при этом </w:t>
      </w:r>
    </w:p>
    <w:p>
      <w:pPr>
        <w:spacing w:after="0"/>
        <w:ind w:left="0"/>
        <w:jc w:val="both"/>
      </w:pPr>
      <w:r>
        <w:rPr>
          <w:rFonts w:ascii="Times New Roman"/>
          <w:b w:val="false"/>
          <w:i w:val="false"/>
          <w:color w:val="000000"/>
          <w:sz w:val="28"/>
        </w:rPr>
        <w:t xml:space="preserve">необходимый запас рукавной линии;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продвигаться вперед со стволом, направляя струю в места наиболее интенсивного горения, на видимые горящие конструкции и предметы, а не по дыму;  </w:t>
      </w:r>
      <w:r>
        <w:br/>
      </w:r>
      <w:r>
        <w:rPr>
          <w:rFonts w:ascii="Times New Roman"/>
          <w:b w:val="false"/>
          <w:i w:val="false"/>
          <w:color w:val="000000"/>
          <w:sz w:val="28"/>
        </w:rPr>
        <w:t xml:space="preserve">
      - направлять струю воды навстречу распространению огня, в первую очередь на те части конструкций, сгорание или изменение прочности которых при нагреве может вызвать обрушение всей конструкции или части сооружения;  </w:t>
      </w:r>
      <w:r>
        <w:br/>
      </w:r>
      <w:r>
        <w:rPr>
          <w:rFonts w:ascii="Times New Roman"/>
          <w:b w:val="false"/>
          <w:i w:val="false"/>
          <w:color w:val="000000"/>
          <w:sz w:val="28"/>
        </w:rPr>
        <w:t xml:space="preserve">
      - направлять струю воды сверху вниз при тушении вертикальных поверхностей;  </w:t>
      </w:r>
      <w:r>
        <w:br/>
      </w:r>
      <w:r>
        <w:rPr>
          <w:rFonts w:ascii="Times New Roman"/>
          <w:b w:val="false"/>
          <w:i w:val="false"/>
          <w:color w:val="000000"/>
          <w:sz w:val="28"/>
        </w:rPr>
        <w:t xml:space="preserve">
      - перекрывать или выводить ствол наружу после того, как горение ликвидировано;  </w:t>
      </w:r>
      <w:r>
        <w:br/>
      </w:r>
      <w:r>
        <w:rPr>
          <w:rFonts w:ascii="Times New Roman"/>
          <w:b w:val="false"/>
          <w:i w:val="false"/>
          <w:color w:val="000000"/>
          <w:sz w:val="28"/>
        </w:rPr>
        <w:t xml:space="preserve">
      - при перемене позиции временно прекратить подачу воды или переводить ствол, опущенным вниз;  </w:t>
      </w:r>
      <w:r>
        <w:br/>
      </w:r>
      <w:r>
        <w:rPr>
          <w:rFonts w:ascii="Times New Roman"/>
          <w:b w:val="false"/>
          <w:i w:val="false"/>
          <w:color w:val="000000"/>
          <w:sz w:val="28"/>
        </w:rPr>
        <w:t xml:space="preserve">
      - на высотах применять страховочные приспособления;  </w:t>
      </w:r>
      <w:r>
        <w:br/>
      </w:r>
      <w:r>
        <w:rPr>
          <w:rFonts w:ascii="Times New Roman"/>
          <w:b w:val="false"/>
          <w:i w:val="false"/>
          <w:color w:val="000000"/>
          <w:sz w:val="28"/>
        </w:rPr>
        <w:t xml:space="preserve">
      - работать на лестницах со стволом только после закрепления карабином;  </w:t>
      </w:r>
      <w:r>
        <w:br/>
      </w:r>
      <w:r>
        <w:rPr>
          <w:rFonts w:ascii="Times New Roman"/>
          <w:b w:val="false"/>
          <w:i w:val="false"/>
          <w:color w:val="000000"/>
          <w:sz w:val="28"/>
        </w:rPr>
        <w:t xml:space="preserve">
      - не оставлять ствол без надзора даже после прекращения подачи воды;  </w:t>
      </w:r>
      <w:r>
        <w:br/>
      </w:r>
      <w:r>
        <w:rPr>
          <w:rFonts w:ascii="Times New Roman"/>
          <w:b w:val="false"/>
          <w:i w:val="false"/>
          <w:color w:val="000000"/>
          <w:sz w:val="28"/>
        </w:rPr>
        <w:t xml:space="preserve">
      - не прикасаться и не направлять струю воды на электропровода, находящиеся под напряжением, если не выполнены все требования техники безопасности;  </w:t>
      </w:r>
      <w:r>
        <w:br/>
      </w:r>
      <w:r>
        <w:rPr>
          <w:rFonts w:ascii="Times New Roman"/>
          <w:b w:val="false"/>
          <w:i w:val="false"/>
          <w:color w:val="000000"/>
          <w:sz w:val="28"/>
        </w:rPr>
        <w:t xml:space="preserve">
      - ликвидировать горение при наличии хрупкой или стеклянной тары распыленной водой или пеной;  </w:t>
      </w:r>
      <w:r>
        <w:br/>
      </w:r>
      <w:r>
        <w:rPr>
          <w:rFonts w:ascii="Times New Roman"/>
          <w:b w:val="false"/>
          <w:i w:val="false"/>
          <w:color w:val="000000"/>
          <w:sz w:val="28"/>
        </w:rPr>
        <w:t xml:space="preserve">
      - защищать резервуары с легковоспламеняющимися и горючими жидкостями, баллоны со сжатыми газами, установки и аппараты, находящиеся под давлением, от теплового воздействия, равномерно охлаждая нагревающиеся поверхности;  </w:t>
      </w:r>
      <w:r>
        <w:br/>
      </w:r>
      <w:r>
        <w:rPr>
          <w:rFonts w:ascii="Times New Roman"/>
          <w:b w:val="false"/>
          <w:i w:val="false"/>
          <w:color w:val="000000"/>
          <w:sz w:val="28"/>
        </w:rPr>
        <w:t xml:space="preserve">
      - защищать от теплового воздействия строения или отдельные части здания, направляя струю воды на конструкции, которым угрожает огонь;  </w:t>
      </w:r>
      <w:r>
        <w:br/>
      </w:r>
      <w:r>
        <w:rPr>
          <w:rFonts w:ascii="Times New Roman"/>
          <w:b w:val="false"/>
          <w:i w:val="false"/>
          <w:color w:val="000000"/>
          <w:sz w:val="28"/>
        </w:rPr>
        <w:t xml:space="preserve">
      - не направлять струю воды в места подачи пены.  </w:t>
      </w:r>
      <w:r>
        <w:br/>
      </w:r>
      <w:r>
        <w:rPr>
          <w:rFonts w:ascii="Times New Roman"/>
          <w:b w:val="false"/>
          <w:i w:val="false"/>
          <w:color w:val="000000"/>
          <w:sz w:val="28"/>
        </w:rPr>
        <w:t xml:space="preserve">
      128. При работе по вскрытию и разборке конструкций здания пожарный обязан:  </w:t>
      </w:r>
      <w:r>
        <w:br/>
      </w:r>
      <w:r>
        <w:rPr>
          <w:rFonts w:ascii="Times New Roman"/>
          <w:b w:val="false"/>
          <w:i w:val="false"/>
          <w:color w:val="000000"/>
          <w:sz w:val="28"/>
        </w:rPr>
        <w:t xml:space="preserve">
      - проводить работу в указанных командиром отделения границах;  </w:t>
      </w:r>
      <w:r>
        <w:br/>
      </w:r>
      <w:r>
        <w:rPr>
          <w:rFonts w:ascii="Times New Roman"/>
          <w:b w:val="false"/>
          <w:i w:val="false"/>
          <w:color w:val="000000"/>
          <w:sz w:val="28"/>
        </w:rPr>
        <w:t xml:space="preserve">
      - применять пожарный механизированный инструмент;  </w:t>
      </w:r>
      <w:r>
        <w:br/>
      </w:r>
      <w:r>
        <w:rPr>
          <w:rFonts w:ascii="Times New Roman"/>
          <w:b w:val="false"/>
          <w:i w:val="false"/>
          <w:color w:val="000000"/>
          <w:sz w:val="28"/>
        </w:rPr>
        <w:t xml:space="preserve">
      - вскрывать конструкции для ликвидации очагов горения после того, как будут подготовлены средства тушения;  </w:t>
      </w:r>
      <w:r>
        <w:br/>
      </w:r>
      <w:r>
        <w:rPr>
          <w:rFonts w:ascii="Times New Roman"/>
          <w:b w:val="false"/>
          <w:i w:val="false"/>
          <w:color w:val="000000"/>
          <w:sz w:val="28"/>
        </w:rPr>
        <w:t xml:space="preserve">
      - выполнять работы по скрытию и разборке с наименьшим ущербом для здания, оборудования и материальных ценностей;  </w:t>
      </w:r>
      <w:r>
        <w:br/>
      </w:r>
      <w:r>
        <w:rPr>
          <w:rFonts w:ascii="Times New Roman"/>
          <w:b w:val="false"/>
          <w:i w:val="false"/>
          <w:color w:val="000000"/>
          <w:sz w:val="28"/>
        </w:rPr>
        <w:t xml:space="preserve">
      - не допускать повреждения трубопроводов и арматуры на них, а также линий связи и электросетей;  </w:t>
      </w:r>
      <w:r>
        <w:br/>
      </w:r>
      <w:r>
        <w:rPr>
          <w:rFonts w:ascii="Times New Roman"/>
          <w:b w:val="false"/>
          <w:i w:val="false"/>
          <w:color w:val="000000"/>
          <w:sz w:val="28"/>
        </w:rPr>
        <w:t xml:space="preserve">
      - сбрасывание разобранных конструкций с высот производить с разрешения командира, соблюдая меры предосторожности;  </w:t>
      </w:r>
      <w:r>
        <w:br/>
      </w:r>
      <w:r>
        <w:rPr>
          <w:rFonts w:ascii="Times New Roman"/>
          <w:b w:val="false"/>
          <w:i w:val="false"/>
          <w:color w:val="000000"/>
          <w:sz w:val="28"/>
        </w:rPr>
        <w:t xml:space="preserve">
      - во избежание падения высоких вертикальных сооружений, конструкций (металлических труб, антенных устройств и т.д.) не допускать повреждения их крепления (растяжек, распорок, опор и т.д.);  </w:t>
      </w:r>
      <w:r>
        <w:br/>
      </w:r>
      <w:r>
        <w:rPr>
          <w:rFonts w:ascii="Times New Roman"/>
          <w:b w:val="false"/>
          <w:i w:val="false"/>
          <w:color w:val="000000"/>
          <w:sz w:val="28"/>
        </w:rPr>
        <w:t xml:space="preserve">
      - заваливать дымовые трубы, опоры или части зданий под непосредственным руководством РТП (или лица по его поручению) после удаления из опасной зоны людей и техники;  </w:t>
      </w:r>
      <w:r>
        <w:br/>
      </w:r>
      <w:r>
        <w:rPr>
          <w:rFonts w:ascii="Times New Roman"/>
          <w:b w:val="false"/>
          <w:i w:val="false"/>
          <w:color w:val="000000"/>
          <w:sz w:val="28"/>
        </w:rPr>
        <w:t xml:space="preserve">
      - вскрывать двери и окна по возможности без повреждений.  </w:t>
      </w:r>
      <w:r>
        <w:br/>
      </w:r>
      <w:r>
        <w:rPr>
          <w:rFonts w:ascii="Times New Roman"/>
          <w:b w:val="false"/>
          <w:i w:val="false"/>
          <w:color w:val="000000"/>
          <w:sz w:val="28"/>
        </w:rPr>
        <w:t xml:space="preserve">
      129. Пожарный-колонщик обязан:  </w:t>
      </w:r>
      <w:r>
        <w:br/>
      </w:r>
      <w:r>
        <w:rPr>
          <w:rFonts w:ascii="Times New Roman"/>
          <w:b w:val="false"/>
          <w:i w:val="false"/>
          <w:color w:val="000000"/>
          <w:sz w:val="28"/>
        </w:rPr>
        <w:t xml:space="preserve">
      - знать расположение водоисточников и уметь отыскать их;  </w:t>
      </w:r>
      <w:r>
        <w:br/>
      </w:r>
      <w:r>
        <w:rPr>
          <w:rFonts w:ascii="Times New Roman"/>
          <w:b w:val="false"/>
          <w:i w:val="false"/>
          <w:color w:val="000000"/>
          <w:sz w:val="28"/>
        </w:rPr>
        <w:t xml:space="preserve">
      - не допускать переезда транспорта через рукава, не защищенные рукавными мостиками или другими приспособлениями;  </w:t>
      </w:r>
      <w:r>
        <w:br/>
      </w:r>
      <w:r>
        <w:rPr>
          <w:rFonts w:ascii="Times New Roman"/>
          <w:b w:val="false"/>
          <w:i w:val="false"/>
          <w:color w:val="000000"/>
          <w:sz w:val="28"/>
        </w:rPr>
        <w:t xml:space="preserve">
      - следить за исправным состоянием магистральных рукавных линий; устанавливать рукавные зажимы на поврежденные рукава, отмечая места повреждений, или заменять вышедший из строя рукав;  </w:t>
      </w:r>
      <w:r>
        <w:br/>
      </w:r>
      <w:r>
        <w:rPr>
          <w:rFonts w:ascii="Times New Roman"/>
          <w:b w:val="false"/>
          <w:i w:val="false"/>
          <w:color w:val="000000"/>
          <w:sz w:val="28"/>
        </w:rPr>
        <w:t xml:space="preserve">
      - регулировать подачу воды в рабочие рукавные линии;  </w:t>
      </w:r>
      <w:r>
        <w:br/>
      </w:r>
      <w:r>
        <w:rPr>
          <w:rFonts w:ascii="Times New Roman"/>
          <w:b w:val="false"/>
          <w:i w:val="false"/>
          <w:color w:val="000000"/>
          <w:sz w:val="28"/>
        </w:rPr>
        <w:t xml:space="preserve">
      - поддерживать связь с водителем и ствольщиками;  </w:t>
      </w:r>
      <w:r>
        <w:br/>
      </w:r>
      <w:r>
        <w:rPr>
          <w:rFonts w:ascii="Times New Roman"/>
          <w:b w:val="false"/>
          <w:i w:val="false"/>
          <w:color w:val="000000"/>
          <w:sz w:val="28"/>
        </w:rPr>
        <w:t xml:space="preserve">
      - получив приказание о встрече сил, прибывающих по дополнительному вызову, обеспечивать их расстановку на ближайшие водоисточники и передачу им распоряжений РТП.  </w:t>
      </w:r>
      <w:r>
        <w:br/>
      </w:r>
      <w:r>
        <w:rPr>
          <w:rFonts w:ascii="Times New Roman"/>
          <w:b w:val="false"/>
          <w:i w:val="false"/>
          <w:color w:val="000000"/>
          <w:sz w:val="28"/>
        </w:rPr>
        <w:t xml:space="preserve">
      130. Пожарный-связной обязан:  </w:t>
      </w:r>
      <w:r>
        <w:br/>
      </w:r>
      <w:r>
        <w:rPr>
          <w:rFonts w:ascii="Times New Roman"/>
          <w:b w:val="false"/>
          <w:i w:val="false"/>
          <w:color w:val="000000"/>
          <w:sz w:val="28"/>
        </w:rPr>
        <w:t xml:space="preserve">
      - получив и уточнив приказания командира, своевременно передать их без искажения;  </w:t>
      </w:r>
      <w:r>
        <w:br/>
      </w:r>
      <w:r>
        <w:rPr>
          <w:rFonts w:ascii="Times New Roman"/>
          <w:b w:val="false"/>
          <w:i w:val="false"/>
          <w:color w:val="000000"/>
          <w:sz w:val="28"/>
        </w:rPr>
        <w:t xml:space="preserve">
      - быстро, правильно и по назначению передавать устные приказания, после чего немедленно возвратиться к начальнику и доложить о передаче приказаний;  </w:t>
      </w:r>
      <w:r>
        <w:br/>
      </w:r>
      <w:r>
        <w:rPr>
          <w:rFonts w:ascii="Times New Roman"/>
          <w:b w:val="false"/>
          <w:i w:val="false"/>
          <w:color w:val="000000"/>
          <w:sz w:val="28"/>
        </w:rPr>
        <w:t xml:space="preserve">
      - установить и поддерживать постоянную связь с оперативным штабом на пожаре, ЦУСС (ПСЧ) по радио, телефону или по извещателю пожарной сигнализации;  </w:t>
      </w:r>
      <w:r>
        <w:br/>
      </w:r>
      <w:r>
        <w:rPr>
          <w:rFonts w:ascii="Times New Roman"/>
          <w:b w:val="false"/>
          <w:i w:val="false"/>
          <w:color w:val="000000"/>
          <w:sz w:val="28"/>
        </w:rPr>
        <w:t xml:space="preserve">
      - иметь при себе переносную радиостанцию, справочник телефонов,  </w:t>
      </w:r>
    </w:p>
    <w:bookmarkStart w:name="z32"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перечень позывных, блокнот с чистой бумагой, карандаши, </w:t>
      </w:r>
    </w:p>
    <w:p>
      <w:pPr>
        <w:spacing w:after="0"/>
        <w:ind w:left="0"/>
        <w:jc w:val="both"/>
      </w:pPr>
      <w:r>
        <w:rPr>
          <w:rFonts w:ascii="Times New Roman"/>
          <w:b w:val="false"/>
          <w:i w:val="false"/>
          <w:color w:val="000000"/>
          <w:sz w:val="28"/>
        </w:rPr>
        <w:t xml:space="preserve">электрический фонарь. </w:t>
      </w:r>
    </w:p>
    <w:p>
      <w:pPr>
        <w:spacing w:after="0"/>
        <w:ind w:left="0"/>
        <w:jc w:val="both"/>
      </w:pPr>
      <w:r>
        <w:rPr>
          <w:rFonts w:ascii="Times New Roman"/>
          <w:b w:val="false"/>
          <w:i w:val="false"/>
          <w:color w:val="000000"/>
          <w:sz w:val="28"/>
        </w:rPr>
        <w:t xml:space="preserve">     131. Пожарный-дозорный на месте ликвидированного пожара обязан: </w:t>
      </w:r>
    </w:p>
    <w:p>
      <w:pPr>
        <w:spacing w:after="0"/>
        <w:ind w:left="0"/>
        <w:jc w:val="both"/>
      </w:pPr>
      <w:r>
        <w:rPr>
          <w:rFonts w:ascii="Times New Roman"/>
          <w:b w:val="false"/>
          <w:i w:val="false"/>
          <w:color w:val="000000"/>
          <w:sz w:val="28"/>
        </w:rPr>
        <w:t xml:space="preserve">     - наблюдать за всей территорией, где ликвидирован пожар, при </w:t>
      </w:r>
    </w:p>
    <w:p>
      <w:pPr>
        <w:spacing w:after="0"/>
        <w:ind w:left="0"/>
        <w:jc w:val="both"/>
      </w:pPr>
      <w:r>
        <w:rPr>
          <w:rFonts w:ascii="Times New Roman"/>
          <w:b w:val="false"/>
          <w:i w:val="false"/>
          <w:color w:val="000000"/>
          <w:sz w:val="28"/>
        </w:rPr>
        <w:t xml:space="preserve">обнаружении очагов горения сообщать о них в пожарную часть и </w:t>
      </w:r>
    </w:p>
    <w:p>
      <w:pPr>
        <w:spacing w:after="0"/>
        <w:ind w:left="0"/>
        <w:jc w:val="both"/>
      </w:pPr>
      <w:r>
        <w:rPr>
          <w:rFonts w:ascii="Times New Roman"/>
          <w:b w:val="false"/>
          <w:i w:val="false"/>
          <w:color w:val="000000"/>
          <w:sz w:val="28"/>
        </w:rPr>
        <w:t xml:space="preserve">приступить к тушению; </w:t>
      </w:r>
    </w:p>
    <w:p>
      <w:pPr>
        <w:spacing w:after="0"/>
        <w:ind w:left="0"/>
        <w:jc w:val="both"/>
      </w:pPr>
      <w:r>
        <w:rPr>
          <w:rFonts w:ascii="Times New Roman"/>
          <w:b w:val="false"/>
          <w:i w:val="false"/>
          <w:color w:val="000000"/>
          <w:sz w:val="28"/>
        </w:rPr>
        <w:t xml:space="preserve">     - поддерживать периодическую связь с дежурным караулом, сообщать </w:t>
      </w:r>
    </w:p>
    <w:p>
      <w:pPr>
        <w:spacing w:after="0"/>
        <w:ind w:left="0"/>
        <w:jc w:val="both"/>
      </w:pPr>
      <w:r>
        <w:rPr>
          <w:rFonts w:ascii="Times New Roman"/>
          <w:b w:val="false"/>
          <w:i w:val="false"/>
          <w:color w:val="000000"/>
          <w:sz w:val="28"/>
        </w:rPr>
        <w:t xml:space="preserve">ему об обстановке на охраняемом участке; </w:t>
      </w:r>
    </w:p>
    <w:p>
      <w:pPr>
        <w:spacing w:after="0"/>
        <w:ind w:left="0"/>
        <w:jc w:val="both"/>
      </w:pPr>
      <w:r>
        <w:rPr>
          <w:rFonts w:ascii="Times New Roman"/>
          <w:b w:val="false"/>
          <w:i w:val="false"/>
          <w:color w:val="000000"/>
          <w:sz w:val="28"/>
        </w:rPr>
        <w:t xml:space="preserve">     - не оставлять охраняемый участок без приказания своего </w:t>
      </w:r>
    </w:p>
    <w:p>
      <w:pPr>
        <w:spacing w:after="0"/>
        <w:ind w:left="0"/>
        <w:jc w:val="both"/>
      </w:pPr>
      <w:r>
        <w:rPr>
          <w:rFonts w:ascii="Times New Roman"/>
          <w:b w:val="false"/>
          <w:i w:val="false"/>
          <w:color w:val="000000"/>
          <w:sz w:val="28"/>
        </w:rPr>
        <w:t xml:space="preserve">начальника; </w:t>
      </w:r>
    </w:p>
    <w:p>
      <w:pPr>
        <w:spacing w:after="0"/>
        <w:ind w:left="0"/>
        <w:jc w:val="both"/>
      </w:pPr>
      <w:r>
        <w:rPr>
          <w:rFonts w:ascii="Times New Roman"/>
          <w:b w:val="false"/>
          <w:i w:val="false"/>
          <w:color w:val="000000"/>
          <w:sz w:val="28"/>
        </w:rPr>
        <w:t xml:space="preserve">     - после получения разрешения об уходе известить администрацию </w:t>
      </w:r>
    </w:p>
    <w:p>
      <w:pPr>
        <w:spacing w:after="0"/>
        <w:ind w:left="0"/>
        <w:jc w:val="both"/>
      </w:pPr>
      <w:r>
        <w:rPr>
          <w:rFonts w:ascii="Times New Roman"/>
          <w:b w:val="false"/>
          <w:i w:val="false"/>
          <w:color w:val="000000"/>
          <w:sz w:val="28"/>
        </w:rPr>
        <w:t xml:space="preserve">объекта.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Обязанности водителя пожарного автомобиля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132. Водитель пожарного автомобиля обязан: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знать и соблюдать правила посадки личного состава в автомобиль и размещения пожарно-технического вооружения;  </w:t>
      </w:r>
      <w:r>
        <w:br/>
      </w:r>
      <w:r>
        <w:rPr>
          <w:rFonts w:ascii="Times New Roman"/>
          <w:b w:val="false"/>
          <w:i w:val="false"/>
          <w:color w:val="000000"/>
          <w:sz w:val="28"/>
        </w:rPr>
        <w:t xml:space="preserve">
      - строго соблюдать правила дорожного движения и инструкцию по эксплуатации пожарного автомобиля;  </w:t>
      </w:r>
      <w:r>
        <w:br/>
      </w:r>
      <w:r>
        <w:rPr>
          <w:rFonts w:ascii="Times New Roman"/>
          <w:b w:val="false"/>
          <w:i w:val="false"/>
          <w:color w:val="000000"/>
          <w:sz w:val="28"/>
        </w:rPr>
        <w:t xml:space="preserve">
      - устанавливать автомобиль так, чтобы при внезапном развитии пожара его можно было вывести в безопасное место;  </w:t>
      </w:r>
      <w:r>
        <w:br/>
      </w:r>
      <w:r>
        <w:rPr>
          <w:rFonts w:ascii="Times New Roman"/>
          <w:b w:val="false"/>
          <w:i w:val="false"/>
          <w:color w:val="000000"/>
          <w:sz w:val="28"/>
        </w:rPr>
        <w:t xml:space="preserve">
      - неотлучно находиться у автомобиля, обеспечивая бесперебойную работу его систем, механизмов и агрегатов, постоянно следить за командами и сигналами командира отделения и быстро их выполнять;  </w:t>
      </w:r>
      <w:r>
        <w:br/>
      </w:r>
      <w:r>
        <w:rPr>
          <w:rFonts w:ascii="Times New Roman"/>
          <w:b w:val="false"/>
          <w:i w:val="false"/>
          <w:color w:val="000000"/>
          <w:sz w:val="28"/>
        </w:rPr>
        <w:t xml:space="preserve">
      - уметь работать на радиостанции, знать и соблюдать правила радиообмена;  </w:t>
      </w:r>
      <w:r>
        <w:br/>
      </w:r>
      <w:r>
        <w:rPr>
          <w:rFonts w:ascii="Times New Roman"/>
          <w:b w:val="false"/>
          <w:i w:val="false"/>
          <w:color w:val="000000"/>
          <w:sz w:val="28"/>
        </w:rPr>
        <w:t xml:space="preserve">
      - обеспечить бесперебойную подачу огнетушащих веществ;  </w:t>
      </w:r>
      <w:r>
        <w:br/>
      </w:r>
      <w:r>
        <w:rPr>
          <w:rFonts w:ascii="Times New Roman"/>
          <w:b w:val="false"/>
          <w:i w:val="false"/>
          <w:color w:val="000000"/>
          <w:sz w:val="28"/>
        </w:rPr>
        <w:t xml:space="preserve">
      - при подаче воды в рукавную линию повышать напор постепенно и держать его согласно приказанию начальника;  </w:t>
      </w:r>
      <w:r>
        <w:br/>
      </w:r>
      <w:r>
        <w:rPr>
          <w:rFonts w:ascii="Times New Roman"/>
          <w:b w:val="false"/>
          <w:i w:val="false"/>
          <w:color w:val="000000"/>
          <w:sz w:val="28"/>
        </w:rPr>
        <w:t xml:space="preserve">
      - при низкой температуре не останавливать работу насоса;  </w:t>
      </w:r>
      <w:r>
        <w:br/>
      </w:r>
      <w:r>
        <w:rPr>
          <w:rFonts w:ascii="Times New Roman"/>
          <w:b w:val="false"/>
          <w:i w:val="false"/>
          <w:color w:val="000000"/>
          <w:sz w:val="28"/>
        </w:rPr>
        <w:t xml:space="preserve">
      - следить за расходом горючего и огнетушащих веществ и своевременно докладывать о необходимости их пополнения;  </w:t>
      </w:r>
      <w:r>
        <w:br/>
      </w:r>
      <w:r>
        <w:rPr>
          <w:rFonts w:ascii="Times New Roman"/>
          <w:b w:val="false"/>
          <w:i w:val="false"/>
          <w:color w:val="000000"/>
          <w:sz w:val="28"/>
        </w:rPr>
        <w:t xml:space="preserve">
      - в случае нарушения нормальной работы механизмов автомобиля доложить начальнику, одновременно принять меры по выявлению неисправностей и их устранению;  </w:t>
      </w:r>
      <w:r>
        <w:br/>
      </w:r>
      <w:r>
        <w:rPr>
          <w:rFonts w:ascii="Times New Roman"/>
          <w:b w:val="false"/>
          <w:i w:val="false"/>
          <w:color w:val="000000"/>
          <w:sz w:val="28"/>
        </w:rPr>
        <w:t xml:space="preserve">
      - выполнять работы по техническому обслуживанию автомобиля на пожаре.  </w:t>
      </w:r>
      <w:r>
        <w:br/>
      </w:r>
      <w:r>
        <w:rPr>
          <w:rFonts w:ascii="Times New Roman"/>
          <w:b w:val="false"/>
          <w:i w:val="false"/>
          <w:color w:val="000000"/>
          <w:sz w:val="28"/>
        </w:rPr>
        <w:t xml:space="preserve">
      133. При работе на автолестнице или автоподъемнике водитель обязан:  </w:t>
      </w:r>
      <w:r>
        <w:br/>
      </w:r>
      <w:r>
        <w:rPr>
          <w:rFonts w:ascii="Times New Roman"/>
          <w:b w:val="false"/>
          <w:i w:val="false"/>
          <w:color w:val="000000"/>
          <w:sz w:val="28"/>
        </w:rPr>
        <w:t xml:space="preserve">
      - учитывать габариты автолестницы или автоподъемника в пути следования и особенно при поворотах, проездах под мостами и арками;  </w:t>
      </w:r>
      <w:r>
        <w:br/>
      </w:r>
      <w:r>
        <w:rPr>
          <w:rFonts w:ascii="Times New Roman"/>
          <w:b w:val="false"/>
          <w:i w:val="false"/>
          <w:color w:val="000000"/>
          <w:sz w:val="28"/>
        </w:rPr>
        <w:t xml:space="preserve">
      - устанавливая автолестницу (автоподъемник) на выдвигание: ставить автомобиль колесами на прочный грунт (мостовую), учитывая наклон площадки;  </w:t>
      </w:r>
      <w:r>
        <w:br/>
      </w:r>
      <w:r>
        <w:rPr>
          <w:rFonts w:ascii="Times New Roman"/>
          <w:b w:val="false"/>
          <w:i w:val="false"/>
          <w:color w:val="000000"/>
          <w:sz w:val="28"/>
        </w:rPr>
        <w:t xml:space="preserve">
      - устанавливать автомобиль с учетом максимального выдвигания и обеспечения маневрирования лестницы или стрелы подъемника;  </w:t>
      </w:r>
      <w:r>
        <w:br/>
      </w:r>
      <w:r>
        <w:rPr>
          <w:rFonts w:ascii="Times New Roman"/>
          <w:b w:val="false"/>
          <w:i w:val="false"/>
          <w:color w:val="000000"/>
          <w:sz w:val="28"/>
        </w:rPr>
        <w:t xml:space="preserve">
      - строго следить за предельно допустимым количеством людей, одновременно находящихся на коленах лестницы или в люльке автоподъемника;  </w:t>
      </w:r>
      <w:r>
        <w:br/>
      </w:r>
      <w:r>
        <w:rPr>
          <w:rFonts w:ascii="Times New Roman"/>
          <w:b w:val="false"/>
          <w:i w:val="false"/>
          <w:color w:val="000000"/>
          <w:sz w:val="28"/>
        </w:rPr>
        <w:t xml:space="preserve">
      - работать в пожарной каске и при необходимости в изолирующем противогазе.  </w:t>
      </w:r>
    </w:p>
    <w:bookmarkStart w:name="z33"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Обязанности командира отделения  </w:t>
      </w:r>
    </w:p>
    <w:bookmarkEnd w:id="32"/>
    <w:bookmarkStart w:name="z34"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134. Командир отделения является непосредственным начальником личного состава отделения и несет ответственность за его действия. Он руководит боевой работой отделения.  </w:t>
      </w:r>
      <w:r>
        <w:br/>
      </w:r>
      <w:r>
        <w:rPr>
          <w:rFonts w:ascii="Times New Roman"/>
          <w:b w:val="false"/>
          <w:i w:val="false"/>
          <w:color w:val="000000"/>
          <w:sz w:val="28"/>
        </w:rPr>
        <w:t xml:space="preserve">
      135. Командир отделения обязан:  </w:t>
      </w:r>
      <w:r>
        <w:br/>
      </w:r>
      <w:r>
        <w:rPr>
          <w:rFonts w:ascii="Times New Roman"/>
          <w:b w:val="false"/>
          <w:i w:val="false"/>
          <w:color w:val="000000"/>
          <w:sz w:val="28"/>
        </w:rPr>
        <w:t xml:space="preserve">
      - по прибытии к месту пожара первым руководить тушением пожара до прибытия старшего начальника. В других случаях доложить РТП, сдав при этом жетон (приложение), и в дальнейшем выполнять его приказания;  </w:t>
      </w:r>
      <w:r>
        <w:br/>
      </w:r>
      <w:r>
        <w:rPr>
          <w:rFonts w:ascii="Times New Roman"/>
          <w:b w:val="false"/>
          <w:i w:val="false"/>
          <w:color w:val="000000"/>
          <w:sz w:val="28"/>
        </w:rPr>
        <w:t xml:space="preserve">
      - знать боевую задачу своего отделения и караула, довести ее  </w:t>
      </w:r>
    </w:p>
    <w:bookmarkEnd w:id="33"/>
    <w:bookmarkStart w:name="z35"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до каждого пожарного; </w:t>
      </w:r>
    </w:p>
    <w:p>
      <w:pPr>
        <w:spacing w:after="0"/>
        <w:ind w:left="0"/>
        <w:jc w:val="both"/>
      </w:pPr>
      <w:r>
        <w:rPr>
          <w:rFonts w:ascii="Times New Roman"/>
          <w:b w:val="false"/>
          <w:i w:val="false"/>
          <w:color w:val="000000"/>
          <w:sz w:val="28"/>
        </w:rPr>
        <w:t xml:space="preserve">     - обеспечить взаимодействие боевого расчета; </w:t>
      </w:r>
    </w:p>
    <w:p>
      <w:pPr>
        <w:spacing w:after="0"/>
        <w:ind w:left="0"/>
        <w:jc w:val="both"/>
      </w:pPr>
      <w:r>
        <w:rPr>
          <w:rFonts w:ascii="Times New Roman"/>
          <w:b w:val="false"/>
          <w:i w:val="false"/>
          <w:color w:val="000000"/>
          <w:sz w:val="28"/>
        </w:rPr>
        <w:t xml:space="preserve">     - обеспечить правильное и точное выполнение пожарными </w:t>
      </w:r>
    </w:p>
    <w:p>
      <w:pPr>
        <w:spacing w:after="0"/>
        <w:ind w:left="0"/>
        <w:jc w:val="both"/>
      </w:pPr>
      <w:r>
        <w:rPr>
          <w:rFonts w:ascii="Times New Roman"/>
          <w:b w:val="false"/>
          <w:i w:val="false"/>
          <w:color w:val="000000"/>
          <w:sz w:val="28"/>
        </w:rPr>
        <w:t xml:space="preserve">приказаний, команд и сигналов; </w:t>
      </w:r>
    </w:p>
    <w:p>
      <w:pPr>
        <w:spacing w:after="0"/>
        <w:ind w:left="0"/>
        <w:jc w:val="both"/>
      </w:pPr>
      <w:r>
        <w:rPr>
          <w:rFonts w:ascii="Times New Roman"/>
          <w:b w:val="false"/>
          <w:i w:val="false"/>
          <w:color w:val="000000"/>
          <w:sz w:val="28"/>
        </w:rPr>
        <w:t xml:space="preserve">     - контролировать соблюдение личным составом отделения правил </w:t>
      </w:r>
    </w:p>
    <w:p>
      <w:pPr>
        <w:spacing w:after="0"/>
        <w:ind w:left="0"/>
        <w:jc w:val="both"/>
      </w:pPr>
      <w:r>
        <w:rPr>
          <w:rFonts w:ascii="Times New Roman"/>
          <w:b w:val="false"/>
          <w:i w:val="false"/>
          <w:color w:val="000000"/>
          <w:sz w:val="28"/>
        </w:rPr>
        <w:t xml:space="preserve">техники безопасности; </w:t>
      </w:r>
    </w:p>
    <w:p>
      <w:pPr>
        <w:spacing w:after="0"/>
        <w:ind w:left="0"/>
        <w:jc w:val="both"/>
      </w:pPr>
      <w:r>
        <w:rPr>
          <w:rFonts w:ascii="Times New Roman"/>
          <w:b w:val="false"/>
          <w:i w:val="false"/>
          <w:color w:val="000000"/>
          <w:sz w:val="28"/>
        </w:rPr>
        <w:t xml:space="preserve">     - поддерживать связь с начальником, которому он подчинен, </w:t>
      </w:r>
    </w:p>
    <w:p>
      <w:pPr>
        <w:spacing w:after="0"/>
        <w:ind w:left="0"/>
        <w:jc w:val="both"/>
      </w:pPr>
      <w:r>
        <w:rPr>
          <w:rFonts w:ascii="Times New Roman"/>
          <w:b w:val="false"/>
          <w:i w:val="false"/>
          <w:color w:val="000000"/>
          <w:sz w:val="28"/>
        </w:rPr>
        <w:t xml:space="preserve">своевременно докладывать ему об изменениях обстановки на участке </w:t>
      </w:r>
    </w:p>
    <w:p>
      <w:pPr>
        <w:spacing w:after="0"/>
        <w:ind w:left="0"/>
        <w:jc w:val="both"/>
      </w:pPr>
      <w:r>
        <w:rPr>
          <w:rFonts w:ascii="Times New Roman"/>
          <w:b w:val="false"/>
          <w:i w:val="false"/>
          <w:color w:val="000000"/>
          <w:sz w:val="28"/>
        </w:rPr>
        <w:t xml:space="preserve">работы; </w:t>
      </w:r>
    </w:p>
    <w:p>
      <w:pPr>
        <w:spacing w:after="0"/>
        <w:ind w:left="0"/>
        <w:jc w:val="both"/>
      </w:pPr>
      <w:r>
        <w:rPr>
          <w:rFonts w:ascii="Times New Roman"/>
          <w:b w:val="false"/>
          <w:i w:val="false"/>
          <w:color w:val="000000"/>
          <w:sz w:val="28"/>
        </w:rPr>
        <w:t xml:space="preserve">     - обеспечить эффективную работу пожарной техники; </w:t>
      </w:r>
    </w:p>
    <w:p>
      <w:pPr>
        <w:spacing w:after="0"/>
        <w:ind w:left="0"/>
        <w:jc w:val="both"/>
      </w:pPr>
      <w:r>
        <w:rPr>
          <w:rFonts w:ascii="Times New Roman"/>
          <w:b w:val="false"/>
          <w:i w:val="false"/>
          <w:color w:val="000000"/>
          <w:sz w:val="28"/>
        </w:rPr>
        <w:t xml:space="preserve">     - обеспечить своевременную заправку пожарного автомобиля </w:t>
      </w:r>
    </w:p>
    <w:p>
      <w:pPr>
        <w:spacing w:after="0"/>
        <w:ind w:left="0"/>
        <w:jc w:val="both"/>
      </w:pPr>
      <w:r>
        <w:rPr>
          <w:rFonts w:ascii="Times New Roman"/>
          <w:b w:val="false"/>
          <w:i w:val="false"/>
          <w:color w:val="000000"/>
          <w:sz w:val="28"/>
        </w:rPr>
        <w:t xml:space="preserve">огнетушащими веществами и горюче-смазочными материалами; </w:t>
      </w:r>
    </w:p>
    <w:p>
      <w:pPr>
        <w:spacing w:after="0"/>
        <w:ind w:left="0"/>
        <w:jc w:val="both"/>
      </w:pPr>
      <w:r>
        <w:rPr>
          <w:rFonts w:ascii="Times New Roman"/>
          <w:b w:val="false"/>
          <w:i w:val="false"/>
          <w:color w:val="000000"/>
          <w:sz w:val="28"/>
        </w:rPr>
        <w:t xml:space="preserve">     - уметь работать на радиостанции, знать и соблюдать правила </w:t>
      </w:r>
    </w:p>
    <w:p>
      <w:pPr>
        <w:spacing w:after="0"/>
        <w:ind w:left="0"/>
        <w:jc w:val="both"/>
      </w:pPr>
      <w:r>
        <w:rPr>
          <w:rFonts w:ascii="Times New Roman"/>
          <w:b w:val="false"/>
          <w:i w:val="false"/>
          <w:color w:val="000000"/>
          <w:sz w:val="28"/>
        </w:rPr>
        <w:t xml:space="preserve">радиообмена. </w:t>
      </w:r>
    </w:p>
    <w:p>
      <w:pPr>
        <w:spacing w:after="0"/>
        <w:ind w:left="0"/>
        <w:jc w:val="both"/>
      </w:pPr>
      <w:r>
        <w:rPr>
          <w:rFonts w:ascii="Times New Roman"/>
          <w:b w:val="false"/>
          <w:i w:val="false"/>
          <w:color w:val="000000"/>
          <w:sz w:val="28"/>
        </w:rPr>
        <w:t xml:space="preserve">     136. При боевом развертывании необходимо: </w:t>
      </w:r>
    </w:p>
    <w:p>
      <w:pPr>
        <w:spacing w:after="0"/>
        <w:ind w:left="0"/>
        <w:jc w:val="both"/>
      </w:pPr>
      <w:r>
        <w:rPr>
          <w:rFonts w:ascii="Times New Roman"/>
          <w:b w:val="false"/>
          <w:i w:val="false"/>
          <w:color w:val="000000"/>
          <w:sz w:val="28"/>
        </w:rPr>
        <w:t xml:space="preserve">     - обеспечить развертывание в минимально короткий срок;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указать личному составу отделения водоисточник, направления и способы прокладки рукавных линий, место установки развертывания с учетом использования минимального количества рукавов в линиях, количество и виды стволов и позиции ствольщиков, места установки пожарных лестниц;  </w:t>
      </w:r>
      <w:r>
        <w:br/>
      </w:r>
      <w:r>
        <w:rPr>
          <w:rFonts w:ascii="Times New Roman"/>
          <w:b w:val="false"/>
          <w:i w:val="false"/>
          <w:color w:val="000000"/>
          <w:sz w:val="28"/>
        </w:rPr>
        <w:t xml:space="preserve">
      - следить за правильностью установки пожарных лестниц;  </w:t>
      </w:r>
      <w:r>
        <w:br/>
      </w:r>
      <w:r>
        <w:rPr>
          <w:rFonts w:ascii="Times New Roman"/>
          <w:b w:val="false"/>
          <w:i w:val="false"/>
          <w:color w:val="000000"/>
          <w:sz w:val="28"/>
        </w:rPr>
        <w:t xml:space="preserve">
      - доложить начальнику, которому он подчинен на пожаре, о выполнении боевого развертывания.  </w:t>
      </w:r>
      <w:r>
        <w:br/>
      </w:r>
      <w:r>
        <w:rPr>
          <w:rFonts w:ascii="Times New Roman"/>
          <w:b w:val="false"/>
          <w:i w:val="false"/>
          <w:color w:val="000000"/>
          <w:sz w:val="28"/>
        </w:rPr>
        <w:t xml:space="preserve">
      137. При выполнении работ по вскрытию и разборке конструкций необходимо:  </w:t>
      </w:r>
      <w:r>
        <w:br/>
      </w:r>
      <w:r>
        <w:rPr>
          <w:rFonts w:ascii="Times New Roman"/>
          <w:b w:val="false"/>
          <w:i w:val="false"/>
          <w:color w:val="000000"/>
          <w:sz w:val="28"/>
        </w:rPr>
        <w:t xml:space="preserve">
      - назначить необходимое количество пожарных, имеющих необходимый пожарный инструмент, указать цель проводимых работ, места и объем вскрытия и разборки;  </w:t>
      </w:r>
      <w:r>
        <w:br/>
      </w:r>
      <w:r>
        <w:rPr>
          <w:rFonts w:ascii="Times New Roman"/>
          <w:b w:val="false"/>
          <w:i w:val="false"/>
          <w:color w:val="000000"/>
          <w:sz w:val="28"/>
        </w:rPr>
        <w:t xml:space="preserve">
      - если вскрытие и разборка конструкций проводятся силами одного отделения, указать пожарным место для размещения разнообразных материалов; внизу (у места сбрасывания) выставить постового;  </w:t>
      </w:r>
      <w:r>
        <w:br/>
      </w:r>
      <w:r>
        <w:rPr>
          <w:rFonts w:ascii="Times New Roman"/>
          <w:b w:val="false"/>
          <w:i w:val="false"/>
          <w:color w:val="000000"/>
          <w:sz w:val="28"/>
        </w:rPr>
        <w:t xml:space="preserve">
      - обеспечить выполнение правил вскрытия и разборки конструкций, а также бережное обращение с оборудованием и материалами;  </w:t>
      </w:r>
      <w:r>
        <w:br/>
      </w:r>
      <w:r>
        <w:rPr>
          <w:rFonts w:ascii="Times New Roman"/>
          <w:b w:val="false"/>
          <w:i w:val="false"/>
          <w:color w:val="000000"/>
          <w:sz w:val="28"/>
        </w:rPr>
        <w:t xml:space="preserve">
      - обеспечить безопасное проведение работ, приняв меры к обесточиванию электропроводки и электрооборудования, отключению газопроводов вблизи места работы, а также против обрушения конструкций;  </w:t>
      </w:r>
      <w:r>
        <w:br/>
      </w:r>
      <w:r>
        <w:rPr>
          <w:rFonts w:ascii="Times New Roman"/>
          <w:b w:val="false"/>
          <w:i w:val="false"/>
          <w:color w:val="000000"/>
          <w:sz w:val="28"/>
        </w:rPr>
        <w:t xml:space="preserve">
      - следить за поведением несущих конструкций и не допускать их повреждений.  </w:t>
      </w:r>
      <w:r>
        <w:br/>
      </w:r>
      <w:r>
        <w:rPr>
          <w:rFonts w:ascii="Times New Roman"/>
          <w:b w:val="false"/>
          <w:i w:val="false"/>
          <w:color w:val="000000"/>
          <w:sz w:val="28"/>
        </w:rPr>
        <w:t xml:space="preserve">
      138. При выполнении заданий по эвакуации материальных ценностей, необходимо:  </w:t>
      </w:r>
      <w:r>
        <w:br/>
      </w:r>
      <w:r>
        <w:rPr>
          <w:rFonts w:ascii="Times New Roman"/>
          <w:b w:val="false"/>
          <w:i w:val="false"/>
          <w:color w:val="000000"/>
          <w:sz w:val="28"/>
        </w:rPr>
        <w:t xml:space="preserve">
      - указать пожарным очередность эвакуации, пути и место размещения материальных ценностей;  </w:t>
      </w:r>
      <w:r>
        <w:br/>
      </w:r>
      <w:r>
        <w:rPr>
          <w:rFonts w:ascii="Times New Roman"/>
          <w:b w:val="false"/>
          <w:i w:val="false"/>
          <w:color w:val="000000"/>
          <w:sz w:val="28"/>
        </w:rPr>
        <w:t xml:space="preserve">
      - следить за бережным обращением и сохранностью эвакуированных материальных ценностей.  </w:t>
      </w:r>
      <w:r>
        <w:br/>
      </w:r>
      <w:r>
        <w:rPr>
          <w:rFonts w:ascii="Times New Roman"/>
          <w:b w:val="false"/>
          <w:i w:val="false"/>
          <w:color w:val="000000"/>
          <w:sz w:val="28"/>
        </w:rPr>
        <w:t xml:space="preserve">
      139. При выполнении задания начальника тыла по встрече и расстановке подразделений необходимо:  </w:t>
      </w:r>
      <w:r>
        <w:br/>
      </w:r>
      <w:r>
        <w:rPr>
          <w:rFonts w:ascii="Times New Roman"/>
          <w:b w:val="false"/>
          <w:i w:val="false"/>
          <w:color w:val="000000"/>
          <w:sz w:val="28"/>
        </w:rPr>
        <w:t xml:space="preserve">
      - встретить подразделения, указать водоисточники, на которые должны быть установлены пожарные машины, передать руководителям подразделений приказания РТП (начальника оперативного штаба, начальника тыла) и указать место расположения оперативного штаба.  </w:t>
      </w:r>
      <w:r>
        <w:br/>
      </w:r>
      <w:r>
        <w:rPr>
          <w:rFonts w:ascii="Times New Roman"/>
          <w:b w:val="false"/>
          <w:i w:val="false"/>
          <w:color w:val="000000"/>
          <w:sz w:val="28"/>
        </w:rPr>
        <w:t xml:space="preserve">
      140. По команде или сигналу "ОТБОЙ" необходимо:  </w:t>
      </w:r>
      <w:r>
        <w:br/>
      </w:r>
      <w:r>
        <w:rPr>
          <w:rFonts w:ascii="Times New Roman"/>
          <w:b w:val="false"/>
          <w:i w:val="false"/>
          <w:color w:val="000000"/>
          <w:sz w:val="28"/>
        </w:rPr>
        <w:t xml:space="preserve">
      - проверить наличие личного состава отделения;  </w:t>
      </w:r>
      <w:r>
        <w:br/>
      </w:r>
      <w:r>
        <w:rPr>
          <w:rFonts w:ascii="Times New Roman"/>
          <w:b w:val="false"/>
          <w:i w:val="false"/>
          <w:color w:val="000000"/>
          <w:sz w:val="28"/>
        </w:rPr>
        <w:t xml:space="preserve">
      - проверять наличие пожарно-технического вооружения, обеспечить наполнение автоцистерны водой;  </w:t>
      </w:r>
      <w:r>
        <w:br/>
      </w:r>
      <w:r>
        <w:rPr>
          <w:rFonts w:ascii="Times New Roman"/>
          <w:b w:val="false"/>
          <w:i w:val="false"/>
          <w:color w:val="000000"/>
          <w:sz w:val="28"/>
        </w:rPr>
        <w:t xml:space="preserve">
      - доложить начальнику, которому командир отделения был подчинен на пожаре, о готовности отделения к отъезду.  </w:t>
      </w:r>
      <w:r>
        <w:br/>
      </w:r>
      <w:r>
        <w:rPr>
          <w:rFonts w:ascii="Times New Roman"/>
          <w:b w:val="false"/>
          <w:i w:val="false"/>
          <w:color w:val="000000"/>
          <w:sz w:val="28"/>
        </w:rPr>
        <w:t xml:space="preserve">
      141. При несении службы с отделением на месте ликвидированного пожара необходимо:  </w:t>
      </w:r>
      <w:r>
        <w:br/>
      </w:r>
      <w:r>
        <w:rPr>
          <w:rFonts w:ascii="Times New Roman"/>
          <w:b w:val="false"/>
          <w:i w:val="false"/>
          <w:color w:val="000000"/>
          <w:sz w:val="28"/>
        </w:rPr>
        <w:t xml:space="preserve">
      - организовать непрерывное наблюдение за местом пожара;  </w:t>
      </w:r>
      <w:r>
        <w:br/>
      </w:r>
      <w:r>
        <w:rPr>
          <w:rFonts w:ascii="Times New Roman"/>
          <w:b w:val="false"/>
          <w:i w:val="false"/>
          <w:color w:val="000000"/>
          <w:sz w:val="28"/>
        </w:rPr>
        <w:t xml:space="preserve">
      - держать в постоянной готовности средства тушения;  </w:t>
      </w:r>
      <w:r>
        <w:br/>
      </w:r>
      <w:r>
        <w:rPr>
          <w:rFonts w:ascii="Times New Roman"/>
          <w:b w:val="false"/>
          <w:i w:val="false"/>
          <w:color w:val="000000"/>
          <w:sz w:val="28"/>
        </w:rPr>
        <w:t xml:space="preserve">
      - обнаружив очаги горения, сообщить об этом в пожарную часть и принимать меры к их ликвидации;  </w:t>
      </w:r>
      <w:r>
        <w:br/>
      </w:r>
      <w:r>
        <w:rPr>
          <w:rFonts w:ascii="Times New Roman"/>
          <w:b w:val="false"/>
          <w:i w:val="false"/>
          <w:color w:val="000000"/>
          <w:sz w:val="28"/>
        </w:rPr>
        <w:t xml:space="preserve">
      - возвратиться в пожарную часть по приказанию начальника караула, в состав которого входит отделение, об убытии отделения поставить в известность администрацию объекта и передать ей дальнейшее наблюдение.  </w:t>
      </w:r>
      <w:r>
        <w:br/>
      </w:r>
      <w:r>
        <w:rPr>
          <w:rFonts w:ascii="Times New Roman"/>
          <w:b w:val="false"/>
          <w:i w:val="false"/>
          <w:color w:val="000000"/>
          <w:sz w:val="28"/>
        </w:rPr>
        <w:t xml:space="preserve">
      142. По возвращении отделения в пожарную часть командир отделения обязан:  </w:t>
      </w:r>
      <w:r>
        <w:br/>
      </w:r>
      <w:r>
        <w:rPr>
          <w:rFonts w:ascii="Times New Roman"/>
          <w:b w:val="false"/>
          <w:i w:val="false"/>
          <w:color w:val="000000"/>
          <w:sz w:val="28"/>
        </w:rPr>
        <w:t xml:space="preserve">
      - обеспечить быстрое приведение автомобиля и пожарно-технического вооружения в боевую готовность, доложить об этом начальнику караула;  </w:t>
      </w:r>
      <w:r>
        <w:br/>
      </w:r>
      <w:r>
        <w:rPr>
          <w:rFonts w:ascii="Times New Roman"/>
          <w:b w:val="false"/>
          <w:i w:val="false"/>
          <w:color w:val="000000"/>
          <w:sz w:val="28"/>
        </w:rPr>
        <w:t xml:space="preserve">
      - принять меры к просушке или замене боевой одежды личного состава отделения, участвовавшего в тушении пожара.  </w:t>
      </w:r>
    </w:p>
    <w:bookmarkStart w:name="z36" w:id="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Обязанности начальника караула  </w:t>
      </w:r>
    </w:p>
    <w:bookmarkEnd w:id="35"/>
    <w:bookmarkStart w:name="z37" w:id="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143. Начальник караула руководит боевой работой караула, несет ответственность за выполнение поставленной боевой задачи, сохранность пожарной техники, пожарно-технического вооружения.  </w:t>
      </w:r>
      <w:r>
        <w:br/>
      </w:r>
      <w:r>
        <w:rPr>
          <w:rFonts w:ascii="Times New Roman"/>
          <w:b w:val="false"/>
          <w:i w:val="false"/>
          <w:color w:val="000000"/>
          <w:sz w:val="28"/>
        </w:rPr>
        <w:t xml:space="preserve">
      144. По прибытии караула к месту вызова первым начальник караула как руководитель тушения пожара руководствуется статьями 102-107 настоящего Устава, а по дополнительному вызову обязан доложить РТП (в оперативный штаб), сдать жетон, получить задание и обеспечить его выполнение.  </w:t>
      </w:r>
      <w:r>
        <w:br/>
      </w:r>
      <w:r>
        <w:rPr>
          <w:rFonts w:ascii="Times New Roman"/>
          <w:b w:val="false"/>
          <w:i w:val="false"/>
          <w:color w:val="000000"/>
          <w:sz w:val="28"/>
        </w:rPr>
        <w:t xml:space="preserve">
      145. При следовании к месту вызова начальник караула обязан:  </w:t>
      </w:r>
      <w:r>
        <w:br/>
      </w:r>
      <w:r>
        <w:rPr>
          <w:rFonts w:ascii="Times New Roman"/>
          <w:b w:val="false"/>
          <w:i w:val="false"/>
          <w:color w:val="000000"/>
          <w:sz w:val="28"/>
        </w:rPr>
        <w:t xml:space="preserve">
      - определить кратчайший маршрут движения и контролировать выполнение водителями требований Правил дорожного движения;  </w:t>
      </w:r>
      <w:r>
        <w:br/>
      </w:r>
      <w:r>
        <w:rPr>
          <w:rFonts w:ascii="Times New Roman"/>
          <w:b w:val="false"/>
          <w:i w:val="false"/>
          <w:color w:val="000000"/>
          <w:sz w:val="28"/>
        </w:rPr>
        <w:t xml:space="preserve">
      - ознакомиться с оперативной документацией пожаротушения;  </w:t>
      </w:r>
      <w:r>
        <w:br/>
      </w:r>
      <w:r>
        <w:rPr>
          <w:rFonts w:ascii="Times New Roman"/>
          <w:b w:val="false"/>
          <w:i w:val="false"/>
          <w:color w:val="000000"/>
          <w:sz w:val="28"/>
        </w:rPr>
        <w:t xml:space="preserve">
      - постоянно прослушивать по радиостанции информацию с места пожара, ЦУСС и ПСЧ;  </w:t>
      </w:r>
      <w:r>
        <w:br/>
      </w:r>
      <w:r>
        <w:rPr>
          <w:rFonts w:ascii="Times New Roman"/>
          <w:b w:val="false"/>
          <w:i w:val="false"/>
          <w:color w:val="000000"/>
          <w:sz w:val="28"/>
        </w:rPr>
        <w:t xml:space="preserve">
      - при вынужденной остановке в пути следования руководствоваться статьей 20 настоящего Устава.  </w:t>
      </w:r>
      <w:r>
        <w:br/>
      </w:r>
      <w:r>
        <w:rPr>
          <w:rFonts w:ascii="Times New Roman"/>
          <w:b w:val="false"/>
          <w:i w:val="false"/>
          <w:color w:val="000000"/>
          <w:sz w:val="28"/>
        </w:rPr>
        <w:t xml:space="preserve">
      146. При проведении спасательных работ начальник караула обязан:  </w:t>
      </w:r>
      <w:r>
        <w:br/>
      </w:r>
      <w:r>
        <w:rPr>
          <w:rFonts w:ascii="Times New Roman"/>
          <w:b w:val="false"/>
          <w:i w:val="false"/>
          <w:color w:val="000000"/>
          <w:sz w:val="28"/>
        </w:rPr>
        <w:t xml:space="preserve">
      - распределить силы и средства караула для быстрейшего оказания помощи людям, находящимся в опасности;  </w:t>
      </w:r>
      <w:r>
        <w:br/>
      </w:r>
      <w:r>
        <w:rPr>
          <w:rFonts w:ascii="Times New Roman"/>
          <w:b w:val="false"/>
          <w:i w:val="false"/>
          <w:color w:val="000000"/>
          <w:sz w:val="28"/>
        </w:rPr>
        <w:t xml:space="preserve">
      - указать командирам отделений пути и способы спасания людей;  </w:t>
      </w:r>
      <w:r>
        <w:br/>
      </w:r>
      <w:r>
        <w:rPr>
          <w:rFonts w:ascii="Times New Roman"/>
          <w:b w:val="false"/>
          <w:i w:val="false"/>
          <w:color w:val="000000"/>
          <w:sz w:val="28"/>
        </w:rPr>
        <w:t xml:space="preserve">
      - одновременно со спасанием людей организовать работу по тушению пожара, выделив для этого личный состав, не занятый на работах по спасанию.  </w:t>
      </w:r>
      <w:r>
        <w:br/>
      </w:r>
      <w:r>
        <w:rPr>
          <w:rFonts w:ascii="Times New Roman"/>
          <w:b w:val="false"/>
          <w:i w:val="false"/>
          <w:color w:val="000000"/>
          <w:sz w:val="28"/>
        </w:rPr>
        <w:t xml:space="preserve">
      147. При боевом развертывании необходимо:  </w:t>
      </w:r>
      <w:r>
        <w:br/>
      </w:r>
      <w:r>
        <w:rPr>
          <w:rFonts w:ascii="Times New Roman"/>
          <w:b w:val="false"/>
          <w:i w:val="false"/>
          <w:color w:val="000000"/>
          <w:sz w:val="28"/>
        </w:rPr>
        <w:t xml:space="preserve">
      - определить задачу каждому отделению с учетом своевременного ввода в действие необходимых сил и средств.  </w:t>
      </w:r>
      <w:r>
        <w:br/>
      </w:r>
      <w:r>
        <w:rPr>
          <w:rFonts w:ascii="Times New Roman"/>
          <w:b w:val="false"/>
          <w:i w:val="false"/>
          <w:color w:val="000000"/>
          <w:sz w:val="28"/>
        </w:rPr>
        <w:t xml:space="preserve">
      148. При подаче стволов необходимо:  </w:t>
      </w:r>
      <w:r>
        <w:br/>
      </w:r>
      <w:r>
        <w:rPr>
          <w:rFonts w:ascii="Times New Roman"/>
          <w:b w:val="false"/>
          <w:i w:val="false"/>
          <w:color w:val="000000"/>
          <w:sz w:val="28"/>
        </w:rPr>
        <w:t xml:space="preserve">
      - назначить командира отделения для руководства работой лафетного ствола;  </w:t>
      </w:r>
      <w:r>
        <w:br/>
      </w:r>
      <w:r>
        <w:rPr>
          <w:rFonts w:ascii="Times New Roman"/>
          <w:b w:val="false"/>
          <w:i w:val="false"/>
          <w:color w:val="000000"/>
          <w:sz w:val="28"/>
        </w:rPr>
        <w:t xml:space="preserve">
      - при подаче воды к лафетному стволу от двух автомобилей организовать связь между водителями;  </w:t>
      </w:r>
      <w:r>
        <w:br/>
      </w:r>
      <w:r>
        <w:rPr>
          <w:rFonts w:ascii="Times New Roman"/>
          <w:b w:val="false"/>
          <w:i w:val="false"/>
          <w:color w:val="000000"/>
          <w:sz w:val="28"/>
        </w:rPr>
        <w:t xml:space="preserve">
      - при подаче пенного или порошкового стволов определить способ подачи пены или порошка в очаг пожара и для руководства работой ствола с большим расходом назначить командира отделения;  </w:t>
      </w:r>
      <w:r>
        <w:br/>
      </w:r>
      <w:r>
        <w:rPr>
          <w:rFonts w:ascii="Times New Roman"/>
          <w:b w:val="false"/>
          <w:i w:val="false"/>
          <w:color w:val="000000"/>
          <w:sz w:val="28"/>
        </w:rPr>
        <w:t xml:space="preserve">
      - подготовить водяные стволы дотушивания мелких очагов горения (охлаждений конструкций) после подачи пены или порошка.  </w:t>
      </w:r>
      <w:r>
        <w:br/>
      </w:r>
      <w:r>
        <w:rPr>
          <w:rFonts w:ascii="Times New Roman"/>
          <w:b w:val="false"/>
          <w:i w:val="false"/>
          <w:color w:val="000000"/>
          <w:sz w:val="28"/>
        </w:rPr>
        <w:t xml:space="preserve">
      149. При организации работ по скрытию и разборке конструкций:  </w:t>
      </w:r>
      <w:r>
        <w:br/>
      </w:r>
      <w:r>
        <w:rPr>
          <w:rFonts w:ascii="Times New Roman"/>
          <w:b w:val="false"/>
          <w:i w:val="false"/>
          <w:color w:val="000000"/>
          <w:sz w:val="28"/>
        </w:rPr>
        <w:t xml:space="preserve">
      - распределить участки работ между отделениями, обеспечить их средствами тушения, отдать приказания командирам отделений на производство работ, указав цель, объем и границы вскрытия или разборки, а также места для размещения материалов.  </w:t>
      </w:r>
    </w:p>
    <w:bookmarkEnd w:id="36"/>
    <w:bookmarkStart w:name="z38"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150. При организации эвакуации материальных ценностей обязан: </w:t>
      </w:r>
    </w:p>
    <w:p>
      <w:pPr>
        <w:spacing w:after="0"/>
        <w:ind w:left="0"/>
        <w:jc w:val="both"/>
      </w:pPr>
      <w:r>
        <w:rPr>
          <w:rFonts w:ascii="Times New Roman"/>
          <w:b w:val="false"/>
          <w:i w:val="false"/>
          <w:color w:val="000000"/>
          <w:sz w:val="28"/>
        </w:rPr>
        <w:t xml:space="preserve">     - проводить эвакуацию одновременно с тушением пожара; </w:t>
      </w:r>
    </w:p>
    <w:p>
      <w:pPr>
        <w:spacing w:after="0"/>
        <w:ind w:left="0"/>
        <w:jc w:val="both"/>
      </w:pPr>
      <w:r>
        <w:rPr>
          <w:rFonts w:ascii="Times New Roman"/>
          <w:b w:val="false"/>
          <w:i w:val="false"/>
          <w:color w:val="000000"/>
          <w:sz w:val="28"/>
        </w:rPr>
        <w:t xml:space="preserve">     - назначить командира отделения для руководства эвакуацией, </w:t>
      </w:r>
    </w:p>
    <w:p>
      <w:pPr>
        <w:spacing w:after="0"/>
        <w:ind w:left="0"/>
        <w:jc w:val="both"/>
      </w:pPr>
      <w:r>
        <w:rPr>
          <w:rFonts w:ascii="Times New Roman"/>
          <w:b w:val="false"/>
          <w:i w:val="false"/>
          <w:color w:val="000000"/>
          <w:sz w:val="28"/>
        </w:rPr>
        <w:t xml:space="preserve">указав ее очередность и пути, а также место для размещения </w:t>
      </w:r>
    </w:p>
    <w:p>
      <w:pPr>
        <w:spacing w:after="0"/>
        <w:ind w:left="0"/>
        <w:jc w:val="both"/>
      </w:pPr>
      <w:r>
        <w:rPr>
          <w:rFonts w:ascii="Times New Roman"/>
          <w:b w:val="false"/>
          <w:i w:val="false"/>
          <w:color w:val="000000"/>
          <w:sz w:val="28"/>
        </w:rPr>
        <w:t xml:space="preserve">эвакуированных материальных ценностей и обеспечить их сохранность. </w:t>
      </w:r>
    </w:p>
    <w:p>
      <w:pPr>
        <w:spacing w:after="0"/>
        <w:ind w:left="0"/>
        <w:jc w:val="both"/>
      </w:pPr>
      <w:r>
        <w:rPr>
          <w:rFonts w:ascii="Times New Roman"/>
          <w:b w:val="false"/>
          <w:i w:val="false"/>
          <w:color w:val="000000"/>
          <w:sz w:val="28"/>
        </w:rPr>
        <w:t xml:space="preserve">     151. При эвакуации животных обязан: </w:t>
      </w:r>
    </w:p>
    <w:p>
      <w:pPr>
        <w:spacing w:after="0"/>
        <w:ind w:left="0"/>
        <w:jc w:val="both"/>
      </w:pPr>
      <w:r>
        <w:rPr>
          <w:rFonts w:ascii="Times New Roman"/>
          <w:b w:val="false"/>
          <w:i w:val="false"/>
          <w:color w:val="000000"/>
          <w:sz w:val="28"/>
        </w:rPr>
        <w:t xml:space="preserve">     - установить характер угрозы животным, их вид, количество, </w:t>
      </w:r>
    </w:p>
    <w:p>
      <w:pPr>
        <w:spacing w:after="0"/>
        <w:ind w:left="0"/>
        <w:jc w:val="both"/>
      </w:pPr>
      <w:r>
        <w:rPr>
          <w:rFonts w:ascii="Times New Roman"/>
          <w:b w:val="false"/>
          <w:i w:val="false"/>
          <w:color w:val="000000"/>
          <w:sz w:val="28"/>
        </w:rPr>
        <w:t xml:space="preserve">способ содержания, состояние путей эвакуации; </w:t>
      </w:r>
    </w:p>
    <w:p>
      <w:pPr>
        <w:spacing w:after="0"/>
        <w:ind w:left="0"/>
        <w:jc w:val="both"/>
      </w:pPr>
      <w:r>
        <w:rPr>
          <w:rFonts w:ascii="Times New Roman"/>
          <w:b w:val="false"/>
          <w:i w:val="false"/>
          <w:color w:val="000000"/>
          <w:sz w:val="28"/>
        </w:rPr>
        <w:t xml:space="preserve">     - определить способ и место эвакуации; </w:t>
      </w:r>
    </w:p>
    <w:p>
      <w:pPr>
        <w:spacing w:after="0"/>
        <w:ind w:left="0"/>
        <w:jc w:val="both"/>
      </w:pPr>
      <w:r>
        <w:rPr>
          <w:rFonts w:ascii="Times New Roman"/>
          <w:b w:val="false"/>
          <w:i w:val="false"/>
          <w:color w:val="000000"/>
          <w:sz w:val="28"/>
        </w:rPr>
        <w:t xml:space="preserve">     - принять меры по борьбе с дымом; </w:t>
      </w:r>
    </w:p>
    <w:p>
      <w:pPr>
        <w:spacing w:after="0"/>
        <w:ind w:left="0"/>
        <w:jc w:val="both"/>
      </w:pPr>
      <w:r>
        <w:rPr>
          <w:rFonts w:ascii="Times New Roman"/>
          <w:b w:val="false"/>
          <w:i w:val="false"/>
          <w:color w:val="000000"/>
          <w:sz w:val="28"/>
        </w:rPr>
        <w:t xml:space="preserve">     - привлечь к эвакуации обслуживающий персонал и членов ДПД; </w:t>
      </w:r>
    </w:p>
    <w:p>
      <w:pPr>
        <w:spacing w:after="0"/>
        <w:ind w:left="0"/>
        <w:jc w:val="both"/>
      </w:pPr>
      <w:r>
        <w:rPr>
          <w:rFonts w:ascii="Times New Roman"/>
          <w:b w:val="false"/>
          <w:i w:val="false"/>
          <w:color w:val="000000"/>
          <w:sz w:val="28"/>
        </w:rPr>
        <w:t xml:space="preserve">     - использовать все имеющиеся выходы для безопасной эвакуации </w:t>
      </w:r>
    </w:p>
    <w:p>
      <w:pPr>
        <w:spacing w:after="0"/>
        <w:ind w:left="0"/>
        <w:jc w:val="both"/>
      </w:pPr>
      <w:r>
        <w:rPr>
          <w:rFonts w:ascii="Times New Roman"/>
          <w:b w:val="false"/>
          <w:i w:val="false"/>
          <w:color w:val="000000"/>
          <w:sz w:val="28"/>
        </w:rPr>
        <w:t xml:space="preserve">животных и одновременной подачи стволов для ликвидации пожара. </w:t>
      </w:r>
    </w:p>
    <w:p>
      <w:pPr>
        <w:spacing w:after="0"/>
        <w:ind w:left="0"/>
        <w:jc w:val="both"/>
      </w:pPr>
      <w:r>
        <w:rPr>
          <w:rFonts w:ascii="Times New Roman"/>
          <w:b w:val="false"/>
          <w:i w:val="false"/>
          <w:color w:val="000000"/>
          <w:sz w:val="28"/>
        </w:rPr>
        <w:t xml:space="preserve">     152. По возвращении в пожарную часть обеспечить немедленное </w:t>
      </w:r>
    </w:p>
    <w:p>
      <w:pPr>
        <w:spacing w:after="0"/>
        <w:ind w:left="0"/>
        <w:jc w:val="both"/>
      </w:pPr>
      <w:r>
        <w:rPr>
          <w:rFonts w:ascii="Times New Roman"/>
          <w:b w:val="false"/>
          <w:i w:val="false"/>
          <w:color w:val="000000"/>
          <w:sz w:val="28"/>
        </w:rPr>
        <w:t xml:space="preserve">приведение в боевую готовность личного состава и пожарной техники, </w:t>
      </w:r>
    </w:p>
    <w:p>
      <w:pPr>
        <w:spacing w:after="0"/>
        <w:ind w:left="0"/>
        <w:jc w:val="both"/>
      </w:pPr>
      <w:r>
        <w:rPr>
          <w:rFonts w:ascii="Times New Roman"/>
          <w:b w:val="false"/>
          <w:i w:val="false"/>
          <w:color w:val="000000"/>
          <w:sz w:val="28"/>
        </w:rPr>
        <w:t xml:space="preserve">сообщить на ЦУСС о готовности караула к выезду.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II </w:t>
      </w:r>
    </w:p>
    <w:p>
      <w:pPr>
        <w:spacing w:after="0"/>
        <w:ind w:left="0"/>
        <w:jc w:val="both"/>
      </w:pPr>
      <w:r>
        <w:rPr>
          <w:rFonts w:ascii="Times New Roman"/>
          <w:b w:val="false"/>
          <w:i w:val="false"/>
          <w:color w:val="000000"/>
          <w:sz w:val="28"/>
        </w:rPr>
        <w:t xml:space="preserve">                    Особенности тушения пожаров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 </w:t>
      </w:r>
    </w:p>
    <w:p>
      <w:pPr>
        <w:spacing w:after="0"/>
        <w:ind w:left="0"/>
        <w:jc w:val="both"/>
      </w:pPr>
      <w:r>
        <w:rPr>
          <w:rFonts w:ascii="Times New Roman"/>
          <w:b w:val="false"/>
          <w:i w:val="false"/>
          <w:color w:val="000000"/>
          <w:sz w:val="28"/>
        </w:rPr>
        <w:t xml:space="preserve">                        ТУШЕНИЕ ПОЖАРОВ ПРИ </w:t>
      </w:r>
    </w:p>
    <w:p>
      <w:pPr>
        <w:spacing w:after="0"/>
        <w:ind w:left="0"/>
        <w:jc w:val="both"/>
      </w:pPr>
      <w:r>
        <w:rPr>
          <w:rFonts w:ascii="Times New Roman"/>
          <w:b w:val="false"/>
          <w:i w:val="false"/>
          <w:color w:val="000000"/>
          <w:sz w:val="28"/>
        </w:rPr>
        <w:t xml:space="preserve">                      НЕБЛАГОПРИЯТНЫХ УСЛОВИЯХ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при недостатке воды, </w:t>
      </w:r>
    </w:p>
    <w:p>
      <w:pPr>
        <w:spacing w:after="0"/>
        <w:ind w:left="0"/>
        <w:jc w:val="both"/>
      </w:pPr>
      <w:r>
        <w:rPr>
          <w:rFonts w:ascii="Times New Roman"/>
          <w:b w:val="false"/>
          <w:i w:val="false"/>
          <w:color w:val="000000"/>
          <w:sz w:val="28"/>
        </w:rPr>
        <w:t xml:space="preserve">          в условиях низких температур, при сильном ветре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 При недостатке воды РТП обязан: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организовать подачу стволов только на решающем направлении, обеспечив локализацию пожара на других участках путем разборки конструкций и создания необходимых разрывов;  </w:t>
      </w:r>
      <w:r>
        <w:br/>
      </w:r>
      <w:r>
        <w:rPr>
          <w:rFonts w:ascii="Times New Roman"/>
          <w:b w:val="false"/>
          <w:i w:val="false"/>
          <w:color w:val="000000"/>
          <w:sz w:val="28"/>
        </w:rPr>
        <w:t xml:space="preserve">
      - провести дополнительную разведку водоисточников для выявления запасов воды (артезианские скважины, чаны, градирни, колодцы, стоки воды и т.п.);  </w:t>
      </w:r>
      <w:r>
        <w:br/>
      </w:r>
      <w:r>
        <w:rPr>
          <w:rFonts w:ascii="Times New Roman"/>
          <w:b w:val="false"/>
          <w:i w:val="false"/>
          <w:color w:val="000000"/>
          <w:sz w:val="28"/>
        </w:rPr>
        <w:t xml:space="preserve">
      - организовать подачу воды на тушение развившихся пожаров с помощью насосных станций, морских и речных судов, пожарных поездов, а также перекачкой насосами пожарных машин и приспособленной для этих целей техники;  </w:t>
      </w:r>
      <w:r>
        <w:br/>
      </w:r>
      <w:r>
        <w:rPr>
          <w:rFonts w:ascii="Times New Roman"/>
          <w:b w:val="false"/>
          <w:i w:val="false"/>
          <w:color w:val="000000"/>
          <w:sz w:val="28"/>
        </w:rPr>
        <w:t xml:space="preserve">
      - если невозможна подача воды по магистральным рукавным линиям (отсутствие рукавов, техники, пожарных машин, водоисточников), организовать подвоз воды автоцистернами, бензовозами, поливочными и другими машинами. Применять такое количество стволов, непрерывное действие которых обеспечивается запасами подвозимой воды;  </w:t>
      </w:r>
      <w:r>
        <w:br/>
      </w:r>
      <w:r>
        <w:rPr>
          <w:rFonts w:ascii="Times New Roman"/>
          <w:b w:val="false"/>
          <w:i w:val="false"/>
          <w:color w:val="000000"/>
          <w:sz w:val="28"/>
        </w:rPr>
        <w:t xml:space="preserve">
      - организовать пункт заправки техники водой и назначить лицо, ответственное за его бесперебойную работу;  </w:t>
      </w:r>
      <w:r>
        <w:br/>
      </w:r>
      <w:r>
        <w:rPr>
          <w:rFonts w:ascii="Times New Roman"/>
          <w:b w:val="false"/>
          <w:i w:val="false"/>
          <w:color w:val="000000"/>
          <w:sz w:val="28"/>
        </w:rPr>
        <w:t xml:space="preserve">
      - организовать пополнение водоемов малой емкости;  </w:t>
      </w:r>
      <w:r>
        <w:br/>
      </w:r>
      <w:r>
        <w:rPr>
          <w:rFonts w:ascii="Times New Roman"/>
          <w:b w:val="false"/>
          <w:i w:val="false"/>
          <w:color w:val="000000"/>
          <w:sz w:val="28"/>
        </w:rPr>
        <w:t xml:space="preserve">
      - если перепад высот между пожарной машиной и уровнем воды в водоеме превышает максимальную высоту всасывания насосов или отсутствуют подъезды к водоемам, организовать забор воды с помощью пожарных гидроэлеваторов, мотопомп или других средств;  </w:t>
      </w:r>
      <w:r>
        <w:br/>
      </w:r>
      <w:r>
        <w:rPr>
          <w:rFonts w:ascii="Times New Roman"/>
          <w:b w:val="false"/>
          <w:i w:val="false"/>
          <w:color w:val="000000"/>
          <w:sz w:val="28"/>
        </w:rPr>
        <w:t xml:space="preserve">
      - организовать строительство временных пожарных водоемов при тушении крупных, сложных и продолжительных пожаров;  </w:t>
      </w:r>
      <w:r>
        <w:br/>
      </w:r>
      <w:r>
        <w:rPr>
          <w:rFonts w:ascii="Times New Roman"/>
          <w:b w:val="false"/>
          <w:i w:val="false"/>
          <w:color w:val="000000"/>
          <w:sz w:val="28"/>
        </w:rPr>
        <w:t xml:space="preserve">
      - подать стволы с насадками малого диаметра, использовать перекрывные стволы-распылители, обеспечивая экономное расходование воды, применять смачиватели и пену;  </w:t>
      </w:r>
      <w:r>
        <w:br/>
      </w:r>
      <w:r>
        <w:rPr>
          <w:rFonts w:ascii="Times New Roman"/>
          <w:b w:val="false"/>
          <w:i w:val="false"/>
          <w:color w:val="000000"/>
          <w:sz w:val="28"/>
        </w:rPr>
        <w:t xml:space="preserve">
      - в случае слабого напора в водопроводе принять меры к его повышению. Забор воды из пожарных гидрантов осуществлять через жесткие всасывающие пожарные рукава или из колодцев гидрантов;  </w:t>
      </w:r>
      <w:r>
        <w:br/>
      </w:r>
      <w:r>
        <w:rPr>
          <w:rFonts w:ascii="Times New Roman"/>
          <w:b w:val="false"/>
          <w:i w:val="false"/>
          <w:color w:val="000000"/>
          <w:sz w:val="28"/>
        </w:rPr>
        <w:t xml:space="preserve">
      - если на месте пожара нет водоисточников и доставить воду неоткуда и нечем, организовать работу по предотвращению распространения огня путем разборки конструкций, удаления горящих предметов и отдельных конструкций здания или сноса зданий и сооружений. Зимой организовать засыпку снегом горящих конструкций и материалов.  </w:t>
      </w:r>
      <w:r>
        <w:br/>
      </w:r>
      <w:r>
        <w:rPr>
          <w:rFonts w:ascii="Times New Roman"/>
          <w:b w:val="false"/>
          <w:i w:val="false"/>
          <w:color w:val="000000"/>
          <w:sz w:val="28"/>
        </w:rPr>
        <w:t xml:space="preserve">
      154. При тушении пожара в условиях низких температур РТП обязан:  </w:t>
      </w:r>
      <w:r>
        <w:br/>
      </w:r>
      <w:r>
        <w:rPr>
          <w:rFonts w:ascii="Times New Roman"/>
          <w:b w:val="false"/>
          <w:i w:val="false"/>
          <w:color w:val="000000"/>
          <w:sz w:val="28"/>
        </w:rPr>
        <w:t xml:space="preserve">
      - применять на открытых пожарах и при достаточном количестве воды пожарные стволы с большим расходом, не допускать использования перекрывных стволов и стволов-распылителей;  </w:t>
      </w:r>
      <w:r>
        <w:br/>
      </w:r>
      <w:r>
        <w:rPr>
          <w:rFonts w:ascii="Times New Roman"/>
          <w:b w:val="false"/>
          <w:i w:val="false"/>
          <w:color w:val="000000"/>
          <w:sz w:val="28"/>
        </w:rPr>
        <w:t xml:space="preserve">
      - прокладывать линии из прорезиненных рукавов больших диаметров, рукавные разветвления по возможности устанавливать внутри зданий, а при установке утеплять их;  </w:t>
      </w:r>
      <w:r>
        <w:br/>
      </w:r>
      <w:r>
        <w:rPr>
          <w:rFonts w:ascii="Times New Roman"/>
          <w:b w:val="false"/>
          <w:i w:val="false"/>
          <w:color w:val="000000"/>
          <w:sz w:val="28"/>
        </w:rPr>
        <w:t xml:space="preserve">
      - засыпать рукавные соединительные головки снегом;  </w:t>
      </w:r>
      <w:r>
        <w:br/>
      </w:r>
      <w:r>
        <w:rPr>
          <w:rFonts w:ascii="Times New Roman"/>
          <w:b w:val="false"/>
          <w:i w:val="false"/>
          <w:color w:val="000000"/>
          <w:sz w:val="28"/>
        </w:rPr>
        <w:t xml:space="preserve">
      - при подаче воды из водоемов или пожарных гидрантов сначала подать воду из насоса в свободный патрубок и только при устойчивой работе насоса подать воду в рукавную линию;  </w:t>
      </w:r>
      <w:r>
        <w:br/>
      </w:r>
      <w:r>
        <w:rPr>
          <w:rFonts w:ascii="Times New Roman"/>
          <w:b w:val="false"/>
          <w:i w:val="false"/>
          <w:color w:val="000000"/>
          <w:sz w:val="28"/>
        </w:rPr>
        <w:t xml:space="preserve">
      - в случае уменьшения расхода воды подогревать ее в насосе, увеличивая число оборотов двигателя;  </w:t>
      </w:r>
      <w:r>
        <w:br/>
      </w:r>
      <w:r>
        <w:rPr>
          <w:rFonts w:ascii="Times New Roman"/>
          <w:b w:val="false"/>
          <w:i w:val="false"/>
          <w:color w:val="000000"/>
          <w:sz w:val="28"/>
        </w:rPr>
        <w:t xml:space="preserve">
      - избегать перекрытия пожарных стволов и рукавных разветвлений, не допускать выключения насосов;  </w:t>
      </w:r>
      <w:r>
        <w:br/>
      </w:r>
      <w:r>
        <w:rPr>
          <w:rFonts w:ascii="Times New Roman"/>
          <w:b w:val="false"/>
          <w:i w:val="false"/>
          <w:color w:val="000000"/>
          <w:sz w:val="28"/>
        </w:rPr>
        <w:t xml:space="preserve">
      - при замене и уборке пожарных рукавов, наращивании линий, подачу воды не прекращать, а указанные работы производить со стороны ствола, уменьшив напор, привлекая для этой цели возможно большее количество личного состава;  </w:t>
      </w:r>
      <w:r>
        <w:br/>
      </w:r>
      <w:r>
        <w:rPr>
          <w:rFonts w:ascii="Times New Roman"/>
          <w:b w:val="false"/>
          <w:i w:val="false"/>
          <w:color w:val="000000"/>
          <w:sz w:val="28"/>
        </w:rPr>
        <w:t xml:space="preserve">
      - определить места заправки горячей воды и при необходимости заправить ею цистерны;  </w:t>
      </w:r>
      <w:r>
        <w:br/>
      </w:r>
      <w:r>
        <w:rPr>
          <w:rFonts w:ascii="Times New Roman"/>
          <w:b w:val="false"/>
          <w:i w:val="false"/>
          <w:color w:val="000000"/>
          <w:sz w:val="28"/>
        </w:rPr>
        <w:t xml:space="preserve">
      - замерзшие рукава в местах перегибов и соединений отогревать горячей водой, паром или нагретыми газами; замерзшие соединительные головки (разветвления и стволы) в отдельных случаях допускается отогревать паяльными лампами и факелами;  </w:t>
      </w:r>
      <w:r>
        <w:br/>
      </w:r>
      <w:r>
        <w:rPr>
          <w:rFonts w:ascii="Times New Roman"/>
          <w:b w:val="false"/>
          <w:i w:val="false"/>
          <w:color w:val="000000"/>
          <w:sz w:val="28"/>
        </w:rPr>
        <w:t xml:space="preserve">
      - избегать крепления на пожарных лестницах и вблизи них  </w:t>
      </w:r>
    </w:p>
    <w:bookmarkStart w:name="z39"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рукавных линий, не допускать обливания лестниц водой; </w:t>
      </w:r>
    </w:p>
    <w:p>
      <w:pPr>
        <w:spacing w:after="0"/>
        <w:ind w:left="0"/>
        <w:jc w:val="both"/>
      </w:pPr>
      <w:r>
        <w:rPr>
          <w:rFonts w:ascii="Times New Roman"/>
          <w:b w:val="false"/>
          <w:i w:val="false"/>
          <w:color w:val="000000"/>
          <w:sz w:val="28"/>
        </w:rPr>
        <w:t xml:space="preserve">     - не допускать удаления воды по лестничным клеткам. </w:t>
      </w:r>
    </w:p>
    <w:p>
      <w:pPr>
        <w:spacing w:after="0"/>
        <w:ind w:left="0"/>
        <w:jc w:val="both"/>
      </w:pPr>
      <w:r>
        <w:rPr>
          <w:rFonts w:ascii="Times New Roman"/>
          <w:b w:val="false"/>
          <w:i w:val="false"/>
          <w:color w:val="000000"/>
          <w:sz w:val="28"/>
        </w:rPr>
        <w:t xml:space="preserve">     155. При тушении пожара при сильном ветре РТП обязан: </w:t>
      </w:r>
    </w:p>
    <w:p>
      <w:pPr>
        <w:spacing w:after="0"/>
        <w:ind w:left="0"/>
        <w:jc w:val="both"/>
      </w:pPr>
      <w:r>
        <w:rPr>
          <w:rFonts w:ascii="Times New Roman"/>
          <w:b w:val="false"/>
          <w:i w:val="false"/>
          <w:color w:val="000000"/>
          <w:sz w:val="28"/>
        </w:rPr>
        <w:t xml:space="preserve">     - производить тушение мощными струями; </w:t>
      </w:r>
    </w:p>
    <w:p>
      <w:pPr>
        <w:spacing w:after="0"/>
        <w:ind w:left="0"/>
        <w:jc w:val="both"/>
      </w:pPr>
      <w:r>
        <w:rPr>
          <w:rFonts w:ascii="Times New Roman"/>
          <w:b w:val="false"/>
          <w:i w:val="false"/>
          <w:color w:val="000000"/>
          <w:sz w:val="28"/>
        </w:rPr>
        <w:t xml:space="preserve">     - обеспечить в минимально короткое время охват, начиная с </w:t>
      </w:r>
    </w:p>
    <w:p>
      <w:pPr>
        <w:spacing w:after="0"/>
        <w:ind w:left="0"/>
        <w:jc w:val="both"/>
      </w:pPr>
      <w:r>
        <w:rPr>
          <w:rFonts w:ascii="Times New Roman"/>
          <w:b w:val="false"/>
          <w:i w:val="false"/>
          <w:color w:val="000000"/>
          <w:sz w:val="28"/>
        </w:rPr>
        <w:t xml:space="preserve">флангов, струями воды всего горящего объекта; </w:t>
      </w:r>
    </w:p>
    <w:p>
      <w:pPr>
        <w:spacing w:after="0"/>
        <w:ind w:left="0"/>
        <w:jc w:val="both"/>
      </w:pPr>
      <w:r>
        <w:rPr>
          <w:rFonts w:ascii="Times New Roman"/>
          <w:b w:val="false"/>
          <w:i w:val="false"/>
          <w:color w:val="000000"/>
          <w:sz w:val="28"/>
        </w:rPr>
        <w:t xml:space="preserve">     - создать резерв сил и средств для тушения новых очагов пожара; </w:t>
      </w:r>
    </w:p>
    <w:p>
      <w:pPr>
        <w:spacing w:after="0"/>
        <w:ind w:left="0"/>
        <w:jc w:val="both"/>
      </w:pPr>
      <w:r>
        <w:rPr>
          <w:rFonts w:ascii="Times New Roman"/>
          <w:b w:val="false"/>
          <w:i w:val="false"/>
          <w:color w:val="000000"/>
          <w:sz w:val="28"/>
        </w:rPr>
        <w:t xml:space="preserve">     - организовать наблюдение и защиту объектов, расположенных с </w:t>
      </w:r>
    </w:p>
    <w:p>
      <w:pPr>
        <w:spacing w:after="0"/>
        <w:ind w:left="0"/>
        <w:jc w:val="both"/>
      </w:pPr>
      <w:r>
        <w:rPr>
          <w:rFonts w:ascii="Times New Roman"/>
          <w:b w:val="false"/>
          <w:i w:val="false"/>
          <w:color w:val="000000"/>
          <w:sz w:val="28"/>
        </w:rPr>
        <w:t xml:space="preserve">подветренной стороны, путем выставления постов и направления </w:t>
      </w:r>
    </w:p>
    <w:p>
      <w:pPr>
        <w:spacing w:after="0"/>
        <w:ind w:left="0"/>
        <w:jc w:val="both"/>
      </w:pPr>
      <w:r>
        <w:rPr>
          <w:rFonts w:ascii="Times New Roman"/>
          <w:b w:val="false"/>
          <w:i w:val="false"/>
          <w:color w:val="000000"/>
          <w:sz w:val="28"/>
        </w:rPr>
        <w:t xml:space="preserve">дозоров, придав им необходимые силы и средства; </w:t>
      </w:r>
    </w:p>
    <w:p>
      <w:pPr>
        <w:spacing w:after="0"/>
        <w:ind w:left="0"/>
        <w:jc w:val="both"/>
      </w:pPr>
      <w:r>
        <w:rPr>
          <w:rFonts w:ascii="Times New Roman"/>
          <w:b w:val="false"/>
          <w:i w:val="false"/>
          <w:color w:val="000000"/>
          <w:sz w:val="28"/>
        </w:rPr>
        <w:t xml:space="preserve">     - в особо угрожающих случаях создавать на основных путях </w:t>
      </w:r>
    </w:p>
    <w:p>
      <w:pPr>
        <w:spacing w:after="0"/>
        <w:ind w:left="0"/>
        <w:jc w:val="both"/>
      </w:pPr>
      <w:r>
        <w:rPr>
          <w:rFonts w:ascii="Times New Roman"/>
          <w:b w:val="false"/>
          <w:i w:val="false"/>
          <w:color w:val="000000"/>
          <w:sz w:val="28"/>
        </w:rPr>
        <w:t xml:space="preserve">распространения огня противопожарные разрывы вплоть до разборки </w:t>
      </w:r>
    </w:p>
    <w:p>
      <w:pPr>
        <w:spacing w:after="0"/>
        <w:ind w:left="0"/>
        <w:jc w:val="both"/>
      </w:pPr>
      <w:r>
        <w:rPr>
          <w:rFonts w:ascii="Times New Roman"/>
          <w:b w:val="false"/>
          <w:i w:val="false"/>
          <w:color w:val="000000"/>
          <w:sz w:val="28"/>
        </w:rPr>
        <w:t xml:space="preserve">отдельных строений и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при наличии взрывчатых веществ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При пожарах на объектах с наличием взрывчатых веществ (ВВ) </w:t>
      </w:r>
    </w:p>
    <w:p>
      <w:pPr>
        <w:spacing w:after="0"/>
        <w:ind w:left="0"/>
        <w:jc w:val="both"/>
      </w:pPr>
      <w:r>
        <w:rPr>
          <w:rFonts w:ascii="Times New Roman"/>
          <w:b w:val="false"/>
          <w:i w:val="false"/>
          <w:color w:val="000000"/>
          <w:sz w:val="28"/>
        </w:rPr>
        <w:t xml:space="preserve">возможно: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разрушение зданий или отдельных его частей, загромождение дорог и подъездов к горящему объекту и водоисточникам, разрушение или повреждение наружного и внутреннего водопроводов, стационарных средств тушения, технологического оборудования;  </w:t>
      </w:r>
      <w:r>
        <w:br/>
      </w:r>
      <w:r>
        <w:rPr>
          <w:rFonts w:ascii="Times New Roman"/>
          <w:b w:val="false"/>
          <w:i w:val="false"/>
          <w:color w:val="000000"/>
          <w:sz w:val="28"/>
        </w:rPr>
        <w:t xml:space="preserve">
      - поражение работающих на пожаре осколками, обломками конструкций и ударной волной, а также ожоги и отравления токсичными продуктами горения и взрыва.  </w:t>
      </w:r>
      <w:r>
        <w:br/>
      </w:r>
      <w:r>
        <w:rPr>
          <w:rFonts w:ascii="Times New Roman"/>
          <w:b w:val="false"/>
          <w:i w:val="false"/>
          <w:color w:val="000000"/>
          <w:sz w:val="28"/>
        </w:rPr>
        <w:t xml:space="preserve">
      157. При тушении пожара на объектах с наличием (ВВ) РТП обязан:  </w:t>
      </w:r>
      <w:r>
        <w:br/>
      </w:r>
      <w:r>
        <w:rPr>
          <w:rFonts w:ascii="Times New Roman"/>
          <w:b w:val="false"/>
          <w:i w:val="false"/>
          <w:color w:val="000000"/>
          <w:sz w:val="28"/>
        </w:rPr>
        <w:t xml:space="preserve">
      - создать оперативный штаб пожаротушения;  </w:t>
      </w:r>
      <w:r>
        <w:br/>
      </w:r>
      <w:r>
        <w:rPr>
          <w:rFonts w:ascii="Times New Roman"/>
          <w:b w:val="false"/>
          <w:i w:val="false"/>
          <w:color w:val="000000"/>
          <w:sz w:val="28"/>
        </w:rPr>
        <w:t xml:space="preserve">
      - совместно со специалистами объекта установить угрозу взрыва, местонахождение и количество ВВ, а также способы их эвакуации; состояние технологического оборудования и установок пожаротушения;  </w:t>
      </w:r>
      <w:r>
        <w:br/>
      </w:r>
      <w:r>
        <w:rPr>
          <w:rFonts w:ascii="Times New Roman"/>
          <w:b w:val="false"/>
          <w:i w:val="false"/>
          <w:color w:val="000000"/>
          <w:sz w:val="28"/>
        </w:rPr>
        <w:t xml:space="preserve">
      - установить единый сигнал для быстрого оповещения работающих в опасной зоне и известить о нем личный состав;  </w:t>
      </w:r>
      <w:r>
        <w:br/>
      </w:r>
      <w:r>
        <w:rPr>
          <w:rFonts w:ascii="Times New Roman"/>
          <w:b w:val="false"/>
          <w:i w:val="false"/>
          <w:color w:val="000000"/>
          <w:sz w:val="28"/>
        </w:rPr>
        <w:t xml:space="preserve">
      - вводить в действие стволы "А" и лафетные, учитывая степень чувствительности ВВ к детонации от ударов компактных струй. При спокойном горении ВВ, а также если они находятся в расплавленном (пластичном) состоянии, применять пену, распыленную воду;  </w:t>
      </w:r>
      <w:r>
        <w:br/>
      </w:r>
      <w:r>
        <w:rPr>
          <w:rFonts w:ascii="Times New Roman"/>
          <w:b w:val="false"/>
          <w:i w:val="false"/>
          <w:color w:val="000000"/>
          <w:sz w:val="28"/>
        </w:rPr>
        <w:t xml:space="preserve">
      - одновременно с тушением производить охлаждение технологических аппаратов, для которых создается угроза в результате воздействия высоких температур, а при возможности эвакуировать ВВ;  </w:t>
      </w:r>
      <w:r>
        <w:br/>
      </w:r>
      <w:r>
        <w:rPr>
          <w:rFonts w:ascii="Times New Roman"/>
          <w:b w:val="false"/>
          <w:i w:val="false"/>
          <w:color w:val="000000"/>
          <w:sz w:val="28"/>
        </w:rPr>
        <w:t xml:space="preserve">
      - соблюдать осторожность при эвакуации ВВ, разборке и вскрытии конструкций, чтобы не вызвать взрыв в результате механических воздействий;  </w:t>
      </w:r>
      <w:r>
        <w:br/>
      </w:r>
      <w:r>
        <w:rPr>
          <w:rFonts w:ascii="Times New Roman"/>
          <w:b w:val="false"/>
          <w:i w:val="false"/>
          <w:color w:val="000000"/>
          <w:sz w:val="28"/>
        </w:rPr>
        <w:t xml:space="preserve">
      - прокладывать рукавные линии в направлении углов зданий и сооружений, используя по возможности защитную военную технику;  </w:t>
      </w:r>
      <w:r>
        <w:br/>
      </w:r>
      <w:r>
        <w:rPr>
          <w:rFonts w:ascii="Times New Roman"/>
          <w:b w:val="false"/>
          <w:i w:val="false"/>
          <w:color w:val="000000"/>
          <w:sz w:val="28"/>
        </w:rPr>
        <w:t xml:space="preserve">
      - при горении твердых ВВ в герметичных аппаратах принять меры к их интенсивному охлаждению, разгермитизации и подаче огнетушащих веществ внутрь аппарата;  </w:t>
      </w:r>
      <w:r>
        <w:br/>
      </w:r>
      <w:r>
        <w:rPr>
          <w:rFonts w:ascii="Times New Roman"/>
          <w:b w:val="false"/>
          <w:i w:val="false"/>
          <w:color w:val="000000"/>
          <w:sz w:val="28"/>
        </w:rPr>
        <w:t xml:space="preserve">
      - предусмотреть резервный вариант развертывания сил и средств  </w:t>
      </w:r>
    </w:p>
    <w:bookmarkStart w:name="z40"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от водоисточников, находящихся в не зоны возможных повреждений; </w:t>
      </w:r>
    </w:p>
    <w:p>
      <w:pPr>
        <w:spacing w:after="0"/>
        <w:ind w:left="0"/>
        <w:jc w:val="both"/>
      </w:pPr>
      <w:r>
        <w:rPr>
          <w:rFonts w:ascii="Times New Roman"/>
          <w:b w:val="false"/>
          <w:i w:val="false"/>
          <w:color w:val="000000"/>
          <w:sz w:val="28"/>
        </w:rPr>
        <w:t xml:space="preserve">     - предусмотреть защиту личного состава и пожарных машин от </w:t>
      </w:r>
    </w:p>
    <w:p>
      <w:pPr>
        <w:spacing w:after="0"/>
        <w:ind w:left="0"/>
        <w:jc w:val="both"/>
      </w:pPr>
      <w:r>
        <w:rPr>
          <w:rFonts w:ascii="Times New Roman"/>
          <w:b w:val="false"/>
          <w:i w:val="false"/>
          <w:color w:val="000000"/>
          <w:sz w:val="28"/>
        </w:rPr>
        <w:t xml:space="preserve">поражения взрывной волной, осколками и обломками разлетающихся </w:t>
      </w:r>
    </w:p>
    <w:p>
      <w:pPr>
        <w:spacing w:after="0"/>
        <w:ind w:left="0"/>
        <w:jc w:val="both"/>
      </w:pPr>
      <w:r>
        <w:rPr>
          <w:rFonts w:ascii="Times New Roman"/>
          <w:b w:val="false"/>
          <w:i w:val="false"/>
          <w:color w:val="000000"/>
          <w:sz w:val="28"/>
        </w:rPr>
        <w:t xml:space="preserve">конструкций, используя различного рода укрытия (обваловку, капониры, </w:t>
      </w:r>
    </w:p>
    <w:p>
      <w:pPr>
        <w:spacing w:after="0"/>
        <w:ind w:left="0"/>
        <w:jc w:val="both"/>
      </w:pPr>
      <w:r>
        <w:rPr>
          <w:rFonts w:ascii="Times New Roman"/>
          <w:b w:val="false"/>
          <w:i w:val="false"/>
          <w:color w:val="000000"/>
          <w:sz w:val="28"/>
        </w:rPr>
        <w:t xml:space="preserve">туннели); </w:t>
      </w:r>
    </w:p>
    <w:p>
      <w:pPr>
        <w:spacing w:after="0"/>
        <w:ind w:left="0"/>
        <w:jc w:val="both"/>
      </w:pPr>
      <w:r>
        <w:rPr>
          <w:rFonts w:ascii="Times New Roman"/>
          <w:b w:val="false"/>
          <w:i w:val="false"/>
          <w:color w:val="000000"/>
          <w:sz w:val="28"/>
        </w:rPr>
        <w:t xml:space="preserve">     - организовать разведку и наблюдение за окружающими складскими </w:t>
      </w:r>
    </w:p>
    <w:p>
      <w:pPr>
        <w:spacing w:after="0"/>
        <w:ind w:left="0"/>
        <w:jc w:val="both"/>
      </w:pPr>
      <w:r>
        <w:rPr>
          <w:rFonts w:ascii="Times New Roman"/>
          <w:b w:val="false"/>
          <w:i w:val="false"/>
          <w:color w:val="000000"/>
          <w:sz w:val="28"/>
        </w:rPr>
        <w:t xml:space="preserve">строениями и сооружениями, выставить постовых со средствами тушения </w:t>
      </w:r>
    </w:p>
    <w:p>
      <w:pPr>
        <w:spacing w:after="0"/>
        <w:ind w:left="0"/>
        <w:jc w:val="both"/>
      </w:pPr>
      <w:r>
        <w:rPr>
          <w:rFonts w:ascii="Times New Roman"/>
          <w:b w:val="false"/>
          <w:i w:val="false"/>
          <w:color w:val="000000"/>
          <w:sz w:val="28"/>
        </w:rPr>
        <w:t xml:space="preserve">для ликвидации новых очагов пожара от разлетающихся во время взрыва </w:t>
      </w:r>
    </w:p>
    <w:p>
      <w:pPr>
        <w:spacing w:after="0"/>
        <w:ind w:left="0"/>
        <w:jc w:val="both"/>
      </w:pPr>
      <w:r>
        <w:rPr>
          <w:rFonts w:ascii="Times New Roman"/>
          <w:b w:val="false"/>
          <w:i w:val="false"/>
          <w:color w:val="000000"/>
          <w:sz w:val="28"/>
        </w:rPr>
        <w:t xml:space="preserve">горящих частей здания и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на объектах </w:t>
      </w:r>
    </w:p>
    <w:p>
      <w:pPr>
        <w:spacing w:after="0"/>
        <w:ind w:left="0"/>
        <w:jc w:val="both"/>
      </w:pPr>
      <w:r>
        <w:rPr>
          <w:rFonts w:ascii="Times New Roman"/>
          <w:b w:val="false"/>
          <w:i w:val="false"/>
          <w:color w:val="000000"/>
          <w:sz w:val="28"/>
        </w:rPr>
        <w:t xml:space="preserve">                  с наличием радиоактивных веществ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158. При пожарах на объектах с наличием радиоактивных веществ </w:t>
      </w:r>
    </w:p>
    <w:p>
      <w:pPr>
        <w:spacing w:after="0"/>
        <w:ind w:left="0"/>
        <w:jc w:val="both"/>
      </w:pPr>
      <w:r>
        <w:rPr>
          <w:rFonts w:ascii="Times New Roman"/>
          <w:b w:val="false"/>
          <w:i w:val="false"/>
          <w:color w:val="000000"/>
          <w:sz w:val="28"/>
        </w:rPr>
        <w:t xml:space="preserve">возможно: </w:t>
      </w:r>
    </w:p>
    <w:p>
      <w:pPr>
        <w:spacing w:after="0"/>
        <w:ind w:left="0"/>
        <w:jc w:val="both"/>
      </w:pPr>
      <w:r>
        <w:rPr>
          <w:rFonts w:ascii="Times New Roman"/>
          <w:b w:val="false"/>
          <w:i w:val="false"/>
          <w:color w:val="000000"/>
          <w:sz w:val="28"/>
        </w:rPr>
        <w:t xml:space="preserve">     - возникновение опасных уровней радиации;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быстрое распространение радиоактивных аэрозолей совместно с продуктами горения по системам приточно-вытяжной вентиляции, конвекционным потокам, через технологические и другие проемы, а также растекание радиоактивных жидкостей и растворов;  </w:t>
      </w:r>
      <w:r>
        <w:br/>
      </w:r>
      <w:r>
        <w:rPr>
          <w:rFonts w:ascii="Times New Roman"/>
          <w:b w:val="false"/>
          <w:i w:val="false"/>
          <w:color w:val="000000"/>
          <w:sz w:val="28"/>
        </w:rPr>
        <w:t xml:space="preserve">
      - радиоактивное облучение личного состава, загрязнение боевой одежды, пожарной техники радиоактивными веществами;  </w:t>
      </w:r>
      <w:r>
        <w:br/>
      </w:r>
      <w:r>
        <w:rPr>
          <w:rFonts w:ascii="Times New Roman"/>
          <w:b w:val="false"/>
          <w:i w:val="false"/>
          <w:color w:val="000000"/>
          <w:sz w:val="28"/>
        </w:rPr>
        <w:t xml:space="preserve">
      - быстрое распространение огня по горючим полимерным материалам, вентовоздуховодам, фильтрам, отходам механической обработки радиоактивных веществ;  </w:t>
      </w:r>
      <w:r>
        <w:br/>
      </w:r>
      <w:r>
        <w:rPr>
          <w:rFonts w:ascii="Times New Roman"/>
          <w:b w:val="false"/>
          <w:i w:val="false"/>
          <w:color w:val="000000"/>
          <w:sz w:val="28"/>
        </w:rPr>
        <w:t xml:space="preserve">
      - сильное задымление с наличием радиоактивных и токсичных продуктов горения;  </w:t>
      </w:r>
      <w:r>
        <w:br/>
      </w:r>
      <w:r>
        <w:rPr>
          <w:rFonts w:ascii="Times New Roman"/>
          <w:b w:val="false"/>
          <w:i w:val="false"/>
          <w:color w:val="000000"/>
          <w:sz w:val="28"/>
        </w:rPr>
        <w:t xml:space="preserve">
      - нарушение устойчивой радиосвязи.  </w:t>
      </w:r>
      <w:r>
        <w:br/>
      </w:r>
      <w:r>
        <w:rPr>
          <w:rFonts w:ascii="Times New Roman"/>
          <w:b w:val="false"/>
          <w:i w:val="false"/>
          <w:color w:val="000000"/>
          <w:sz w:val="28"/>
        </w:rPr>
        <w:t xml:space="preserve">
      159. При тушении пожара на объектах с наличием радиоактивных веществ РТП обязан:  </w:t>
      </w:r>
      <w:r>
        <w:br/>
      </w:r>
      <w:r>
        <w:rPr>
          <w:rFonts w:ascii="Times New Roman"/>
          <w:b w:val="false"/>
          <w:i w:val="false"/>
          <w:color w:val="000000"/>
          <w:sz w:val="28"/>
        </w:rPr>
        <w:t xml:space="preserve">
      - совместно со специалистами объекта и службой дозиметрического контроля установить вид и уровень радиации, допустимое время работы личного состава по тушению пожара, границы радиоактивного заражения и пути его распространения. Приступить к тушению пожара после получения письменного разрешения руководителя (главного инженера) предприятия на допуск личного состава на объект;  </w:t>
      </w:r>
      <w:r>
        <w:br/>
      </w:r>
      <w:r>
        <w:rPr>
          <w:rFonts w:ascii="Times New Roman"/>
          <w:b w:val="false"/>
          <w:i w:val="false"/>
          <w:color w:val="000000"/>
          <w:sz w:val="28"/>
        </w:rPr>
        <w:t xml:space="preserve">
      - создать оперативный штаб на пожаре независимо от размера пожара и количества работающих подразделений, в состав которого включить главных специалистов объекта и службы дозиметрического контроля для оперативного выяснения обстановки и консультации по вопросам пожаротушения;  </w:t>
      </w:r>
      <w:r>
        <w:br/>
      </w:r>
      <w:r>
        <w:rPr>
          <w:rFonts w:ascii="Times New Roman"/>
          <w:b w:val="false"/>
          <w:i w:val="false"/>
          <w:color w:val="000000"/>
          <w:sz w:val="28"/>
        </w:rPr>
        <w:t xml:space="preserve">
      - выбрать огнетушащие средства по согласованию с инженерно-техническим персоналом объекта;  </w:t>
      </w:r>
      <w:r>
        <w:br/>
      </w:r>
      <w:r>
        <w:rPr>
          <w:rFonts w:ascii="Times New Roman"/>
          <w:b w:val="false"/>
          <w:i w:val="false"/>
          <w:color w:val="000000"/>
          <w:sz w:val="28"/>
        </w:rPr>
        <w:t xml:space="preserve">
      - обеспечить тушение открытых технологических установок с наличием радиоактивных веществ и источников ионизирующих излучений с наветренной стороны;  </w:t>
      </w:r>
      <w:r>
        <w:br/>
      </w:r>
      <w:r>
        <w:rPr>
          <w:rFonts w:ascii="Times New Roman"/>
          <w:b w:val="false"/>
          <w:i w:val="false"/>
          <w:color w:val="000000"/>
          <w:sz w:val="28"/>
        </w:rPr>
        <w:t xml:space="preserve">
      - применять распыление струи воды для уменьшения зоны распространения радиоактивных аэрозолей; по согласованию с администрацией задействовать системы вентиляции и другие средства;  </w:t>
      </w:r>
      <w:r>
        <w:br/>
      </w:r>
      <w:r>
        <w:rPr>
          <w:rFonts w:ascii="Times New Roman"/>
          <w:b w:val="false"/>
          <w:i w:val="false"/>
          <w:color w:val="000000"/>
          <w:sz w:val="28"/>
        </w:rPr>
        <w:t xml:space="preserve">
      - организовать через администрацию объекта дозиметрический контроль, пункт дезактивизации, санитарной обработки и медицинской помощи личному составу;  </w:t>
      </w:r>
      <w:r>
        <w:br/>
      </w:r>
      <w:r>
        <w:rPr>
          <w:rFonts w:ascii="Times New Roman"/>
          <w:b w:val="false"/>
          <w:i w:val="false"/>
          <w:color w:val="000000"/>
          <w:sz w:val="28"/>
        </w:rPr>
        <w:t xml:space="preserve">
      - выполнять работы с привлечением минимального необходимого количества личного состава, обеспечив их изолирующими противогазами с масками, средствами индивидуального и группового дозиметрического контроля, защитной одеждой;  </w:t>
      </w:r>
      <w:r>
        <w:br/>
      </w:r>
      <w:r>
        <w:rPr>
          <w:rFonts w:ascii="Times New Roman"/>
          <w:b w:val="false"/>
          <w:i w:val="false"/>
          <w:color w:val="000000"/>
          <w:sz w:val="28"/>
        </w:rPr>
        <w:t xml:space="preserve">
      - создать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  </w:t>
      </w:r>
      <w:r>
        <w:br/>
      </w:r>
      <w:r>
        <w:rPr>
          <w:rFonts w:ascii="Times New Roman"/>
          <w:b w:val="false"/>
          <w:i w:val="false"/>
          <w:color w:val="000000"/>
          <w:sz w:val="28"/>
        </w:rPr>
        <w:t xml:space="preserve">
      - выставить у входа в зону радиоактивного заражения пост  </w:t>
      </w:r>
    </w:p>
    <w:bookmarkStart w:name="z41"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безопасности, возглавляемый лицом среднего или младшего </w:t>
      </w:r>
    </w:p>
    <w:p>
      <w:pPr>
        <w:spacing w:after="0"/>
        <w:ind w:left="0"/>
        <w:jc w:val="both"/>
      </w:pPr>
      <w:r>
        <w:rPr>
          <w:rFonts w:ascii="Times New Roman"/>
          <w:b w:val="false"/>
          <w:i w:val="false"/>
          <w:color w:val="000000"/>
          <w:sz w:val="28"/>
        </w:rPr>
        <w:t xml:space="preserve">начальствующего состава. </w:t>
      </w:r>
    </w:p>
    <w:p>
      <w:pPr>
        <w:spacing w:after="0"/>
        <w:ind w:left="0"/>
        <w:jc w:val="both"/>
      </w:pPr>
      <w:r>
        <w:rPr>
          <w:rFonts w:ascii="Times New Roman"/>
          <w:b w:val="false"/>
          <w:i w:val="false"/>
          <w:color w:val="000000"/>
          <w:sz w:val="28"/>
        </w:rPr>
        <w:t xml:space="preserve">     160. После пожара РТП обязан: </w:t>
      </w:r>
    </w:p>
    <w:p>
      <w:pPr>
        <w:spacing w:after="0"/>
        <w:ind w:left="0"/>
        <w:jc w:val="both"/>
      </w:pPr>
      <w:r>
        <w:rPr>
          <w:rFonts w:ascii="Times New Roman"/>
          <w:b w:val="false"/>
          <w:i w:val="false"/>
          <w:color w:val="000000"/>
          <w:sz w:val="28"/>
        </w:rPr>
        <w:t xml:space="preserve">     - организовать санитарную обработку личного состава, </w:t>
      </w:r>
    </w:p>
    <w:p>
      <w:pPr>
        <w:spacing w:after="0"/>
        <w:ind w:left="0"/>
        <w:jc w:val="both"/>
      </w:pPr>
      <w:r>
        <w:rPr>
          <w:rFonts w:ascii="Times New Roman"/>
          <w:b w:val="false"/>
          <w:i w:val="false"/>
          <w:color w:val="000000"/>
          <w:sz w:val="28"/>
        </w:rPr>
        <w:t xml:space="preserve">работавшего в опасной зоне, и выходной дозиметрический контроль; </w:t>
      </w:r>
    </w:p>
    <w:p>
      <w:pPr>
        <w:spacing w:after="0"/>
        <w:ind w:left="0"/>
        <w:jc w:val="both"/>
      </w:pPr>
      <w:r>
        <w:rPr>
          <w:rFonts w:ascii="Times New Roman"/>
          <w:b w:val="false"/>
          <w:i w:val="false"/>
          <w:color w:val="000000"/>
          <w:sz w:val="28"/>
        </w:rPr>
        <w:t xml:space="preserve">     - провести дезактивизацию и дозиметрический контроль </w:t>
      </w:r>
    </w:p>
    <w:p>
      <w:pPr>
        <w:spacing w:after="0"/>
        <w:ind w:left="0"/>
        <w:jc w:val="both"/>
      </w:pPr>
      <w:r>
        <w:rPr>
          <w:rFonts w:ascii="Times New Roman"/>
          <w:b w:val="false"/>
          <w:i w:val="false"/>
          <w:color w:val="000000"/>
          <w:sz w:val="28"/>
        </w:rPr>
        <w:t xml:space="preserve">противогазов, одежды, обуви, снаряжений, пожарной техники.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на объектах с наличием </w:t>
      </w:r>
    </w:p>
    <w:p>
      <w:pPr>
        <w:spacing w:after="0"/>
        <w:ind w:left="0"/>
        <w:jc w:val="both"/>
      </w:pPr>
      <w:r>
        <w:rPr>
          <w:rFonts w:ascii="Times New Roman"/>
          <w:b w:val="false"/>
          <w:i w:val="false"/>
          <w:color w:val="000000"/>
          <w:sz w:val="28"/>
        </w:rPr>
        <w:t xml:space="preserve">         сильнодействующих ядовитых веществ (СДЯВ)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При пожарах на объектах с наличием СДЯВ возможно: </w:t>
      </w:r>
    </w:p>
    <w:p>
      <w:pPr>
        <w:spacing w:after="0"/>
        <w:ind w:left="0"/>
        <w:jc w:val="both"/>
      </w:pPr>
      <w:r>
        <w:rPr>
          <w:rFonts w:ascii="Times New Roman"/>
          <w:b w:val="false"/>
          <w:i w:val="false"/>
          <w:color w:val="000000"/>
          <w:sz w:val="28"/>
        </w:rPr>
        <w:t xml:space="preserve">     - возникновения очагов химического заражения ядовитыми </w:t>
      </w:r>
    </w:p>
    <w:p>
      <w:pPr>
        <w:spacing w:after="0"/>
        <w:ind w:left="0"/>
        <w:jc w:val="both"/>
      </w:pPr>
      <w:r>
        <w:rPr>
          <w:rFonts w:ascii="Times New Roman"/>
          <w:b w:val="false"/>
          <w:i w:val="false"/>
          <w:color w:val="000000"/>
          <w:sz w:val="28"/>
        </w:rPr>
        <w:t xml:space="preserve">веществами; </w:t>
      </w:r>
    </w:p>
    <w:p>
      <w:pPr>
        <w:spacing w:after="0"/>
        <w:ind w:left="0"/>
        <w:jc w:val="both"/>
      </w:pPr>
      <w:r>
        <w:rPr>
          <w:rFonts w:ascii="Times New Roman"/>
          <w:b w:val="false"/>
          <w:i w:val="false"/>
          <w:color w:val="000000"/>
          <w:sz w:val="28"/>
        </w:rPr>
        <w:t xml:space="preserve">     - быстрое распространение пожара,  взрывы, разложение веществ </w:t>
      </w:r>
    </w:p>
    <w:p>
      <w:pPr>
        <w:spacing w:after="0"/>
        <w:ind w:left="0"/>
        <w:jc w:val="both"/>
      </w:pPr>
      <w:r>
        <w:rPr>
          <w:rFonts w:ascii="Times New Roman"/>
          <w:b w:val="false"/>
          <w:i w:val="false"/>
          <w:color w:val="000000"/>
          <w:sz w:val="28"/>
        </w:rPr>
        <w:t xml:space="preserve">на различные составляющие, которые нельзя тушить водой;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распространение СДЯВ по системам вентиляции конвекционным потокам, через технологические и другие проемы, а также растекание ядовитых жидкостей и растворов;  </w:t>
      </w:r>
      <w:r>
        <w:br/>
      </w:r>
      <w:r>
        <w:rPr>
          <w:rFonts w:ascii="Times New Roman"/>
          <w:b w:val="false"/>
          <w:i w:val="false"/>
          <w:color w:val="000000"/>
          <w:sz w:val="28"/>
        </w:rPr>
        <w:t xml:space="preserve">
      - отравление личного состава, загрязнение боевой одежды, пожарной техники ядовитыми веществами;  </w:t>
      </w:r>
      <w:r>
        <w:br/>
      </w:r>
      <w:r>
        <w:rPr>
          <w:rFonts w:ascii="Times New Roman"/>
          <w:b w:val="false"/>
          <w:i w:val="false"/>
          <w:color w:val="000000"/>
          <w:sz w:val="28"/>
        </w:rPr>
        <w:t xml:space="preserve">
      - сильное задымление с наличием ядовитых и токсичных продуктов горения.  </w:t>
      </w:r>
      <w:r>
        <w:br/>
      </w:r>
      <w:r>
        <w:rPr>
          <w:rFonts w:ascii="Times New Roman"/>
          <w:b w:val="false"/>
          <w:i w:val="false"/>
          <w:color w:val="000000"/>
          <w:sz w:val="28"/>
        </w:rPr>
        <w:t xml:space="preserve">
      162. При тушении пожара на объектах с наличием СДЯВ РТП обязан:  </w:t>
      </w:r>
      <w:r>
        <w:br/>
      </w:r>
      <w:r>
        <w:rPr>
          <w:rFonts w:ascii="Times New Roman"/>
          <w:b w:val="false"/>
          <w:i w:val="false"/>
          <w:color w:val="000000"/>
          <w:sz w:val="28"/>
        </w:rPr>
        <w:t xml:space="preserve">
      - совместно со специалистами объекта, представителями штабов гражданской обороны оценить химическую обстановку на объекте. Установить наименование, количеств и свойства СДЯВ границы очага заражения, пути распространения СДЯВ (высота, ширина облака) количество выброса в атмосферу;  </w:t>
      </w:r>
      <w:r>
        <w:br/>
      </w:r>
      <w:r>
        <w:rPr>
          <w:rFonts w:ascii="Times New Roman"/>
          <w:b w:val="false"/>
          <w:i w:val="false"/>
          <w:color w:val="000000"/>
          <w:sz w:val="28"/>
        </w:rPr>
        <w:t xml:space="preserve">
      - создать оперативный штаб на пожаре независимо от размеров пожара и количества работающих подразделений, в состав которого включить главных специалистов объекта, химиков для оперативного выяснения обстановки и консультации по вопросам пожаротушения и организовать пункт первой медицинской помощи;  </w:t>
      </w:r>
      <w:r>
        <w:br/>
      </w:r>
      <w:r>
        <w:rPr>
          <w:rFonts w:ascii="Times New Roman"/>
          <w:b w:val="false"/>
          <w:i w:val="false"/>
          <w:color w:val="000000"/>
          <w:sz w:val="28"/>
        </w:rPr>
        <w:t xml:space="preserve">
      - выбрать огнетушащие средства по согласованию с инженерно-техническим персоналом объекта;  </w:t>
      </w:r>
      <w:r>
        <w:br/>
      </w:r>
      <w:r>
        <w:rPr>
          <w:rFonts w:ascii="Times New Roman"/>
          <w:b w:val="false"/>
          <w:i w:val="false"/>
          <w:color w:val="000000"/>
          <w:sz w:val="28"/>
        </w:rPr>
        <w:t xml:space="preserve">
      - удалить из зоны заражения посторонних лиц, не связанных с ликвидацией аварии. При необходимости с привлечением нарядов милиции производить эвакуацию населения из ближайших жилых домов, населенных пунктов;  </w:t>
      </w:r>
      <w:r>
        <w:br/>
      </w:r>
      <w:r>
        <w:rPr>
          <w:rFonts w:ascii="Times New Roman"/>
          <w:b w:val="false"/>
          <w:i w:val="false"/>
          <w:color w:val="000000"/>
          <w:sz w:val="28"/>
        </w:rPr>
        <w:t xml:space="preserve">
      - определить решающее направление по вводу сил и средств и рубежи подачи водяных завес с применением щелевых стволов распылителей для предотвращения распространения облака с целью его осаждения, используя для этих целей автолестницы и подъемники с двух сторон по ходу его движения;  </w:t>
      </w:r>
      <w:r>
        <w:br/>
      </w:r>
      <w:r>
        <w:rPr>
          <w:rFonts w:ascii="Times New Roman"/>
          <w:b w:val="false"/>
          <w:i w:val="false"/>
          <w:color w:val="000000"/>
          <w:sz w:val="28"/>
        </w:rPr>
        <w:t xml:space="preserve">
      - через обслуживающий персонал произвести ликвидацию утечки СДЯВ, обеспечив нейтрализацию и разбавление вытекающего СДЯВ водой или дегазирующими растворителями с целью уменьшения его испарения;  </w:t>
      </w:r>
      <w:r>
        <w:br/>
      </w:r>
      <w:r>
        <w:rPr>
          <w:rFonts w:ascii="Times New Roman"/>
          <w:b w:val="false"/>
          <w:i w:val="false"/>
          <w:color w:val="000000"/>
          <w:sz w:val="28"/>
        </w:rPr>
        <w:t xml:space="preserve">
      - в целях предотвращения загазования производственных помещений отключить приточную вентиляцию;  </w:t>
      </w:r>
      <w:r>
        <w:br/>
      </w:r>
      <w:r>
        <w:rPr>
          <w:rFonts w:ascii="Times New Roman"/>
          <w:b w:val="false"/>
          <w:i w:val="false"/>
          <w:color w:val="000000"/>
          <w:sz w:val="28"/>
        </w:rPr>
        <w:t xml:space="preserve">
      - определить количество смен, установив время работы личного состава одной смены по ликвидации очагов пожара в средствах защиты кожи;  </w:t>
      </w:r>
      <w:r>
        <w:br/>
      </w:r>
      <w:r>
        <w:rPr>
          <w:rFonts w:ascii="Times New Roman"/>
          <w:b w:val="false"/>
          <w:i w:val="false"/>
          <w:color w:val="000000"/>
          <w:sz w:val="28"/>
        </w:rPr>
        <w:t xml:space="preserve">
      - допускать личный состав к работе, только в изолирующих противогазах и специальных костюмах;  </w:t>
      </w:r>
      <w:r>
        <w:br/>
      </w:r>
      <w:r>
        <w:rPr>
          <w:rFonts w:ascii="Times New Roman"/>
          <w:b w:val="false"/>
          <w:i w:val="false"/>
          <w:color w:val="000000"/>
          <w:sz w:val="28"/>
        </w:rPr>
        <w:t xml:space="preserve">
      - создать резерв сил и средств, звеньев ГДЗС, запас средств индивидуальной защиты;  </w:t>
      </w:r>
      <w:r>
        <w:br/>
      </w:r>
      <w:r>
        <w:rPr>
          <w:rFonts w:ascii="Times New Roman"/>
          <w:b w:val="false"/>
          <w:i w:val="false"/>
          <w:color w:val="000000"/>
          <w:sz w:val="28"/>
        </w:rPr>
        <w:t xml:space="preserve">
      - выставить у входа в зону химического заражения пост безопасности, возглавляемый лицом среднего или младшего начальствующего состава.  </w:t>
      </w:r>
      <w:r>
        <w:br/>
      </w:r>
      <w:r>
        <w:rPr>
          <w:rFonts w:ascii="Times New Roman"/>
          <w:b w:val="false"/>
          <w:i w:val="false"/>
          <w:color w:val="000000"/>
          <w:sz w:val="28"/>
        </w:rPr>
        <w:t xml:space="preserve">
      163. После пожара РТП обязан:  </w:t>
      </w:r>
      <w:r>
        <w:br/>
      </w:r>
      <w:r>
        <w:rPr>
          <w:rFonts w:ascii="Times New Roman"/>
          <w:b w:val="false"/>
          <w:i w:val="false"/>
          <w:color w:val="000000"/>
          <w:sz w:val="28"/>
        </w:rPr>
        <w:t xml:space="preserve">
      - организовать санитарную обработку личного состава, работавшего в зоне химического заражения, медицинское освидетельствование;  </w:t>
      </w:r>
      <w:r>
        <w:br/>
      </w:r>
      <w:r>
        <w:rPr>
          <w:rFonts w:ascii="Times New Roman"/>
          <w:b w:val="false"/>
          <w:i w:val="false"/>
          <w:color w:val="000000"/>
          <w:sz w:val="28"/>
        </w:rPr>
        <w:t xml:space="preserve">
      - произвести дегазацию обмундирования, снаряжения и техники.  </w:t>
      </w:r>
    </w:p>
    <w:bookmarkStart w:name="z42"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ТУШЕНИЕ ПОЖАРОВ В ЗДАНИЯХ И СООРУЖЕНИЯХ  </w:t>
      </w:r>
    </w:p>
    <w:bookmarkEnd w:id="41"/>
    <w:bookmarkStart w:name="z43" w:id="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164. При тушении пожара в этажах здания РТП обязан:  </w:t>
      </w:r>
      <w:r>
        <w:br/>
      </w:r>
      <w:r>
        <w:rPr>
          <w:rFonts w:ascii="Times New Roman"/>
          <w:b w:val="false"/>
          <w:i w:val="false"/>
          <w:color w:val="000000"/>
          <w:sz w:val="28"/>
        </w:rPr>
        <w:t xml:space="preserve">
      - применять водяные перекрывные стволы "Б" и пену. Более мощные стволы применять только при сильно развившихся пожарах;  </w:t>
      </w:r>
      <w:r>
        <w:br/>
      </w:r>
      <w:r>
        <w:rPr>
          <w:rFonts w:ascii="Times New Roman"/>
          <w:b w:val="false"/>
          <w:i w:val="false"/>
          <w:color w:val="000000"/>
          <w:sz w:val="28"/>
        </w:rPr>
        <w:t xml:space="preserve">
      - использовать для подачи воды в верхние этажи или на крышу сухотрубы и внутренние пожарные краны с включением насосов-повысителей;  </w:t>
      </w:r>
      <w:r>
        <w:br/>
      </w:r>
      <w:r>
        <w:rPr>
          <w:rFonts w:ascii="Times New Roman"/>
          <w:b w:val="false"/>
          <w:i w:val="false"/>
          <w:color w:val="000000"/>
          <w:sz w:val="28"/>
        </w:rPr>
        <w:t xml:space="preserve">
      - если горение происходит в одном или нескольких этажах, стволы подавать в горящий этаж (этажи), а на выше- и нижерасположенные этажи вводить резервные стволы на защиту;  </w:t>
      </w:r>
      <w:r>
        <w:br/>
      </w:r>
      <w:r>
        <w:rPr>
          <w:rFonts w:ascii="Times New Roman"/>
          <w:b w:val="false"/>
          <w:i w:val="false"/>
          <w:color w:val="000000"/>
          <w:sz w:val="28"/>
        </w:rPr>
        <w:t xml:space="preserve">
      - на этажах с возможным распространением огня по вентиляционным, мусоропроводным каналам, шахтам и пустотам конструкций вводить стволы в очаг пожара, в выше- и нижерасположенные этажи и чердак. Для предупреждения распространения огня производить вскрытие пустотелых конструкций и их проливку;  </w:t>
      </w:r>
      <w:r>
        <w:br/>
      </w:r>
      <w:r>
        <w:rPr>
          <w:rFonts w:ascii="Times New Roman"/>
          <w:b w:val="false"/>
          <w:i w:val="false"/>
          <w:color w:val="000000"/>
          <w:sz w:val="28"/>
        </w:rPr>
        <w:t xml:space="preserve">
      - производить тушение во всех горящих на этаже помещениях одновременно. При недостатке сил и средств тушение осуществлять последовательно, подавая стволы в крайние горящие помещения, перемещаясь к центру пожара;  </w:t>
      </w:r>
      <w:r>
        <w:br/>
      </w:r>
      <w:r>
        <w:rPr>
          <w:rFonts w:ascii="Times New Roman"/>
          <w:b w:val="false"/>
          <w:i w:val="false"/>
          <w:color w:val="000000"/>
          <w:sz w:val="28"/>
        </w:rPr>
        <w:t xml:space="preserve">
      - в этажах с трудновоспламеняемыми и горючими конструкциями стен или перегородок резервные стволы подать с лестничных клеток негорящих секций в помещения, расположенные рядом с горящими. Проверить смежные с горящим помещения с другой лестничной клетки даже при наличии капитальной стены;  </w:t>
      </w:r>
      <w:r>
        <w:br/>
      </w:r>
      <w:r>
        <w:rPr>
          <w:rFonts w:ascii="Times New Roman"/>
          <w:b w:val="false"/>
          <w:i w:val="false"/>
          <w:color w:val="000000"/>
          <w:sz w:val="28"/>
        </w:rPr>
        <w:t xml:space="preserve">
      - тщательно проверить все конструкции горящих и смежных с ними помещений, произведя контрольные вскрытия всех мест, куда мог проникнуть огонь, особое внимание обратить на нижние и верхние части вертикальных пустотельных конструкций;  </w:t>
      </w:r>
      <w:r>
        <w:br/>
      </w:r>
      <w:r>
        <w:rPr>
          <w:rFonts w:ascii="Times New Roman"/>
          <w:b w:val="false"/>
          <w:i w:val="false"/>
          <w:color w:val="000000"/>
          <w:sz w:val="28"/>
        </w:rPr>
        <w:t xml:space="preserve">
      - при горении перекрытия и угрозе его обрушения удалить с перекрытия и из нижерасположенного этажа людей и материальные ценности; подачу стволов на этажи осуществлять, с лестничных клеток, а в отдельных случаях через окна, балконы, по пожарным лестницам, автоподъемникам, используя спасательные веревки;  </w:t>
      </w:r>
      <w:r>
        <w:br/>
      </w:r>
      <w:r>
        <w:rPr>
          <w:rFonts w:ascii="Times New Roman"/>
          <w:b w:val="false"/>
          <w:i w:val="false"/>
          <w:color w:val="000000"/>
          <w:sz w:val="28"/>
        </w:rPr>
        <w:t xml:space="preserve">
      - горящие перекрытия тушить пеной; вскрытие конструкций производить одновременно сверху и снизу.  </w:t>
      </w:r>
      <w:r>
        <w:br/>
      </w:r>
      <w:r>
        <w:rPr>
          <w:rFonts w:ascii="Times New Roman"/>
          <w:b w:val="false"/>
          <w:i w:val="false"/>
          <w:color w:val="000000"/>
          <w:sz w:val="28"/>
        </w:rPr>
        <w:t xml:space="preserve">
      165. При тушении поджара в подвале РТП обязан:  </w:t>
      </w:r>
      <w:r>
        <w:br/>
      </w:r>
      <w:r>
        <w:rPr>
          <w:rFonts w:ascii="Times New Roman"/>
          <w:b w:val="false"/>
          <w:i w:val="false"/>
          <w:color w:val="000000"/>
          <w:sz w:val="28"/>
        </w:rPr>
        <w:t xml:space="preserve">
      - установить наличие и характеристику пожароопасных веществ и материалов, планировку подвальных помещений, конструкцию перекрытия и возможность распространения огня на этажи и чердак;  </w:t>
      </w:r>
      <w:r>
        <w:br/>
      </w:r>
      <w:r>
        <w:rPr>
          <w:rFonts w:ascii="Times New Roman"/>
          <w:b w:val="false"/>
          <w:i w:val="false"/>
          <w:color w:val="000000"/>
          <w:sz w:val="28"/>
        </w:rPr>
        <w:t xml:space="preserve">
      - принять меры к предупреждению задымления лестничных клеток, используя для этого перемычки и средства дымоудаления;  </w:t>
      </w:r>
      <w:r>
        <w:br/>
      </w:r>
      <w:r>
        <w:rPr>
          <w:rFonts w:ascii="Times New Roman"/>
          <w:b w:val="false"/>
          <w:i w:val="false"/>
          <w:color w:val="000000"/>
          <w:sz w:val="28"/>
        </w:rPr>
        <w:t xml:space="preserve">
      - определить места вскрытия отверстий в перекрытиях или стенах при невозможности быстрого проникновения к очагу пожара через имеющиеся проемы.  </w:t>
      </w:r>
      <w:r>
        <w:br/>
      </w:r>
      <w:r>
        <w:rPr>
          <w:rFonts w:ascii="Times New Roman"/>
          <w:b w:val="false"/>
          <w:i w:val="false"/>
          <w:color w:val="000000"/>
          <w:sz w:val="28"/>
        </w:rPr>
        <w:t xml:space="preserve">
      166. При пожарах в туннелях теплотрасс РТП обязан:  </w:t>
      </w:r>
      <w:r>
        <w:br/>
      </w:r>
      <w:r>
        <w:rPr>
          <w:rFonts w:ascii="Times New Roman"/>
          <w:b w:val="false"/>
          <w:i w:val="false"/>
          <w:color w:val="000000"/>
          <w:sz w:val="28"/>
        </w:rPr>
        <w:t xml:space="preserve">
      - определить границы горения теплоизоляции трубопроводов;  </w:t>
      </w:r>
      <w:r>
        <w:br/>
      </w:r>
      <w:r>
        <w:rPr>
          <w:rFonts w:ascii="Times New Roman"/>
          <w:b w:val="false"/>
          <w:i w:val="false"/>
          <w:color w:val="000000"/>
          <w:sz w:val="28"/>
        </w:rPr>
        <w:t xml:space="preserve">
      - с помощью технического персонала объекта принять меры к снижению температуры теплоносителя;  </w:t>
      </w:r>
      <w:r>
        <w:br/>
      </w:r>
      <w:r>
        <w:rPr>
          <w:rFonts w:ascii="Times New Roman"/>
          <w:b w:val="false"/>
          <w:i w:val="false"/>
          <w:color w:val="000000"/>
          <w:sz w:val="28"/>
        </w:rPr>
        <w:t xml:space="preserve">
      - организовать съем теплоизоляции с трубопроводов с целью предупреждения распространения огня;  </w:t>
      </w:r>
      <w:r>
        <w:br/>
      </w:r>
      <w:r>
        <w:rPr>
          <w:rFonts w:ascii="Times New Roman"/>
          <w:b w:val="false"/>
          <w:i w:val="false"/>
          <w:color w:val="000000"/>
          <w:sz w:val="28"/>
        </w:rPr>
        <w:t xml:space="preserve">
      - подать стволы "Б" или заполнить туннель пеной, паром или инертными газами.  </w:t>
      </w:r>
      <w:r>
        <w:br/>
      </w:r>
      <w:r>
        <w:rPr>
          <w:rFonts w:ascii="Times New Roman"/>
          <w:b w:val="false"/>
          <w:i w:val="false"/>
          <w:color w:val="000000"/>
          <w:sz w:val="28"/>
        </w:rPr>
        <w:t xml:space="preserve">
      167. При тушении пожара на чердаке РТП обязан:  </w:t>
      </w:r>
      <w:r>
        <w:br/>
      </w:r>
      <w:r>
        <w:rPr>
          <w:rFonts w:ascii="Times New Roman"/>
          <w:b w:val="false"/>
          <w:i w:val="false"/>
          <w:color w:val="000000"/>
          <w:sz w:val="28"/>
        </w:rPr>
        <w:t xml:space="preserve">
      - первые стволы подавать, как правило, по лестничным клеткам;  </w:t>
      </w:r>
      <w:r>
        <w:br/>
      </w:r>
      <w:r>
        <w:rPr>
          <w:rFonts w:ascii="Times New Roman"/>
          <w:b w:val="false"/>
          <w:i w:val="false"/>
          <w:color w:val="000000"/>
          <w:sz w:val="28"/>
        </w:rPr>
        <w:t xml:space="preserve">
      - организовать вскрытие крыши для удаления дыма, снижения температуры, подачи стволов в чердачные помещения;  </w:t>
      </w:r>
      <w:r>
        <w:br/>
      </w:r>
      <w:r>
        <w:rPr>
          <w:rFonts w:ascii="Times New Roman"/>
          <w:b w:val="false"/>
          <w:i w:val="false"/>
          <w:color w:val="000000"/>
          <w:sz w:val="28"/>
        </w:rPr>
        <w:t xml:space="preserve">
      - подавать перекрывные стволы, стволы-распылители, применять смачиватели и пену;  </w:t>
      </w:r>
      <w:r>
        <w:br/>
      </w:r>
      <w:r>
        <w:rPr>
          <w:rFonts w:ascii="Times New Roman"/>
          <w:b w:val="false"/>
          <w:i w:val="false"/>
          <w:color w:val="000000"/>
          <w:sz w:val="28"/>
        </w:rPr>
        <w:t xml:space="preserve">
      - стволы подавать с двух направлений: со стороны лестничных клеток и со стороны крыши (через слуховые окна и вскрытую кровлю);  </w:t>
      </w:r>
      <w:r>
        <w:br/>
      </w:r>
      <w:r>
        <w:rPr>
          <w:rFonts w:ascii="Times New Roman"/>
          <w:b w:val="false"/>
          <w:i w:val="false"/>
          <w:color w:val="000000"/>
          <w:sz w:val="28"/>
        </w:rPr>
        <w:t xml:space="preserve">
      - организовать вскрытие горящего перекрытия как со стороны чердака, так и снизу;  </w:t>
      </w:r>
      <w:r>
        <w:br/>
      </w:r>
      <w:r>
        <w:rPr>
          <w:rFonts w:ascii="Times New Roman"/>
          <w:b w:val="false"/>
          <w:i w:val="false"/>
          <w:color w:val="000000"/>
          <w:sz w:val="28"/>
        </w:rPr>
        <w:t xml:space="preserve">
      - во всех случаях предусмотреть резервные стволы в верхнем этаже здания;  </w:t>
      </w:r>
      <w:r>
        <w:br/>
      </w:r>
      <w:r>
        <w:rPr>
          <w:rFonts w:ascii="Times New Roman"/>
          <w:b w:val="false"/>
          <w:i w:val="false"/>
          <w:color w:val="000000"/>
          <w:sz w:val="28"/>
        </w:rPr>
        <w:t xml:space="preserve">
      - обеспечить соблюдение мер безопасности при работах на крутых и обледенелых крышах;  </w:t>
      </w:r>
      <w:r>
        <w:br/>
      </w:r>
      <w:r>
        <w:rPr>
          <w:rFonts w:ascii="Times New Roman"/>
          <w:b w:val="false"/>
          <w:i w:val="false"/>
          <w:color w:val="000000"/>
          <w:sz w:val="28"/>
        </w:rPr>
        <w:t xml:space="preserve">
      168. При тушении пожара в строящихся зданиях РТП обязан:  </w:t>
      </w:r>
      <w:r>
        <w:br/>
      </w:r>
      <w:r>
        <w:rPr>
          <w:rFonts w:ascii="Times New Roman"/>
          <w:b w:val="false"/>
          <w:i w:val="false"/>
          <w:color w:val="000000"/>
          <w:sz w:val="28"/>
        </w:rPr>
        <w:t xml:space="preserve">
      - обеспечить защиту стволами несущих конструкций здания, лесов (стоек), стремянок (трапов), переходов;  </w:t>
      </w:r>
      <w:r>
        <w:br/>
      </w:r>
      <w:r>
        <w:rPr>
          <w:rFonts w:ascii="Times New Roman"/>
          <w:b w:val="false"/>
          <w:i w:val="false"/>
          <w:color w:val="000000"/>
          <w:sz w:val="28"/>
        </w:rPr>
        <w:t xml:space="preserve">
      - при горении лесов снаружи здания подавать мощные водяные струи и предупреждать распространение огня внутрь здания;  </w:t>
      </w:r>
      <w:r>
        <w:br/>
      </w:r>
      <w:r>
        <w:rPr>
          <w:rFonts w:ascii="Times New Roman"/>
          <w:b w:val="false"/>
          <w:i w:val="false"/>
          <w:color w:val="000000"/>
          <w:sz w:val="28"/>
        </w:rPr>
        <w:t xml:space="preserve">
      - при развившихся пожарах подавать внутрь здания лафетные стволы и ручные стволы "А";  </w:t>
      </w:r>
      <w:r>
        <w:br/>
      </w:r>
      <w:r>
        <w:rPr>
          <w:rFonts w:ascii="Times New Roman"/>
          <w:b w:val="false"/>
          <w:i w:val="false"/>
          <w:color w:val="000000"/>
          <w:sz w:val="28"/>
        </w:rPr>
        <w:t xml:space="preserve">
      - при невозможности подачи необходимого количества стволов производить разборку лесов, создавая nротивопожарные разрывы;  </w:t>
      </w:r>
      <w:r>
        <w:br/>
      </w:r>
      <w:r>
        <w:rPr>
          <w:rFonts w:ascii="Times New Roman"/>
          <w:b w:val="false"/>
          <w:i w:val="false"/>
          <w:color w:val="000000"/>
          <w:sz w:val="28"/>
        </w:rPr>
        <w:t xml:space="preserve">
      - определить позиции ствольщиков, обеспечив пути отхода, считая основными опорными пунктами лестничные клетки, в отдельных случаях тушение производить из стволов, поданных по автолестницам, автоподъемникам и башенным кранам.  </w:t>
      </w:r>
    </w:p>
    <w:bookmarkEnd w:id="42"/>
    <w:bookmarkStart w:name="z44" w:id="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в зданиях повышенной этажности  </w:t>
      </w:r>
    </w:p>
    <w:bookmarkEnd w:id="43"/>
    <w:bookmarkStart w:name="z45" w:id="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169. При пожарах в зданиях повышенной этажности возможны:  </w:t>
      </w:r>
      <w:r>
        <w:br/>
      </w:r>
      <w:r>
        <w:rPr>
          <w:rFonts w:ascii="Times New Roman"/>
          <w:b w:val="false"/>
          <w:i w:val="false"/>
          <w:color w:val="000000"/>
          <w:sz w:val="28"/>
        </w:rPr>
        <w:t xml:space="preserve">
      - наличие большого количества людей, нуждающихся в помощи, возникновении паники;  </w:t>
      </w:r>
      <w:r>
        <w:br/>
      </w:r>
      <w:r>
        <w:rPr>
          <w:rFonts w:ascii="Times New Roman"/>
          <w:b w:val="false"/>
          <w:i w:val="false"/>
          <w:color w:val="000000"/>
          <w:sz w:val="28"/>
        </w:rPr>
        <w:t xml:space="preserve">
      - сложность проведения спасательных работ;  </w:t>
      </w:r>
      <w:r>
        <w:br/>
      </w:r>
      <w:r>
        <w:rPr>
          <w:rFonts w:ascii="Times New Roman"/>
          <w:b w:val="false"/>
          <w:i w:val="false"/>
          <w:color w:val="000000"/>
          <w:sz w:val="28"/>
        </w:rPr>
        <w:t xml:space="preserve">
      - распространение огня и токсичных продуктов горения в вертикальном направлении как внутри здания, так и снаружи;  </w:t>
      </w:r>
      <w:r>
        <w:br/>
      </w:r>
      <w:r>
        <w:rPr>
          <w:rFonts w:ascii="Times New Roman"/>
          <w:b w:val="false"/>
          <w:i w:val="false"/>
          <w:color w:val="000000"/>
          <w:sz w:val="28"/>
        </w:rPr>
        <w:t xml:space="preserve">
      - задымление лестничных клеток и верхних этажей через шахты лифтов и другие вертикальные каналы;  </w:t>
      </w:r>
      <w:r>
        <w:br/>
      </w:r>
      <w:r>
        <w:rPr>
          <w:rFonts w:ascii="Times New Roman"/>
          <w:b w:val="false"/>
          <w:i w:val="false"/>
          <w:color w:val="000000"/>
          <w:sz w:val="28"/>
        </w:rPr>
        <w:t xml:space="preserve">
      - высокая температура на путях эвакуации в этажах, где возник пожар (в коридоре и лестничной клетке);  </w:t>
      </w:r>
      <w:r>
        <w:br/>
      </w:r>
      <w:r>
        <w:rPr>
          <w:rFonts w:ascii="Times New Roman"/>
          <w:b w:val="false"/>
          <w:i w:val="false"/>
          <w:color w:val="000000"/>
          <w:sz w:val="28"/>
        </w:rPr>
        <w:t xml:space="preserve">
      - наличие стилобата по периметру здания и отсутствие подъездных площадок, что усложняет установку автолестниц и автоподъемников для проведения спасательных работ;  </w:t>
      </w:r>
      <w:r>
        <w:br/>
      </w:r>
      <w:r>
        <w:rPr>
          <w:rFonts w:ascii="Times New Roman"/>
          <w:b w:val="false"/>
          <w:i w:val="false"/>
          <w:color w:val="000000"/>
          <w:sz w:val="28"/>
        </w:rPr>
        <w:t xml:space="preserve">
      - сложность и трудоемкость подачи средств тушения, особенно в верхние этажи здания;  </w:t>
      </w:r>
      <w:r>
        <w:br/>
      </w:r>
      <w:r>
        <w:rPr>
          <w:rFonts w:ascii="Times New Roman"/>
          <w:b w:val="false"/>
          <w:i w:val="false"/>
          <w:color w:val="000000"/>
          <w:sz w:val="28"/>
        </w:rPr>
        <w:t xml:space="preserve">
      - сложность в управлении силами и средствами, участвующими в тушении пожара;  </w:t>
      </w:r>
      <w:r>
        <w:br/>
      </w:r>
      <w:r>
        <w:rPr>
          <w:rFonts w:ascii="Times New Roman"/>
          <w:b w:val="false"/>
          <w:i w:val="false"/>
          <w:color w:val="000000"/>
          <w:sz w:val="28"/>
        </w:rPr>
        <w:t xml:space="preserve">
      - необходимость применения специальных технических средств для проведения спасательных работ и ликвидации пожара.  </w:t>
      </w:r>
      <w:r>
        <w:br/>
      </w:r>
      <w:r>
        <w:rPr>
          <w:rFonts w:ascii="Times New Roman"/>
          <w:b w:val="false"/>
          <w:i w:val="false"/>
          <w:color w:val="000000"/>
          <w:sz w:val="28"/>
        </w:rPr>
        <w:t xml:space="preserve">
      170. При тушении пожара в здании повышенной этажности разведку необходимо проводить несколькими разведывательно-спасательными группами.  </w:t>
      </w:r>
      <w:r>
        <w:br/>
      </w:r>
      <w:r>
        <w:rPr>
          <w:rFonts w:ascii="Times New Roman"/>
          <w:b w:val="false"/>
          <w:i w:val="false"/>
          <w:color w:val="000000"/>
          <w:sz w:val="28"/>
        </w:rPr>
        <w:t xml:space="preserve">
      Разведывательно-спасательная группа должна состоять не менее чем из 4-5 человек и иметь при себе необходимое ПТВ, средства связи (изолирующие противогазы, переносную радиостанцию, переговорное устройство, спасательную веревку длиной 50-60 м, приборы освещения).  </w:t>
      </w:r>
      <w:r>
        <w:br/>
      </w:r>
      <w:r>
        <w:rPr>
          <w:rFonts w:ascii="Times New Roman"/>
          <w:b w:val="false"/>
          <w:i w:val="false"/>
          <w:color w:val="000000"/>
          <w:sz w:val="28"/>
        </w:rPr>
        <w:t xml:space="preserve">
      171. Независимо от того, на каком этаже здания произошел пожар, основной задачей разведывательно-спасательных групп, в первую очередь является определение степени угрозы людям. При этом особое внимание должно быть уделено помещениям, расположенным на горящих и вышерасположенных этажах.  </w:t>
      </w:r>
      <w:r>
        <w:br/>
      </w:r>
      <w:r>
        <w:rPr>
          <w:rFonts w:ascii="Times New Roman"/>
          <w:b w:val="false"/>
          <w:i w:val="false"/>
          <w:color w:val="000000"/>
          <w:sz w:val="28"/>
        </w:rPr>
        <w:t xml:space="preserve">
      172. Руководитель тушения пожара, кроме выполнения основных задач, при проведении разведки должен:  </w:t>
      </w:r>
      <w:r>
        <w:br/>
      </w:r>
      <w:r>
        <w:rPr>
          <w:rFonts w:ascii="Times New Roman"/>
          <w:b w:val="false"/>
          <w:i w:val="false"/>
          <w:color w:val="000000"/>
          <w:sz w:val="28"/>
        </w:rPr>
        <w:t xml:space="preserve">
      - выяснить у представителя администрации наличие и численность людей, оставшихся в здании;  </w:t>
      </w:r>
      <w:r>
        <w:br/>
      </w:r>
      <w:r>
        <w:rPr>
          <w:rFonts w:ascii="Times New Roman"/>
          <w:b w:val="false"/>
          <w:i w:val="false"/>
          <w:color w:val="000000"/>
          <w:sz w:val="28"/>
        </w:rPr>
        <w:t xml:space="preserve">
      - определить кратчайшие пути эвакуации людей и ниже- или вышерасположенные по отношению к месту пожара этажи по незадымляемым лестничным клеткам, на покрытие здания, в смежные незадымляемые помещения через балконы, лоджии и т.п.;  </w:t>
      </w:r>
      <w:r>
        <w:br/>
      </w:r>
      <w:r>
        <w:rPr>
          <w:rFonts w:ascii="Times New Roman"/>
          <w:b w:val="false"/>
          <w:i w:val="false"/>
          <w:color w:val="000000"/>
          <w:sz w:val="28"/>
        </w:rPr>
        <w:t xml:space="preserve">
      - выяснить, включены ли в работу пожарные насосы внутреннего противопожарного водопровода и можно ли использовать стационарные средства тушения пожара, удаление дыма и снижения температуры:  </w:t>
      </w:r>
      <w:r>
        <w:br/>
      </w:r>
      <w:r>
        <w:rPr>
          <w:rFonts w:ascii="Times New Roman"/>
          <w:b w:val="false"/>
          <w:i w:val="false"/>
          <w:color w:val="000000"/>
          <w:sz w:val="28"/>
        </w:rPr>
        <w:t xml:space="preserve">
      - установить, приведена ли в действие система противодымной защиты и определить эффективность ее работы;  </w:t>
      </w:r>
      <w:r>
        <w:br/>
      </w:r>
      <w:r>
        <w:rPr>
          <w:rFonts w:ascii="Times New Roman"/>
          <w:b w:val="false"/>
          <w:i w:val="false"/>
          <w:color w:val="000000"/>
          <w:sz w:val="28"/>
        </w:rPr>
        <w:t xml:space="preserve">
      - возможность использования незадымляемых лестничных клеток, балконов, пожарных автоподъемников, автолестниц, а также других спасательных средств.  </w:t>
      </w:r>
      <w:r>
        <w:br/>
      </w:r>
      <w:r>
        <w:rPr>
          <w:rFonts w:ascii="Times New Roman"/>
          <w:b w:val="false"/>
          <w:i w:val="false"/>
          <w:color w:val="000000"/>
          <w:sz w:val="28"/>
        </w:rPr>
        <w:t xml:space="preserve">
      173. При тушении пожара в здании повышенной этажности РТП обязан:  </w:t>
      </w:r>
      <w:r>
        <w:br/>
      </w:r>
      <w:r>
        <w:rPr>
          <w:rFonts w:ascii="Times New Roman"/>
          <w:b w:val="false"/>
          <w:i w:val="false"/>
          <w:color w:val="000000"/>
          <w:sz w:val="28"/>
        </w:rPr>
        <w:t xml:space="preserve">
      - определить степень угрозы людям, пути и способы их спасания;  </w:t>
      </w:r>
      <w:r>
        <w:br/>
      </w:r>
      <w:r>
        <w:rPr>
          <w:rFonts w:ascii="Times New Roman"/>
          <w:b w:val="false"/>
          <w:i w:val="false"/>
          <w:color w:val="000000"/>
          <w:sz w:val="28"/>
        </w:rPr>
        <w:t xml:space="preserve">
      - проводить спасание людей в первую очередь по незадымленным лестничным клеткам, использовать автомобильные и ручные пожарные лестницы, автоподъемники и другие спасательные средства;  </w:t>
      </w:r>
      <w:r>
        <w:br/>
      </w:r>
      <w:r>
        <w:rPr>
          <w:rFonts w:ascii="Times New Roman"/>
          <w:b w:val="false"/>
          <w:i w:val="false"/>
          <w:color w:val="000000"/>
          <w:sz w:val="28"/>
        </w:rPr>
        <w:t xml:space="preserve">
      - создать поисковые спасательные группы из специализированных отделений ГДЗС;  </w:t>
      </w:r>
      <w:r>
        <w:br/>
      </w:r>
      <w:r>
        <w:rPr>
          <w:rFonts w:ascii="Times New Roman"/>
          <w:b w:val="false"/>
          <w:i w:val="false"/>
          <w:color w:val="000000"/>
          <w:sz w:val="28"/>
        </w:rPr>
        <w:t xml:space="preserve">
      - сосредоточить на месте пожара в минимально короткое время необходимое количество автолестниц и автоподъемников, отделений ГДЗС:  </w:t>
      </w:r>
      <w:r>
        <w:br/>
      </w:r>
      <w:r>
        <w:rPr>
          <w:rFonts w:ascii="Times New Roman"/>
          <w:b w:val="false"/>
          <w:i w:val="false"/>
          <w:color w:val="000000"/>
          <w:sz w:val="28"/>
        </w:rPr>
        <w:t xml:space="preserve">
      - принять меры к предотвращению паники, используя внутреннюю систему оповещения. громкоговорящую связь, плакаты;  </w:t>
      </w:r>
      <w:r>
        <w:br/>
      </w:r>
      <w:r>
        <w:rPr>
          <w:rFonts w:ascii="Times New Roman"/>
          <w:b w:val="false"/>
          <w:i w:val="false"/>
          <w:color w:val="000000"/>
          <w:sz w:val="28"/>
        </w:rPr>
        <w:t xml:space="preserve">
      - для подачи воды (пены) в первую очередь использовать внутренние пожарные краны и сухотрубы с одновременным развертыванием передвижных средств:  </w:t>
      </w:r>
      <w:r>
        <w:br/>
      </w:r>
      <w:r>
        <w:rPr>
          <w:rFonts w:ascii="Times New Roman"/>
          <w:b w:val="false"/>
          <w:i w:val="false"/>
          <w:color w:val="000000"/>
          <w:sz w:val="28"/>
        </w:rPr>
        <w:t xml:space="preserve">
      - подъем личного состава и пожарно-технического вооружения в этажи осуществлять по лестничным клеткам, автолестницам, автоподъемникам с помощью вертолетов;  </w:t>
      </w:r>
      <w:r>
        <w:br/>
      </w:r>
      <w:r>
        <w:rPr>
          <w:rFonts w:ascii="Times New Roman"/>
          <w:b w:val="false"/>
          <w:i w:val="false"/>
          <w:color w:val="000000"/>
          <w:sz w:val="28"/>
        </w:rPr>
        <w:t xml:space="preserve">
      - прокладку рукавных линий с 13-го этажа и выше производить снаружи здания из скаток или с помощью спасательных веревок с последующим креплением каждого рукава за несущие конструкции здания двумя рукавными задержками;  </w:t>
      </w:r>
      <w:r>
        <w:br/>
      </w:r>
      <w:r>
        <w:rPr>
          <w:rFonts w:ascii="Times New Roman"/>
          <w:b w:val="false"/>
          <w:i w:val="false"/>
          <w:color w:val="000000"/>
          <w:sz w:val="28"/>
        </w:rPr>
        <w:t xml:space="preserve">
      - принять меры по защите личного состава и пожарных машин от падающих стекол и других предметов;  </w:t>
      </w:r>
      <w:r>
        <w:br/>
      </w:r>
      <w:r>
        <w:rPr>
          <w:rFonts w:ascii="Times New Roman"/>
          <w:b w:val="false"/>
          <w:i w:val="false"/>
          <w:color w:val="000000"/>
          <w:sz w:val="28"/>
        </w:rPr>
        <w:t xml:space="preserve">
      - для контроля за работой рукавных линий выставить посты с резервными рукавами из расчета один пост на один рукав линии, проложенной вертикально.  </w:t>
      </w:r>
    </w:p>
    <w:bookmarkEnd w:id="44"/>
    <w:bookmarkStart w:name="z46" w:id="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в больницах,  </w:t>
      </w:r>
      <w:r>
        <w:br/>
      </w:r>
      <w:r>
        <w:rPr>
          <w:rFonts w:ascii="Times New Roman"/>
          <w:b w:val="false"/>
          <w:i w:val="false"/>
          <w:color w:val="000000"/>
          <w:sz w:val="28"/>
        </w:rPr>
        <w:t xml:space="preserve">
                     детских учреждениях и школах  </w:t>
      </w:r>
    </w:p>
    <w:bookmarkEnd w:id="45"/>
    <w:bookmarkStart w:name="z47"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174. Для больниц, детских учреждений и школ характерны: наличие определенной категории людей (больные, малолетние дети и др.); особая планировка помещений, разнятая система вентиляции и кондиционирования воздуха, наличие аптек, складов медикаментов, рентгенопленки и химических реактивов, баллонов с газами и т.д.; оснащенность специальной медицинской аппаратурой и электрооборудованием;  </w:t>
      </w:r>
      <w:r>
        <w:br/>
      </w:r>
      <w:r>
        <w:rPr>
          <w:rFonts w:ascii="Times New Roman"/>
          <w:b w:val="false"/>
          <w:i w:val="false"/>
          <w:color w:val="000000"/>
          <w:sz w:val="28"/>
        </w:rPr>
        <w:t xml:space="preserve">
      175. При разведке пожара, кроме выполнения основных задач, необходимо установить:  </w:t>
      </w:r>
      <w:r>
        <w:br/>
      </w:r>
      <w:r>
        <w:rPr>
          <w:rFonts w:ascii="Times New Roman"/>
          <w:b w:val="false"/>
          <w:i w:val="false"/>
          <w:color w:val="000000"/>
          <w:sz w:val="28"/>
        </w:rPr>
        <w:t xml:space="preserve">
      - какие меры приняты медицинским персоналом по эвакуации больных из помещений, в которых им угрожает опасность;  </w:t>
      </w:r>
      <w:r>
        <w:br/>
      </w:r>
      <w:r>
        <w:rPr>
          <w:rFonts w:ascii="Times New Roman"/>
          <w:b w:val="false"/>
          <w:i w:val="false"/>
          <w:color w:val="000000"/>
          <w:sz w:val="28"/>
        </w:rPr>
        <w:t xml:space="preserve">
      - количество больных, подлежащих эвакуации, и их транспортабельность, пути и очередность эвакуации;  </w:t>
      </w:r>
      <w:r>
        <w:br/>
      </w:r>
      <w:r>
        <w:rPr>
          <w:rFonts w:ascii="Times New Roman"/>
          <w:b w:val="false"/>
          <w:i w:val="false"/>
          <w:color w:val="000000"/>
          <w:sz w:val="28"/>
        </w:rPr>
        <w:t xml:space="preserve">
      - кого из медицинского персонала можно привлечь к работе по эвакуации больных, и место их эвакуации;  </w:t>
      </w:r>
      <w:r>
        <w:br/>
      </w:r>
      <w:r>
        <w:rPr>
          <w:rFonts w:ascii="Times New Roman"/>
          <w:b w:val="false"/>
          <w:i w:val="false"/>
          <w:color w:val="000000"/>
          <w:sz w:val="28"/>
        </w:rPr>
        <w:t xml:space="preserve">
      - необходимость защиты путей эвакуации и возможность выпуска продуктов горения.  </w:t>
      </w:r>
      <w:r>
        <w:br/>
      </w:r>
      <w:r>
        <w:rPr>
          <w:rFonts w:ascii="Times New Roman"/>
          <w:b w:val="false"/>
          <w:i w:val="false"/>
          <w:color w:val="000000"/>
          <w:sz w:val="28"/>
        </w:rPr>
        <w:t xml:space="preserve">
      176. При тушении пожара в больнице РТП обязан:  </w:t>
      </w:r>
      <w:r>
        <w:br/>
      </w:r>
      <w:r>
        <w:rPr>
          <w:rFonts w:ascii="Times New Roman"/>
          <w:b w:val="false"/>
          <w:i w:val="false"/>
          <w:color w:val="000000"/>
          <w:sz w:val="28"/>
        </w:rPr>
        <w:t xml:space="preserve">
      - всесторонне оценить данные разведки и рекомендации обслуживающего персонала, сложившуюся обстановку, в какой мере она может повлиять на успешную эвакуацию больных;  </w:t>
      </w:r>
      <w:r>
        <w:br/>
      </w:r>
      <w:r>
        <w:rPr>
          <w:rFonts w:ascii="Times New Roman"/>
          <w:b w:val="false"/>
          <w:i w:val="false"/>
          <w:color w:val="000000"/>
          <w:sz w:val="28"/>
        </w:rPr>
        <w:t xml:space="preserve">
      - организовать совместно с медицинским персоналом эвакуацию больных;  </w:t>
      </w:r>
      <w:r>
        <w:br/>
      </w:r>
      <w:r>
        <w:rPr>
          <w:rFonts w:ascii="Times New Roman"/>
          <w:b w:val="false"/>
          <w:i w:val="false"/>
          <w:color w:val="000000"/>
          <w:sz w:val="28"/>
        </w:rPr>
        <w:t xml:space="preserve">
      - принять меры к предупреждению паники, учитывая консультации обслуживающего персонала, особенно при работе личного состава в родильных домах, нервно-психиатрических и инфекционных лечебницах;  </w:t>
      </w:r>
      <w:r>
        <w:br/>
      </w:r>
      <w:r>
        <w:rPr>
          <w:rFonts w:ascii="Times New Roman"/>
          <w:b w:val="false"/>
          <w:i w:val="false"/>
          <w:color w:val="000000"/>
          <w:sz w:val="28"/>
        </w:rPr>
        <w:t xml:space="preserve">
      - обеспечить защиту от проливаемой воды складов медикаментов, аптек, фармацевтических отделений и оборудования лечебных кабинетов;  </w:t>
      </w:r>
      <w:r>
        <w:br/>
      </w:r>
      <w:r>
        <w:rPr>
          <w:rFonts w:ascii="Times New Roman"/>
          <w:b w:val="false"/>
          <w:i w:val="false"/>
          <w:color w:val="000000"/>
          <w:sz w:val="28"/>
        </w:rPr>
        <w:t xml:space="preserve">
      - после ликвидации пожара в инфекционных отделениях организовать санитарную обработку личного состава пожарных подразделений, руководствуясь указаниями медицинского персонала.  </w:t>
      </w:r>
      <w:r>
        <w:br/>
      </w:r>
      <w:r>
        <w:rPr>
          <w:rFonts w:ascii="Times New Roman"/>
          <w:b w:val="false"/>
          <w:i w:val="false"/>
          <w:color w:val="000000"/>
          <w:sz w:val="28"/>
        </w:rPr>
        <w:t xml:space="preserve">
      177. При тушении пожара в школе РТП обязан:  </w:t>
      </w:r>
      <w:r>
        <w:br/>
      </w:r>
      <w:r>
        <w:rPr>
          <w:rFonts w:ascii="Times New Roman"/>
          <w:b w:val="false"/>
          <w:i w:val="false"/>
          <w:color w:val="000000"/>
          <w:sz w:val="28"/>
        </w:rPr>
        <w:t xml:space="preserve">
      - выяснить количество и возраст учащихся:  </w:t>
      </w:r>
      <w:r>
        <w:br/>
      </w:r>
      <w:r>
        <w:rPr>
          <w:rFonts w:ascii="Times New Roman"/>
          <w:b w:val="false"/>
          <w:i w:val="false"/>
          <w:color w:val="000000"/>
          <w:sz w:val="28"/>
        </w:rPr>
        <w:t xml:space="preserve">
      - организовать совместно с педагогами планомерную и быструю эвакуацию детей, в первую очередь детей младшего возраста;  </w:t>
      </w:r>
      <w:r>
        <w:br/>
      </w:r>
      <w:r>
        <w:rPr>
          <w:rFonts w:ascii="Times New Roman"/>
          <w:b w:val="false"/>
          <w:i w:val="false"/>
          <w:color w:val="000000"/>
          <w:sz w:val="28"/>
        </w:rPr>
        <w:t xml:space="preserve">
      - обеспечить защиту или эвакуацию ценного оборудования;  </w:t>
      </w:r>
      <w:r>
        <w:br/>
      </w:r>
      <w:r>
        <w:rPr>
          <w:rFonts w:ascii="Times New Roman"/>
          <w:b w:val="false"/>
          <w:i w:val="false"/>
          <w:color w:val="000000"/>
          <w:sz w:val="28"/>
        </w:rPr>
        <w:t xml:space="preserve">
      - после эвакуации потребовать от руководителей школы провести перекличку учащихся и тщательный осмотр всех помещений школы, особенно задымленных.  </w:t>
      </w:r>
      <w:r>
        <w:br/>
      </w:r>
      <w:r>
        <w:rPr>
          <w:rFonts w:ascii="Times New Roman"/>
          <w:b w:val="false"/>
          <w:i w:val="false"/>
          <w:color w:val="000000"/>
          <w:sz w:val="28"/>
        </w:rPr>
        <w:t xml:space="preserve">
      178. При тушении пожара в детском учреждении РТП обязан:  </w:t>
      </w:r>
      <w:r>
        <w:br/>
      </w:r>
      <w:r>
        <w:rPr>
          <w:rFonts w:ascii="Times New Roman"/>
          <w:b w:val="false"/>
          <w:i w:val="false"/>
          <w:color w:val="000000"/>
          <w:sz w:val="28"/>
        </w:rPr>
        <w:t xml:space="preserve">
      - провести эвакуацию детей совместно с обслуживающим персоналом;  </w:t>
      </w:r>
      <w:r>
        <w:br/>
      </w:r>
      <w:r>
        <w:rPr>
          <w:rFonts w:ascii="Times New Roman"/>
          <w:b w:val="false"/>
          <w:i w:val="false"/>
          <w:color w:val="000000"/>
          <w:sz w:val="28"/>
        </w:rPr>
        <w:t xml:space="preserve">
      - тщательно, проверить, не остались ли дети в игровых и спальных комнатах, подсобных помещениях, нет ли детей в шкафах, на кроватях и под ними, за занавесками и различной мебелью.  </w:t>
      </w:r>
    </w:p>
    <w:bookmarkEnd w:id="46"/>
    <w:bookmarkStart w:name="z48" w:id="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в культурно-зрелищных учреждениях  </w:t>
      </w:r>
    </w:p>
    <w:bookmarkEnd w:id="47"/>
    <w:bookmarkStart w:name="z49" w:id="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179. Тушение пожаров в культурно-зрелищных учреждениях, особенно в период их работы, связано с проведением сложных работ по эвакуации и спасанию людей. При пожарах на этих объектах возможны:  </w:t>
      </w:r>
      <w:r>
        <w:br/>
      </w:r>
      <w:r>
        <w:rPr>
          <w:rFonts w:ascii="Times New Roman"/>
          <w:b w:val="false"/>
          <w:i w:val="false"/>
          <w:color w:val="000000"/>
          <w:sz w:val="28"/>
        </w:rPr>
        <w:t xml:space="preserve">
      - наличие большого количества людей в зрительном зале в сценическом комплексе, паника;  </w:t>
      </w:r>
      <w:r>
        <w:br/>
      </w:r>
      <w:r>
        <w:rPr>
          <w:rFonts w:ascii="Times New Roman"/>
          <w:b w:val="false"/>
          <w:i w:val="false"/>
          <w:color w:val="000000"/>
          <w:sz w:val="28"/>
        </w:rPr>
        <w:t xml:space="preserve">
      - быстрое распространение огня по сцене, переход его в зрительный зал и на чердак, а также распространение пожара по вентиляционным системам, пустотам;  </w:t>
      </w:r>
      <w:r>
        <w:br/>
      </w:r>
      <w:r>
        <w:rPr>
          <w:rFonts w:ascii="Times New Roman"/>
          <w:b w:val="false"/>
          <w:i w:val="false"/>
          <w:color w:val="000000"/>
          <w:sz w:val="28"/>
        </w:rPr>
        <w:t xml:space="preserve">
      - обрушение подвесных перекрытий над зрительным залом.  </w:t>
      </w:r>
      <w:r>
        <w:br/>
      </w:r>
      <w:r>
        <w:rPr>
          <w:rFonts w:ascii="Times New Roman"/>
          <w:b w:val="false"/>
          <w:i w:val="false"/>
          <w:color w:val="000000"/>
          <w:sz w:val="28"/>
        </w:rPr>
        <w:t xml:space="preserve">
      180. При тушении пожара в культурно-зрелищных учреждениях РТП обязан:  </w:t>
      </w:r>
      <w:r>
        <w:br/>
      </w:r>
      <w:r>
        <w:rPr>
          <w:rFonts w:ascii="Times New Roman"/>
          <w:b w:val="false"/>
          <w:i w:val="false"/>
          <w:color w:val="000000"/>
          <w:sz w:val="28"/>
        </w:rPr>
        <w:t xml:space="preserve">
      - принять меры к предотвращению паники;  </w:t>
      </w:r>
      <w:r>
        <w:br/>
      </w:r>
      <w:r>
        <w:rPr>
          <w:rFonts w:ascii="Times New Roman"/>
          <w:b w:val="false"/>
          <w:i w:val="false"/>
          <w:color w:val="000000"/>
          <w:sz w:val="28"/>
        </w:rPr>
        <w:t xml:space="preserve">
      - в минимально короткое время организовать и провести эвакуацию зрителей из зала, в первую очередь с галерей, балконов и бельэтажа.  </w:t>
      </w:r>
      <w:r>
        <w:br/>
      </w:r>
      <w:r>
        <w:rPr>
          <w:rFonts w:ascii="Times New Roman"/>
          <w:b w:val="false"/>
          <w:i w:val="false"/>
          <w:color w:val="000000"/>
          <w:sz w:val="28"/>
        </w:rPr>
        <w:t xml:space="preserve">
      181. При пожаре на сцене:  </w:t>
      </w:r>
      <w:r>
        <w:br/>
      </w:r>
      <w:r>
        <w:rPr>
          <w:rFonts w:ascii="Times New Roman"/>
          <w:b w:val="false"/>
          <w:i w:val="false"/>
          <w:color w:val="000000"/>
          <w:sz w:val="28"/>
        </w:rPr>
        <w:t xml:space="preserve">
      - стволы подавать на сцену со стороны зрительного зала с одновременной защитой колосников и карманов сцены, а также проемов в смежных со сценой помещения;  </w:t>
      </w:r>
      <w:r>
        <w:br/>
      </w:r>
      <w:r>
        <w:rPr>
          <w:rFonts w:ascii="Times New Roman"/>
          <w:b w:val="false"/>
          <w:i w:val="false"/>
          <w:color w:val="000000"/>
          <w:sz w:val="28"/>
        </w:rPr>
        <w:t xml:space="preserve">
      - противопожарный занавес опустить и охлаждать его со стороны зрительного зала;  </w:t>
      </w:r>
      <w:r>
        <w:br/>
      </w:r>
      <w:r>
        <w:rPr>
          <w:rFonts w:ascii="Times New Roman"/>
          <w:b w:val="false"/>
          <w:i w:val="false"/>
          <w:color w:val="000000"/>
          <w:sz w:val="28"/>
        </w:rPr>
        <w:t xml:space="preserve">
      - ввести в действие стационарные средства тушения и защиты (дренчерные и другие установки пожаротушения, лафетные стволы);  </w:t>
      </w:r>
      <w:r>
        <w:br/>
      </w:r>
      <w:r>
        <w:rPr>
          <w:rFonts w:ascii="Times New Roman"/>
          <w:b w:val="false"/>
          <w:i w:val="false"/>
          <w:color w:val="000000"/>
          <w:sz w:val="28"/>
        </w:rPr>
        <w:t xml:space="preserve">
      - опустить загоревшиеся декорация на планшет сцены;  </w:t>
      </w:r>
      <w:r>
        <w:br/>
      </w:r>
      <w:r>
        <w:rPr>
          <w:rFonts w:ascii="Times New Roman"/>
          <w:b w:val="false"/>
          <w:i w:val="false"/>
          <w:color w:val="000000"/>
          <w:sz w:val="28"/>
        </w:rPr>
        <w:t xml:space="preserve">
      - при недостатке сил и средств, явной угрозе перехода огня и дыма в зрительный зал, а также с целью предотвращения задымления при наличии в нем зрителей открыть дымовые люки;  </w:t>
      </w:r>
      <w:r>
        <w:br/>
      </w:r>
      <w:r>
        <w:rPr>
          <w:rFonts w:ascii="Times New Roman"/>
          <w:b w:val="false"/>
          <w:i w:val="false"/>
          <w:color w:val="000000"/>
          <w:sz w:val="28"/>
        </w:rPr>
        <w:t xml:space="preserve">
      - проверить наличие горения на чердаке зрительного зала.  </w:t>
      </w:r>
      <w:r>
        <w:br/>
      </w:r>
      <w:r>
        <w:rPr>
          <w:rFonts w:ascii="Times New Roman"/>
          <w:b w:val="false"/>
          <w:i w:val="false"/>
          <w:color w:val="000000"/>
          <w:sz w:val="28"/>
        </w:rPr>
        <w:t xml:space="preserve">
      182. При пожаре в трюме, как правило, применять пену, обеспечить защиту планшета сцены и оркестрового помещения, затем ввести стволы на защиту других помещений.  </w:t>
      </w:r>
      <w:r>
        <w:br/>
      </w:r>
      <w:r>
        <w:rPr>
          <w:rFonts w:ascii="Times New Roman"/>
          <w:b w:val="false"/>
          <w:i w:val="false"/>
          <w:color w:val="000000"/>
          <w:sz w:val="28"/>
        </w:rPr>
        <w:t xml:space="preserve">
      183. При горении колосников первые стволы на тушение следует подавать со стороны лестничных клеток. По наружным и автолестницам подавать стволы на покрытие и вводить резервные стволы в чердачное помещение зрительного зала.  </w:t>
      </w:r>
    </w:p>
    <w:bookmarkEnd w:id="48"/>
    <w:bookmarkStart w:name="z50"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val="false"/>
          <w:i w:val="false"/>
          <w:color w:val="000000"/>
          <w:sz w:val="28"/>
        </w:rPr>
        <w:t xml:space="preserve">     184. При пожаре в зрительном зале: </w:t>
      </w:r>
    </w:p>
    <w:p>
      <w:pPr>
        <w:spacing w:after="0"/>
        <w:ind w:left="0"/>
        <w:jc w:val="both"/>
      </w:pPr>
      <w:r>
        <w:rPr>
          <w:rFonts w:ascii="Times New Roman"/>
          <w:b w:val="false"/>
          <w:i w:val="false"/>
          <w:color w:val="000000"/>
          <w:sz w:val="28"/>
        </w:rPr>
        <w:t xml:space="preserve">     - стволы подавать в очаг пожара, на защиту сцены и чердака, </w:t>
      </w:r>
    </w:p>
    <w:p>
      <w:pPr>
        <w:spacing w:after="0"/>
        <w:ind w:left="0"/>
        <w:jc w:val="both"/>
      </w:pPr>
      <w:r>
        <w:rPr>
          <w:rFonts w:ascii="Times New Roman"/>
          <w:b w:val="false"/>
          <w:i w:val="false"/>
          <w:color w:val="000000"/>
          <w:sz w:val="28"/>
        </w:rPr>
        <w:t xml:space="preserve">затем подавать стволы на защиту других помещений; </w:t>
      </w:r>
    </w:p>
    <w:p>
      <w:pPr>
        <w:spacing w:after="0"/>
        <w:ind w:left="0"/>
        <w:jc w:val="both"/>
      </w:pPr>
      <w:r>
        <w:rPr>
          <w:rFonts w:ascii="Times New Roman"/>
          <w:b w:val="false"/>
          <w:i w:val="false"/>
          <w:color w:val="000000"/>
          <w:sz w:val="28"/>
        </w:rPr>
        <w:t xml:space="preserve">     - опустить противопожарный занавес и непрерывно охлаждать его; </w:t>
      </w:r>
    </w:p>
    <w:p>
      <w:pPr>
        <w:spacing w:after="0"/>
        <w:ind w:left="0"/>
        <w:jc w:val="both"/>
      </w:pPr>
      <w:r>
        <w:rPr>
          <w:rFonts w:ascii="Times New Roman"/>
          <w:b w:val="false"/>
          <w:i w:val="false"/>
          <w:color w:val="000000"/>
          <w:sz w:val="28"/>
        </w:rPr>
        <w:t xml:space="preserve">     принять меры к защите подвесных потолков, обращая особое </w:t>
      </w:r>
    </w:p>
    <w:p>
      <w:pPr>
        <w:spacing w:after="0"/>
        <w:ind w:left="0"/>
        <w:jc w:val="both"/>
      </w:pPr>
      <w:r>
        <w:rPr>
          <w:rFonts w:ascii="Times New Roman"/>
          <w:b w:val="false"/>
          <w:i w:val="false"/>
          <w:color w:val="000000"/>
          <w:sz w:val="28"/>
        </w:rPr>
        <w:t xml:space="preserve">внимание на снижение температуры на чердаке и на недопустимость </w:t>
      </w:r>
    </w:p>
    <w:p>
      <w:pPr>
        <w:spacing w:after="0"/>
        <w:ind w:left="0"/>
        <w:jc w:val="both"/>
      </w:pPr>
      <w:r>
        <w:rPr>
          <w:rFonts w:ascii="Times New Roman"/>
          <w:b w:val="false"/>
          <w:i w:val="false"/>
          <w:color w:val="000000"/>
          <w:sz w:val="28"/>
        </w:rPr>
        <w:t xml:space="preserve">перегрузки потолков: </w:t>
      </w:r>
    </w:p>
    <w:p>
      <w:pPr>
        <w:spacing w:after="0"/>
        <w:ind w:left="0"/>
        <w:jc w:val="both"/>
      </w:pPr>
      <w:r>
        <w:rPr>
          <w:rFonts w:ascii="Times New Roman"/>
          <w:b w:val="false"/>
          <w:i w:val="false"/>
          <w:color w:val="000000"/>
          <w:sz w:val="28"/>
        </w:rPr>
        <w:t xml:space="preserve">     - проверить вентиляционную систему, при необходимости вскрыть </w:t>
      </w:r>
    </w:p>
    <w:p>
      <w:pPr>
        <w:spacing w:after="0"/>
        <w:ind w:left="0"/>
        <w:jc w:val="both"/>
      </w:pPr>
      <w:r>
        <w:rPr>
          <w:rFonts w:ascii="Times New Roman"/>
          <w:b w:val="false"/>
          <w:i w:val="false"/>
          <w:color w:val="000000"/>
          <w:sz w:val="28"/>
        </w:rPr>
        <w:t xml:space="preserve">воздуховоды и подать в них стволы; </w:t>
      </w:r>
    </w:p>
    <w:p>
      <w:pPr>
        <w:spacing w:after="0"/>
        <w:ind w:left="0"/>
        <w:jc w:val="both"/>
      </w:pPr>
      <w:r>
        <w:rPr>
          <w:rFonts w:ascii="Times New Roman"/>
          <w:b w:val="false"/>
          <w:i w:val="false"/>
          <w:color w:val="000000"/>
          <w:sz w:val="28"/>
        </w:rPr>
        <w:t xml:space="preserve">     - обращать особое внимание на защиту работающих от возможного </w:t>
      </w:r>
    </w:p>
    <w:p>
      <w:pPr>
        <w:spacing w:after="0"/>
        <w:ind w:left="0"/>
        <w:jc w:val="both"/>
      </w:pPr>
      <w:r>
        <w:rPr>
          <w:rFonts w:ascii="Times New Roman"/>
          <w:b w:val="false"/>
          <w:i w:val="false"/>
          <w:color w:val="000000"/>
          <w:sz w:val="28"/>
        </w:rPr>
        <w:t xml:space="preserve">падения, лепных и других украшений, различных конструкций здания, </w:t>
      </w:r>
    </w:p>
    <w:p>
      <w:pPr>
        <w:spacing w:after="0"/>
        <w:ind w:left="0"/>
        <w:jc w:val="both"/>
      </w:pPr>
      <w:r>
        <w:rPr>
          <w:rFonts w:ascii="Times New Roman"/>
          <w:b w:val="false"/>
          <w:i w:val="false"/>
          <w:color w:val="000000"/>
          <w:sz w:val="28"/>
        </w:rPr>
        <w:t xml:space="preserve">лебедок и т.д.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в музеях, архивохранилищах, </w:t>
      </w:r>
    </w:p>
    <w:p>
      <w:pPr>
        <w:spacing w:after="0"/>
        <w:ind w:left="0"/>
        <w:jc w:val="both"/>
      </w:pPr>
      <w:r>
        <w:rPr>
          <w:rFonts w:ascii="Times New Roman"/>
          <w:b w:val="false"/>
          <w:i w:val="false"/>
          <w:color w:val="000000"/>
          <w:sz w:val="28"/>
        </w:rPr>
        <w:t xml:space="preserve">             библиотеках, книгохранилищах, на выставках </w:t>
      </w:r>
    </w:p>
    <w:p>
      <w:pPr>
        <w:spacing w:after="0"/>
        <w:ind w:left="0"/>
        <w:jc w:val="both"/>
      </w:pPr>
      <w:r>
        <w:rPr>
          <w:rFonts w:ascii="Times New Roman"/>
          <w:b w:val="false"/>
          <w:i w:val="false"/>
          <w:color w:val="000000"/>
          <w:sz w:val="28"/>
        </w:rPr>
        <w:t xml:space="preserve">               и в помещениях вычислительных центров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185. Музеи, архивохранилища, библиотеки, книгохранилища, выставки, помещения вычислительных центров характеризуются значительными объемами и площадью, сложностью планировки, отсутствием достаточного количества входов и оконных проемов, наличием металлоконструкций, большого количества горючих материалов и уникальных ценностей.  </w:t>
      </w:r>
      <w:r>
        <w:br/>
      </w:r>
      <w:r>
        <w:rPr>
          <w:rFonts w:ascii="Times New Roman"/>
          <w:b w:val="false"/>
          <w:i w:val="false"/>
          <w:color w:val="000000"/>
          <w:sz w:val="28"/>
        </w:rPr>
        <w:t xml:space="preserve">
      186. Тушение пожаров в музеях, библиотеках, выставках, и в помещениях вычислительных центров, особенно в период их работы, связано с необходимостью эвакуации материальных ценностей и спасанием людей. При пожарах на этих объектах, а также н книгохранилищах и в архивохранилищах возможны:  </w:t>
      </w:r>
      <w:r>
        <w:br/>
      </w:r>
      <w:r>
        <w:rPr>
          <w:rFonts w:ascii="Times New Roman"/>
          <w:b w:val="false"/>
          <w:i w:val="false"/>
          <w:color w:val="000000"/>
          <w:sz w:val="28"/>
        </w:rPr>
        <w:t xml:space="preserve">
      - скопление большого количества людей, паника;  </w:t>
      </w:r>
      <w:r>
        <w:br/>
      </w:r>
      <w:r>
        <w:rPr>
          <w:rFonts w:ascii="Times New Roman"/>
          <w:b w:val="false"/>
          <w:i w:val="false"/>
          <w:color w:val="000000"/>
          <w:sz w:val="28"/>
        </w:rPr>
        <w:t xml:space="preserve">
      - повреждение огнем, дымом и водой научных, исторических и художественных ценностей;  </w:t>
      </w:r>
      <w:r>
        <w:br/>
      </w:r>
      <w:r>
        <w:rPr>
          <w:rFonts w:ascii="Times New Roman"/>
          <w:b w:val="false"/>
          <w:i w:val="false"/>
          <w:color w:val="000000"/>
          <w:sz w:val="28"/>
        </w:rPr>
        <w:t xml:space="preserve">
      - быстрое задымление всех помещений, высокая температура;  </w:t>
      </w:r>
      <w:r>
        <w:br/>
      </w:r>
      <w:r>
        <w:rPr>
          <w:rFonts w:ascii="Times New Roman"/>
          <w:b w:val="false"/>
          <w:i w:val="false"/>
          <w:color w:val="000000"/>
          <w:sz w:val="28"/>
        </w:rPr>
        <w:t xml:space="preserve">
      - обрушение металлоконструкций, стеллажей и образование завалов в проходах.  </w:t>
      </w:r>
      <w:r>
        <w:br/>
      </w:r>
      <w:r>
        <w:rPr>
          <w:rFonts w:ascii="Times New Roman"/>
          <w:b w:val="false"/>
          <w:i w:val="false"/>
          <w:color w:val="000000"/>
          <w:sz w:val="28"/>
        </w:rPr>
        <w:t xml:space="preserve">
      187. При тушении пожара в музее, архивохранилище, библиотеке, книгохранилище, на выставке РТП обязан:  </w:t>
      </w:r>
      <w:r>
        <w:br/>
      </w:r>
      <w:r>
        <w:rPr>
          <w:rFonts w:ascii="Times New Roman"/>
          <w:b w:val="false"/>
          <w:i w:val="false"/>
          <w:color w:val="000000"/>
          <w:sz w:val="28"/>
        </w:rPr>
        <w:t xml:space="preserve">
      - выяснить у администрации места расположения уникальных ценностей и степень угрозы им от огня и дыма, необходимость и очередность их эвакуации;  </w:t>
      </w:r>
      <w:r>
        <w:br/>
      </w:r>
      <w:r>
        <w:rPr>
          <w:rFonts w:ascii="Times New Roman"/>
          <w:b w:val="false"/>
          <w:i w:val="false"/>
          <w:color w:val="000000"/>
          <w:sz w:val="28"/>
        </w:rPr>
        <w:t xml:space="preserve">
      - определить, какие огнетушащие вещества могут быть применены для тушения;  </w:t>
      </w:r>
      <w:r>
        <w:br/>
      </w:r>
      <w:r>
        <w:rPr>
          <w:rFonts w:ascii="Times New Roman"/>
          <w:b w:val="false"/>
          <w:i w:val="false"/>
          <w:color w:val="000000"/>
          <w:sz w:val="28"/>
        </w:rPr>
        <w:t xml:space="preserve">
      - проводить тушение пожара с одновременной защитой материальных ценностей от проливаемой воды;  </w:t>
      </w:r>
      <w:r>
        <w:br/>
      </w:r>
      <w:r>
        <w:rPr>
          <w:rFonts w:ascii="Times New Roman"/>
          <w:b w:val="false"/>
          <w:i w:val="false"/>
          <w:color w:val="000000"/>
          <w:sz w:val="28"/>
        </w:rPr>
        <w:t xml:space="preserve">
      - производить тушение пожара и разборку конструкций, оберегая экспонаты и архитектурное оформление помещений;  </w:t>
      </w:r>
      <w:r>
        <w:br/>
      </w:r>
      <w:r>
        <w:rPr>
          <w:rFonts w:ascii="Times New Roman"/>
          <w:b w:val="false"/>
          <w:i w:val="false"/>
          <w:color w:val="000000"/>
          <w:sz w:val="28"/>
        </w:rPr>
        <w:t xml:space="preserve">
      - тщательно проверить пустоты архитектурных конструкций перекрытий, перегородок, вентиляционных и калориферных каналов, приняв меры к предупреждению распространения огня по ним;  </w:t>
      </w:r>
      <w:r>
        <w:br/>
      </w:r>
      <w:r>
        <w:rPr>
          <w:rFonts w:ascii="Times New Roman"/>
          <w:b w:val="false"/>
          <w:i w:val="false"/>
          <w:color w:val="000000"/>
          <w:sz w:val="28"/>
        </w:rPr>
        <w:t xml:space="preserve">
      - как правило, применять прорезиненные рукава, а на тушение подавать перекрывные стволы "Б", пену, распыленную воду, огнетушащие порошки, инертные газы.  </w:t>
      </w:r>
      <w:r>
        <w:br/>
      </w:r>
      <w:r>
        <w:rPr>
          <w:rFonts w:ascii="Times New Roman"/>
          <w:b w:val="false"/>
          <w:i w:val="false"/>
          <w:color w:val="000000"/>
          <w:sz w:val="28"/>
        </w:rPr>
        <w:t xml:space="preserve">
      188. При тушении пожара в помещениях вычислительных центров РТП обязан:  </w:t>
      </w:r>
      <w:r>
        <w:br/>
      </w:r>
      <w:r>
        <w:rPr>
          <w:rFonts w:ascii="Times New Roman"/>
          <w:b w:val="false"/>
          <w:i w:val="false"/>
          <w:color w:val="000000"/>
          <w:sz w:val="28"/>
        </w:rPr>
        <w:t xml:space="preserve">
      - выяснить у администрации место пожара, расположение машинных залов, научных ценностей и степень угрозы им от огня и дыма, сработала ли автоматическая установка пожаротушения;  </w:t>
      </w:r>
      <w:r>
        <w:br/>
      </w:r>
      <w:r>
        <w:rPr>
          <w:rFonts w:ascii="Times New Roman"/>
          <w:b w:val="false"/>
          <w:i w:val="false"/>
          <w:color w:val="000000"/>
          <w:sz w:val="28"/>
        </w:rPr>
        <w:t xml:space="preserve">
      - определить, какие огнетушащие вещества можно вводить в действие; как правило, применять огнетушащие порошки, инертные газы и пену;  </w:t>
      </w:r>
      <w:r>
        <w:br/>
      </w:r>
      <w:r>
        <w:rPr>
          <w:rFonts w:ascii="Times New Roman"/>
          <w:b w:val="false"/>
          <w:i w:val="false"/>
          <w:color w:val="000000"/>
          <w:sz w:val="28"/>
        </w:rPr>
        <w:t xml:space="preserve">
      - по согласованию с администрацией принять меры к отключению силовой и осветительной сети, вентиляции, охлаждения и кондиционирования воздуха;  </w:t>
      </w:r>
      <w:r>
        <w:br/>
      </w:r>
      <w:r>
        <w:rPr>
          <w:rFonts w:ascii="Times New Roman"/>
          <w:b w:val="false"/>
          <w:i w:val="false"/>
          <w:color w:val="000000"/>
          <w:sz w:val="28"/>
        </w:rPr>
        <w:t xml:space="preserve">
      - выяснить какое оборудование, машины и аппараты представляют наибольшую ценность и какие меры необходимы по их защите;  </w:t>
      </w:r>
      <w:r>
        <w:br/>
      </w:r>
      <w:r>
        <w:rPr>
          <w:rFonts w:ascii="Times New Roman"/>
          <w:b w:val="false"/>
          <w:i w:val="false"/>
          <w:color w:val="000000"/>
          <w:sz w:val="28"/>
        </w:rPr>
        <w:t xml:space="preserve">
      - проводить тушение пожара с одновременной защитой ЭВМ и других материальных ценностей от проливаемой воды;  </w:t>
      </w:r>
      <w:r>
        <w:br/>
      </w:r>
      <w:r>
        <w:rPr>
          <w:rFonts w:ascii="Times New Roman"/>
          <w:b w:val="false"/>
          <w:i w:val="false"/>
          <w:color w:val="000000"/>
          <w:sz w:val="28"/>
        </w:rPr>
        <w:t xml:space="preserve">
      - тщательно проверить пустоты подпольного пространства, перекрытий, перегородок, вентиляционных и калориферных каналов, принять меры к предупреждению распространения огня.  </w:t>
      </w:r>
    </w:p>
    <w:bookmarkStart w:name="z51" w:id="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объектах  </w:t>
      </w:r>
      <w:r>
        <w:br/>
      </w:r>
      <w:r>
        <w:rPr>
          <w:rFonts w:ascii="Times New Roman"/>
          <w:b w:val="false"/>
          <w:i w:val="false"/>
          <w:color w:val="000000"/>
          <w:sz w:val="28"/>
        </w:rPr>
        <w:t xml:space="preserve">
                  химической, нефтеперерабатывающей,  </w:t>
      </w:r>
      <w:r>
        <w:br/>
      </w:r>
      <w:r>
        <w:rPr>
          <w:rFonts w:ascii="Times New Roman"/>
          <w:b w:val="false"/>
          <w:i w:val="false"/>
          <w:color w:val="000000"/>
          <w:sz w:val="28"/>
        </w:rPr>
        <w:t xml:space="preserve">
              нефтехимической и фосфорной промышленности  </w:t>
      </w:r>
    </w:p>
    <w:bookmarkEnd w:id="50"/>
    <w:bookmarkStart w:name="z52" w:id="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189. При пожарах на объектах химической, нефтеперерабатывающей, нефтехимической и фосфорной промышленности возможно наличие:  </w:t>
      </w:r>
      <w:r>
        <w:br/>
      </w:r>
      <w:r>
        <w:rPr>
          <w:rFonts w:ascii="Times New Roman"/>
          <w:b w:val="false"/>
          <w:i w:val="false"/>
          <w:color w:val="000000"/>
          <w:sz w:val="28"/>
        </w:rPr>
        <w:t xml:space="preserve">
      - технологических аппаратов, коммуникации, находящихся под давлением, или одновременно разлившейся жидкости факела;  </w:t>
      </w:r>
      <w:r>
        <w:br/>
      </w:r>
      <w:r>
        <w:rPr>
          <w:rFonts w:ascii="Times New Roman"/>
          <w:b w:val="false"/>
          <w:i w:val="false"/>
          <w:color w:val="000000"/>
          <w:sz w:val="28"/>
        </w:rPr>
        <w:t xml:space="preserve">
      - ядовитых паров и газов, токсичных продуктов термического разложения материалов;  </w:t>
      </w:r>
      <w:r>
        <w:br/>
      </w:r>
      <w:r>
        <w:rPr>
          <w:rFonts w:ascii="Times New Roman"/>
          <w:b w:val="false"/>
          <w:i w:val="false"/>
          <w:color w:val="000000"/>
          <w:sz w:val="28"/>
        </w:rPr>
        <w:t xml:space="preserve">
      - веществ, для тушения которых требуются специальные средства.  </w:t>
      </w:r>
      <w:r>
        <w:br/>
      </w:r>
      <w:r>
        <w:rPr>
          <w:rFonts w:ascii="Times New Roman"/>
          <w:b w:val="false"/>
          <w:i w:val="false"/>
          <w:color w:val="000000"/>
          <w:sz w:val="28"/>
        </w:rPr>
        <w:t xml:space="preserve">
      190. При разведке пожара, кроме выполнения основных задач, необходимо установить:  </w:t>
      </w:r>
      <w:r>
        <w:br/>
      </w:r>
      <w:r>
        <w:rPr>
          <w:rFonts w:ascii="Times New Roman"/>
          <w:b w:val="false"/>
          <w:i w:val="false"/>
          <w:color w:val="000000"/>
          <w:sz w:val="28"/>
        </w:rPr>
        <w:t xml:space="preserve">
      - угрозу взрыва, разрушений, деформации технологического оборудования и коммуникаций; наличие запорной и дыхательной арматуры, трасс электрических кабелей и контрольно-измерительных приборов, металлических несущих конструкций и принятые меры по их сохранности и защите;  </w:t>
      </w:r>
      <w:r>
        <w:br/>
      </w:r>
      <w:r>
        <w:rPr>
          <w:rFonts w:ascii="Times New Roman"/>
          <w:b w:val="false"/>
          <w:i w:val="false"/>
          <w:color w:val="000000"/>
          <w:sz w:val="28"/>
        </w:rPr>
        <w:t xml:space="preserve">
      - наличие специальных средств тушения на объекте, возможность и целесообразность их применения, а также повторного включения после заправки огнетушащими средствами;  </w:t>
      </w:r>
      <w:r>
        <w:br/>
      </w:r>
      <w:r>
        <w:rPr>
          <w:rFonts w:ascii="Times New Roman"/>
          <w:b w:val="false"/>
          <w:i w:val="false"/>
          <w:color w:val="000000"/>
          <w:sz w:val="28"/>
        </w:rPr>
        <w:t xml:space="preserve">
      - состав, количество и местонахождение веществ, способных вызвать взрыв, ожог, отравление, бурное термическое разложение или выброс агрессивных и ядовитых масс, способы защиты или эвакуации этих веществ из опасной зоны;  </w:t>
      </w:r>
      <w:r>
        <w:br/>
      </w:r>
      <w:r>
        <w:rPr>
          <w:rFonts w:ascii="Times New Roman"/>
          <w:b w:val="false"/>
          <w:i w:val="false"/>
          <w:color w:val="000000"/>
          <w:sz w:val="28"/>
        </w:rPr>
        <w:t xml:space="preserve">
      - наличие, местонахождение и количество веществ, способных интенсивно взаимодействовать на открытом воздухе с водой, щелочами, кислотами, огнетушащими и другими веществами; меры безопасности при тушении пожара;  </w:t>
      </w:r>
      <w:r>
        <w:br/>
      </w:r>
      <w:r>
        <w:rPr>
          <w:rFonts w:ascii="Times New Roman"/>
          <w:b w:val="false"/>
          <w:i w:val="false"/>
          <w:color w:val="000000"/>
          <w:sz w:val="28"/>
        </w:rPr>
        <w:t xml:space="preserve">
      - места возможного возникновения пожара или взрыва при отключении электроэнергии, хладагентов, воды, пара, инертных газов;  </w:t>
      </w:r>
      <w:r>
        <w:br/>
      </w:r>
      <w:r>
        <w:rPr>
          <w:rFonts w:ascii="Times New Roman"/>
          <w:b w:val="false"/>
          <w:i w:val="false"/>
          <w:color w:val="000000"/>
          <w:sz w:val="28"/>
        </w:rPr>
        <w:t xml:space="preserve">
      - аппараты, оборудование и трубопроводы, нагретые по условиям технологии до высокой температуры;  </w:t>
      </w:r>
      <w:r>
        <w:br/>
      </w:r>
      <w:r>
        <w:rPr>
          <w:rFonts w:ascii="Times New Roman"/>
          <w:b w:val="false"/>
          <w:i w:val="false"/>
          <w:color w:val="000000"/>
          <w:sz w:val="28"/>
        </w:rPr>
        <w:t xml:space="preserve">
      - технологические установки, немедленная аварийная остановка которых невозможна по техническим причинам;  </w:t>
      </w:r>
      <w:r>
        <w:br/>
      </w:r>
      <w:r>
        <w:rPr>
          <w:rFonts w:ascii="Times New Roman"/>
          <w:b w:val="false"/>
          <w:i w:val="false"/>
          <w:color w:val="000000"/>
          <w:sz w:val="28"/>
        </w:rPr>
        <w:t xml:space="preserve">
      - угрозу перехода огня или распространения аварии в соседние цеха, установки, возможность и целесообразность перекрытия вентиляционных систем и производственных коммуникаций, возможность удаления горючих веществ, понижения давления и температуры в технологических аппаратах;  </w:t>
      </w:r>
      <w:r>
        <w:br/>
      </w:r>
      <w:r>
        <w:rPr>
          <w:rFonts w:ascii="Times New Roman"/>
          <w:b w:val="false"/>
          <w:i w:val="false"/>
          <w:color w:val="000000"/>
          <w:sz w:val="28"/>
        </w:rPr>
        <w:t xml:space="preserve">
      - пропускную способность промышленной канализации и возможность отвода воды с территории цеха (установки) при длительном тушении.  </w:t>
      </w:r>
      <w:r>
        <w:br/>
      </w:r>
      <w:r>
        <w:rPr>
          <w:rFonts w:ascii="Times New Roman"/>
          <w:b w:val="false"/>
          <w:i w:val="false"/>
          <w:color w:val="000000"/>
          <w:sz w:val="28"/>
        </w:rPr>
        <w:t xml:space="preserve">
      191. При тушении пожара на объектах химической, нефтеперерабатывающей, нефтехимической, фосфорной промышленности РТП обязан:  </w:t>
      </w:r>
      <w:r>
        <w:br/>
      </w:r>
      <w:r>
        <w:rPr>
          <w:rFonts w:ascii="Times New Roman"/>
          <w:b w:val="false"/>
          <w:i w:val="false"/>
          <w:color w:val="000000"/>
          <w:sz w:val="28"/>
        </w:rPr>
        <w:t xml:space="preserve">
      - создать оперативный штаб на пожаре:  </w:t>
      </w:r>
      <w:r>
        <w:br/>
      </w:r>
      <w:r>
        <w:rPr>
          <w:rFonts w:ascii="Times New Roman"/>
          <w:b w:val="false"/>
          <w:i w:val="false"/>
          <w:color w:val="000000"/>
          <w:sz w:val="28"/>
        </w:rPr>
        <w:t xml:space="preserve">
      - совместно с газоспасательной и другими специальными службами объекта принять меры к спасанию людей:  </w:t>
      </w:r>
      <w:r>
        <w:br/>
      </w:r>
      <w:r>
        <w:rPr>
          <w:rFonts w:ascii="Times New Roman"/>
          <w:b w:val="false"/>
          <w:i w:val="false"/>
          <w:color w:val="000000"/>
          <w:sz w:val="28"/>
        </w:rPr>
        <w:t xml:space="preserve">
      - применять средства тушения с учетом характера горящих веществ, максимально использовать установки пожаротушения, огнетушащие порошки, пену, спец. растворы;  </w:t>
      </w:r>
      <w:r>
        <w:br/>
      </w:r>
      <w:r>
        <w:rPr>
          <w:rFonts w:ascii="Times New Roman"/>
          <w:b w:val="false"/>
          <w:i w:val="false"/>
          <w:color w:val="000000"/>
          <w:sz w:val="28"/>
        </w:rPr>
        <w:t xml:space="preserve">
      - в помещениях и на открытых площадках, где имеются отравляющие вещества или газы, а также на прилегающей к ним территории обеспечить работающий личный состав изолирующими или специальными противогазами и защитными костюмами, имеющимися на данном объекте;  </w:t>
      </w:r>
      <w:r>
        <w:br/>
      </w:r>
      <w:r>
        <w:rPr>
          <w:rFonts w:ascii="Times New Roman"/>
          <w:b w:val="false"/>
          <w:i w:val="false"/>
          <w:color w:val="000000"/>
          <w:sz w:val="28"/>
        </w:rPr>
        <w:t xml:space="preserve">
      - соблюдать осторожность в обращении с эвакуируемыми веществами, учитывать указания обслуживающего персонала, а также метеорологические условия;  </w:t>
      </w:r>
      <w:r>
        <w:br/>
      </w:r>
      <w:r>
        <w:rPr>
          <w:rFonts w:ascii="Times New Roman"/>
          <w:b w:val="false"/>
          <w:i w:val="false"/>
          <w:color w:val="000000"/>
          <w:sz w:val="28"/>
        </w:rPr>
        <w:t xml:space="preserve">
      - обеспечить одновременно с тушением пожара охлаждение конструкций зданий и технологических установок, аппаратов, которым создается угроза воздействия высоких температур;  </w:t>
      </w:r>
      <w:r>
        <w:br/>
      </w:r>
      <w:r>
        <w:rPr>
          <w:rFonts w:ascii="Times New Roman"/>
          <w:b w:val="false"/>
          <w:i w:val="false"/>
          <w:color w:val="000000"/>
          <w:sz w:val="28"/>
        </w:rPr>
        <w:t xml:space="preserve">
      - во избежание разрушений, деформаций и разрывов не допускать попадания воды на аппараты, оборудование и трубопроводы, которые по условиям технологического процесса работают при высоких температурах, защиту и охлаждение этих аппаратов, оборудования и трубопроводов согласовать с инженерно-техническими работниками объекта;  </w:t>
      </w:r>
      <w:r>
        <w:br/>
      </w:r>
      <w:r>
        <w:rPr>
          <w:rFonts w:ascii="Times New Roman"/>
          <w:b w:val="false"/>
          <w:i w:val="false"/>
          <w:color w:val="000000"/>
          <w:sz w:val="28"/>
        </w:rPr>
        <w:t xml:space="preserve">
      - обеспечить в начальной стадии тушения каучука или иных технических изделий максимальный расход, а после снижения интенсивности горения водяные стволы заменить на пенные;  </w:t>
      </w:r>
      <w:r>
        <w:br/>
      </w:r>
      <w:r>
        <w:rPr>
          <w:rFonts w:ascii="Times New Roman"/>
          <w:b w:val="false"/>
          <w:i w:val="false"/>
          <w:color w:val="000000"/>
          <w:sz w:val="28"/>
        </w:rPr>
        <w:t xml:space="preserve">
      - охлаждать коммуникации, аппараты и трубопроводы факельным горением газа до полного прекращения его тушения;  </w:t>
      </w:r>
      <w:r>
        <w:br/>
      </w:r>
      <w:r>
        <w:rPr>
          <w:rFonts w:ascii="Times New Roman"/>
          <w:b w:val="false"/>
          <w:i w:val="false"/>
          <w:color w:val="000000"/>
          <w:sz w:val="28"/>
        </w:rPr>
        <w:t xml:space="preserve">
      - для снижения температуры при факельном горении лить в зону горения распыленную воду, используя стволы с насадками НРТ и т.п.;  </w:t>
      </w:r>
      <w:r>
        <w:br/>
      </w:r>
      <w:r>
        <w:rPr>
          <w:rFonts w:ascii="Times New Roman"/>
          <w:b w:val="false"/>
          <w:i w:val="false"/>
          <w:color w:val="000000"/>
          <w:sz w:val="28"/>
        </w:rPr>
        <w:t xml:space="preserve">
      - подавать распыленные струи на защиту и охлаждения аппаратов и трубопроводов, покрытых тепловой изоляцией, не разрушая ее;  </w:t>
      </w:r>
      <w:r>
        <w:br/>
      </w:r>
      <w:r>
        <w:rPr>
          <w:rFonts w:ascii="Times New Roman"/>
          <w:b w:val="false"/>
          <w:i w:val="false"/>
          <w:color w:val="000000"/>
          <w:sz w:val="28"/>
        </w:rPr>
        <w:t xml:space="preserve">
      - выставить посты и подвижные дозоры на автомобилях со средствами тушения для ликвидации новых очагов горения, возникающих при взрывах;  </w:t>
      </w:r>
      <w:r>
        <w:br/>
      </w:r>
      <w:r>
        <w:rPr>
          <w:rFonts w:ascii="Times New Roman"/>
          <w:b w:val="false"/>
          <w:i w:val="false"/>
          <w:color w:val="000000"/>
          <w:sz w:val="28"/>
        </w:rPr>
        <w:t xml:space="preserve">
      - обеспечить создание заградительных валов из песка, или, гравия для предотвращения растекания горючих жидкостей и плавящихся веществ, а на фронте движения облака сильнодействующих ядовитых веществ создать завесу распыленной водой, привлекая для этого службы объекта;  </w:t>
      </w:r>
      <w:r>
        <w:br/>
      </w:r>
      <w:r>
        <w:rPr>
          <w:rFonts w:ascii="Times New Roman"/>
          <w:b w:val="false"/>
          <w:i w:val="false"/>
          <w:color w:val="000000"/>
          <w:sz w:val="28"/>
        </w:rPr>
        <w:t xml:space="preserve">
      - в случае длительных пожаров и невозможности отвода с территории цеха (установки) через промышленную канализацию совместно с ответственным руководителем работ по ликвидации аварии обеспечить отвод воды, используя технику и подручные средства;  </w:t>
      </w:r>
      <w:r>
        <w:br/>
      </w:r>
      <w:r>
        <w:rPr>
          <w:rFonts w:ascii="Times New Roman"/>
          <w:b w:val="false"/>
          <w:i w:val="false"/>
          <w:color w:val="000000"/>
          <w:sz w:val="28"/>
        </w:rPr>
        <w:t xml:space="preserve">
      - во избежание взрыва при угрозе перехода огня или распространения аварии на технологические аппараты, работающие под вакуумом, их необходимо заполнять водяным паром или инертным газом и интенсивно охлаждать;  </w:t>
      </w:r>
      <w:r>
        <w:br/>
      </w:r>
      <w:r>
        <w:rPr>
          <w:rFonts w:ascii="Times New Roman"/>
          <w:b w:val="false"/>
          <w:i w:val="false"/>
          <w:color w:val="000000"/>
          <w:sz w:val="28"/>
        </w:rPr>
        <w:t xml:space="preserve">
      - обеспечить через администрацию объекта работающий личный состав резиновыми сапогами, рукавицами и куртками при наличии неорганических кислот или других веществ, вызывающих ожоги;  </w:t>
      </w:r>
      <w:r>
        <w:br/>
      </w:r>
      <w:r>
        <w:rPr>
          <w:rFonts w:ascii="Times New Roman"/>
          <w:b w:val="false"/>
          <w:i w:val="false"/>
          <w:color w:val="000000"/>
          <w:sz w:val="28"/>
        </w:rPr>
        <w:t xml:space="preserve">
      - при тушении пожаров на технологических установках, аппаратах, коммуникациях и емкостях, связанных с выбросом фосфора применять 2-х % водный раствор пенообразователя с добавлением 5% медного купороса;  </w:t>
      </w:r>
      <w:r>
        <w:br/>
      </w:r>
      <w:r>
        <w:rPr>
          <w:rFonts w:ascii="Times New Roman"/>
          <w:b w:val="false"/>
          <w:i w:val="false"/>
          <w:color w:val="000000"/>
          <w:sz w:val="28"/>
        </w:rPr>
        <w:t xml:space="preserve">
      - при наличии ядовитых веществ по рекомендации медицинской службы объекта после тушения поджара провести санитарную обработку личного состава, технику продегазировать.  </w:t>
      </w:r>
    </w:p>
    <w:bookmarkEnd w:id="51"/>
    <w:bookmarkStart w:name="z53" w:id="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энергетических  </w:t>
      </w:r>
      <w:r>
        <w:br/>
      </w:r>
      <w:r>
        <w:rPr>
          <w:rFonts w:ascii="Times New Roman"/>
          <w:b w:val="false"/>
          <w:i w:val="false"/>
          <w:color w:val="000000"/>
          <w:sz w:val="28"/>
        </w:rPr>
        <w:t xml:space="preserve">
           предприятиях и в помещениях с электроустановками  </w:t>
      </w:r>
    </w:p>
    <w:bookmarkEnd w:id="52"/>
    <w:bookmarkStart w:name="z54" w:id="5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192. При пожаре на энергетических предприятиях, и в помещениях с электроустановками возможно:  </w:t>
      </w:r>
      <w:r>
        <w:br/>
      </w:r>
      <w:r>
        <w:rPr>
          <w:rFonts w:ascii="Times New Roman"/>
          <w:b w:val="false"/>
          <w:i w:val="false"/>
          <w:color w:val="000000"/>
          <w:sz w:val="28"/>
        </w:rPr>
        <w:t xml:space="preserve">
      - быстрое распространение огня при повреждении масляной системы генератора, трансформаторов и распределительных устройств, растекание горящего масла в табельные туннели, полуэтажи и масляные подвалы, а также по горящему утеплителю и конструктивным элементам здания;  </w:t>
      </w:r>
      <w:r>
        <w:br/>
      </w:r>
      <w:r>
        <w:rPr>
          <w:rFonts w:ascii="Times New Roman"/>
          <w:b w:val="false"/>
          <w:i w:val="false"/>
          <w:color w:val="000000"/>
          <w:sz w:val="28"/>
        </w:rPr>
        <w:t xml:space="preserve">
      - горение жидкометаллического теплоносителя (натрий, калий), который взаимодействует со всеми химическими веществами, в том числе и с обычными средствами тушения, с выделением высокой температуры, токсичных газов, а с некоторыми из них - со взрывом;  </w:t>
      </w:r>
      <w:r>
        <w:br/>
      </w:r>
      <w:r>
        <w:rPr>
          <w:rFonts w:ascii="Times New Roman"/>
          <w:b w:val="false"/>
          <w:i w:val="false"/>
          <w:color w:val="000000"/>
          <w:sz w:val="28"/>
        </w:rPr>
        <w:t xml:space="preserve">
      - возникновение опасных уровней радиации;  </w:t>
      </w:r>
      <w:r>
        <w:br/>
      </w:r>
      <w:r>
        <w:rPr>
          <w:rFonts w:ascii="Times New Roman"/>
          <w:b w:val="false"/>
          <w:i w:val="false"/>
          <w:color w:val="000000"/>
          <w:sz w:val="28"/>
        </w:rPr>
        <w:t xml:space="preserve">
      - образование взрывоопасных концентраций при разрушении системы водородного охлаждения;  </w:t>
      </w:r>
      <w:r>
        <w:br/>
      </w:r>
      <w:r>
        <w:rPr>
          <w:rFonts w:ascii="Times New Roman"/>
          <w:b w:val="false"/>
          <w:i w:val="false"/>
          <w:color w:val="000000"/>
          <w:sz w:val="28"/>
        </w:rPr>
        <w:t xml:space="preserve">
      - нарушение устойчивой радиосвязи;  </w:t>
      </w:r>
      <w:r>
        <w:br/>
      </w:r>
      <w:r>
        <w:rPr>
          <w:rFonts w:ascii="Times New Roman"/>
          <w:b w:val="false"/>
          <w:i w:val="false"/>
          <w:color w:val="000000"/>
          <w:sz w:val="28"/>
        </w:rPr>
        <w:t xml:space="preserve">
      - плотное задымление с образованием токсичные продуктов.  </w:t>
      </w:r>
      <w:r>
        <w:br/>
      </w:r>
      <w:r>
        <w:rPr>
          <w:rFonts w:ascii="Times New Roman"/>
          <w:b w:val="false"/>
          <w:i w:val="false"/>
          <w:color w:val="000000"/>
          <w:sz w:val="28"/>
        </w:rPr>
        <w:t xml:space="preserve">
      193. Разведка пожара должна производиться по всем направлениям возможного распространения огня звеньями ГДЗС, возглавляемыми опытными лицами начальствующего состава.  </w:t>
      </w:r>
      <w:r>
        <w:br/>
      </w:r>
      <w:r>
        <w:rPr>
          <w:rFonts w:ascii="Times New Roman"/>
          <w:b w:val="false"/>
          <w:i w:val="false"/>
          <w:color w:val="000000"/>
          <w:sz w:val="28"/>
        </w:rPr>
        <w:t xml:space="preserve">
      194. При разведке пожара, кроме выполнения основных задач, необходимо установить:  </w:t>
      </w:r>
      <w:r>
        <w:br/>
      </w:r>
      <w:r>
        <w:rPr>
          <w:rFonts w:ascii="Times New Roman"/>
          <w:b w:val="false"/>
          <w:i w:val="false"/>
          <w:color w:val="000000"/>
          <w:sz w:val="28"/>
        </w:rPr>
        <w:t xml:space="preserve">
      - связь со старшим по смене энергетического объекта. получить от него данные об обстановке на пожаре и письменный допуск на тушение;  </w:t>
      </w:r>
      <w:r>
        <w:br/>
      </w:r>
      <w:r>
        <w:rPr>
          <w:rFonts w:ascii="Times New Roman"/>
          <w:b w:val="false"/>
          <w:i w:val="false"/>
          <w:color w:val="000000"/>
          <w:sz w:val="28"/>
        </w:rPr>
        <w:t xml:space="preserve">
      - какие системы необходимо остановить или привести в действие;  </w:t>
      </w:r>
      <w:r>
        <w:br/>
      </w:r>
      <w:r>
        <w:rPr>
          <w:rFonts w:ascii="Times New Roman"/>
          <w:b w:val="false"/>
          <w:i w:val="false"/>
          <w:color w:val="000000"/>
          <w:sz w:val="28"/>
        </w:rPr>
        <w:t xml:space="preserve">
      - участки и помещения, где возможно и невозможно пребывание и действия пожарных;  </w:t>
      </w:r>
      <w:r>
        <w:br/>
      </w:r>
      <w:r>
        <w:rPr>
          <w:rFonts w:ascii="Times New Roman"/>
          <w:b w:val="false"/>
          <w:i w:val="false"/>
          <w:color w:val="000000"/>
          <w:sz w:val="28"/>
        </w:rPr>
        <w:t xml:space="preserve">
      - какие электроустановки будут опасны для пожарных в процессе тушения, работа каких систем и агрегатов будет способствовать распространению пожара;  </w:t>
      </w:r>
      <w:r>
        <w:br/>
      </w:r>
      <w:r>
        <w:rPr>
          <w:rFonts w:ascii="Times New Roman"/>
          <w:b w:val="false"/>
          <w:i w:val="false"/>
          <w:color w:val="000000"/>
          <w:sz w:val="28"/>
        </w:rPr>
        <w:t xml:space="preserve">
      - какие меры безопасности следует соблюдать при тушении пожара при наличии электрооборудования под напряжением, радиоактивности, ядовитых веществ, горящего жидкометаллического теплоносителя.  </w:t>
      </w:r>
      <w:r>
        <w:br/>
      </w:r>
      <w:r>
        <w:rPr>
          <w:rFonts w:ascii="Times New Roman"/>
          <w:b w:val="false"/>
          <w:i w:val="false"/>
          <w:color w:val="000000"/>
          <w:sz w:val="28"/>
        </w:rPr>
        <w:t xml:space="preserve">
      195. При тушении пожара на энергетических предприятиях и в помещениях с электроустановками РТП обязан:  </w:t>
      </w:r>
      <w:r>
        <w:br/>
      </w:r>
      <w:r>
        <w:rPr>
          <w:rFonts w:ascii="Times New Roman"/>
          <w:b w:val="false"/>
          <w:i w:val="false"/>
          <w:color w:val="000000"/>
          <w:sz w:val="28"/>
        </w:rPr>
        <w:t xml:space="preserve">
      - организовать тушение пожара в соответствии с требованиями Инструкции по тушению пожаров на электроустановках электростанций и подстанций;  </w:t>
      </w:r>
      <w:r>
        <w:br/>
      </w:r>
      <w:r>
        <w:rPr>
          <w:rFonts w:ascii="Times New Roman"/>
          <w:b w:val="false"/>
          <w:i w:val="false"/>
          <w:color w:val="000000"/>
          <w:sz w:val="28"/>
        </w:rPr>
        <w:t xml:space="preserve">
      - создать независимо от размеров пожара и числа работающих подразделений оперативный штаб на пожаре;  </w:t>
      </w:r>
      <w:r>
        <w:br/>
      </w:r>
      <w:r>
        <w:rPr>
          <w:rFonts w:ascii="Times New Roman"/>
          <w:b w:val="false"/>
          <w:i w:val="false"/>
          <w:color w:val="000000"/>
          <w:sz w:val="28"/>
        </w:rPr>
        <w:t xml:space="preserve">
      - приступить к подаче огнетушащих веществ на электроустановки только после соответствующего инструктажа личного состава пожарных подразделений старшим из числа технического персонала объекта или ст. 195. При тушении пожара энергетических предприятий и в помещениях с электроустановками РТП обязан:  </w:t>
      </w:r>
      <w:r>
        <w:br/>
      </w:r>
      <w:r>
        <w:rPr>
          <w:rFonts w:ascii="Times New Roman"/>
          <w:b w:val="false"/>
          <w:i w:val="false"/>
          <w:color w:val="000000"/>
          <w:sz w:val="28"/>
        </w:rPr>
        <w:t xml:space="preserve">
      - создать независимо от размеров пожара и числа работающих подразделений оперативный штаб на пожаре;  </w:t>
      </w:r>
      <w:r>
        <w:br/>
      </w:r>
      <w:r>
        <w:rPr>
          <w:rFonts w:ascii="Times New Roman"/>
          <w:b w:val="false"/>
          <w:i w:val="false"/>
          <w:color w:val="000000"/>
          <w:sz w:val="28"/>
        </w:rPr>
        <w:t xml:space="preserve">
      - разведку пожара проводить несколькими разведывательными группами в различных направлениях, группы разведки создавав в составе 4-5 человек под руководством лиц начальствующего состава. В обязательном порядке организуются КИП;  </w:t>
      </w:r>
      <w:r>
        <w:br/>
      </w:r>
      <w:r>
        <w:rPr>
          <w:rFonts w:ascii="Times New Roman"/>
          <w:b w:val="false"/>
          <w:i w:val="false"/>
          <w:color w:val="000000"/>
          <w:sz w:val="28"/>
        </w:rPr>
        <w:t xml:space="preserve">
      - приступить к подаче огнетушащих веществ на электроустановки только после соответствующего инструктажа личного состава пожарных подразделений старшим из числа технического персонала объекта и получения от него письменного разрешения на тушение;  </w:t>
      </w:r>
      <w:r>
        <w:br/>
      </w:r>
      <w:r>
        <w:rPr>
          <w:rFonts w:ascii="Times New Roman"/>
          <w:b w:val="false"/>
          <w:i w:val="false"/>
          <w:color w:val="000000"/>
          <w:sz w:val="28"/>
        </w:rPr>
        <w:t xml:space="preserve">
      - использовать для ликвидации пожара на электроустановках и защиты покрытий в первую очередь стационарные средства пожаротушения и переносные лафетные стволы;  </w:t>
      </w:r>
      <w:r>
        <w:br/>
      </w:r>
      <w:r>
        <w:rPr>
          <w:rFonts w:ascii="Times New Roman"/>
          <w:b w:val="false"/>
          <w:i w:val="false"/>
          <w:color w:val="000000"/>
          <w:sz w:val="28"/>
        </w:rPr>
        <w:t xml:space="preserve">
      - обеспечить перекрытие подачи водорода на охлаждение генераторов;  </w:t>
      </w:r>
      <w:r>
        <w:br/>
      </w:r>
      <w:r>
        <w:rPr>
          <w:rFonts w:ascii="Times New Roman"/>
          <w:b w:val="false"/>
          <w:i w:val="false"/>
          <w:color w:val="000000"/>
          <w:sz w:val="28"/>
        </w:rPr>
        <w:t xml:space="preserve">
      - тушение пожара на энергетическом объекте без постоянного дежурного персонала до прибытия выездной бригады производить только по заранее разработанному и согласованному плану;  </w:t>
      </w:r>
      <w:r>
        <w:br/>
      </w:r>
      <w:r>
        <w:rPr>
          <w:rFonts w:ascii="Times New Roman"/>
          <w:b w:val="false"/>
          <w:i w:val="false"/>
          <w:color w:val="000000"/>
          <w:sz w:val="28"/>
        </w:rPr>
        <w:t xml:space="preserve">
      - принять меры по вызову обслуживающего персонала объекта;  </w:t>
      </w:r>
      <w:r>
        <w:br/>
      </w:r>
      <w:r>
        <w:rPr>
          <w:rFonts w:ascii="Times New Roman"/>
          <w:b w:val="false"/>
          <w:i w:val="false"/>
          <w:color w:val="000000"/>
          <w:sz w:val="28"/>
        </w:rPr>
        <w:t xml:space="preserve">
      - не допускать самостоятельных действий личного состава по обесточиванию электролиний и электроустановок, а также подача огнетушащих веществ;  </w:t>
      </w:r>
      <w:r>
        <w:br/>
      </w:r>
      <w:r>
        <w:rPr>
          <w:rFonts w:ascii="Times New Roman"/>
          <w:b w:val="false"/>
          <w:i w:val="false"/>
          <w:color w:val="000000"/>
          <w:sz w:val="28"/>
        </w:rPr>
        <w:t xml:space="preserve">
      - от передвижной пожарной техники огнетушащие вещества подавать на горящие электроустановки только после предварительного их обесточивания, за исключением тушения электрооборудования, находящегося под напряжением до 10 кв, при этом стволы и пожарные автомобили должны быть заземлены, ствольщики, а также водитель работают в диэлектрических ботах, перчатках н должны находиться на расстоянии не менее 8 метров от очага пожара.  </w:t>
      </w:r>
      <w:r>
        <w:br/>
      </w:r>
      <w:r>
        <w:rPr>
          <w:rFonts w:ascii="Times New Roman"/>
          <w:b w:val="false"/>
          <w:i w:val="false"/>
          <w:color w:val="000000"/>
          <w:sz w:val="28"/>
        </w:rPr>
        <w:t xml:space="preserve">
      Запрещается тушение пожаров в аналогичной обстановке морской и сильно загрязненной водой, а также всеми видами пен, за исключением объемного заполнения помещений (отсеков туннелей) ВМП в этом случае пеногенераторы предварительно закрепляют и заземляют;  </w:t>
      </w:r>
      <w:r>
        <w:br/>
      </w:r>
      <w:r>
        <w:rPr>
          <w:rFonts w:ascii="Times New Roman"/>
          <w:b w:val="false"/>
          <w:i w:val="false"/>
          <w:color w:val="000000"/>
          <w:sz w:val="28"/>
        </w:rPr>
        <w:t xml:space="preserve">
      - не допускать скопления в помещениях с электроустановками излишнего количества личного состава пожарной охраны;  </w:t>
      </w:r>
      <w:r>
        <w:br/>
      </w:r>
      <w:r>
        <w:rPr>
          <w:rFonts w:ascii="Times New Roman"/>
          <w:b w:val="false"/>
          <w:i w:val="false"/>
          <w:color w:val="000000"/>
          <w:sz w:val="28"/>
        </w:rPr>
        <w:t xml:space="preserve">
      - при тушении горящих кабелей напряжением свыше 1000 кв. в туннелях запретить заходить личному составу в отсек, а пожарные стволы направлять через дверной проем или люк;  </w:t>
      </w:r>
      <w:r>
        <w:br/>
      </w:r>
      <w:r>
        <w:rPr>
          <w:rFonts w:ascii="Times New Roman"/>
          <w:b w:val="false"/>
          <w:i w:val="false"/>
          <w:color w:val="000000"/>
          <w:sz w:val="28"/>
        </w:rPr>
        <w:t xml:space="preserve">
      - во время развившегося пожара распыленной водой защитить от действия высокой температуры рядом расположенное оборудование и установки, предварительно отключив их от напряжения;  </w:t>
      </w:r>
      <w:r>
        <w:br/>
      </w:r>
      <w:r>
        <w:rPr>
          <w:rFonts w:ascii="Times New Roman"/>
          <w:b w:val="false"/>
          <w:i w:val="false"/>
          <w:color w:val="000000"/>
          <w:sz w:val="28"/>
        </w:rPr>
        <w:t xml:space="preserve">
      - выяснить возможность ликвидации пожара и кабельных сооружениях путем затопления их водой;  </w:t>
      </w:r>
      <w:r>
        <w:br/>
      </w:r>
      <w:r>
        <w:rPr>
          <w:rFonts w:ascii="Times New Roman"/>
          <w:b w:val="false"/>
          <w:i w:val="false"/>
          <w:color w:val="000000"/>
          <w:sz w:val="28"/>
        </w:rPr>
        <w:t xml:space="preserve">
      - при загорании внутри генераторов (синхронных компенсаторов) с воздушным охлаждением тушение производить водой, подаваемой через смотровые люки или специальные штуцеры. Не допускать применять для этих целей пены ;  </w:t>
      </w:r>
      <w:r>
        <w:br/>
      </w:r>
      <w:r>
        <w:rPr>
          <w:rFonts w:ascii="Times New Roman"/>
          <w:b w:val="false"/>
          <w:i w:val="false"/>
          <w:color w:val="000000"/>
          <w:sz w:val="28"/>
        </w:rPr>
        <w:t xml:space="preserve">
      - при загорании водорода в генераторах (синхронных компенсаторах) с водородным охлаждением в корпус централизованной системы подать углекислый газ или азот для вытеснения водорода;  </w:t>
      </w:r>
      <w:r>
        <w:br/>
      </w:r>
      <w:r>
        <w:rPr>
          <w:rFonts w:ascii="Times New Roman"/>
          <w:b w:val="false"/>
          <w:i w:val="false"/>
          <w:color w:val="000000"/>
          <w:sz w:val="28"/>
        </w:rPr>
        <w:t xml:space="preserve">
      - тушение разлившегося масла и кабелей турбогенераторов производить воздушно-механической пеной или распыленной водой. В случае угрозы распространения пожара на маслобаки жидкость сливать в аварийную емкость, устроить заграждения из песка (земли) и включить стационарную установку водяного орошения емкостей. При отсутствии таких установок для охлаждения емкостей по дать водяные струи.  </w:t>
      </w:r>
      <w:r>
        <w:br/>
      </w:r>
      <w:r>
        <w:rPr>
          <w:rFonts w:ascii="Times New Roman"/>
          <w:b w:val="false"/>
          <w:i w:val="false"/>
          <w:color w:val="000000"/>
          <w:sz w:val="28"/>
        </w:rPr>
        <w:t xml:space="preserve">
      Тушение огня внутри трансформаторов и другого маслонаполненного электрооборудования осуществлять порошком, пеной низкой кратности или распыленной водой, своды подавать через отверстия шинопроводов, при этом избегать аварийного слива масла из трансформаторов.  </w:t>
      </w:r>
      <w:r>
        <w:br/>
      </w:r>
      <w:r>
        <w:rPr>
          <w:rFonts w:ascii="Times New Roman"/>
          <w:b w:val="false"/>
          <w:i w:val="false"/>
          <w:color w:val="000000"/>
          <w:sz w:val="28"/>
        </w:rPr>
        <w:t xml:space="preserve">
      196. Заземление стволов, генераторов, насосов пожарных автомобилей проверяет обслуживающий персонал энергетического объекта совместно с ответственным лицом за технику безопасности, назначенным РТП. Места заземления передвижной техники обозначают условными знаками заземления. Требуемое число заземлителей, изготовленных из гибкого голого медного провода сечением не менее 12 мм в квадрате, диэлектрическая обувь и перчатки с резервом неприкосновенно хранятся на энергетических объектах и не пользуются только в случае тушения пожара.  </w:t>
      </w:r>
      <w:r>
        <w:br/>
      </w:r>
      <w:r>
        <w:rPr>
          <w:rFonts w:ascii="Times New Roman"/>
          <w:b w:val="false"/>
          <w:i w:val="false"/>
          <w:color w:val="000000"/>
          <w:sz w:val="28"/>
        </w:rPr>
        <w:t xml:space="preserve">
      197. При тушении пожара на объектах атомных электростанций РТП обязан:  </w:t>
      </w:r>
      <w:r>
        <w:br/>
      </w:r>
      <w:r>
        <w:rPr>
          <w:rFonts w:ascii="Times New Roman"/>
          <w:b w:val="false"/>
          <w:i w:val="false"/>
          <w:color w:val="000000"/>
          <w:sz w:val="28"/>
        </w:rPr>
        <w:t xml:space="preserve">
      - организовать тушение в соответствии с требованиями статей 192-195 настоящего Устава;  </w:t>
      </w:r>
      <w:r>
        <w:br/>
      </w:r>
      <w:r>
        <w:rPr>
          <w:rFonts w:ascii="Times New Roman"/>
          <w:b w:val="false"/>
          <w:i w:val="false"/>
          <w:color w:val="000000"/>
          <w:sz w:val="28"/>
        </w:rPr>
        <w:t xml:space="preserve">
      - создать обособленные боевые участки по тушению пожара в зоне или помещениях с повышенным уровнем радиации, соблюдая требования статей 158-160 настоящего Устава;  </w:t>
      </w:r>
      <w:r>
        <w:br/>
      </w:r>
      <w:r>
        <w:rPr>
          <w:rFonts w:ascii="Times New Roman"/>
          <w:b w:val="false"/>
          <w:i w:val="false"/>
          <w:color w:val="000000"/>
          <w:sz w:val="28"/>
        </w:rPr>
        <w:t xml:space="preserve">
      - установить и постоянно поддерживать связь с отделениями и звеньями, работающими в зонах повышенной радиации, при необходимости давать указания о порядке выполнения работ.  </w:t>
      </w:r>
    </w:p>
    <w:bookmarkEnd w:id="53"/>
    <w:bookmarkStart w:name="z55" w:id="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покрытий больших площадей  </w:t>
      </w:r>
    </w:p>
    <w:bookmarkEnd w:id="54"/>
    <w:bookmarkStart w:name="z56" w:id="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198. При пожарах покрытий больших площадей возможны:  </w:t>
      </w:r>
      <w:r>
        <w:br/>
      </w:r>
      <w:r>
        <w:rPr>
          <w:rFonts w:ascii="Times New Roman"/>
          <w:b w:val="false"/>
          <w:i w:val="false"/>
          <w:color w:val="000000"/>
          <w:sz w:val="28"/>
        </w:rPr>
        <w:t xml:space="preserve">
      - быстрое распространение огня по пустотам и нижним поверхностям покрытий и выделение большого количества дыма;  </w:t>
      </w:r>
      <w:r>
        <w:br/>
      </w:r>
      <w:r>
        <w:rPr>
          <w:rFonts w:ascii="Times New Roman"/>
          <w:b w:val="false"/>
          <w:i w:val="false"/>
          <w:color w:val="000000"/>
          <w:sz w:val="28"/>
        </w:rPr>
        <w:t xml:space="preserve">
      - обрушение покрытий и необходимость проведения трудоемких работ по их вскрытию:  </w:t>
      </w:r>
      <w:r>
        <w:br/>
      </w:r>
      <w:r>
        <w:rPr>
          <w:rFonts w:ascii="Times New Roman"/>
          <w:b w:val="false"/>
          <w:i w:val="false"/>
          <w:color w:val="000000"/>
          <w:sz w:val="28"/>
        </w:rPr>
        <w:t xml:space="preserve">
      - большая удаленность очагов пожара от наружных входов в здание.  </w:t>
      </w:r>
      <w:r>
        <w:br/>
      </w:r>
      <w:r>
        <w:rPr>
          <w:rFonts w:ascii="Times New Roman"/>
          <w:b w:val="false"/>
          <w:i w:val="false"/>
          <w:color w:val="000000"/>
          <w:sz w:val="28"/>
        </w:rPr>
        <w:t xml:space="preserve">
      199. При тушении пожара покрытий больших площадей, стволы необходимо подавать на тушение и защиту в двух направлениях: внутрь здания и на покрытие.  </w:t>
      </w:r>
      <w:r>
        <w:br/>
      </w:r>
      <w:r>
        <w:rPr>
          <w:rFonts w:ascii="Times New Roman"/>
          <w:b w:val="false"/>
          <w:i w:val="false"/>
          <w:color w:val="000000"/>
          <w:sz w:val="28"/>
        </w:rPr>
        <w:t xml:space="preserve">
      20О. При тушении покрытия большой площади РТП обязан:  </w:t>
      </w:r>
      <w:r>
        <w:br/>
      </w:r>
      <w:r>
        <w:rPr>
          <w:rFonts w:ascii="Times New Roman"/>
          <w:b w:val="false"/>
          <w:i w:val="false"/>
          <w:color w:val="000000"/>
          <w:sz w:val="28"/>
        </w:rPr>
        <w:t xml:space="preserve">
      - ликвидацию горения снизу производить стационарными и переносными лафетными стволами и стволами "А", а на покрытии- стволами "А" и "Б";  </w:t>
      </w:r>
      <w:r>
        <w:br/>
      </w:r>
      <w:r>
        <w:rPr>
          <w:rFonts w:ascii="Times New Roman"/>
          <w:b w:val="false"/>
          <w:i w:val="false"/>
          <w:color w:val="000000"/>
          <w:sz w:val="28"/>
        </w:rPr>
        <w:t xml:space="preserve">
      - при тушении пожара внутри здания одновременно с вводом  </w:t>
      </w:r>
    </w:p>
    <w:bookmarkEnd w:id="55"/>
    <w:bookmarkStart w:name="z57" w:id="56"/>
    <w:p>
      <w:pPr>
        <w:spacing w:after="0"/>
        <w:ind w:left="0"/>
        <w:jc w:val="both"/>
      </w:pPr>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xml:space="preserve">огнетушащих средств организовать выпуск дыма, вскрывая верхние </w:t>
      </w:r>
    </w:p>
    <w:p>
      <w:pPr>
        <w:spacing w:after="0"/>
        <w:ind w:left="0"/>
        <w:jc w:val="both"/>
      </w:pPr>
      <w:r>
        <w:rPr>
          <w:rFonts w:ascii="Times New Roman"/>
          <w:b w:val="false"/>
          <w:i w:val="false"/>
          <w:color w:val="000000"/>
          <w:sz w:val="28"/>
        </w:rPr>
        <w:t xml:space="preserve">части окон или световых фонарей; </w:t>
      </w:r>
    </w:p>
    <w:p>
      <w:pPr>
        <w:spacing w:after="0"/>
        <w:ind w:left="0"/>
        <w:jc w:val="both"/>
      </w:pPr>
      <w:r>
        <w:rPr>
          <w:rFonts w:ascii="Times New Roman"/>
          <w:b w:val="false"/>
          <w:i w:val="false"/>
          <w:color w:val="000000"/>
          <w:sz w:val="28"/>
        </w:rPr>
        <w:t xml:space="preserve">     - определить наличие и возможность использования сухотрубов </w:t>
      </w:r>
    </w:p>
    <w:p>
      <w:pPr>
        <w:spacing w:after="0"/>
        <w:ind w:left="0"/>
        <w:jc w:val="both"/>
      </w:pPr>
      <w:r>
        <w:rPr>
          <w:rFonts w:ascii="Times New Roman"/>
          <w:b w:val="false"/>
          <w:i w:val="false"/>
          <w:color w:val="000000"/>
          <w:sz w:val="28"/>
        </w:rPr>
        <w:t xml:space="preserve">и внутренних пожарных кранов; </w:t>
      </w:r>
    </w:p>
    <w:p>
      <w:pPr>
        <w:spacing w:after="0"/>
        <w:ind w:left="0"/>
        <w:jc w:val="both"/>
      </w:pPr>
      <w:r>
        <w:rPr>
          <w:rFonts w:ascii="Times New Roman"/>
          <w:b w:val="false"/>
          <w:i w:val="false"/>
          <w:color w:val="000000"/>
          <w:sz w:val="28"/>
        </w:rPr>
        <w:t xml:space="preserve">     - создать разрывы в покрытии при быстром распространении огня. </w:t>
      </w:r>
    </w:p>
    <w:p>
      <w:pPr>
        <w:spacing w:after="0"/>
        <w:ind w:left="0"/>
        <w:jc w:val="both"/>
      </w:pPr>
      <w:r>
        <w:rPr>
          <w:rFonts w:ascii="Times New Roman"/>
          <w:b w:val="false"/>
          <w:i w:val="false"/>
          <w:color w:val="000000"/>
          <w:sz w:val="28"/>
        </w:rPr>
        <w:t xml:space="preserve">В качестве исходного рубежа использовать огнестойкие зоны, </w:t>
      </w:r>
    </w:p>
    <w:p>
      <w:pPr>
        <w:spacing w:after="0"/>
        <w:ind w:left="0"/>
        <w:jc w:val="both"/>
      </w:pPr>
      <w:r>
        <w:rPr>
          <w:rFonts w:ascii="Times New Roman"/>
          <w:b w:val="false"/>
          <w:i w:val="false"/>
          <w:color w:val="000000"/>
          <w:sz w:val="28"/>
        </w:rPr>
        <w:t xml:space="preserve">противопожарные стены, сосредотачивая у этих пунктов необходимое </w:t>
      </w:r>
    </w:p>
    <w:p>
      <w:pPr>
        <w:spacing w:after="0"/>
        <w:ind w:left="0"/>
        <w:jc w:val="both"/>
      </w:pPr>
      <w:r>
        <w:rPr>
          <w:rFonts w:ascii="Times New Roman"/>
          <w:b w:val="false"/>
          <w:i w:val="false"/>
          <w:color w:val="000000"/>
          <w:sz w:val="28"/>
        </w:rPr>
        <w:t xml:space="preserve">количество стволов; </w:t>
      </w:r>
    </w:p>
    <w:p>
      <w:pPr>
        <w:spacing w:after="0"/>
        <w:ind w:left="0"/>
        <w:jc w:val="both"/>
      </w:pPr>
      <w:r>
        <w:rPr>
          <w:rFonts w:ascii="Times New Roman"/>
          <w:b w:val="false"/>
          <w:i w:val="false"/>
          <w:color w:val="000000"/>
          <w:sz w:val="28"/>
        </w:rPr>
        <w:t xml:space="preserve">     - в процессе тушения необходимо установить постоянное </w:t>
      </w:r>
    </w:p>
    <w:p>
      <w:pPr>
        <w:spacing w:after="0"/>
        <w:ind w:left="0"/>
        <w:jc w:val="both"/>
      </w:pPr>
      <w:r>
        <w:rPr>
          <w:rFonts w:ascii="Times New Roman"/>
          <w:b w:val="false"/>
          <w:i w:val="false"/>
          <w:color w:val="000000"/>
          <w:sz w:val="28"/>
        </w:rPr>
        <w:t xml:space="preserve">наблюдение за прочностью конструкций покрытия, предупредить л/с </w:t>
      </w:r>
    </w:p>
    <w:p>
      <w:pPr>
        <w:spacing w:after="0"/>
        <w:ind w:left="0"/>
        <w:jc w:val="both"/>
      </w:pPr>
      <w:r>
        <w:rPr>
          <w:rFonts w:ascii="Times New Roman"/>
          <w:b w:val="false"/>
          <w:i w:val="false"/>
          <w:color w:val="000000"/>
          <w:sz w:val="28"/>
        </w:rPr>
        <w:t xml:space="preserve">об опасности, а также не допускать лишнего скопления л/с на </w:t>
      </w:r>
    </w:p>
    <w:p>
      <w:pPr>
        <w:spacing w:after="0"/>
        <w:ind w:left="0"/>
        <w:jc w:val="both"/>
      </w:pPr>
      <w:r>
        <w:rPr>
          <w:rFonts w:ascii="Times New Roman"/>
          <w:b w:val="false"/>
          <w:i w:val="false"/>
          <w:color w:val="000000"/>
          <w:sz w:val="28"/>
        </w:rPr>
        <w:t xml:space="preserve">покрытии и под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в зданиях из </w:t>
      </w:r>
    </w:p>
    <w:p>
      <w:pPr>
        <w:spacing w:after="0"/>
        <w:ind w:left="0"/>
        <w:jc w:val="both"/>
      </w:pPr>
      <w:r>
        <w:rPr>
          <w:rFonts w:ascii="Times New Roman"/>
          <w:b w:val="false"/>
          <w:i w:val="false"/>
          <w:color w:val="000000"/>
          <w:sz w:val="28"/>
        </w:rPr>
        <w:t xml:space="preserve">               металлических конструкций в сочетании </w:t>
      </w:r>
    </w:p>
    <w:p>
      <w:pPr>
        <w:spacing w:after="0"/>
        <w:ind w:left="0"/>
        <w:jc w:val="both"/>
      </w:pPr>
      <w:r>
        <w:rPr>
          <w:rFonts w:ascii="Times New Roman"/>
          <w:b w:val="false"/>
          <w:i w:val="false"/>
          <w:color w:val="000000"/>
          <w:sz w:val="28"/>
        </w:rPr>
        <w:t xml:space="preserve">                с горючими полимерными утеплителями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201. При пожарах в зданиях и сооружениях из металлических конструкций с горючими утеплителями (пенополистирол, пенополиуретан и др.) возможно:  </w:t>
      </w:r>
      <w:r>
        <w:br/>
      </w:r>
      <w:r>
        <w:rPr>
          <w:rFonts w:ascii="Times New Roman"/>
          <w:b w:val="false"/>
          <w:i w:val="false"/>
          <w:color w:val="000000"/>
          <w:sz w:val="28"/>
        </w:rPr>
        <w:t xml:space="preserve">
      - быстрое и скрытое распространение огня по полимерному утеплению внутри стеновых и кровельных панелей;  </w:t>
      </w:r>
      <w:r>
        <w:br/>
      </w:r>
      <w:r>
        <w:rPr>
          <w:rFonts w:ascii="Times New Roman"/>
          <w:b w:val="false"/>
          <w:i w:val="false"/>
          <w:color w:val="000000"/>
          <w:sz w:val="28"/>
        </w:rPr>
        <w:t xml:space="preserve">
      - образование новых очагов пожара внутри здания от горящего плава полимерного утеплителя и битума;  </w:t>
      </w:r>
      <w:r>
        <w:br/>
      </w:r>
      <w:r>
        <w:rPr>
          <w:rFonts w:ascii="Times New Roman"/>
          <w:b w:val="false"/>
          <w:i w:val="false"/>
          <w:color w:val="000000"/>
          <w:sz w:val="28"/>
        </w:rPr>
        <w:t xml:space="preserve">
      - деформация и обрушение покрытия и других незащищенных металлических конструктивных элементов.  </w:t>
      </w:r>
      <w:r>
        <w:br/>
      </w:r>
      <w:r>
        <w:rPr>
          <w:rFonts w:ascii="Times New Roman"/>
          <w:b w:val="false"/>
          <w:i w:val="false"/>
          <w:color w:val="000000"/>
          <w:sz w:val="28"/>
        </w:rPr>
        <w:t xml:space="preserve">
      202. При тушении пожара необходимо подавать стволы в нескольких направлениях:  </w:t>
      </w:r>
      <w:r>
        <w:br/>
      </w:r>
      <w:r>
        <w:rPr>
          <w:rFonts w:ascii="Times New Roman"/>
          <w:b w:val="false"/>
          <w:i w:val="false"/>
          <w:color w:val="000000"/>
          <w:sz w:val="28"/>
        </w:rPr>
        <w:t xml:space="preserve">
      - внутрь здания - для охлаждения несущих конструкций покрытия, колонн нижнего пояса, кровельных панелей и внутренней поверхности стеновых панелей, а также на тушение очагов внутри здания и на защиту материальные ценностей;  </w:t>
      </w:r>
      <w:r>
        <w:br/>
      </w:r>
      <w:r>
        <w:rPr>
          <w:rFonts w:ascii="Times New Roman"/>
          <w:b w:val="false"/>
          <w:i w:val="false"/>
          <w:color w:val="000000"/>
          <w:sz w:val="28"/>
        </w:rPr>
        <w:t xml:space="preserve">
      - на покрытие здания - для тушения и предотвращения распространения огня по всей площади с одновременным устройством проемов для удаления дыма и снижения температуры, а также вскрытием кровельного ковра и устройством разрывов в утеплителе;  </w:t>
      </w:r>
      <w:r>
        <w:br/>
      </w:r>
      <w:r>
        <w:rPr>
          <w:rFonts w:ascii="Times New Roman"/>
          <w:b w:val="false"/>
          <w:i w:val="false"/>
          <w:color w:val="000000"/>
          <w:sz w:val="28"/>
        </w:rPr>
        <w:t xml:space="preserve">
      - на наружную поверхность стен - для охлаждения и тушения стеновых панелей с одновременным вскрытием конструкций и устройством разрывов.  </w:t>
      </w:r>
      <w:r>
        <w:br/>
      </w:r>
      <w:r>
        <w:rPr>
          <w:rFonts w:ascii="Times New Roman"/>
          <w:b w:val="false"/>
          <w:i w:val="false"/>
          <w:color w:val="000000"/>
          <w:sz w:val="28"/>
        </w:rPr>
        <w:t xml:space="preserve">
      203. При тушении пожара в зданиях из металлических конструкций в сочетании с горючими полимерными утеплителями РТП обязан:  </w:t>
      </w:r>
      <w:r>
        <w:br/>
      </w:r>
      <w:r>
        <w:rPr>
          <w:rFonts w:ascii="Times New Roman"/>
          <w:b w:val="false"/>
          <w:i w:val="false"/>
          <w:color w:val="000000"/>
          <w:sz w:val="28"/>
        </w:rPr>
        <w:t xml:space="preserve">
      - тушение на покрытии производить стволами "А" и "Б";  </w:t>
      </w:r>
      <w:r>
        <w:br/>
      </w:r>
      <w:r>
        <w:rPr>
          <w:rFonts w:ascii="Times New Roman"/>
          <w:b w:val="false"/>
          <w:i w:val="false"/>
          <w:color w:val="000000"/>
          <w:sz w:val="28"/>
        </w:rPr>
        <w:t xml:space="preserve">
      - охлаждение несущих конструкций покрытия, колонн нижнего  </w:t>
      </w:r>
    </w:p>
    <w:bookmarkStart w:name="z58" w:id="57"/>
    <w:p>
      <w:pPr>
        <w:spacing w:after="0"/>
        <w:ind w:left="0"/>
        <w:jc w:val="both"/>
      </w:pP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xml:space="preserve">пояса, кровельных панелей и внутренней поверхности стеновых панелей </w:t>
      </w:r>
    </w:p>
    <w:p>
      <w:pPr>
        <w:spacing w:after="0"/>
        <w:ind w:left="0"/>
        <w:jc w:val="both"/>
      </w:pPr>
      <w:r>
        <w:rPr>
          <w:rFonts w:ascii="Times New Roman"/>
          <w:b w:val="false"/>
          <w:i w:val="false"/>
          <w:color w:val="000000"/>
          <w:sz w:val="28"/>
        </w:rPr>
        <w:t xml:space="preserve">производить лафетными стволами и стволами "А"; </w:t>
      </w:r>
    </w:p>
    <w:p>
      <w:pPr>
        <w:spacing w:after="0"/>
        <w:ind w:left="0"/>
        <w:jc w:val="both"/>
      </w:pPr>
      <w:r>
        <w:rPr>
          <w:rFonts w:ascii="Times New Roman"/>
          <w:b w:val="false"/>
          <w:i w:val="false"/>
          <w:color w:val="000000"/>
          <w:sz w:val="28"/>
        </w:rPr>
        <w:t xml:space="preserve">     - тушение очагов и защиту материальных ценностей внутри здания </w:t>
      </w:r>
    </w:p>
    <w:p>
      <w:pPr>
        <w:spacing w:after="0"/>
        <w:ind w:left="0"/>
        <w:jc w:val="both"/>
      </w:pPr>
      <w:r>
        <w:rPr>
          <w:rFonts w:ascii="Times New Roman"/>
          <w:b w:val="false"/>
          <w:i w:val="false"/>
          <w:color w:val="000000"/>
          <w:sz w:val="28"/>
        </w:rPr>
        <w:t xml:space="preserve">производить распыленной водой из стволов "Б"; </w:t>
      </w:r>
    </w:p>
    <w:p>
      <w:pPr>
        <w:spacing w:after="0"/>
        <w:ind w:left="0"/>
        <w:jc w:val="both"/>
      </w:pPr>
      <w:r>
        <w:rPr>
          <w:rFonts w:ascii="Times New Roman"/>
          <w:b w:val="false"/>
          <w:i w:val="false"/>
          <w:color w:val="000000"/>
          <w:sz w:val="28"/>
        </w:rPr>
        <w:t xml:space="preserve">     - на тушение стеновых панелей подавать стволы "А"; </w:t>
      </w:r>
    </w:p>
    <w:p>
      <w:pPr>
        <w:spacing w:after="0"/>
        <w:ind w:left="0"/>
        <w:jc w:val="both"/>
      </w:pPr>
      <w:r>
        <w:rPr>
          <w:rFonts w:ascii="Times New Roman"/>
          <w:b w:val="false"/>
          <w:i w:val="false"/>
          <w:color w:val="000000"/>
          <w:sz w:val="28"/>
        </w:rPr>
        <w:t xml:space="preserve">     - учитывать возможность перехода огня в смежные секции и отсеки </w:t>
      </w:r>
    </w:p>
    <w:p>
      <w:pPr>
        <w:spacing w:after="0"/>
        <w:ind w:left="0"/>
        <w:jc w:val="both"/>
      </w:pPr>
      <w:r>
        <w:rPr>
          <w:rFonts w:ascii="Times New Roman"/>
          <w:b w:val="false"/>
          <w:i w:val="false"/>
          <w:color w:val="000000"/>
          <w:sz w:val="28"/>
        </w:rPr>
        <w:t xml:space="preserve">через пояса и ограждающих конструкциях, противопожарные стены и </w:t>
      </w:r>
    </w:p>
    <w:p>
      <w:pPr>
        <w:spacing w:after="0"/>
        <w:ind w:left="0"/>
        <w:jc w:val="both"/>
      </w:pPr>
      <w:r>
        <w:rPr>
          <w:rFonts w:ascii="Times New Roman"/>
          <w:b w:val="false"/>
          <w:i w:val="false"/>
          <w:color w:val="000000"/>
          <w:sz w:val="28"/>
        </w:rPr>
        <w:t xml:space="preserve">перегородки; </w:t>
      </w:r>
    </w:p>
    <w:p>
      <w:pPr>
        <w:spacing w:after="0"/>
        <w:ind w:left="0"/>
        <w:jc w:val="both"/>
      </w:pPr>
      <w:r>
        <w:rPr>
          <w:rFonts w:ascii="Times New Roman"/>
          <w:b w:val="false"/>
          <w:i w:val="false"/>
          <w:color w:val="000000"/>
          <w:sz w:val="28"/>
        </w:rPr>
        <w:t xml:space="preserve">     - в качестве опорных рубежей при тушении пожара на покрытии </w:t>
      </w:r>
    </w:p>
    <w:p>
      <w:pPr>
        <w:spacing w:after="0"/>
        <w:ind w:left="0"/>
        <w:jc w:val="both"/>
      </w:pPr>
      <w:r>
        <w:rPr>
          <w:rFonts w:ascii="Times New Roman"/>
          <w:b w:val="false"/>
          <w:i w:val="false"/>
          <w:color w:val="000000"/>
          <w:sz w:val="28"/>
        </w:rPr>
        <w:t xml:space="preserve">использовать светоаэроционные фонари, вентиляционные каналы; </w:t>
      </w:r>
    </w:p>
    <w:p>
      <w:pPr>
        <w:spacing w:after="0"/>
        <w:ind w:left="0"/>
        <w:jc w:val="both"/>
      </w:pPr>
      <w:r>
        <w:rPr>
          <w:rFonts w:ascii="Times New Roman"/>
          <w:b w:val="false"/>
          <w:i w:val="false"/>
          <w:color w:val="000000"/>
          <w:sz w:val="28"/>
        </w:rPr>
        <w:t xml:space="preserve">     - по окончании тушения пожара тщательно проверить стеновые и </w:t>
      </w:r>
    </w:p>
    <w:p>
      <w:pPr>
        <w:spacing w:after="0"/>
        <w:ind w:left="0"/>
        <w:jc w:val="both"/>
      </w:pPr>
      <w:r>
        <w:rPr>
          <w:rFonts w:ascii="Times New Roman"/>
          <w:b w:val="false"/>
          <w:i w:val="false"/>
          <w:color w:val="000000"/>
          <w:sz w:val="28"/>
        </w:rPr>
        <w:t xml:space="preserve">кровельные панели с целью ликвидации очагов горения.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на предприятиях </w:t>
      </w:r>
    </w:p>
    <w:p>
      <w:pPr>
        <w:spacing w:after="0"/>
        <w:ind w:left="0"/>
        <w:jc w:val="both"/>
      </w:pPr>
      <w:r>
        <w:rPr>
          <w:rFonts w:ascii="Times New Roman"/>
          <w:b w:val="false"/>
          <w:i w:val="false"/>
          <w:color w:val="000000"/>
          <w:sz w:val="28"/>
        </w:rPr>
        <w:t xml:space="preserve">                     текстильной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204. При пожарах на предприятиях текстильной промышленности </w:t>
      </w:r>
    </w:p>
    <w:p>
      <w:pPr>
        <w:spacing w:after="0"/>
        <w:ind w:left="0"/>
        <w:jc w:val="both"/>
      </w:pPr>
      <w:r>
        <w:rPr>
          <w:rFonts w:ascii="Times New Roman"/>
          <w:b w:val="false"/>
          <w:i w:val="false"/>
          <w:color w:val="000000"/>
          <w:sz w:val="28"/>
        </w:rPr>
        <w:t xml:space="preserve">возможны: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быстрое распространения огня по легкогорючим материалам, находящимся в разрыхленном и пылеобразном состоянии;  </w:t>
      </w:r>
      <w:r>
        <w:br/>
      </w:r>
      <w:r>
        <w:rPr>
          <w:rFonts w:ascii="Times New Roman"/>
          <w:b w:val="false"/>
          <w:i w:val="false"/>
          <w:color w:val="000000"/>
          <w:sz w:val="28"/>
        </w:rPr>
        <w:t xml:space="preserve">
      - взрывы в вентиляционных устройствах и в помещениях, где возможно накопление пылей;  </w:t>
      </w:r>
      <w:r>
        <w:br/>
      </w:r>
      <w:r>
        <w:rPr>
          <w:rFonts w:ascii="Times New Roman"/>
          <w:b w:val="false"/>
          <w:i w:val="false"/>
          <w:color w:val="000000"/>
          <w:sz w:val="28"/>
        </w:rPr>
        <w:t xml:space="preserve">
      - трудность удаления дыма из зданий бесфонарного типа.  </w:t>
      </w:r>
      <w:r>
        <w:br/>
      </w:r>
      <w:r>
        <w:rPr>
          <w:rFonts w:ascii="Times New Roman"/>
          <w:b w:val="false"/>
          <w:i w:val="false"/>
          <w:color w:val="000000"/>
          <w:sz w:val="28"/>
        </w:rPr>
        <w:t xml:space="preserve">
      205. При тушения пожара на предприятиях текстильной промышленности РТП обязан:  </w:t>
      </w:r>
      <w:r>
        <w:br/>
      </w:r>
      <w:r>
        <w:rPr>
          <w:rFonts w:ascii="Times New Roman"/>
          <w:b w:val="false"/>
          <w:i w:val="false"/>
          <w:color w:val="000000"/>
          <w:sz w:val="28"/>
        </w:rPr>
        <w:t xml:space="preserve">
      - проводить разведку пожара в нескольких направлениях усиленными звеньями ГДЗС;  </w:t>
      </w:r>
      <w:r>
        <w:br/>
      </w:r>
      <w:r>
        <w:rPr>
          <w:rFonts w:ascii="Times New Roman"/>
          <w:b w:val="false"/>
          <w:i w:val="false"/>
          <w:color w:val="000000"/>
          <w:sz w:val="28"/>
        </w:rPr>
        <w:t xml:space="preserve">
      - стволы подавать по фронту горения через дверные, оконные и технологические проемы, со стороны лестничных клеток, соседних помещений. Одновременно подавать стволы на защиту ниже- и вышерасположенных этажей и смежных помещений, пылеосадочных камер и чердачного помещения;  </w:t>
      </w:r>
      <w:r>
        <w:br/>
      </w:r>
      <w:r>
        <w:rPr>
          <w:rFonts w:ascii="Times New Roman"/>
          <w:b w:val="false"/>
          <w:i w:val="false"/>
          <w:color w:val="000000"/>
          <w:sz w:val="28"/>
        </w:rPr>
        <w:t xml:space="preserve">
      - в помещениях с наличием пылей применять стволы-распылители и только после увлажнения помещений производить тушение компактными струями;  </w:t>
      </w:r>
      <w:r>
        <w:br/>
      </w:r>
      <w:r>
        <w:rPr>
          <w:rFonts w:ascii="Times New Roman"/>
          <w:b w:val="false"/>
          <w:i w:val="false"/>
          <w:color w:val="000000"/>
          <w:sz w:val="28"/>
        </w:rPr>
        <w:t xml:space="preserve">
      - включить дренчерные установки для защиты проемов; при отсутствии установок защиту проемов производить стволами;  </w:t>
      </w:r>
      <w:r>
        <w:br/>
      </w:r>
      <w:r>
        <w:rPr>
          <w:rFonts w:ascii="Times New Roman"/>
          <w:b w:val="false"/>
          <w:i w:val="false"/>
          <w:color w:val="000000"/>
          <w:sz w:val="28"/>
        </w:rPr>
        <w:t xml:space="preserve">
      - отключить системы вентиляции, пневматического и монорельсового транспорта; в случае распространения огня по этим системам применять для тушения пену;  </w:t>
      </w:r>
      <w:r>
        <w:br/>
      </w:r>
      <w:r>
        <w:rPr>
          <w:rFonts w:ascii="Times New Roman"/>
          <w:b w:val="false"/>
          <w:i w:val="false"/>
          <w:color w:val="000000"/>
          <w:sz w:val="28"/>
        </w:rPr>
        <w:t xml:space="preserve">
      - применять распыленную воду или пену при пожаре в технических чердаках, "пыльных подвалах" и других подвальных помещениях.  </w:t>
      </w:r>
    </w:p>
    <w:bookmarkStart w:name="z59" w:id="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объектах  </w:t>
      </w:r>
      <w:r>
        <w:br/>
      </w:r>
      <w:r>
        <w:rPr>
          <w:rFonts w:ascii="Times New Roman"/>
          <w:b w:val="false"/>
          <w:i w:val="false"/>
          <w:color w:val="000000"/>
          <w:sz w:val="28"/>
        </w:rPr>
        <w:t xml:space="preserve">
                   элеваторно-складского хозяйства,  </w:t>
      </w:r>
      <w:r>
        <w:br/>
      </w:r>
      <w:r>
        <w:rPr>
          <w:rFonts w:ascii="Times New Roman"/>
          <w:b w:val="false"/>
          <w:i w:val="false"/>
          <w:color w:val="000000"/>
          <w:sz w:val="28"/>
        </w:rPr>
        <w:t xml:space="preserve">
               мельничных и комбикормовых предприятиях  </w:t>
      </w:r>
    </w:p>
    <w:bookmarkEnd w:id="58"/>
    <w:bookmarkStart w:name="z60" w:id="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206. При пожарах на объектах элеваторно-складского хозяйства, мельничных и комбикормовых предприятиях возможны:  </w:t>
      </w:r>
      <w:r>
        <w:br/>
      </w:r>
      <w:r>
        <w:rPr>
          <w:rFonts w:ascii="Times New Roman"/>
          <w:b w:val="false"/>
          <w:i w:val="false"/>
          <w:color w:val="000000"/>
          <w:sz w:val="28"/>
        </w:rPr>
        <w:t xml:space="preserve">
      - 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и в перекрытиях, по вентиляционной и аспирационной системам транспортирования зерна, а также по оборудованию, галереям и другим строительным конструкциям;  </w:t>
      </w:r>
      <w:r>
        <w:br/>
      </w:r>
      <w:r>
        <w:rPr>
          <w:rFonts w:ascii="Times New Roman"/>
          <w:b w:val="false"/>
          <w:i w:val="false"/>
          <w:color w:val="000000"/>
          <w:sz w:val="28"/>
        </w:rPr>
        <w:t xml:space="preserve">
      - взрывы мучной и элеваторной пыли и продуктов разложения, сопровождающиеся разрушением зданий.  </w:t>
      </w:r>
      <w:r>
        <w:br/>
      </w:r>
      <w:r>
        <w:rPr>
          <w:rFonts w:ascii="Times New Roman"/>
          <w:b w:val="false"/>
          <w:i w:val="false"/>
          <w:color w:val="000000"/>
          <w:sz w:val="28"/>
        </w:rPr>
        <w:t xml:space="preserve">
      207. При тушении пожара на объектах элеваторно-складского хозяйства, мельничных и комбикормовых предприятиях РТП обязан:  </w:t>
      </w:r>
      <w:r>
        <w:br/>
      </w:r>
      <w:r>
        <w:rPr>
          <w:rFonts w:ascii="Times New Roman"/>
          <w:b w:val="false"/>
          <w:i w:val="false"/>
          <w:color w:val="000000"/>
          <w:sz w:val="28"/>
        </w:rPr>
        <w:t xml:space="preserve">
      - остановить и перекрыть вентиляционную и респирационную системы, остановить работу предприятия. Если перекрывные устройства деформировались, вскрыть воздуховод и заполнить его пеной;  </w:t>
      </w:r>
      <w:r>
        <w:br/>
      </w:r>
      <w:r>
        <w:rPr>
          <w:rFonts w:ascii="Times New Roman"/>
          <w:b w:val="false"/>
          <w:i w:val="false"/>
          <w:color w:val="000000"/>
          <w:sz w:val="28"/>
        </w:rPr>
        <w:t xml:space="preserve">
      - тушение и выпуск продукта осуществлять с обязательной флегматизацией среды углекислым газом или азотом в объеме силоса или бункера;  </w:t>
      </w:r>
      <w:r>
        <w:br/>
      </w:r>
      <w:r>
        <w:rPr>
          <w:rFonts w:ascii="Times New Roman"/>
          <w:b w:val="false"/>
          <w:i w:val="false"/>
          <w:color w:val="000000"/>
          <w:sz w:val="28"/>
        </w:rPr>
        <w:t xml:space="preserve">
      - на тушение пожара в башне элеватора подавать стволы со стороны надсилосного помещения по стационарным лестницам, автолестницам и снизу башни - по внутренним лестницам. Одновременно обеспечить защиту галерей, соединяющих башню с мельницей или другими помещениями;  </w:t>
      </w:r>
      <w:r>
        <w:br/>
      </w:r>
      <w:r>
        <w:rPr>
          <w:rFonts w:ascii="Times New Roman"/>
          <w:b w:val="false"/>
          <w:i w:val="false"/>
          <w:color w:val="000000"/>
          <w:sz w:val="28"/>
        </w:rPr>
        <w:t xml:space="preserve">
      - при тушении пожаров на мельницах подавать стволы-распылители в первую очередь в очаг пожара и в вышерасположенный этаж, затем подавать стволы в нижний этаж и на защиту проемов;  </w:t>
      </w:r>
      <w:r>
        <w:br/>
      </w:r>
      <w:r>
        <w:rPr>
          <w:rFonts w:ascii="Times New Roman"/>
          <w:b w:val="false"/>
          <w:i w:val="false"/>
          <w:color w:val="000000"/>
          <w:sz w:val="28"/>
        </w:rPr>
        <w:t xml:space="preserve">
      - в помещениях с наличием мучной и элеваторной пыли и россыпи муки применять стволы с насадками НРТ; только после увлажнения помещения производить тушение компактными струями, не допускать направления их на открытые кучи муки;  </w:t>
      </w:r>
      <w:r>
        <w:br/>
      </w:r>
      <w:r>
        <w:rPr>
          <w:rFonts w:ascii="Times New Roman"/>
          <w:b w:val="false"/>
          <w:i w:val="false"/>
          <w:color w:val="000000"/>
          <w:sz w:val="28"/>
        </w:rPr>
        <w:t xml:space="preserve">
      - в смежных пыльных негорящих помещениях производить смачивание поверхностей конструкций и оборудования распыленными струями;  </w:t>
      </w:r>
      <w:r>
        <w:br/>
      </w:r>
      <w:r>
        <w:rPr>
          <w:rFonts w:ascii="Times New Roman"/>
          <w:b w:val="false"/>
          <w:i w:val="false"/>
          <w:color w:val="000000"/>
          <w:sz w:val="28"/>
        </w:rPr>
        <w:t xml:space="preserve">
      - для подачи воды в верхние этажи использовать сухотрубы и внутренние пожарные краны с включением насосов-повысителей;  </w:t>
      </w:r>
      <w:r>
        <w:br/>
      </w:r>
      <w:r>
        <w:rPr>
          <w:rFonts w:ascii="Times New Roman"/>
          <w:b w:val="false"/>
          <w:i w:val="false"/>
          <w:color w:val="000000"/>
          <w:sz w:val="28"/>
        </w:rPr>
        <w:t xml:space="preserve">
      - для ограничения распространения огня по галереям и транспортерам вводить в действие водяные завесы, а также вырезать и удалять участки транспортерных лент;  </w:t>
      </w:r>
      <w:r>
        <w:br/>
      </w:r>
      <w:r>
        <w:rPr>
          <w:rFonts w:ascii="Times New Roman"/>
          <w:b w:val="false"/>
          <w:i w:val="false"/>
          <w:color w:val="000000"/>
          <w:sz w:val="28"/>
        </w:rPr>
        <w:t xml:space="preserve">
      - организовать в негорящих помещениях защиту зерна и муки от воды.  </w:t>
      </w:r>
      <w:r>
        <w:br/>
      </w:r>
      <w:r>
        <w:rPr>
          <w:rFonts w:ascii="Times New Roman"/>
          <w:b w:val="false"/>
          <w:i w:val="false"/>
          <w:color w:val="000000"/>
          <w:sz w:val="28"/>
        </w:rPr>
        <w:t xml:space="preserve">
      208. При пожаре в зерносушилках остановить работы вентиляторов, прекратить подачу теплоносителя в сушильную камеру, подачу зерна из сушилки на склад и увеличить подачу сырого зерна в сушилку.  </w:t>
      </w:r>
    </w:p>
    <w:bookmarkEnd w:id="59"/>
    <w:bookmarkStart w:name="z61" w:id="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предприятиях  </w:t>
      </w:r>
      <w:r>
        <w:br/>
      </w:r>
      <w:r>
        <w:rPr>
          <w:rFonts w:ascii="Times New Roman"/>
          <w:b w:val="false"/>
          <w:i w:val="false"/>
          <w:color w:val="000000"/>
          <w:sz w:val="28"/>
        </w:rPr>
        <w:t xml:space="preserve">
      деревообрабатывающей и целлюлозно-бумажной промышленности  </w:t>
      </w:r>
    </w:p>
    <w:bookmarkEnd w:id="60"/>
    <w:bookmarkStart w:name="z62" w:id="6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209. При пожарах на предприятиях деревообрабатывающей и целлюлозно-бумажной промышленности возможны:  </w:t>
      </w:r>
      <w:r>
        <w:br/>
      </w:r>
      <w:r>
        <w:rPr>
          <w:rFonts w:ascii="Times New Roman"/>
          <w:b w:val="false"/>
          <w:i w:val="false"/>
          <w:color w:val="000000"/>
          <w:sz w:val="28"/>
        </w:rPr>
        <w:t xml:space="preserve">
      - быстрое распространение огня по деревянным строениям, галереям и транспортерам, вентиляционным системам и эксгаустерным установкам, а также по большому количеству горючих материалов;  </w:t>
      </w:r>
      <w:r>
        <w:br/>
      </w:r>
      <w:r>
        <w:rPr>
          <w:rFonts w:ascii="Times New Roman"/>
          <w:b w:val="false"/>
          <w:i w:val="false"/>
          <w:color w:val="000000"/>
          <w:sz w:val="28"/>
        </w:rPr>
        <w:t xml:space="preserve">
      - интенсивное распространение огня по всей сушильной части картонно- и бумагоделательных машин;  </w:t>
      </w:r>
      <w:r>
        <w:br/>
      </w:r>
      <w:r>
        <w:rPr>
          <w:rFonts w:ascii="Times New Roman"/>
          <w:b w:val="false"/>
          <w:i w:val="false"/>
          <w:color w:val="000000"/>
          <w:sz w:val="28"/>
        </w:rPr>
        <w:t xml:space="preserve">
      - разлет искр и головной на соседние здания и сооружения при открытом пожаре;  </w:t>
      </w:r>
      <w:r>
        <w:br/>
      </w:r>
      <w:r>
        <w:rPr>
          <w:rFonts w:ascii="Times New Roman"/>
          <w:b w:val="false"/>
          <w:i w:val="false"/>
          <w:color w:val="000000"/>
          <w:sz w:val="28"/>
        </w:rPr>
        <w:t xml:space="preserve">
      - обрушение галерей;  </w:t>
      </w:r>
      <w:r>
        <w:br/>
      </w:r>
      <w:r>
        <w:rPr>
          <w:rFonts w:ascii="Times New Roman"/>
          <w:b w:val="false"/>
          <w:i w:val="false"/>
          <w:color w:val="000000"/>
          <w:sz w:val="28"/>
        </w:rPr>
        <w:t xml:space="preserve">
      - разрыв транспортерных лент и их падение на нулевую отметку в наклонных галереях;  </w:t>
      </w:r>
      <w:r>
        <w:br/>
      </w:r>
      <w:r>
        <w:rPr>
          <w:rFonts w:ascii="Times New Roman"/>
          <w:b w:val="false"/>
          <w:i w:val="false"/>
          <w:color w:val="000000"/>
          <w:sz w:val="28"/>
        </w:rPr>
        <w:t xml:space="preserve">
      - выделение хлора и других отравляющих веществ.  </w:t>
      </w:r>
      <w:r>
        <w:br/>
      </w:r>
      <w:r>
        <w:rPr>
          <w:rFonts w:ascii="Times New Roman"/>
          <w:b w:val="false"/>
          <w:i w:val="false"/>
          <w:color w:val="000000"/>
          <w:sz w:val="28"/>
        </w:rPr>
        <w:t xml:space="preserve">
      210. При пожаре и на предприятиях деревообрабатывающей и целлюлозно-бумажной промышленности РТП обязан:  </w:t>
      </w:r>
      <w:r>
        <w:br/>
      </w:r>
      <w:r>
        <w:rPr>
          <w:rFonts w:ascii="Times New Roman"/>
          <w:b w:val="false"/>
          <w:i w:val="false"/>
          <w:color w:val="000000"/>
          <w:sz w:val="28"/>
        </w:rPr>
        <w:t xml:space="preserve">
      - принять меры по прекращению подачи массы на картонно- и бумагоделательных машинах одновременно с введением водяных стволов и пены; машины при пожаре не останавливать;  </w:t>
      </w:r>
      <w:r>
        <w:br/>
      </w:r>
      <w:r>
        <w:rPr>
          <w:rFonts w:ascii="Times New Roman"/>
          <w:b w:val="false"/>
          <w:i w:val="false"/>
          <w:color w:val="000000"/>
          <w:sz w:val="28"/>
        </w:rPr>
        <w:t xml:space="preserve">
      - обеспечить средствами защиты весь личный состав (включая водителей пожарных автомобилей), работающий в цехах по приготовлению и хранению хлора, хлоропродуктов, серы и других ядовитых веществ, а также в сооружениях для их транспортирования;  </w:t>
      </w:r>
      <w:r>
        <w:br/>
      </w:r>
      <w:r>
        <w:rPr>
          <w:rFonts w:ascii="Times New Roman"/>
          <w:b w:val="false"/>
          <w:i w:val="false"/>
          <w:color w:val="000000"/>
          <w:sz w:val="28"/>
        </w:rPr>
        <w:t xml:space="preserve">
      - в случае аварии, связанной с выходом хлора, совместно с газоспасательной службой предприятия обеспечить первоочередную ликвидацию хлорного облака распыленными водяными струями воды на пути его распространения и ликвидировать утечку газа; обеспечить работу личного состава в средствах защиты органов дыхания и кожи;  </w:t>
      </w:r>
      <w:r>
        <w:br/>
      </w:r>
      <w:r>
        <w:rPr>
          <w:rFonts w:ascii="Times New Roman"/>
          <w:b w:val="false"/>
          <w:i w:val="false"/>
          <w:color w:val="000000"/>
          <w:sz w:val="28"/>
        </w:rPr>
        <w:t xml:space="preserve">
      - подать стволы в подземную бункерную галерею подачи щепы для защиты буккеров и транспортерной ленты, обеспечить интенсивную проливку водой имеющейся под бункерами щепы с одновременным ее удалением и вскрытием засыпанных окон бункеров. При развившемся пескаре по возможности затопить водой;  </w:t>
      </w:r>
      <w:r>
        <w:br/>
      </w:r>
      <w:r>
        <w:rPr>
          <w:rFonts w:ascii="Times New Roman"/>
          <w:b w:val="false"/>
          <w:i w:val="false"/>
          <w:color w:val="000000"/>
          <w:sz w:val="28"/>
        </w:rPr>
        <w:t xml:space="preserve">
      - в наклонных галереях подачи щепы и коры вести стволы в верхнюю часть галереи со стороны цеха и организовать наступление личного состава на огонь снизу вверх.  </w:t>
      </w:r>
    </w:p>
    <w:bookmarkEnd w:id="61"/>
    <w:bookmarkStart w:name="z63" w:id="6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металлургических предприятиях  </w:t>
      </w:r>
    </w:p>
    <w:bookmarkEnd w:id="62"/>
    <w:bookmarkStart w:name="z64" w:id="6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211. При пожарах на металлургических предприятиях возможны:  </w:t>
      </w:r>
      <w:r>
        <w:br/>
      </w:r>
      <w:r>
        <w:rPr>
          <w:rFonts w:ascii="Times New Roman"/>
          <w:b w:val="false"/>
          <w:i w:val="false"/>
          <w:color w:val="000000"/>
          <w:sz w:val="28"/>
        </w:rPr>
        <w:t xml:space="preserve">
      - быстрое распространение огня в маслопроводах, кабельных туннелях и этажах, транспортных галереях, на покрытиях большой площади и в системах гидравлики высокого давления;  </w:t>
      </w:r>
      <w:r>
        <w:br/>
      </w:r>
      <w:r>
        <w:rPr>
          <w:rFonts w:ascii="Times New Roman"/>
          <w:b w:val="false"/>
          <w:i w:val="false"/>
          <w:color w:val="000000"/>
          <w:sz w:val="28"/>
        </w:rPr>
        <w:t xml:space="preserve">
      - возникновение и распространение пожара ниже уровня земли и  </w:t>
      </w:r>
    </w:p>
    <w:bookmarkEnd w:id="63"/>
    <w:bookmarkStart w:name="z65" w:id="64"/>
    <w:p>
      <w:pPr>
        <w:spacing w:after="0"/>
        <w:ind w:left="0"/>
        <w:jc w:val="both"/>
      </w:pPr>
      <w:r>
        <w:rPr>
          <w:rFonts w:ascii="Times New Roman"/>
          <w:b w:val="false"/>
          <w:i w:val="false"/>
          <w:color w:val="000000"/>
          <w:sz w:val="28"/>
        </w:rPr>
        <w:t xml:space="preserve">
  </w:t>
      </w:r>
    </w:p>
    <w:bookmarkEnd w:id="64"/>
    <w:p>
      <w:pPr>
        <w:spacing w:after="0"/>
        <w:ind w:left="0"/>
        <w:jc w:val="both"/>
      </w:pPr>
      <w:r>
        <w:rPr>
          <w:rFonts w:ascii="Times New Roman"/>
          <w:b w:val="false"/>
          <w:i w:val="false"/>
          <w:color w:val="000000"/>
          <w:sz w:val="28"/>
        </w:rPr>
        <w:t xml:space="preserve">на большой высоте; </w:t>
      </w:r>
    </w:p>
    <w:p>
      <w:pPr>
        <w:spacing w:after="0"/>
        <w:ind w:left="0"/>
        <w:jc w:val="both"/>
      </w:pPr>
      <w:r>
        <w:rPr>
          <w:rFonts w:ascii="Times New Roman"/>
          <w:b w:val="false"/>
          <w:i w:val="false"/>
          <w:color w:val="000000"/>
          <w:sz w:val="28"/>
        </w:rPr>
        <w:t xml:space="preserve">     - плотное задымление больших объемен, распространяющееся на </w:t>
      </w:r>
    </w:p>
    <w:p>
      <w:pPr>
        <w:spacing w:after="0"/>
        <w:ind w:left="0"/>
        <w:jc w:val="both"/>
      </w:pPr>
      <w:r>
        <w:rPr>
          <w:rFonts w:ascii="Times New Roman"/>
          <w:b w:val="false"/>
          <w:i w:val="false"/>
          <w:color w:val="000000"/>
          <w:sz w:val="28"/>
        </w:rPr>
        <w:t xml:space="preserve">значительное расстояние от очага горения; </w:t>
      </w:r>
    </w:p>
    <w:p>
      <w:pPr>
        <w:spacing w:after="0"/>
        <w:ind w:left="0"/>
        <w:jc w:val="both"/>
      </w:pPr>
      <w:r>
        <w:rPr>
          <w:rFonts w:ascii="Times New Roman"/>
          <w:b w:val="false"/>
          <w:i w:val="false"/>
          <w:color w:val="000000"/>
          <w:sz w:val="28"/>
        </w:rPr>
        <w:t xml:space="preserve">     - разливы расплавленного металла и шлака; </w:t>
      </w:r>
    </w:p>
    <w:p>
      <w:pPr>
        <w:spacing w:after="0"/>
        <w:ind w:left="0"/>
        <w:jc w:val="both"/>
      </w:pPr>
      <w:r>
        <w:rPr>
          <w:rFonts w:ascii="Times New Roman"/>
          <w:b w:val="false"/>
          <w:i w:val="false"/>
          <w:color w:val="000000"/>
          <w:sz w:val="28"/>
        </w:rPr>
        <w:t xml:space="preserve">     - факельное горение газов и жидкостей, находящихся в аппаратах </w:t>
      </w:r>
    </w:p>
    <w:p>
      <w:pPr>
        <w:spacing w:after="0"/>
        <w:ind w:left="0"/>
        <w:jc w:val="both"/>
      </w:pPr>
      <w:r>
        <w:rPr>
          <w:rFonts w:ascii="Times New Roman"/>
          <w:b w:val="false"/>
          <w:i w:val="false"/>
          <w:color w:val="000000"/>
          <w:sz w:val="28"/>
        </w:rPr>
        <w:t xml:space="preserve">и трубопроводах под давлением; </w:t>
      </w:r>
    </w:p>
    <w:p>
      <w:pPr>
        <w:spacing w:after="0"/>
        <w:ind w:left="0"/>
        <w:jc w:val="both"/>
      </w:pPr>
      <w:r>
        <w:rPr>
          <w:rFonts w:ascii="Times New Roman"/>
          <w:b w:val="false"/>
          <w:i w:val="false"/>
          <w:color w:val="000000"/>
          <w:sz w:val="28"/>
        </w:rPr>
        <w:t xml:space="preserve">     - загазованность территории аммиаком, коксовым, доменным и </w:t>
      </w:r>
    </w:p>
    <w:p>
      <w:pPr>
        <w:spacing w:after="0"/>
        <w:ind w:left="0"/>
        <w:jc w:val="both"/>
      </w:pPr>
      <w:r>
        <w:rPr>
          <w:rFonts w:ascii="Times New Roman"/>
          <w:b w:val="false"/>
          <w:i w:val="false"/>
          <w:color w:val="000000"/>
          <w:sz w:val="28"/>
        </w:rPr>
        <w:t xml:space="preserve">другими газами, взрывы газов и сажи. </w:t>
      </w:r>
    </w:p>
    <w:p>
      <w:pPr>
        <w:spacing w:after="0"/>
        <w:ind w:left="0"/>
        <w:jc w:val="both"/>
      </w:pPr>
      <w:r>
        <w:rPr>
          <w:rFonts w:ascii="Times New Roman"/>
          <w:b w:val="false"/>
          <w:i w:val="false"/>
          <w:color w:val="000000"/>
          <w:sz w:val="28"/>
        </w:rPr>
        <w:t xml:space="preserve">     212. При разведке пожара, кроме выполнения основных задач, </w:t>
      </w:r>
    </w:p>
    <w:p>
      <w:pPr>
        <w:spacing w:after="0"/>
        <w:ind w:left="0"/>
        <w:jc w:val="both"/>
      </w:pPr>
      <w:r>
        <w:rPr>
          <w:rFonts w:ascii="Times New Roman"/>
          <w:b w:val="false"/>
          <w:i w:val="false"/>
          <w:color w:val="000000"/>
          <w:sz w:val="28"/>
        </w:rPr>
        <w:t xml:space="preserve">необходимо установить: </w:t>
      </w:r>
    </w:p>
    <w:p>
      <w:pPr>
        <w:spacing w:after="0"/>
        <w:ind w:left="0"/>
        <w:jc w:val="both"/>
      </w:pPr>
      <w:r>
        <w:rPr>
          <w:rFonts w:ascii="Times New Roman"/>
          <w:b w:val="false"/>
          <w:i w:val="false"/>
          <w:color w:val="000000"/>
          <w:sz w:val="28"/>
        </w:rPr>
        <w:t xml:space="preserve">     - возможность остановки технологического оборудования и </w:t>
      </w:r>
    </w:p>
    <w:p>
      <w:pPr>
        <w:spacing w:after="0"/>
        <w:ind w:left="0"/>
        <w:jc w:val="both"/>
      </w:pPr>
      <w:r>
        <w:rPr>
          <w:rFonts w:ascii="Times New Roman"/>
          <w:b w:val="false"/>
          <w:i w:val="false"/>
          <w:color w:val="000000"/>
          <w:sz w:val="28"/>
        </w:rPr>
        <w:t xml:space="preserve">отключения электроэнергии; </w:t>
      </w:r>
    </w:p>
    <w:p>
      <w:pPr>
        <w:spacing w:after="0"/>
        <w:ind w:left="0"/>
        <w:jc w:val="both"/>
      </w:pPr>
      <w:r>
        <w:rPr>
          <w:rFonts w:ascii="Times New Roman"/>
          <w:b w:val="false"/>
          <w:i w:val="false"/>
          <w:color w:val="000000"/>
          <w:sz w:val="28"/>
        </w:rPr>
        <w:t xml:space="preserve">     - возможность и необходимость прекращения подачи масла и </w:t>
      </w:r>
    </w:p>
    <w:p>
      <w:pPr>
        <w:spacing w:after="0"/>
        <w:ind w:left="0"/>
        <w:jc w:val="both"/>
      </w:pPr>
      <w:r>
        <w:rPr>
          <w:rFonts w:ascii="Times New Roman"/>
          <w:b w:val="false"/>
          <w:i w:val="false"/>
          <w:color w:val="000000"/>
          <w:sz w:val="28"/>
        </w:rPr>
        <w:t xml:space="preserve">гидросистемы, легковоспламеняющихся и горючих жидкостей в качестве </w:t>
      </w:r>
    </w:p>
    <w:p>
      <w:pPr>
        <w:spacing w:after="0"/>
        <w:ind w:left="0"/>
        <w:jc w:val="both"/>
      </w:pPr>
      <w:r>
        <w:rPr>
          <w:rFonts w:ascii="Times New Roman"/>
          <w:b w:val="false"/>
          <w:i w:val="false"/>
          <w:color w:val="000000"/>
          <w:sz w:val="28"/>
        </w:rPr>
        <w:t xml:space="preserve">добавок в шихту на трактах углеподачи; </w:t>
      </w:r>
    </w:p>
    <w:p>
      <w:pPr>
        <w:spacing w:after="0"/>
        <w:ind w:left="0"/>
        <w:jc w:val="both"/>
      </w:pPr>
      <w:r>
        <w:rPr>
          <w:rFonts w:ascii="Times New Roman"/>
          <w:b w:val="false"/>
          <w:i w:val="false"/>
          <w:color w:val="000000"/>
          <w:sz w:val="28"/>
        </w:rPr>
        <w:t xml:space="preserve">     - возможность распространения огня в перегрузочных узлам </w:t>
      </w:r>
    </w:p>
    <w:p>
      <w:pPr>
        <w:spacing w:after="0"/>
        <w:ind w:left="0"/>
        <w:jc w:val="both"/>
      </w:pPr>
      <w:r>
        <w:rPr>
          <w:rFonts w:ascii="Times New Roman"/>
          <w:b w:val="false"/>
          <w:i w:val="false"/>
          <w:color w:val="000000"/>
          <w:sz w:val="28"/>
        </w:rPr>
        <w:t xml:space="preserve">транспортерных галереях, в масло- и кабельных туннелях, подвалах, </w:t>
      </w:r>
    </w:p>
    <w:p>
      <w:pPr>
        <w:spacing w:after="0"/>
        <w:ind w:left="0"/>
        <w:jc w:val="both"/>
      </w:pPr>
      <w:r>
        <w:rPr>
          <w:rFonts w:ascii="Times New Roman"/>
          <w:b w:val="false"/>
          <w:i w:val="false"/>
          <w:color w:val="000000"/>
          <w:sz w:val="28"/>
        </w:rPr>
        <w:t xml:space="preserve">в машинном зале. </w:t>
      </w:r>
    </w:p>
    <w:p>
      <w:pPr>
        <w:spacing w:after="0"/>
        <w:ind w:left="0"/>
        <w:jc w:val="both"/>
      </w:pPr>
      <w:r>
        <w:rPr>
          <w:rFonts w:ascii="Times New Roman"/>
          <w:b w:val="false"/>
          <w:i w:val="false"/>
          <w:color w:val="000000"/>
          <w:sz w:val="28"/>
        </w:rPr>
        <w:t xml:space="preserve">     213. При тушении пожара на металлургическом предприятии РТП </w:t>
      </w:r>
    </w:p>
    <w:p>
      <w:pPr>
        <w:spacing w:after="0"/>
        <w:ind w:left="0"/>
        <w:jc w:val="both"/>
      </w:pPr>
      <w:r>
        <w:rPr>
          <w:rFonts w:ascii="Times New Roman"/>
          <w:b w:val="false"/>
          <w:i w:val="false"/>
          <w:color w:val="000000"/>
          <w:sz w:val="28"/>
        </w:rPr>
        <w:t xml:space="preserve">обязан: </w:t>
      </w:r>
    </w:p>
    <w:p>
      <w:pPr>
        <w:spacing w:after="0"/>
        <w:ind w:left="0"/>
        <w:jc w:val="both"/>
      </w:pPr>
      <w:r>
        <w:rPr>
          <w:rFonts w:ascii="Times New Roman"/>
          <w:b w:val="false"/>
          <w:i w:val="false"/>
          <w:color w:val="000000"/>
          <w:sz w:val="28"/>
        </w:rPr>
        <w:t xml:space="preserve">     - организовать оперативный штаб на пожаре;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привлекать газоспасательную службу объекта для контроля за анализом воздуха в районе работ; тушение организовать в противогазах;  </w:t>
      </w:r>
      <w:r>
        <w:br/>
      </w:r>
      <w:r>
        <w:rPr>
          <w:rFonts w:ascii="Times New Roman"/>
          <w:b w:val="false"/>
          <w:i w:val="false"/>
          <w:color w:val="000000"/>
          <w:sz w:val="28"/>
        </w:rPr>
        <w:t xml:space="preserve">
      - для тушения пожара в транспортерных галереях организовать подачу мощных водяных стволов на тушение и защиту несущих конструкций, определить позиции ствольщиков в местах примыкания галерей к перегрузочным узлам и опирания на поддерживающие колонны;  </w:t>
      </w:r>
      <w:r>
        <w:br/>
      </w:r>
      <w:r>
        <w:rPr>
          <w:rFonts w:ascii="Times New Roman"/>
          <w:b w:val="false"/>
          <w:i w:val="false"/>
          <w:color w:val="000000"/>
          <w:sz w:val="28"/>
        </w:rPr>
        <w:t xml:space="preserve">
      - для тушения пожаров на прокатных станах, как правило, подавать пенные стволы на защиту туннеля подводящих маслопроводов и со стороны электромашзала;  </w:t>
      </w:r>
      <w:r>
        <w:br/>
      </w:r>
      <w:r>
        <w:rPr>
          <w:rFonts w:ascii="Times New Roman"/>
          <w:b w:val="false"/>
          <w:i w:val="false"/>
          <w:color w:val="000000"/>
          <w:sz w:val="28"/>
        </w:rPr>
        <w:t xml:space="preserve">
      - подавать мощные водяные стволы для тушения и охлаждения металлических ферм покрытия при фонтанном горении масла, выходящего из систем гидравлики; через администрацию объекта принять меры к прекращению подачи масла;  </w:t>
      </w:r>
      <w:r>
        <w:br/>
      </w:r>
      <w:r>
        <w:rPr>
          <w:rFonts w:ascii="Times New Roman"/>
          <w:b w:val="false"/>
          <w:i w:val="false"/>
          <w:color w:val="000000"/>
          <w:sz w:val="28"/>
        </w:rPr>
        <w:t xml:space="preserve">
      - в маслоподвалы, как правило, подавать пенные стволы для  </w:t>
      </w:r>
    </w:p>
    <w:bookmarkStart w:name="z66" w:id="65"/>
    <w:p>
      <w:pPr>
        <w:spacing w:after="0"/>
        <w:ind w:left="0"/>
        <w:jc w:val="both"/>
      </w:pPr>
      <w:r>
        <w:rPr>
          <w:rFonts w:ascii="Times New Roman"/>
          <w:b w:val="false"/>
          <w:i w:val="false"/>
          <w:color w:val="000000"/>
          <w:sz w:val="28"/>
        </w:rPr>
        <w:t xml:space="preserve">
  </w:t>
      </w:r>
    </w:p>
    <w:bookmarkEnd w:id="65"/>
    <w:p>
      <w:pPr>
        <w:spacing w:after="0"/>
        <w:ind w:left="0"/>
        <w:jc w:val="both"/>
      </w:pPr>
      <w:r>
        <w:rPr>
          <w:rFonts w:ascii="Times New Roman"/>
          <w:b w:val="false"/>
          <w:i w:val="false"/>
          <w:color w:val="000000"/>
          <w:sz w:val="28"/>
        </w:rPr>
        <w:t xml:space="preserve">тушения и защиты маслобаков и траншей маслопроводов; </w:t>
      </w:r>
    </w:p>
    <w:p>
      <w:pPr>
        <w:spacing w:after="0"/>
        <w:ind w:left="0"/>
        <w:jc w:val="both"/>
      </w:pPr>
      <w:r>
        <w:rPr>
          <w:rFonts w:ascii="Times New Roman"/>
          <w:b w:val="false"/>
          <w:i w:val="false"/>
          <w:color w:val="000000"/>
          <w:sz w:val="28"/>
        </w:rPr>
        <w:t xml:space="preserve">     - а при авариях, в результате которых произошел разлив масла </w:t>
      </w:r>
    </w:p>
    <w:p>
      <w:pPr>
        <w:spacing w:after="0"/>
        <w:ind w:left="0"/>
        <w:jc w:val="both"/>
      </w:pPr>
      <w:r>
        <w:rPr>
          <w:rFonts w:ascii="Times New Roman"/>
          <w:b w:val="false"/>
          <w:i w:val="false"/>
          <w:color w:val="000000"/>
          <w:sz w:val="28"/>
        </w:rPr>
        <w:t xml:space="preserve">и шлака, охлаждать соседние несущие конструкции.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в холодильниках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214. При пожарах в холодильниках возможны: </w:t>
      </w:r>
    </w:p>
    <w:p>
      <w:pPr>
        <w:spacing w:after="0"/>
        <w:ind w:left="0"/>
        <w:jc w:val="both"/>
      </w:pPr>
      <w:r>
        <w:rPr>
          <w:rFonts w:ascii="Times New Roman"/>
          <w:b w:val="false"/>
          <w:i w:val="false"/>
          <w:color w:val="000000"/>
          <w:sz w:val="28"/>
        </w:rPr>
        <w:t xml:space="preserve">     - обрушение стеллажей, образование завалов из хранящихся </w:t>
      </w:r>
    </w:p>
    <w:p>
      <w:pPr>
        <w:spacing w:after="0"/>
        <w:ind w:left="0"/>
        <w:jc w:val="both"/>
      </w:pPr>
      <w:r>
        <w:rPr>
          <w:rFonts w:ascii="Times New Roman"/>
          <w:b w:val="false"/>
          <w:i w:val="false"/>
          <w:color w:val="000000"/>
          <w:sz w:val="28"/>
        </w:rPr>
        <w:t xml:space="preserve">товаров и обрушившихся конструкций; </w:t>
      </w:r>
    </w:p>
    <w:p>
      <w:pPr>
        <w:spacing w:after="0"/>
        <w:ind w:left="0"/>
        <w:jc w:val="both"/>
      </w:pPr>
      <w:r>
        <w:rPr>
          <w:rFonts w:ascii="Times New Roman"/>
          <w:b w:val="false"/>
          <w:i w:val="false"/>
          <w:color w:val="000000"/>
          <w:sz w:val="28"/>
        </w:rPr>
        <w:t xml:space="preserve">     - скрытые очаги пожара;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плотное задымление и плохая освещенность помещений; наличие (в отдельных случаях) междуэтажных перекрытий и конструкций, не связанных с капитальными стенами, шахт подъемных лифтов, что создает условия распространения огня в верхние этажи по теплоизоляции;  </w:t>
      </w:r>
      <w:r>
        <w:br/>
      </w:r>
      <w:r>
        <w:rPr>
          <w:rFonts w:ascii="Times New Roman"/>
          <w:b w:val="false"/>
          <w:i w:val="false"/>
          <w:color w:val="000000"/>
          <w:sz w:val="28"/>
        </w:rPr>
        <w:t xml:space="preserve">
      - нарушение крепления теплоизоляционных плит к стеновым конструкциям и их обрушение;  </w:t>
      </w:r>
      <w:r>
        <w:br/>
      </w:r>
      <w:r>
        <w:rPr>
          <w:rFonts w:ascii="Times New Roman"/>
          <w:b w:val="false"/>
          <w:i w:val="false"/>
          <w:color w:val="000000"/>
          <w:sz w:val="28"/>
        </w:rPr>
        <w:t xml:space="preserve">
      - наличие коммуникаций и оборудования по подаче хладагентов, а также аммиачных и других холодильникоустановок, в которых при пожаре могут произойти аварии и взрывы;  </w:t>
      </w:r>
      <w:r>
        <w:br/>
      </w:r>
      <w:r>
        <w:rPr>
          <w:rFonts w:ascii="Times New Roman"/>
          <w:b w:val="false"/>
          <w:i w:val="false"/>
          <w:color w:val="000000"/>
          <w:sz w:val="28"/>
        </w:rPr>
        <w:t xml:space="preserve">
      - отравления и ожоги при аварии коммуникаций с хладагентами.  </w:t>
      </w:r>
      <w:r>
        <w:br/>
      </w:r>
      <w:r>
        <w:rPr>
          <w:rFonts w:ascii="Times New Roman"/>
          <w:b w:val="false"/>
          <w:i w:val="false"/>
          <w:color w:val="000000"/>
          <w:sz w:val="28"/>
        </w:rPr>
        <w:t xml:space="preserve">
      215. При тушении пожара в холодильнике РТП обязан:  </w:t>
      </w:r>
      <w:r>
        <w:br/>
      </w:r>
      <w:r>
        <w:rPr>
          <w:rFonts w:ascii="Times New Roman"/>
          <w:b w:val="false"/>
          <w:i w:val="false"/>
          <w:color w:val="000000"/>
          <w:sz w:val="28"/>
        </w:rPr>
        <w:t xml:space="preserve">
      - установить расположение противопожарных поясов (рассечек), получить сведения о строительных конструкциях и хранимой продукции;  </w:t>
      </w:r>
      <w:r>
        <w:br/>
      </w:r>
      <w:r>
        <w:rPr>
          <w:rFonts w:ascii="Times New Roman"/>
          <w:b w:val="false"/>
          <w:i w:val="false"/>
          <w:color w:val="000000"/>
          <w:sz w:val="28"/>
        </w:rPr>
        <w:t xml:space="preserve">
      - активно орошать облако аммиака распыленными струями воды;  </w:t>
      </w:r>
      <w:r>
        <w:br/>
      </w:r>
      <w:r>
        <w:rPr>
          <w:rFonts w:ascii="Times New Roman"/>
          <w:b w:val="false"/>
          <w:i w:val="false"/>
          <w:color w:val="000000"/>
          <w:sz w:val="28"/>
        </w:rPr>
        <w:t xml:space="preserve">
      - принять меры к прекращению работы вентиляционной системы и подачи охлаждающих веществ в горящие помещения, отключению холодильных установок, не допускать выпуска хладагента в зону, где работает личный состав пожарных подразделений;  </w:t>
      </w:r>
      <w:r>
        <w:br/>
      </w:r>
      <w:r>
        <w:rPr>
          <w:rFonts w:ascii="Times New Roman"/>
          <w:b w:val="false"/>
          <w:i w:val="false"/>
          <w:color w:val="000000"/>
          <w:sz w:val="28"/>
        </w:rPr>
        <w:t xml:space="preserve">
      - для определения границ распространения огня производить контрольные вскрытия теплоизоляции на всю ее глубину; при распространении огня по теплоизоляции создать в ней противопожарные разрывы с помощью механизированного инструмента;  </w:t>
      </w:r>
      <w:r>
        <w:br/>
      </w:r>
      <w:r>
        <w:rPr>
          <w:rFonts w:ascii="Times New Roman"/>
          <w:b w:val="false"/>
          <w:i w:val="false"/>
          <w:color w:val="000000"/>
          <w:sz w:val="28"/>
        </w:rPr>
        <w:t xml:space="preserve">
       - для тушения холодильных камер и теплоизоляции применять распыленные струи воды со смачивателями и пену.  </w:t>
      </w:r>
    </w:p>
    <w:bookmarkStart w:name="z67" w:id="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на торговых предприятиях  </w:t>
      </w:r>
      <w:r>
        <w:br/>
      </w:r>
      <w:r>
        <w:rPr>
          <w:rFonts w:ascii="Times New Roman"/>
          <w:b w:val="false"/>
          <w:i w:val="false"/>
          <w:color w:val="000000"/>
          <w:sz w:val="28"/>
        </w:rPr>
        <w:t xml:space="preserve">
               и складах товарно-материальных ценностей  </w:t>
      </w:r>
    </w:p>
    <w:bookmarkEnd w:id="66"/>
    <w:bookmarkStart w:name="z68" w:id="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216. Торговые предприятия и склады товарно-материальных ценностей характеризуются сложностью планировки, малым количеством входов и оконных проемов, сосредоточением людей и больших материальных ценностей, наличием материалов, имеющих различные физикохимические свойства, горение и термическое разложение которых может сопровождаться взрывами, интенсивным дымообразованием, выделением токсичных веществ.  </w:t>
      </w:r>
      <w:r>
        <w:br/>
      </w:r>
      <w:r>
        <w:rPr>
          <w:rFonts w:ascii="Times New Roman"/>
          <w:b w:val="false"/>
          <w:i w:val="false"/>
          <w:color w:val="000000"/>
          <w:sz w:val="28"/>
        </w:rPr>
        <w:t xml:space="preserve">
      217. При пожарах на торговых предприятиях и складах товарно-материальных ценностей возможны:  </w:t>
      </w:r>
      <w:r>
        <w:br/>
      </w:r>
      <w:r>
        <w:rPr>
          <w:rFonts w:ascii="Times New Roman"/>
          <w:b w:val="false"/>
          <w:i w:val="false"/>
          <w:color w:val="000000"/>
          <w:sz w:val="28"/>
        </w:rPr>
        <w:t xml:space="preserve">
      - горение полимерных материалов и растекание горящего плава, способствующего возникновению новых очагов горения, как по горизонтали, так и на нижележащих этажах;  </w:t>
      </w:r>
      <w:r>
        <w:br/>
      </w:r>
      <w:r>
        <w:rPr>
          <w:rFonts w:ascii="Times New Roman"/>
          <w:b w:val="false"/>
          <w:i w:val="false"/>
          <w:color w:val="000000"/>
          <w:sz w:val="28"/>
        </w:rPr>
        <w:t xml:space="preserve">
      - обрушение металлоконструкций, стеллажей и образование завален в проходах.  </w:t>
      </w:r>
      <w:r>
        <w:br/>
      </w:r>
      <w:r>
        <w:rPr>
          <w:rFonts w:ascii="Times New Roman"/>
          <w:b w:val="false"/>
          <w:i w:val="false"/>
          <w:color w:val="000000"/>
          <w:sz w:val="28"/>
        </w:rPr>
        <w:t xml:space="preserve">
      218. При тушении пожара на торговом предприятии или складах товарно-материальных ценностей РТП обязан:  </w:t>
      </w:r>
      <w:r>
        <w:br/>
      </w:r>
      <w:r>
        <w:rPr>
          <w:rFonts w:ascii="Times New Roman"/>
          <w:b w:val="false"/>
          <w:i w:val="false"/>
          <w:color w:val="000000"/>
          <w:sz w:val="28"/>
        </w:rPr>
        <w:t xml:space="preserve">
      - уточнить место размещения материальных ценностей, определить  </w:t>
      </w:r>
    </w:p>
    <w:bookmarkEnd w:id="67"/>
    <w:bookmarkStart w:name="z69" w:id="68"/>
    <w:p>
      <w:pPr>
        <w:spacing w:after="0"/>
        <w:ind w:left="0"/>
        <w:jc w:val="both"/>
      </w:pPr>
      <w:r>
        <w:rPr>
          <w:rFonts w:ascii="Times New Roman"/>
          <w:b w:val="false"/>
          <w:i w:val="false"/>
          <w:color w:val="000000"/>
          <w:sz w:val="28"/>
        </w:rPr>
        <w:t xml:space="preserve">
  </w:t>
      </w:r>
    </w:p>
    <w:bookmarkEnd w:id="68"/>
    <w:p>
      <w:pPr>
        <w:spacing w:after="0"/>
        <w:ind w:left="0"/>
        <w:jc w:val="both"/>
      </w:pPr>
      <w:r>
        <w:rPr>
          <w:rFonts w:ascii="Times New Roman"/>
          <w:b w:val="false"/>
          <w:i w:val="false"/>
          <w:color w:val="000000"/>
          <w:sz w:val="28"/>
        </w:rPr>
        <w:t xml:space="preserve">порядок и принять меры к их эвакуации или защите, используя </w:t>
      </w:r>
    </w:p>
    <w:p>
      <w:pPr>
        <w:spacing w:after="0"/>
        <w:ind w:left="0"/>
        <w:jc w:val="both"/>
      </w:pPr>
      <w:r>
        <w:rPr>
          <w:rFonts w:ascii="Times New Roman"/>
          <w:b w:val="false"/>
          <w:i w:val="false"/>
          <w:color w:val="000000"/>
          <w:sz w:val="28"/>
        </w:rPr>
        <w:t xml:space="preserve">погрузочно-разгрузочные средства; </w:t>
      </w:r>
    </w:p>
    <w:p>
      <w:pPr>
        <w:spacing w:after="0"/>
        <w:ind w:left="0"/>
        <w:jc w:val="both"/>
      </w:pPr>
      <w:r>
        <w:rPr>
          <w:rFonts w:ascii="Times New Roman"/>
          <w:b w:val="false"/>
          <w:i w:val="false"/>
          <w:color w:val="000000"/>
          <w:sz w:val="28"/>
        </w:rPr>
        <w:t xml:space="preserve">     - подавать для тушения перекрывные стволы, распыленную воду, </w:t>
      </w:r>
    </w:p>
    <w:p>
      <w:pPr>
        <w:spacing w:after="0"/>
        <w:ind w:left="0"/>
        <w:jc w:val="both"/>
      </w:pPr>
      <w:r>
        <w:rPr>
          <w:rFonts w:ascii="Times New Roman"/>
          <w:b w:val="false"/>
          <w:i w:val="false"/>
          <w:color w:val="000000"/>
          <w:sz w:val="28"/>
        </w:rPr>
        <w:t xml:space="preserve">пену, огнетушащие порошки н инертные газы; </w:t>
      </w:r>
    </w:p>
    <w:p>
      <w:pPr>
        <w:spacing w:after="0"/>
        <w:ind w:left="0"/>
        <w:jc w:val="both"/>
      </w:pPr>
      <w:r>
        <w:rPr>
          <w:rFonts w:ascii="Times New Roman"/>
          <w:b w:val="false"/>
          <w:i w:val="false"/>
          <w:color w:val="000000"/>
          <w:sz w:val="28"/>
        </w:rPr>
        <w:t xml:space="preserve">     - принять меры к установлению причины пожара, при наличии </w:t>
      </w:r>
    </w:p>
    <w:p>
      <w:pPr>
        <w:spacing w:after="0"/>
        <w:ind w:left="0"/>
        <w:jc w:val="both"/>
      </w:pPr>
      <w:r>
        <w:rPr>
          <w:rFonts w:ascii="Times New Roman"/>
          <w:b w:val="false"/>
          <w:i w:val="false"/>
          <w:color w:val="000000"/>
          <w:sz w:val="28"/>
        </w:rPr>
        <w:t xml:space="preserve">признаков поджога или других причин обеспечить сохранность </w:t>
      </w:r>
    </w:p>
    <w:p>
      <w:pPr>
        <w:spacing w:after="0"/>
        <w:ind w:left="0"/>
        <w:jc w:val="both"/>
      </w:pPr>
      <w:r>
        <w:rPr>
          <w:rFonts w:ascii="Times New Roman"/>
          <w:b w:val="false"/>
          <w:i w:val="false"/>
          <w:color w:val="000000"/>
          <w:sz w:val="28"/>
        </w:rPr>
        <w:t xml:space="preserve">вещественных доказательств до прибытия следственно-оперативной группы.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III </w:t>
      </w:r>
    </w:p>
    <w:p>
      <w:pPr>
        <w:spacing w:after="0"/>
        <w:ind w:left="0"/>
        <w:jc w:val="both"/>
      </w:pPr>
      <w:r>
        <w:rPr>
          <w:rFonts w:ascii="Times New Roman"/>
          <w:b w:val="false"/>
          <w:i w:val="false"/>
          <w:color w:val="000000"/>
          <w:sz w:val="28"/>
        </w:rPr>
        <w:t xml:space="preserve">               ТУШЕНИЕ ПОЖАРОВ НА ОТКРЫТОЙ МЕСТНОСТИ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в резервуарных парках </w:t>
      </w:r>
    </w:p>
    <w:p>
      <w:pPr>
        <w:spacing w:after="0"/>
        <w:ind w:left="0"/>
        <w:jc w:val="both"/>
      </w:pPr>
      <w:r>
        <w:rPr>
          <w:rFonts w:ascii="Times New Roman"/>
          <w:b w:val="false"/>
          <w:i w:val="false"/>
          <w:color w:val="000000"/>
          <w:sz w:val="28"/>
        </w:rPr>
        <w:t xml:space="preserve">              хранения легковоспламеняющихся, горючих </w:t>
      </w:r>
    </w:p>
    <w:p>
      <w:pPr>
        <w:spacing w:after="0"/>
        <w:ind w:left="0"/>
        <w:jc w:val="both"/>
      </w:pPr>
      <w:r>
        <w:rPr>
          <w:rFonts w:ascii="Times New Roman"/>
          <w:b w:val="false"/>
          <w:i w:val="false"/>
          <w:color w:val="000000"/>
          <w:sz w:val="28"/>
        </w:rPr>
        <w:t xml:space="preserve">       жидкостей (ЛВЖ, ГЖ) и сжиженных углеводных газов (СУГ)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219. Пожары в резервуарных парках хранения ЛВЖ, ГЖ и СУГ </w:t>
      </w:r>
    </w:p>
    <w:p>
      <w:pPr>
        <w:spacing w:after="0"/>
        <w:ind w:left="0"/>
        <w:jc w:val="both"/>
      </w:pPr>
      <w:r>
        <w:rPr>
          <w:rFonts w:ascii="Times New Roman"/>
          <w:b w:val="false"/>
          <w:i w:val="false"/>
          <w:color w:val="000000"/>
          <w:sz w:val="28"/>
        </w:rPr>
        <w:t xml:space="preserve">характеризуются: </w:t>
      </w:r>
    </w:p>
    <w:p>
      <w:pPr>
        <w:spacing w:after="0"/>
        <w:ind w:left="0"/>
        <w:jc w:val="both"/>
      </w:pPr>
      <w:r>
        <w:rPr>
          <w:rFonts w:ascii="Times New Roman"/>
          <w:b w:val="false"/>
          <w:i w:val="false"/>
          <w:color w:val="000000"/>
          <w:sz w:val="28"/>
        </w:rPr>
        <w:t xml:space="preserve">     - разрывами резервуаров, вскипанием и выбросом нефтепродуктов; </w:t>
      </w:r>
    </w:p>
    <w:p>
      <w:pPr>
        <w:spacing w:after="0"/>
        <w:ind w:left="0"/>
        <w:jc w:val="both"/>
      </w:pPr>
      <w:r>
        <w:rPr>
          <w:rFonts w:ascii="Times New Roman"/>
          <w:b w:val="false"/>
          <w:i w:val="false"/>
          <w:color w:val="000000"/>
          <w:sz w:val="28"/>
        </w:rPr>
        <w:t xml:space="preserve">     - образованием в результате обрушения кровли в резерве зон, </w:t>
      </w:r>
    </w:p>
    <w:p>
      <w:pPr>
        <w:spacing w:after="0"/>
        <w:ind w:left="0"/>
        <w:jc w:val="both"/>
      </w:pPr>
      <w:r>
        <w:rPr>
          <w:rFonts w:ascii="Times New Roman"/>
          <w:b w:val="false"/>
          <w:i w:val="false"/>
          <w:color w:val="000000"/>
          <w:sz w:val="28"/>
        </w:rPr>
        <w:t xml:space="preserve">затрудняющих подачу огнетушащих веществ; </w:t>
      </w:r>
    </w:p>
    <w:p>
      <w:pPr>
        <w:spacing w:after="0"/>
        <w:ind w:left="0"/>
        <w:jc w:val="both"/>
      </w:pPr>
      <w:r>
        <w:rPr>
          <w:rFonts w:ascii="Times New Roman"/>
          <w:b w:val="false"/>
          <w:i w:val="false"/>
          <w:color w:val="000000"/>
          <w:sz w:val="28"/>
        </w:rPr>
        <w:t xml:space="preserve">     - быстрым развитием и распространением огня по технологическим </w:t>
      </w:r>
    </w:p>
    <w:p>
      <w:pPr>
        <w:spacing w:after="0"/>
        <w:ind w:left="0"/>
        <w:jc w:val="both"/>
      </w:pPr>
      <w:r>
        <w:rPr>
          <w:rFonts w:ascii="Times New Roman"/>
          <w:b w:val="false"/>
          <w:i w:val="false"/>
          <w:color w:val="000000"/>
          <w:sz w:val="28"/>
        </w:rPr>
        <w:t xml:space="preserve">лоткам, канализационным и другим системам; </w:t>
      </w:r>
    </w:p>
    <w:p>
      <w:pPr>
        <w:spacing w:after="0"/>
        <w:ind w:left="0"/>
        <w:jc w:val="both"/>
      </w:pPr>
      <w:r>
        <w:rPr>
          <w:rFonts w:ascii="Times New Roman"/>
          <w:b w:val="false"/>
          <w:i w:val="false"/>
          <w:color w:val="000000"/>
          <w:sz w:val="28"/>
        </w:rPr>
        <w:t xml:space="preserve">     - изменениями направлений потоков продуктов горения и теплового </w:t>
      </w:r>
    </w:p>
    <w:p>
      <w:pPr>
        <w:spacing w:after="0"/>
        <w:ind w:left="0"/>
        <w:jc w:val="both"/>
      </w:pPr>
      <w:r>
        <w:rPr>
          <w:rFonts w:ascii="Times New Roman"/>
          <w:b w:val="false"/>
          <w:i w:val="false"/>
          <w:color w:val="000000"/>
          <w:sz w:val="28"/>
        </w:rPr>
        <w:t xml:space="preserve">воздействия в зависимости от метеоусловий. </w:t>
      </w:r>
    </w:p>
    <w:p>
      <w:pPr>
        <w:spacing w:after="0"/>
        <w:ind w:left="0"/>
        <w:jc w:val="both"/>
      </w:pPr>
      <w:r>
        <w:rPr>
          <w:rFonts w:ascii="Times New Roman"/>
          <w:b w:val="false"/>
          <w:i w:val="false"/>
          <w:color w:val="000000"/>
          <w:sz w:val="28"/>
        </w:rPr>
        <w:t xml:space="preserve">     220. При разведке пожара, кроме выполнения общих задач разведки, </w:t>
      </w:r>
    </w:p>
    <w:p>
      <w:pPr>
        <w:spacing w:after="0"/>
        <w:ind w:left="0"/>
        <w:jc w:val="both"/>
      </w:pPr>
      <w:r>
        <w:rPr>
          <w:rFonts w:ascii="Times New Roman"/>
          <w:b w:val="false"/>
          <w:i w:val="false"/>
          <w:color w:val="000000"/>
          <w:sz w:val="28"/>
        </w:rPr>
        <w:t xml:space="preserve">необходимо установить: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количество и вид ЛВЖ и ГЖ в горящем и соседних резервуарах, уровня заполнения, наличие водяной подушки, характер разрушения крыши резервуаров;  </w:t>
      </w:r>
      <w:r>
        <w:br/>
      </w:r>
      <w:r>
        <w:rPr>
          <w:rFonts w:ascii="Times New Roman"/>
          <w:b w:val="false"/>
          <w:i w:val="false"/>
          <w:color w:val="000000"/>
          <w:sz w:val="28"/>
        </w:rPr>
        <w:t xml:space="preserve">
      - состояние обваловок, угрозу повреждения смежных сооружений при выбросах или разрушениях резервуара, пути возможного растекания жидкостей;  </w:t>
      </w:r>
      <w:r>
        <w:br/>
      </w:r>
      <w:r>
        <w:rPr>
          <w:rFonts w:ascii="Times New Roman"/>
          <w:b w:val="false"/>
          <w:i w:val="false"/>
          <w:color w:val="000000"/>
          <w:sz w:val="28"/>
        </w:rPr>
        <w:t xml:space="preserve">
      - наличие и состояние производственной и ливневой канализации, смотровых колодцев и гидрозатворов;  </w:t>
      </w:r>
      <w:r>
        <w:br/>
      </w:r>
      <w:r>
        <w:rPr>
          <w:rFonts w:ascii="Times New Roman"/>
          <w:b w:val="false"/>
          <w:i w:val="false"/>
          <w:color w:val="000000"/>
          <w:sz w:val="28"/>
        </w:rPr>
        <w:t xml:space="preserve">
      - возможность откачки или выпуска нефтепродуктов из резервуаров и заполнения их водой или паром;  </w:t>
      </w:r>
      <w:r>
        <w:br/>
      </w:r>
      <w:r>
        <w:rPr>
          <w:rFonts w:ascii="Times New Roman"/>
          <w:b w:val="false"/>
          <w:i w:val="false"/>
          <w:color w:val="000000"/>
          <w:sz w:val="28"/>
        </w:rPr>
        <w:t xml:space="preserve">
      - наличие и состояние установок и средств пожаротушения, водоснабжения и пенообразующих веществ; возможность быстрой доставки пенообразующих веществ с соседних объектов.  </w:t>
      </w:r>
      <w:r>
        <w:br/>
      </w:r>
      <w:r>
        <w:rPr>
          <w:rFonts w:ascii="Times New Roman"/>
          <w:b w:val="false"/>
          <w:i w:val="false"/>
          <w:color w:val="000000"/>
          <w:sz w:val="28"/>
        </w:rPr>
        <w:t xml:space="preserve">
      221. Руководитель тушения пожара (РТП) в первую очередь обязан:  </w:t>
      </w:r>
      <w:r>
        <w:br/>
      </w:r>
      <w:r>
        <w:rPr>
          <w:rFonts w:ascii="Times New Roman"/>
          <w:b w:val="false"/>
          <w:i w:val="false"/>
          <w:color w:val="000000"/>
          <w:sz w:val="28"/>
        </w:rPr>
        <w:t xml:space="preserve">
      - организовать требуемое охлаждение горящего и соседних с ним резервуаров;  </w:t>
      </w:r>
      <w:r>
        <w:br/>
      </w:r>
      <w:r>
        <w:rPr>
          <w:rFonts w:ascii="Times New Roman"/>
          <w:b w:val="false"/>
          <w:i w:val="false"/>
          <w:color w:val="000000"/>
          <w:sz w:val="28"/>
        </w:rPr>
        <w:t xml:space="preserve">
      - создать на месте пожара оперативный штаб тушения пожара с обязательным включением в его состав представителей администрации и инженерно-технического персонала объекта;  </w:t>
      </w:r>
      <w:r>
        <w:br/>
      </w:r>
      <w:r>
        <w:rPr>
          <w:rFonts w:ascii="Times New Roman"/>
          <w:b w:val="false"/>
          <w:i w:val="false"/>
          <w:color w:val="000000"/>
          <w:sz w:val="28"/>
        </w:rPr>
        <w:t xml:space="preserve">
      - лично с помощью специально назначенных работников объекта и пожарной охраны принять меры к обеспечению необходимых требований техники безопасности;  </w:t>
      </w:r>
      <w:r>
        <w:br/>
      </w:r>
      <w:r>
        <w:rPr>
          <w:rFonts w:ascii="Times New Roman"/>
          <w:b w:val="false"/>
          <w:i w:val="false"/>
          <w:color w:val="000000"/>
          <w:sz w:val="28"/>
        </w:rPr>
        <w:t xml:space="preserve">
      - организовать подготовку пенной атаки;  </w:t>
      </w:r>
      <w:r>
        <w:br/>
      </w:r>
      <w:r>
        <w:rPr>
          <w:rFonts w:ascii="Times New Roman"/>
          <w:b w:val="false"/>
          <w:i w:val="false"/>
          <w:color w:val="000000"/>
          <w:sz w:val="28"/>
        </w:rPr>
        <w:t xml:space="preserve">
      - создать второй рубеж защиты по обвалованию соседних резервуаров с установкой пожарных автомобилей на дальние водоисточники и прокладкой резервных рукавных линий с подключенными стволами и пеногенераторами.  </w:t>
      </w:r>
      <w:r>
        <w:br/>
      </w:r>
      <w:r>
        <w:rPr>
          <w:rFonts w:ascii="Times New Roman"/>
          <w:b w:val="false"/>
          <w:i w:val="false"/>
          <w:color w:val="000000"/>
          <w:sz w:val="28"/>
        </w:rPr>
        <w:t xml:space="preserve">
      222. РТП лично контролирует ход подготовки пенной атаки, определяет места установки пеноподъемников, проверяет правильность расчетных данных на проведение пенной атаки.  </w:t>
      </w:r>
      <w:r>
        <w:br/>
      </w:r>
      <w:r>
        <w:rPr>
          <w:rFonts w:ascii="Times New Roman"/>
          <w:b w:val="false"/>
          <w:i w:val="false"/>
          <w:color w:val="000000"/>
          <w:sz w:val="28"/>
        </w:rPr>
        <w:t xml:space="preserve">
      223. Первоочередными действиями подразделений при тушении пожаров в резервуарах является подачи водяных стволов, а также включение стационарных установок для охлаждения горящего, а при необходимости и соседних резервуаров.  </w:t>
      </w:r>
      <w:r>
        <w:br/>
      </w:r>
      <w:r>
        <w:rPr>
          <w:rFonts w:ascii="Times New Roman"/>
          <w:b w:val="false"/>
          <w:i w:val="false"/>
          <w:color w:val="000000"/>
          <w:sz w:val="28"/>
        </w:rPr>
        <w:t xml:space="preserve">
       - Первые стволы подаются на охлаждение горящего резервуара, а затем на охлаждение и защиту всех соседних резервуаров с учетом направления ветра и находящихся от горящего до двух нормативных расстояний. На горящий резервуар первые стволы необходимо подавать на наветренный и подветренный участки стенки резервуара. Для охлаждения горящего и соседних резервуаров, а также для защиты арматуры железобетонных резервуаров необходимо применять лафетные стволы и стволы "А". Охлаждение резервуаров объемом 10000 м в кубе и более целесообразно осуществлять лафетными стволами. Количество стволов определяется расчетом, по не менее двух для негорящего резервуара и не менее трех для горящего резервуара. Расчет для негорящих резервуаров ведется на половину периметра резервуара;  </w:t>
      </w:r>
      <w:r>
        <w:br/>
      </w:r>
      <w:r>
        <w:rPr>
          <w:rFonts w:ascii="Times New Roman"/>
          <w:b w:val="false"/>
          <w:i w:val="false"/>
          <w:color w:val="000000"/>
          <w:sz w:val="28"/>
        </w:rPr>
        <w:t xml:space="preserve">
      - при пожарах в подземных железобетонных резервуарах струями воды охлаждается только дыхательная и другая арматура, установленная на крышах соседних заглубленных железобетонных резервуаров;  </w:t>
      </w:r>
      <w:r>
        <w:br/>
      </w:r>
      <w:r>
        <w:rPr>
          <w:rFonts w:ascii="Times New Roman"/>
          <w:b w:val="false"/>
          <w:i w:val="false"/>
          <w:color w:val="000000"/>
          <w:sz w:val="28"/>
        </w:rPr>
        <w:t xml:space="preserve">
      - при горении нефтепродукта в обваловании охлаждения стенки резервуара, находящейся непосредственно в зоне, взаимодействия пламени, осуществляется из лафетных стволов. При этом необходимо охлаждать узлы управления коренными задвижками, хлопушками, а также фланцевые соединения;  </w:t>
      </w:r>
      <w:r>
        <w:br/>
      </w:r>
      <w:r>
        <w:rPr>
          <w:rFonts w:ascii="Times New Roman"/>
          <w:b w:val="false"/>
          <w:i w:val="false"/>
          <w:color w:val="000000"/>
          <w:sz w:val="28"/>
        </w:rPr>
        <w:t xml:space="preserve">
      - в период пенной атаки необходимо охлаждать всю поверхность нагревшихся стенок резервуара и более интенсивно в местах установки пеноподъемников. После того, как интенсивность горения в резервуаре будет снижена, водяные струи следует направлять на стенки резервуара на уровне нефтепродукта в нем и несколько ниже уровня для охлаждения верхних слоев горючего;  </w:t>
      </w:r>
      <w:r>
        <w:br/>
      </w:r>
      <w:r>
        <w:rPr>
          <w:rFonts w:ascii="Times New Roman"/>
          <w:b w:val="false"/>
          <w:i w:val="false"/>
          <w:color w:val="000000"/>
          <w:sz w:val="28"/>
        </w:rPr>
        <w:t xml:space="preserve">
      - охлаждаются резервуары непрерывно до ликвидации пожара и их полного остывания.  </w:t>
      </w:r>
      <w:r>
        <w:br/>
      </w:r>
      <w:r>
        <w:rPr>
          <w:rFonts w:ascii="Times New Roman"/>
          <w:b w:val="false"/>
          <w:i w:val="false"/>
          <w:color w:val="000000"/>
          <w:sz w:val="28"/>
        </w:rPr>
        <w:t xml:space="preserve">
      224. Для подготовки пенной атаки необходимо:  </w:t>
      </w:r>
      <w:r>
        <w:br/>
      </w:r>
      <w:r>
        <w:rPr>
          <w:rFonts w:ascii="Times New Roman"/>
          <w:b w:val="false"/>
          <w:i w:val="false"/>
          <w:color w:val="000000"/>
          <w:sz w:val="28"/>
        </w:rPr>
        <w:t xml:space="preserve">
      - назначить начальника из числа наиболее опытных лиц начальствующего состава пожарной охраны по подготовке и проведению пенной атаки;  </w:t>
      </w:r>
      <w:r>
        <w:br/>
      </w:r>
      <w:r>
        <w:rPr>
          <w:rFonts w:ascii="Times New Roman"/>
          <w:b w:val="false"/>
          <w:i w:val="false"/>
          <w:color w:val="000000"/>
          <w:sz w:val="28"/>
        </w:rPr>
        <w:t xml:space="preserve">
      - сосредоточить на месте пожара расчетное количество сил и средств. Запас пенообразователя принимается трехкратным при расчетном времени тушения 15 мин, (запас пенообразователя должен обеспечить подачу пены в течение 45 мин);  </w:t>
      </w:r>
      <w:r>
        <w:br/>
      </w:r>
      <w:r>
        <w:rPr>
          <w:rFonts w:ascii="Times New Roman"/>
          <w:b w:val="false"/>
          <w:i w:val="false"/>
          <w:color w:val="000000"/>
          <w:sz w:val="28"/>
        </w:rPr>
        <w:t xml:space="preserve">
      - провести тщательную проверку собранной схемы подачи пены (стрела пепоподъемника с пеногенераторами должна находиться в выдвинутом состоянии), опробовать работу техники и визуально определить качество пены. Если в течение 1-2 мин, не получается качественной пены, следует выяснить причины и устранить неисправности;  </w:t>
      </w:r>
      <w:r>
        <w:br/>
      </w:r>
      <w:r>
        <w:rPr>
          <w:rFonts w:ascii="Times New Roman"/>
          <w:b w:val="false"/>
          <w:i w:val="false"/>
          <w:color w:val="000000"/>
          <w:sz w:val="28"/>
        </w:rPr>
        <w:t xml:space="preserve">
      - о начале и прекращении пенной атаки объявить по громкоговорящему устройству и продублировать по рациям. Сигнал на эвакуацию личного состава при возникновении угрозы вскипания или выброса подавать продолжительной сиреной от пожарного автомобиля по приказу РТП или оперативного штаба пожаротушения. Все сигналы на пожаре должны принципиально отличаться от сигнала на эвакуацию.  </w:t>
      </w:r>
      <w:r>
        <w:br/>
      </w:r>
      <w:r>
        <w:rPr>
          <w:rFonts w:ascii="Times New Roman"/>
          <w:b w:val="false"/>
          <w:i w:val="false"/>
          <w:color w:val="000000"/>
          <w:sz w:val="28"/>
        </w:rPr>
        <w:t xml:space="preserve">
      225. Пенная атака проводится одновременно всеми расчетными средствами непрерывно до полного прекращения горения, кроме случая периодической подачи при тушении прогретой жидкости:  </w:t>
      </w:r>
      <w:r>
        <w:br/>
      </w:r>
      <w:r>
        <w:rPr>
          <w:rFonts w:ascii="Times New Roman"/>
          <w:b w:val="false"/>
          <w:i w:val="false"/>
          <w:color w:val="000000"/>
          <w:sz w:val="28"/>
        </w:rPr>
        <w:t xml:space="preserve">
      - для предупреждения повторного воспламенения нефтепродукта подачу пены в резервуар необходимо продолжить в течение 3-5 минут после прекращения горения. Охлаждение стенок резервуара необходимо продолжать до полного их остывания с расчетной интенсивностью. Если в течение 30 мин, с начала пенной атаки горение не ликвидировано, то следует прекратить подачу пены и выяснить причины;  </w:t>
      </w:r>
      <w:r>
        <w:br/>
      </w:r>
      <w:r>
        <w:rPr>
          <w:rFonts w:ascii="Times New Roman"/>
          <w:b w:val="false"/>
          <w:i w:val="false"/>
          <w:color w:val="000000"/>
          <w:sz w:val="28"/>
        </w:rPr>
        <w:t xml:space="preserve">
      - в случае горения нескольких резервуаров и при недостатке сил и средств для одновременного тушения, все силы и средства сконцентрировать на тушение одного резервуара, расположенного с наветренной стороны или того резервуара, пожар которого больше всего угрожает соседним негорящим резервуарам. После ликвидации на нем пожара, перегруппировать силы и средства для ликвидации горения на последующих резервуарах; тушение начинать с того резервуара, который больше всего угрожает соседним, негорящим резервуарам, технологическому оборудованию, зданиям и сооружениям;  </w:t>
      </w:r>
      <w:r>
        <w:br/>
      </w:r>
      <w:r>
        <w:rPr>
          <w:rFonts w:ascii="Times New Roman"/>
          <w:b w:val="false"/>
          <w:i w:val="false"/>
          <w:color w:val="000000"/>
          <w:sz w:val="28"/>
        </w:rPr>
        <w:t xml:space="preserve">
      - в случае горения ЛВЖ и ГЖ в образовавшихся карманах резервуара применять пенные или порошковые стволы, которые необходимо подавать в отверстия, проделанные в стенке резервуара;  </w:t>
      </w:r>
      <w:r>
        <w:br/>
      </w:r>
      <w:r>
        <w:rPr>
          <w:rFonts w:ascii="Times New Roman"/>
          <w:b w:val="false"/>
          <w:i w:val="false"/>
          <w:color w:val="000000"/>
          <w:sz w:val="28"/>
        </w:rPr>
        <w:t xml:space="preserve">
      - при комбинированном тушении "порошок-пена" горение ликвидируется порошком, затем подается пена для предотвращения повторного воспламенения;  </w:t>
      </w:r>
      <w:r>
        <w:br/>
      </w:r>
      <w:r>
        <w:rPr>
          <w:rFonts w:ascii="Times New Roman"/>
          <w:b w:val="false"/>
          <w:i w:val="false"/>
          <w:color w:val="000000"/>
          <w:sz w:val="28"/>
        </w:rPr>
        <w:t xml:space="preserve">
      - в целях своевременного принятия мер к предупреждению выброса при горении в резервуаре темных нефтепродуктов непрерывно наблюдать за прогревом нефтепродуктов и наличием на дне резервуара воды, периодически производить ее откачку (спуск);  </w:t>
      </w:r>
      <w:r>
        <w:br/>
      </w:r>
      <w:r>
        <w:rPr>
          <w:rFonts w:ascii="Times New Roman"/>
          <w:b w:val="false"/>
          <w:i w:val="false"/>
          <w:color w:val="000000"/>
          <w:sz w:val="28"/>
        </w:rPr>
        <w:t xml:space="preserve">
      - не допускать в опасную зону (в обвалование) личный состав пожарных частей, обслуживающий персонал объекта, не занятый на тушении, смену ствольщиков производить неодновременно, с тем чтобы как можно меньше людей находилось в опасной зоне (в обваловании);  </w:t>
      </w:r>
      <w:r>
        <w:br/>
      </w:r>
      <w:r>
        <w:rPr>
          <w:rFonts w:ascii="Times New Roman"/>
          <w:b w:val="false"/>
          <w:i w:val="false"/>
          <w:color w:val="000000"/>
          <w:sz w:val="28"/>
        </w:rPr>
        <w:t xml:space="preserve">
      - обозначить периметры горящего и соседних резервуаров при горении ЛВЖ и ГЖ в подземных резервуарах;  </w:t>
      </w:r>
      <w:r>
        <w:br/>
      </w:r>
      <w:r>
        <w:rPr>
          <w:rFonts w:ascii="Times New Roman"/>
          <w:b w:val="false"/>
          <w:i w:val="false"/>
          <w:color w:val="000000"/>
          <w:sz w:val="28"/>
        </w:rPr>
        <w:t xml:space="preserve">
      - для защиты личного состава работающего со стволами использовать теплоотражающие костюмы;  </w:t>
      </w:r>
      <w:r>
        <w:br/>
      </w:r>
      <w:r>
        <w:rPr>
          <w:rFonts w:ascii="Times New Roman"/>
          <w:b w:val="false"/>
          <w:i w:val="false"/>
          <w:color w:val="000000"/>
          <w:sz w:val="28"/>
        </w:rPr>
        <w:t xml:space="preserve">
      - при недостатке сил и средств в целях сохранения ЛВЖ и ГЖ (в исключительных случаях) производить контролируемую откачку их с одновременным охлаждением стенок резервуара.  </w:t>
      </w:r>
      <w:r>
        <w:br/>
      </w:r>
      <w:r>
        <w:rPr>
          <w:rFonts w:ascii="Times New Roman"/>
          <w:b w:val="false"/>
          <w:i w:val="false"/>
          <w:color w:val="000000"/>
          <w:sz w:val="28"/>
        </w:rPr>
        <w:t xml:space="preserve">
      226. На резервуарах с плавающей крышей в начальной стадии пожара при горении нефтепродукта в зазоре между стенкой резервуара и краем плавающей крыши к тушению следует приступать немедленно независимо от количества прибывших сил и средств.  </w:t>
      </w:r>
      <w:r>
        <w:br/>
      </w:r>
      <w:r>
        <w:rPr>
          <w:rFonts w:ascii="Times New Roman"/>
          <w:b w:val="false"/>
          <w:i w:val="false"/>
          <w:color w:val="000000"/>
          <w:sz w:val="28"/>
        </w:rPr>
        <w:t xml:space="preserve">
      227. При тушении сжиженных углеводородных газов в резервуарах необходимо подавать мощные водяные стволы, использовать стационарные лафетные установки и системы орошения для охлаждения горящих и соседних емкостей и подводящих трубопроводов. По возможности обеспечить перепуск газов из горящей и соседних емкостей в свободные или выпустить газ на факел с целью понижения давления в емкостях.  </w:t>
      </w:r>
      <w:r>
        <w:br/>
      </w:r>
      <w:r>
        <w:rPr>
          <w:rFonts w:ascii="Times New Roman"/>
          <w:b w:val="false"/>
          <w:i w:val="false"/>
          <w:color w:val="000000"/>
          <w:sz w:val="28"/>
        </w:rPr>
        <w:t xml:space="preserve">
      При опорожнении емкостей по возможности предусмотреть их заполнение инертным газом.  </w:t>
      </w:r>
    </w:p>
    <w:bookmarkStart w:name="z70"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газовых и нефтяных фонтанов  </w:t>
      </w:r>
    </w:p>
    <w:bookmarkEnd w:id="69"/>
    <w:bookmarkStart w:name="z71" w:id="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228. Все боевые действия пожарных подразделений no тушению фонтана осуществляются в соответствии с Инструкцией по организации и безопасному ведению работ при ликвидации открытых газовых и нефтяных фонтанов, а также с учетом решений и рекомендаций штаба руководства работами по ликвидации открытого фонтана, в состав которого входит РТП.  </w:t>
      </w:r>
      <w:r>
        <w:br/>
      </w:r>
      <w:r>
        <w:rPr>
          <w:rFonts w:ascii="Times New Roman"/>
          <w:b w:val="false"/>
          <w:i w:val="false"/>
          <w:color w:val="000000"/>
          <w:sz w:val="28"/>
        </w:rPr>
        <w:t xml:space="preserve">
      В проведении работ, необходимых для ликвидации фонтана, участвуют различные виды служб: пожарная, инженерная, медицинская, водоснабжения, транспортная, снабжения, питания и контрольно-пропускная.  </w:t>
      </w:r>
      <w:r>
        <w:br/>
      </w:r>
      <w:r>
        <w:rPr>
          <w:rFonts w:ascii="Times New Roman"/>
          <w:b w:val="false"/>
          <w:i w:val="false"/>
          <w:color w:val="000000"/>
          <w:sz w:val="28"/>
        </w:rPr>
        <w:t xml:space="preserve">
      229. Основными задачами РТП и оперативного штаба на пожаре являются:  </w:t>
      </w:r>
      <w:r>
        <w:br/>
      </w:r>
      <w:r>
        <w:rPr>
          <w:rFonts w:ascii="Times New Roman"/>
          <w:b w:val="false"/>
          <w:i w:val="false"/>
          <w:color w:val="000000"/>
          <w:sz w:val="28"/>
        </w:rPr>
        <w:t xml:space="preserve">
      - обеспечение защиты людей водяными струями, работающих на устье скважины;  </w:t>
      </w:r>
      <w:r>
        <w:br/>
      </w:r>
      <w:r>
        <w:rPr>
          <w:rFonts w:ascii="Times New Roman"/>
          <w:b w:val="false"/>
          <w:i w:val="false"/>
          <w:color w:val="000000"/>
          <w:sz w:val="28"/>
        </w:rPr>
        <w:t xml:space="preserve">
      - выбор способа тушения и определение требуемого количества сил и средств;  </w:t>
      </w:r>
      <w:r>
        <w:br/>
      </w:r>
      <w:r>
        <w:rPr>
          <w:rFonts w:ascii="Times New Roman"/>
          <w:b w:val="false"/>
          <w:i w:val="false"/>
          <w:color w:val="000000"/>
          <w:sz w:val="28"/>
        </w:rPr>
        <w:t xml:space="preserve">
      - разработка тактического плана тушения, определение боевых участков, организация связи, корректировка плана с учетом изменения обстановки;  </w:t>
      </w:r>
      <w:r>
        <w:br/>
      </w:r>
      <w:r>
        <w:rPr>
          <w:rFonts w:ascii="Times New Roman"/>
          <w:b w:val="false"/>
          <w:i w:val="false"/>
          <w:color w:val="000000"/>
          <w:sz w:val="28"/>
        </w:rPr>
        <w:t xml:space="preserve">
      - расстановка сил н средств по боевым участкам на каждом этапе работ, постановка задач перед подразделениями;  </w:t>
      </w:r>
      <w:r>
        <w:br/>
      </w:r>
      <w:r>
        <w:rPr>
          <w:rFonts w:ascii="Times New Roman"/>
          <w:b w:val="false"/>
          <w:i w:val="false"/>
          <w:color w:val="000000"/>
          <w:sz w:val="28"/>
        </w:rPr>
        <w:t xml:space="preserve">
      - обеспечение взаимодействия с другими службами и постановка им задач по созданию условий для успешной работы пожарных подразделений (обеспечение водой и горюче-смазочными материалами, устройство дренажа у устья скважины, прокладка трубопроводов с гребенками к устью скважины, обеспечение спецодеждой и другими средствами индивидуальной защиты, бытовые условия и т.д.);  </w:t>
      </w:r>
      <w:r>
        <w:br/>
      </w:r>
      <w:r>
        <w:rPr>
          <w:rFonts w:ascii="Times New Roman"/>
          <w:b w:val="false"/>
          <w:i w:val="false"/>
          <w:color w:val="000000"/>
          <w:sz w:val="28"/>
        </w:rPr>
        <w:t xml:space="preserve">
      - организация ежедневного технического обслуживания, ремонта пожарных автомобилей и других видов пожарной техники;  </w:t>
      </w:r>
      <w:r>
        <w:br/>
      </w:r>
      <w:r>
        <w:rPr>
          <w:rFonts w:ascii="Times New Roman"/>
          <w:b w:val="false"/>
          <w:i w:val="false"/>
          <w:color w:val="000000"/>
          <w:sz w:val="28"/>
        </w:rPr>
        <w:t xml:space="preserve">
      - обеспечение условий для безопасной работы личного состава.  </w:t>
      </w:r>
      <w:r>
        <w:br/>
      </w:r>
      <w:r>
        <w:rPr>
          <w:rFonts w:ascii="Times New Roman"/>
          <w:b w:val="false"/>
          <w:i w:val="false"/>
          <w:color w:val="000000"/>
          <w:sz w:val="28"/>
        </w:rPr>
        <w:t xml:space="preserve">
      230. Подготовка к тушению включает в себя следующие мероприятия:  </w:t>
      </w:r>
      <w:r>
        <w:br/>
      </w:r>
      <w:r>
        <w:rPr>
          <w:rFonts w:ascii="Times New Roman"/>
          <w:b w:val="false"/>
          <w:i w:val="false"/>
          <w:color w:val="000000"/>
          <w:sz w:val="28"/>
        </w:rPr>
        <w:t xml:space="preserve">
      - создание расчетных (на каждом этапе) запасов воды и огнетушащего порошка;  </w:t>
      </w:r>
      <w:r>
        <w:br/>
      </w:r>
      <w:r>
        <w:rPr>
          <w:rFonts w:ascii="Times New Roman"/>
          <w:b w:val="false"/>
          <w:i w:val="false"/>
          <w:color w:val="000000"/>
          <w:sz w:val="28"/>
        </w:rPr>
        <w:t xml:space="preserve">
      - расчистку устья скважины от оборудования, металлоконструкций и других материалов;  </w:t>
      </w:r>
      <w:r>
        <w:br/>
      </w:r>
      <w:r>
        <w:rPr>
          <w:rFonts w:ascii="Times New Roman"/>
          <w:b w:val="false"/>
          <w:i w:val="false"/>
          <w:color w:val="000000"/>
          <w:sz w:val="28"/>
        </w:rPr>
        <w:t xml:space="preserve">
      - развертывание средств тушения и подготовка площадок для боевых позиций и пожарной техники.  </w:t>
      </w:r>
      <w:r>
        <w:br/>
      </w:r>
      <w:r>
        <w:rPr>
          <w:rFonts w:ascii="Times New Roman"/>
          <w:b w:val="false"/>
          <w:i w:val="false"/>
          <w:color w:val="000000"/>
          <w:sz w:val="28"/>
        </w:rPr>
        <w:t xml:space="preserve">
      231. Расчистка места пожара производится под прикрытием водяных стволов, как правило, личным составов военизированных частей по предупреждению и ликвидации открытых газовых и нефтяных фонтанов, а также техническим персоналом объекта с помощью тракторов, тягачей и др. техники, оборудованной тросами, крюками и т.д. В отдельных случаях, когда расчистка места пожара обычными методами невозможна, прибегают к отстрелу некоторых частей оборудования на устье скважины с помощью артиллерии.  </w:t>
      </w:r>
      <w:r>
        <w:br/>
      </w:r>
      <w:r>
        <w:rPr>
          <w:rFonts w:ascii="Times New Roman"/>
          <w:b w:val="false"/>
          <w:i w:val="false"/>
          <w:color w:val="000000"/>
          <w:sz w:val="28"/>
        </w:rPr>
        <w:t xml:space="preserve">
      232. При развертывании средств тушения необходимо:  </w:t>
      </w:r>
      <w:r>
        <w:br/>
      </w:r>
      <w:r>
        <w:rPr>
          <w:rFonts w:ascii="Times New Roman"/>
          <w:b w:val="false"/>
          <w:i w:val="false"/>
          <w:color w:val="000000"/>
          <w:sz w:val="28"/>
        </w:rPr>
        <w:t xml:space="preserve">
      - при продолжительных пожарах проложить от водоемов к фонтану, металлические трубопроводы диаметром 1OO-150 мм, оборудовать их головками и задвижками;  </w:t>
      </w:r>
      <w:r>
        <w:br/>
      </w:r>
      <w:r>
        <w:rPr>
          <w:rFonts w:ascii="Times New Roman"/>
          <w:b w:val="false"/>
          <w:i w:val="false"/>
          <w:color w:val="000000"/>
          <w:sz w:val="28"/>
        </w:rPr>
        <w:t xml:space="preserve">
      - водоемы располагать в безопасных местах, как правило, с двух противоположных сторон относительно устья скважины, перпендикулярно направлению господствующего ветра на расстоянии 150-200 м. от устья. Около каждого водоема устраиваются площадки для размещения 5-10 пожарных автомобилей;  </w:t>
      </w:r>
      <w:r>
        <w:br/>
      </w:r>
      <w:r>
        <w:rPr>
          <w:rFonts w:ascii="Times New Roman"/>
          <w:b w:val="false"/>
          <w:i w:val="false"/>
          <w:color w:val="000000"/>
          <w:sz w:val="28"/>
        </w:rPr>
        <w:t xml:space="preserve">
      - в зоне высоких температур, как правило, прокладывать непрорезиненные напорные рукава. Прокладку рукавных линий на прилегающей к устью скважины территории следует производить после предварительного охлаждения поверхности земли водяными струями;  </w:t>
      </w:r>
      <w:r>
        <w:br/>
      </w:r>
      <w:r>
        <w:rPr>
          <w:rFonts w:ascii="Times New Roman"/>
          <w:b w:val="false"/>
          <w:i w:val="false"/>
          <w:color w:val="000000"/>
          <w:sz w:val="28"/>
        </w:rPr>
        <w:t xml:space="preserve">
      - отработать действия личного состава в условиях высоких температур в зависимости от выбранного способа тушения и обеспечить его защитными теплоотражательными костюмами, распыленными стволами, и другими средствами защиты.  </w:t>
      </w:r>
      <w:r>
        <w:br/>
      </w:r>
      <w:r>
        <w:rPr>
          <w:rFonts w:ascii="Times New Roman"/>
          <w:b w:val="false"/>
          <w:i w:val="false"/>
          <w:color w:val="000000"/>
          <w:sz w:val="28"/>
        </w:rPr>
        <w:t xml:space="preserve">
      233. Мероприятия но отводу и сбору нефти предусматривают:  </w:t>
      </w:r>
      <w:r>
        <w:br/>
      </w:r>
      <w:r>
        <w:rPr>
          <w:rFonts w:ascii="Times New Roman"/>
          <w:b w:val="false"/>
          <w:i w:val="false"/>
          <w:color w:val="000000"/>
          <w:sz w:val="28"/>
        </w:rPr>
        <w:t xml:space="preserve">
      - ограниченные зоны растекания нефти и конденсата с помощью обвалования;  </w:t>
      </w:r>
      <w:r>
        <w:br/>
      </w:r>
      <w:r>
        <w:rPr>
          <w:rFonts w:ascii="Times New Roman"/>
          <w:b w:val="false"/>
          <w:i w:val="false"/>
          <w:color w:val="000000"/>
          <w:sz w:val="28"/>
        </w:rPr>
        <w:t xml:space="preserve">
      - отвод нефти и конденсата из обвалования в специальные емкости (амбары), расположенные вне зоны высоких температур;  </w:t>
      </w:r>
      <w:r>
        <w:br/>
      </w:r>
      <w:r>
        <w:rPr>
          <w:rFonts w:ascii="Times New Roman"/>
          <w:b w:val="false"/>
          <w:i w:val="false"/>
          <w:color w:val="000000"/>
          <w:sz w:val="28"/>
        </w:rPr>
        <w:t xml:space="preserve">
      - отвод нефти и конденсата осуществляется при помощи трубопроводов с гидрозатвором или траншеи, заполненных пеной;  </w:t>
      </w:r>
      <w:r>
        <w:br/>
      </w:r>
      <w:r>
        <w:rPr>
          <w:rFonts w:ascii="Times New Roman"/>
          <w:b w:val="false"/>
          <w:i w:val="false"/>
          <w:color w:val="000000"/>
          <w:sz w:val="28"/>
        </w:rPr>
        <w:t xml:space="preserve">
      - отбор нефти из емкостей (амбаров) по мере ее накопления и транспортировки ее из зоны пожара.  </w:t>
      </w:r>
      <w:r>
        <w:br/>
      </w:r>
      <w:r>
        <w:rPr>
          <w:rFonts w:ascii="Times New Roman"/>
          <w:b w:val="false"/>
          <w:i w:val="false"/>
          <w:color w:val="000000"/>
          <w:sz w:val="28"/>
        </w:rPr>
        <w:t xml:space="preserve">
      234. Тушение пожара состоит из трех этапов:  </w:t>
      </w:r>
      <w:r>
        <w:br/>
      </w:r>
      <w:r>
        <w:rPr>
          <w:rFonts w:ascii="Times New Roman"/>
          <w:b w:val="false"/>
          <w:i w:val="false"/>
          <w:color w:val="000000"/>
          <w:sz w:val="28"/>
        </w:rPr>
        <w:t xml:space="preserve">
      - охлаждение устьевого оборудования и металлоконструкций вокруг  </w:t>
      </w:r>
    </w:p>
    <w:bookmarkEnd w:id="70"/>
    <w:bookmarkStart w:name="z72" w:id="71"/>
    <w:p>
      <w:pPr>
        <w:spacing w:after="0"/>
        <w:ind w:left="0"/>
        <w:jc w:val="both"/>
      </w:pPr>
      <w:r>
        <w:rPr>
          <w:rFonts w:ascii="Times New Roman"/>
          <w:b w:val="false"/>
          <w:i w:val="false"/>
          <w:color w:val="000000"/>
          <w:sz w:val="28"/>
        </w:rPr>
        <w:t xml:space="preserve">
  </w:t>
      </w:r>
    </w:p>
    <w:bookmarkEnd w:id="71"/>
    <w:p>
      <w:pPr>
        <w:spacing w:after="0"/>
        <w:ind w:left="0"/>
        <w:jc w:val="both"/>
      </w:pPr>
      <w:r>
        <w:rPr>
          <w:rFonts w:ascii="Times New Roman"/>
          <w:b w:val="false"/>
          <w:i w:val="false"/>
          <w:color w:val="000000"/>
          <w:sz w:val="28"/>
        </w:rPr>
        <w:t xml:space="preserve">скважины, охлаждение прилегающей территории, орошение фонтана с </w:t>
      </w:r>
    </w:p>
    <w:p>
      <w:pPr>
        <w:spacing w:after="0"/>
        <w:ind w:left="0"/>
        <w:jc w:val="both"/>
      </w:pPr>
      <w:r>
        <w:rPr>
          <w:rFonts w:ascii="Times New Roman"/>
          <w:b w:val="false"/>
          <w:i w:val="false"/>
          <w:color w:val="000000"/>
          <w:sz w:val="28"/>
        </w:rPr>
        <w:t xml:space="preserve">целью снижения интенсивности теплоизлучения, тушение очагов горения </w:t>
      </w:r>
    </w:p>
    <w:p>
      <w:pPr>
        <w:spacing w:after="0"/>
        <w:ind w:left="0"/>
        <w:jc w:val="both"/>
      </w:pPr>
      <w:r>
        <w:rPr>
          <w:rFonts w:ascii="Times New Roman"/>
          <w:b w:val="false"/>
          <w:i w:val="false"/>
          <w:color w:val="000000"/>
          <w:sz w:val="28"/>
        </w:rPr>
        <w:t xml:space="preserve">нефти и конденсата вокруг устья скважины; </w:t>
      </w:r>
    </w:p>
    <w:p>
      <w:pPr>
        <w:spacing w:after="0"/>
        <w:ind w:left="0"/>
        <w:jc w:val="both"/>
      </w:pPr>
      <w:r>
        <w:rPr>
          <w:rFonts w:ascii="Times New Roman"/>
          <w:b w:val="false"/>
          <w:i w:val="false"/>
          <w:color w:val="000000"/>
          <w:sz w:val="28"/>
        </w:rPr>
        <w:t xml:space="preserve">     - непосредственное тушение фонтана с одновременным продолжением </w:t>
      </w:r>
    </w:p>
    <w:p>
      <w:pPr>
        <w:spacing w:after="0"/>
        <w:ind w:left="0"/>
        <w:jc w:val="both"/>
      </w:pPr>
      <w:r>
        <w:rPr>
          <w:rFonts w:ascii="Times New Roman"/>
          <w:b w:val="false"/>
          <w:i w:val="false"/>
          <w:color w:val="000000"/>
          <w:sz w:val="28"/>
        </w:rPr>
        <w:t xml:space="preserve">операций 1 этапа; </w:t>
      </w:r>
    </w:p>
    <w:p>
      <w:pPr>
        <w:spacing w:after="0"/>
        <w:ind w:left="0"/>
        <w:jc w:val="both"/>
      </w:pPr>
      <w:r>
        <w:rPr>
          <w:rFonts w:ascii="Times New Roman"/>
          <w:b w:val="false"/>
          <w:i w:val="false"/>
          <w:color w:val="000000"/>
          <w:sz w:val="28"/>
        </w:rPr>
        <w:t xml:space="preserve">     - охлаждение устья скважины и орошение фонтана после тушения. </w:t>
      </w:r>
    </w:p>
    <w:p>
      <w:pPr>
        <w:spacing w:after="0"/>
        <w:ind w:left="0"/>
        <w:jc w:val="both"/>
      </w:pPr>
      <w:r>
        <w:rPr>
          <w:rFonts w:ascii="Times New Roman"/>
          <w:b w:val="false"/>
          <w:i w:val="false"/>
          <w:color w:val="000000"/>
          <w:sz w:val="28"/>
        </w:rPr>
        <w:t xml:space="preserve">     235. В зависимости от типа фонтанов тушение производить одним </w:t>
      </w:r>
    </w:p>
    <w:p>
      <w:pPr>
        <w:spacing w:after="0"/>
        <w:ind w:left="0"/>
        <w:jc w:val="both"/>
      </w:pPr>
      <w:r>
        <w:rPr>
          <w:rFonts w:ascii="Times New Roman"/>
          <w:b w:val="false"/>
          <w:i w:val="false"/>
          <w:color w:val="000000"/>
          <w:sz w:val="28"/>
        </w:rPr>
        <w:t xml:space="preserve">из следующих способов: </w:t>
      </w:r>
    </w:p>
    <w:p>
      <w:pPr>
        <w:spacing w:after="0"/>
        <w:ind w:left="0"/>
        <w:jc w:val="both"/>
      </w:pPr>
      <w:r>
        <w:rPr>
          <w:rFonts w:ascii="Times New Roman"/>
          <w:b w:val="false"/>
          <w:i w:val="false"/>
          <w:color w:val="000000"/>
          <w:sz w:val="28"/>
        </w:rPr>
        <w:t xml:space="preserve">     - закачкой воды в скважину или закрытием задвижек превентора и </w:t>
      </w:r>
    </w:p>
    <w:p>
      <w:pPr>
        <w:spacing w:after="0"/>
        <w:ind w:left="0"/>
        <w:jc w:val="both"/>
      </w:pPr>
      <w:r>
        <w:rPr>
          <w:rFonts w:ascii="Times New Roman"/>
          <w:b w:val="false"/>
          <w:i w:val="false"/>
          <w:color w:val="000000"/>
          <w:sz w:val="28"/>
        </w:rPr>
        <w:t xml:space="preserve">противовыбросового оборудования; </w:t>
      </w:r>
    </w:p>
    <w:p>
      <w:pPr>
        <w:spacing w:after="0"/>
        <w:ind w:left="0"/>
        <w:jc w:val="both"/>
      </w:pPr>
      <w:r>
        <w:rPr>
          <w:rFonts w:ascii="Times New Roman"/>
          <w:b w:val="false"/>
          <w:i w:val="false"/>
          <w:color w:val="000000"/>
          <w:sz w:val="28"/>
        </w:rPr>
        <w:t xml:space="preserve">     - струями автомобилей газоводяного тушения; </w:t>
      </w:r>
    </w:p>
    <w:p>
      <w:pPr>
        <w:spacing w:after="0"/>
        <w:ind w:left="0"/>
        <w:jc w:val="both"/>
      </w:pPr>
      <w:r>
        <w:rPr>
          <w:rFonts w:ascii="Times New Roman"/>
          <w:b w:val="false"/>
          <w:i w:val="false"/>
          <w:color w:val="000000"/>
          <w:sz w:val="28"/>
        </w:rPr>
        <w:t xml:space="preserve">     - импульсной подачей порошка специальными установками; </w:t>
      </w:r>
    </w:p>
    <w:p>
      <w:pPr>
        <w:spacing w:after="0"/>
        <w:ind w:left="0"/>
        <w:jc w:val="both"/>
      </w:pPr>
      <w:r>
        <w:rPr>
          <w:rFonts w:ascii="Times New Roman"/>
          <w:b w:val="false"/>
          <w:i w:val="false"/>
          <w:color w:val="000000"/>
          <w:sz w:val="28"/>
        </w:rPr>
        <w:t xml:space="preserve">     - водяными струями из лафетных стволов; </w:t>
      </w:r>
    </w:p>
    <w:p>
      <w:pPr>
        <w:spacing w:after="0"/>
        <w:ind w:left="0"/>
        <w:jc w:val="both"/>
      </w:pPr>
      <w:r>
        <w:rPr>
          <w:rFonts w:ascii="Times New Roman"/>
          <w:b w:val="false"/>
          <w:i w:val="false"/>
          <w:color w:val="000000"/>
          <w:sz w:val="28"/>
        </w:rPr>
        <w:t xml:space="preserve">     - взрывом заряда ВВ; </w:t>
      </w:r>
    </w:p>
    <w:p>
      <w:pPr>
        <w:spacing w:after="0"/>
        <w:ind w:left="0"/>
        <w:jc w:val="both"/>
      </w:pPr>
      <w:r>
        <w:rPr>
          <w:rFonts w:ascii="Times New Roman"/>
          <w:b w:val="false"/>
          <w:i w:val="false"/>
          <w:color w:val="000000"/>
          <w:sz w:val="28"/>
        </w:rPr>
        <w:t xml:space="preserve">     - вихропорошковым способом; </w:t>
      </w:r>
    </w:p>
    <w:p>
      <w:pPr>
        <w:spacing w:after="0"/>
        <w:ind w:left="0"/>
        <w:jc w:val="both"/>
      </w:pPr>
      <w:r>
        <w:rPr>
          <w:rFonts w:ascii="Times New Roman"/>
          <w:b w:val="false"/>
          <w:i w:val="false"/>
          <w:color w:val="000000"/>
          <w:sz w:val="28"/>
        </w:rPr>
        <w:t xml:space="preserve">     - огнетушащим порошком с помощью пожарных автомобилей; </w:t>
      </w:r>
    </w:p>
    <w:p>
      <w:pPr>
        <w:spacing w:after="0"/>
        <w:ind w:left="0"/>
        <w:jc w:val="both"/>
      </w:pPr>
      <w:r>
        <w:rPr>
          <w:rFonts w:ascii="Times New Roman"/>
          <w:b w:val="false"/>
          <w:i w:val="false"/>
          <w:color w:val="000000"/>
          <w:sz w:val="28"/>
        </w:rPr>
        <w:t xml:space="preserve">     - комбинированным способом; </w:t>
      </w:r>
    </w:p>
    <w:p>
      <w:pPr>
        <w:spacing w:after="0"/>
        <w:ind w:left="0"/>
        <w:jc w:val="both"/>
      </w:pPr>
      <w:r>
        <w:rPr>
          <w:rFonts w:ascii="Times New Roman"/>
          <w:b w:val="false"/>
          <w:i w:val="false"/>
          <w:color w:val="000000"/>
          <w:sz w:val="28"/>
        </w:rPr>
        <w:t xml:space="preserve">     - бурением наклонной скважины и закачка в нее специального </w:t>
      </w:r>
    </w:p>
    <w:p>
      <w:pPr>
        <w:spacing w:after="0"/>
        <w:ind w:left="0"/>
        <w:jc w:val="both"/>
      </w:pPr>
      <w:r>
        <w:rPr>
          <w:rFonts w:ascii="Times New Roman"/>
          <w:b w:val="false"/>
          <w:i w:val="false"/>
          <w:color w:val="000000"/>
          <w:sz w:val="28"/>
        </w:rPr>
        <w:t xml:space="preserve">раствора. </w:t>
      </w:r>
    </w:p>
    <w:p>
      <w:pPr>
        <w:spacing w:after="0"/>
        <w:ind w:left="0"/>
        <w:jc w:val="both"/>
      </w:pPr>
      <w:r>
        <w:rPr>
          <w:rFonts w:ascii="Times New Roman"/>
          <w:b w:val="false"/>
          <w:i w:val="false"/>
          <w:color w:val="000000"/>
          <w:sz w:val="28"/>
        </w:rPr>
        <w:t xml:space="preserve">     236. При закрытии задвижки превентора или закачке воды через </w:t>
      </w:r>
    </w:p>
    <w:p>
      <w:pPr>
        <w:spacing w:after="0"/>
        <w:ind w:left="0"/>
        <w:jc w:val="both"/>
      </w:pPr>
      <w:r>
        <w:rPr>
          <w:rFonts w:ascii="Times New Roman"/>
          <w:b w:val="false"/>
          <w:i w:val="false"/>
          <w:color w:val="000000"/>
          <w:sz w:val="28"/>
        </w:rPr>
        <w:t xml:space="preserve">устьевое оборудование РТП обязан: </w:t>
      </w:r>
    </w:p>
    <w:p>
      <w:pPr>
        <w:spacing w:after="0"/>
        <w:ind w:left="0"/>
        <w:jc w:val="both"/>
      </w:pPr>
      <w:r>
        <w:rPr>
          <w:rFonts w:ascii="Times New Roman"/>
          <w:b w:val="false"/>
          <w:i w:val="false"/>
          <w:color w:val="000000"/>
          <w:sz w:val="28"/>
        </w:rPr>
        <w:t xml:space="preserve">     - обеспечить охлаждение оборудования устья скважины;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всех работающих по закрытию задвижки или превентора обильно смачивать водой и постоянно защищать водяными струями.  </w:t>
      </w:r>
      <w:r>
        <w:br/>
      </w:r>
      <w:r>
        <w:rPr>
          <w:rFonts w:ascii="Times New Roman"/>
          <w:b w:val="false"/>
          <w:i w:val="false"/>
          <w:color w:val="000000"/>
          <w:sz w:val="28"/>
        </w:rPr>
        <w:t xml:space="preserve">
      237. При тушении фонтанов сплошными струями воды РТП обязан:  </w:t>
      </w:r>
      <w:r>
        <w:br/>
      </w:r>
      <w:r>
        <w:rPr>
          <w:rFonts w:ascii="Times New Roman"/>
          <w:b w:val="false"/>
          <w:i w:val="false"/>
          <w:color w:val="000000"/>
          <w:sz w:val="28"/>
        </w:rPr>
        <w:t xml:space="preserve">
      - рассчитать требуемое количество стволов;  </w:t>
      </w:r>
      <w:r>
        <w:br/>
      </w:r>
      <w:r>
        <w:rPr>
          <w:rFonts w:ascii="Times New Roman"/>
          <w:b w:val="false"/>
          <w:i w:val="false"/>
          <w:color w:val="000000"/>
          <w:sz w:val="28"/>
        </w:rPr>
        <w:t xml:space="preserve">
      - расположить стволы на расстоянии 6-8 метров от устья скважины, но не далее 15 метров;  </w:t>
      </w:r>
      <w:r>
        <w:br/>
      </w:r>
      <w:r>
        <w:rPr>
          <w:rFonts w:ascii="Times New Roman"/>
          <w:b w:val="false"/>
          <w:i w:val="false"/>
          <w:color w:val="000000"/>
          <w:sz w:val="28"/>
        </w:rPr>
        <w:t xml:space="preserve">
      - стволы струи воды под основание факела фонтана, а затем синхронно и медленно поднимать их вверх, фиксируя через каждые 1-2 метра на 30-50 секунд;  </w:t>
      </w:r>
      <w:r>
        <w:br/>
      </w:r>
      <w:r>
        <w:rPr>
          <w:rFonts w:ascii="Times New Roman"/>
          <w:b w:val="false"/>
          <w:i w:val="false"/>
          <w:color w:val="000000"/>
          <w:sz w:val="28"/>
        </w:rPr>
        <w:t xml:space="preserve">
      - выделить один ведущий ствол для управления струями, по которому ориентировать все остальные стволы.  </w:t>
      </w:r>
      <w:r>
        <w:br/>
      </w:r>
      <w:r>
        <w:rPr>
          <w:rFonts w:ascii="Times New Roman"/>
          <w:b w:val="false"/>
          <w:i w:val="false"/>
          <w:color w:val="000000"/>
          <w:sz w:val="28"/>
        </w:rPr>
        <w:t xml:space="preserve">
      238. При тушении фонтана с помощью пожарных автомобилей газоводяного тушения РТП обязан:  </w:t>
      </w:r>
      <w:r>
        <w:br/>
      </w:r>
      <w:r>
        <w:rPr>
          <w:rFonts w:ascii="Times New Roman"/>
          <w:b w:val="false"/>
          <w:i w:val="false"/>
          <w:color w:val="000000"/>
          <w:sz w:val="28"/>
        </w:rPr>
        <w:t xml:space="preserve">
      - рассчитать требуемое количество автомобилей газоводяного тушения, водоподающей техники и тракторов для страховки;  </w:t>
      </w:r>
      <w:r>
        <w:br/>
      </w:r>
      <w:r>
        <w:rPr>
          <w:rFonts w:ascii="Times New Roman"/>
          <w:b w:val="false"/>
          <w:i w:val="false"/>
          <w:color w:val="000000"/>
          <w:sz w:val="28"/>
        </w:rPr>
        <w:t xml:space="preserve">
      - при работе нескольких автомобилей назначить ответственного за обеспечение синхронной работы;  </w:t>
      </w:r>
      <w:r>
        <w:br/>
      </w:r>
      <w:r>
        <w:rPr>
          <w:rFonts w:ascii="Times New Roman"/>
          <w:b w:val="false"/>
          <w:i w:val="false"/>
          <w:color w:val="000000"/>
          <w:sz w:val="28"/>
        </w:rPr>
        <w:t xml:space="preserve">
      - установить автомобили газоводяного тушения на расстоянии не более 15 метров от устья скважины и подготовить их к работе;  </w:t>
      </w:r>
      <w:r>
        <w:br/>
      </w:r>
      <w:r>
        <w:rPr>
          <w:rFonts w:ascii="Times New Roman"/>
          <w:b w:val="false"/>
          <w:i w:val="false"/>
          <w:color w:val="000000"/>
          <w:sz w:val="28"/>
        </w:rPr>
        <w:t xml:space="preserve">
      - ликвидировать отдельные очаги горения вокруг фонтана перед началом тушения;  </w:t>
      </w:r>
      <w:r>
        <w:br/>
      </w:r>
      <w:r>
        <w:rPr>
          <w:rFonts w:ascii="Times New Roman"/>
          <w:b w:val="false"/>
          <w:i w:val="false"/>
          <w:color w:val="000000"/>
          <w:sz w:val="28"/>
        </w:rPr>
        <w:t xml:space="preserve">
      - тушение производить на максимальных оборотах двигателя.  </w:t>
      </w:r>
      <w:r>
        <w:br/>
      </w:r>
      <w:r>
        <w:rPr>
          <w:rFonts w:ascii="Times New Roman"/>
          <w:b w:val="false"/>
          <w:i w:val="false"/>
          <w:color w:val="000000"/>
          <w:sz w:val="28"/>
        </w:rPr>
        <w:t xml:space="preserve">
      239. Тушение другими способами, указанными в статье производится по действующим рекомендациям.  </w:t>
      </w:r>
      <w:r>
        <w:br/>
      </w:r>
      <w:r>
        <w:rPr>
          <w:rFonts w:ascii="Times New Roman"/>
          <w:b w:val="false"/>
          <w:i w:val="false"/>
          <w:color w:val="000000"/>
          <w:sz w:val="28"/>
        </w:rPr>
        <w:t xml:space="preserve">
      Тушение взрывом "ВВ" производится по специально разработанному плану, согласованному с соответствующими организациями, когда другие способы неэффективны.  </w:t>
      </w:r>
      <w:r>
        <w:br/>
      </w:r>
      <w:r>
        <w:rPr>
          <w:rFonts w:ascii="Times New Roman"/>
          <w:b w:val="false"/>
          <w:i w:val="false"/>
          <w:color w:val="000000"/>
          <w:sz w:val="28"/>
        </w:rPr>
        <w:t xml:space="preserve">
      240. При тушении фонтанов на морских газонефтяных промыслах, кроме выполнения общих задач, РТП обязан:  </w:t>
      </w:r>
      <w:r>
        <w:br/>
      </w:r>
      <w:r>
        <w:rPr>
          <w:rFonts w:ascii="Times New Roman"/>
          <w:b w:val="false"/>
          <w:i w:val="false"/>
          <w:color w:val="000000"/>
          <w:sz w:val="28"/>
        </w:rPr>
        <w:t xml:space="preserve">
      - вводить в действие пожарные суда в зависимости от состояния метеорологической обстановки;  </w:t>
      </w:r>
      <w:r>
        <w:br/>
      </w:r>
      <w:r>
        <w:rPr>
          <w:rFonts w:ascii="Times New Roman"/>
          <w:b w:val="false"/>
          <w:i w:val="false"/>
          <w:color w:val="000000"/>
          <w:sz w:val="28"/>
        </w:rPr>
        <w:t xml:space="preserve">
      - для предотвращения распространения горящей пленки нефти осуществить мероприятия по ограничению ее площади;  </w:t>
      </w:r>
      <w:r>
        <w:br/>
      </w:r>
      <w:r>
        <w:rPr>
          <w:rFonts w:ascii="Times New Roman"/>
          <w:b w:val="false"/>
          <w:i w:val="false"/>
          <w:color w:val="000000"/>
          <w:sz w:val="28"/>
        </w:rPr>
        <w:t xml:space="preserve">
      - установить возможность высадки пожарного десанта  </w:t>
      </w:r>
    </w:p>
    <w:bookmarkStart w:name="z73" w:id="72"/>
    <w:p>
      <w:pPr>
        <w:spacing w:after="0"/>
        <w:ind w:left="0"/>
        <w:jc w:val="both"/>
      </w:pPr>
      <w:r>
        <w:rPr>
          <w:rFonts w:ascii="Times New Roman"/>
          <w:b w:val="false"/>
          <w:i w:val="false"/>
          <w:color w:val="000000"/>
          <w:sz w:val="28"/>
        </w:rPr>
        <w:t xml:space="preserve">
  </w:t>
      </w:r>
    </w:p>
    <w:bookmarkEnd w:id="72"/>
    <w:p>
      <w:pPr>
        <w:spacing w:after="0"/>
        <w:ind w:left="0"/>
        <w:jc w:val="both"/>
      </w:pPr>
      <w:r>
        <w:rPr>
          <w:rFonts w:ascii="Times New Roman"/>
          <w:b w:val="false"/>
          <w:i w:val="false"/>
          <w:color w:val="000000"/>
          <w:sz w:val="28"/>
        </w:rPr>
        <w:t xml:space="preserve">на отдельных морских основаниях и при эстакадных площадках; </w:t>
      </w:r>
    </w:p>
    <w:p>
      <w:pPr>
        <w:spacing w:after="0"/>
        <w:ind w:left="0"/>
        <w:jc w:val="both"/>
      </w:pPr>
      <w:r>
        <w:rPr>
          <w:rFonts w:ascii="Times New Roman"/>
          <w:b w:val="false"/>
          <w:i w:val="false"/>
          <w:color w:val="000000"/>
          <w:sz w:val="28"/>
        </w:rPr>
        <w:t xml:space="preserve">     - организовать взаимодействие пожарных подразделений с другими </w:t>
      </w:r>
    </w:p>
    <w:p>
      <w:pPr>
        <w:spacing w:after="0"/>
        <w:ind w:left="0"/>
        <w:jc w:val="both"/>
      </w:pPr>
      <w:r>
        <w:rPr>
          <w:rFonts w:ascii="Times New Roman"/>
          <w:b w:val="false"/>
          <w:i w:val="false"/>
          <w:color w:val="000000"/>
          <w:sz w:val="28"/>
        </w:rPr>
        <w:t xml:space="preserve">службами, привлекаемыми на помощь. </w:t>
      </w:r>
    </w:p>
    <w:p>
      <w:pPr>
        <w:spacing w:after="0"/>
        <w:ind w:left="0"/>
        <w:jc w:val="both"/>
      </w:pPr>
      <w:r>
        <w:rPr>
          <w:rFonts w:ascii="Times New Roman"/>
          <w:b w:val="false"/>
          <w:i w:val="false"/>
          <w:color w:val="000000"/>
          <w:sz w:val="28"/>
        </w:rPr>
        <w:t xml:space="preserve">     241. В целях обеспечения безопасности личного состава </w:t>
      </w:r>
    </w:p>
    <w:p>
      <w:pPr>
        <w:spacing w:after="0"/>
        <w:ind w:left="0"/>
        <w:jc w:val="both"/>
      </w:pPr>
      <w:r>
        <w:rPr>
          <w:rFonts w:ascii="Times New Roman"/>
          <w:b w:val="false"/>
          <w:i w:val="false"/>
          <w:color w:val="000000"/>
          <w:sz w:val="28"/>
        </w:rPr>
        <w:t xml:space="preserve">РТП обязан: </w:t>
      </w:r>
    </w:p>
    <w:p>
      <w:pPr>
        <w:spacing w:after="0"/>
        <w:ind w:left="0"/>
        <w:jc w:val="both"/>
      </w:pPr>
      <w:r>
        <w:rPr>
          <w:rFonts w:ascii="Times New Roman"/>
          <w:b w:val="false"/>
          <w:i w:val="false"/>
          <w:color w:val="000000"/>
          <w:sz w:val="28"/>
        </w:rPr>
        <w:t xml:space="preserve">     - установить дополнительные условные сигналы и команды для </w:t>
      </w:r>
    </w:p>
    <w:p>
      <w:pPr>
        <w:spacing w:after="0"/>
        <w:ind w:left="0"/>
        <w:jc w:val="both"/>
      </w:pPr>
      <w:r>
        <w:rPr>
          <w:rFonts w:ascii="Times New Roman"/>
          <w:b w:val="false"/>
          <w:i w:val="false"/>
          <w:color w:val="000000"/>
          <w:sz w:val="28"/>
        </w:rPr>
        <w:t xml:space="preserve">работающих по тушению фонтанов; </w:t>
      </w:r>
    </w:p>
    <w:p>
      <w:pPr>
        <w:spacing w:after="0"/>
        <w:ind w:left="0"/>
        <w:jc w:val="both"/>
      </w:pPr>
      <w:r>
        <w:rPr>
          <w:rFonts w:ascii="Times New Roman"/>
          <w:b w:val="false"/>
          <w:i w:val="false"/>
          <w:color w:val="000000"/>
          <w:sz w:val="28"/>
        </w:rPr>
        <w:t xml:space="preserve">     - обеспечить работающий личный состав противошумными </w:t>
      </w:r>
    </w:p>
    <w:p>
      <w:pPr>
        <w:spacing w:after="0"/>
        <w:ind w:left="0"/>
        <w:jc w:val="both"/>
      </w:pPr>
      <w:r>
        <w:rPr>
          <w:rFonts w:ascii="Times New Roman"/>
          <w:b w:val="false"/>
          <w:i w:val="false"/>
          <w:color w:val="000000"/>
          <w:sz w:val="28"/>
        </w:rPr>
        <w:t xml:space="preserve">средствами; </w:t>
      </w:r>
    </w:p>
    <w:p>
      <w:pPr>
        <w:spacing w:after="0"/>
        <w:ind w:left="0"/>
        <w:jc w:val="both"/>
      </w:pPr>
      <w:r>
        <w:rPr>
          <w:rFonts w:ascii="Times New Roman"/>
          <w:b w:val="false"/>
          <w:i w:val="false"/>
          <w:color w:val="000000"/>
          <w:sz w:val="28"/>
        </w:rPr>
        <w:t xml:space="preserve">     - не допускать людей в зону действия огнетушащих струй при </w:t>
      </w:r>
    </w:p>
    <w:p>
      <w:pPr>
        <w:spacing w:after="0"/>
        <w:ind w:left="0"/>
        <w:jc w:val="both"/>
      </w:pPr>
      <w:r>
        <w:rPr>
          <w:rFonts w:ascii="Times New Roman"/>
          <w:b w:val="false"/>
          <w:i w:val="false"/>
          <w:color w:val="000000"/>
          <w:sz w:val="28"/>
        </w:rPr>
        <w:t xml:space="preserve">работе автомобилей газоводяного тушения; </w:t>
      </w:r>
    </w:p>
    <w:p>
      <w:pPr>
        <w:spacing w:after="0"/>
        <w:ind w:left="0"/>
        <w:jc w:val="both"/>
      </w:pPr>
      <w:r>
        <w:rPr>
          <w:rFonts w:ascii="Times New Roman"/>
          <w:b w:val="false"/>
          <w:i w:val="false"/>
          <w:color w:val="000000"/>
          <w:sz w:val="28"/>
        </w:rPr>
        <w:t xml:space="preserve">     - не допускать работы автомобилей газоводяного тушения при </w:t>
      </w:r>
    </w:p>
    <w:p>
      <w:pPr>
        <w:spacing w:after="0"/>
        <w:ind w:left="0"/>
        <w:jc w:val="both"/>
      </w:pPr>
      <w:r>
        <w:rPr>
          <w:rFonts w:ascii="Times New Roman"/>
          <w:b w:val="false"/>
          <w:i w:val="false"/>
          <w:color w:val="000000"/>
          <w:sz w:val="28"/>
        </w:rPr>
        <w:t xml:space="preserve">изменении направления ветра в сторона струи автомобиля; </w:t>
      </w:r>
    </w:p>
    <w:p>
      <w:pPr>
        <w:spacing w:after="0"/>
        <w:ind w:left="0"/>
        <w:jc w:val="both"/>
      </w:pPr>
      <w:r>
        <w:rPr>
          <w:rFonts w:ascii="Times New Roman"/>
          <w:b w:val="false"/>
          <w:i w:val="false"/>
          <w:color w:val="000000"/>
          <w:sz w:val="28"/>
        </w:rPr>
        <w:t xml:space="preserve">     - при тушении фонтанов на морских нефтяных промыслах </w:t>
      </w:r>
    </w:p>
    <w:p>
      <w:pPr>
        <w:spacing w:after="0"/>
        <w:ind w:left="0"/>
        <w:jc w:val="both"/>
      </w:pPr>
      <w:r>
        <w:rPr>
          <w:rFonts w:ascii="Times New Roman"/>
          <w:b w:val="false"/>
          <w:i w:val="false"/>
          <w:color w:val="000000"/>
          <w:sz w:val="28"/>
        </w:rPr>
        <w:t xml:space="preserve">сосредоточить спасательные средства (пояса, круги, веревки и др.) </w:t>
      </w:r>
    </w:p>
    <w:p>
      <w:pPr>
        <w:spacing w:after="0"/>
        <w:ind w:left="0"/>
        <w:jc w:val="both"/>
      </w:pPr>
      <w:r>
        <w:rPr>
          <w:rFonts w:ascii="Times New Roman"/>
          <w:b w:val="false"/>
          <w:i w:val="false"/>
          <w:color w:val="000000"/>
          <w:sz w:val="28"/>
        </w:rPr>
        <w:t xml:space="preserve">и организовать дежурство спасательной службы; </w:t>
      </w:r>
    </w:p>
    <w:p>
      <w:pPr>
        <w:spacing w:after="0"/>
        <w:ind w:left="0"/>
        <w:jc w:val="both"/>
      </w:pPr>
      <w:r>
        <w:rPr>
          <w:rFonts w:ascii="Times New Roman"/>
          <w:b w:val="false"/>
          <w:i w:val="false"/>
          <w:color w:val="000000"/>
          <w:sz w:val="28"/>
        </w:rPr>
        <w:t xml:space="preserve">     - запретить работу личного состава с подветренной стороны </w:t>
      </w:r>
    </w:p>
    <w:p>
      <w:pPr>
        <w:spacing w:after="0"/>
        <w:ind w:left="0"/>
        <w:jc w:val="both"/>
      </w:pPr>
      <w:r>
        <w:rPr>
          <w:rFonts w:ascii="Times New Roman"/>
          <w:b w:val="false"/>
          <w:i w:val="false"/>
          <w:color w:val="000000"/>
          <w:sz w:val="28"/>
        </w:rPr>
        <w:t xml:space="preserve">скважины.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на складах лесоматериалов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При тушении пожаров на складах лесоматериалов возможны: </w:t>
      </w:r>
    </w:p>
    <w:p>
      <w:pPr>
        <w:spacing w:after="0"/>
        <w:ind w:left="0"/>
        <w:jc w:val="both"/>
      </w:pPr>
      <w:r>
        <w:rPr>
          <w:rFonts w:ascii="Times New Roman"/>
          <w:b w:val="false"/>
          <w:i w:val="false"/>
          <w:color w:val="000000"/>
          <w:sz w:val="28"/>
        </w:rPr>
        <w:t xml:space="preserve">     - быстрое распространение огня по штабелям; </w:t>
      </w:r>
    </w:p>
    <w:p>
      <w:pPr>
        <w:spacing w:after="0"/>
        <w:ind w:left="0"/>
        <w:jc w:val="both"/>
      </w:pPr>
      <w:r>
        <w:rPr>
          <w:rFonts w:ascii="Times New Roman"/>
          <w:b w:val="false"/>
          <w:i w:val="false"/>
          <w:color w:val="000000"/>
          <w:sz w:val="28"/>
        </w:rPr>
        <w:t xml:space="preserve">     - возникновение новых очагов пожара на территории склада и за </w:t>
      </w:r>
    </w:p>
    <w:p>
      <w:pPr>
        <w:spacing w:after="0"/>
        <w:ind w:left="0"/>
        <w:jc w:val="both"/>
      </w:pPr>
      <w:r>
        <w:rPr>
          <w:rFonts w:ascii="Times New Roman"/>
          <w:b w:val="false"/>
          <w:i w:val="false"/>
          <w:color w:val="000000"/>
          <w:sz w:val="28"/>
        </w:rPr>
        <w:t xml:space="preserve">ее пределами в результате искр и головней; </w:t>
      </w:r>
    </w:p>
    <w:p>
      <w:pPr>
        <w:spacing w:after="0"/>
        <w:ind w:left="0"/>
        <w:jc w:val="both"/>
      </w:pPr>
      <w:r>
        <w:rPr>
          <w:rFonts w:ascii="Times New Roman"/>
          <w:b w:val="false"/>
          <w:i w:val="false"/>
          <w:color w:val="000000"/>
          <w:sz w:val="28"/>
        </w:rPr>
        <w:t xml:space="preserve">     - обрушение штабелей и раскат бревен; </w:t>
      </w:r>
    </w:p>
    <w:p>
      <w:pPr>
        <w:spacing w:after="0"/>
        <w:ind w:left="0"/>
        <w:jc w:val="both"/>
      </w:pPr>
      <w:r>
        <w:rPr>
          <w:rFonts w:ascii="Times New Roman"/>
          <w:b w:val="false"/>
          <w:i w:val="false"/>
          <w:color w:val="000000"/>
          <w:sz w:val="28"/>
        </w:rPr>
        <w:t xml:space="preserve">     - загромождение проездов и подступов к штабелям и </w:t>
      </w:r>
    </w:p>
    <w:p>
      <w:pPr>
        <w:spacing w:after="0"/>
        <w:ind w:left="0"/>
        <w:jc w:val="both"/>
      </w:pPr>
      <w:r>
        <w:rPr>
          <w:rFonts w:ascii="Times New Roman"/>
          <w:b w:val="false"/>
          <w:i w:val="false"/>
          <w:color w:val="000000"/>
          <w:sz w:val="28"/>
        </w:rPr>
        <w:t xml:space="preserve">водоисточникам лесоматериалами и отходами;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высокая тепловая радиация, возникновение мощных конвективных потоков, от которых при сильном ветре образуются вихри с подветренной стороны горящих штабелей.  </w:t>
      </w:r>
      <w:r>
        <w:br/>
      </w:r>
      <w:r>
        <w:rPr>
          <w:rFonts w:ascii="Times New Roman"/>
          <w:b w:val="false"/>
          <w:i w:val="false"/>
          <w:color w:val="000000"/>
          <w:sz w:val="28"/>
        </w:rPr>
        <w:t xml:space="preserve">
      Для тушения пожаров на складах лесоматериалов необходимо обеспечить большой расход воды.  </w:t>
      </w:r>
      <w:r>
        <w:br/>
      </w:r>
      <w:r>
        <w:rPr>
          <w:rFonts w:ascii="Times New Roman"/>
          <w:b w:val="false"/>
          <w:i w:val="false"/>
          <w:color w:val="000000"/>
          <w:sz w:val="28"/>
        </w:rPr>
        <w:t xml:space="preserve">
      243. При тушении пожара на складах лесоматериалов РТП обязан:  </w:t>
      </w:r>
      <w:r>
        <w:br/>
      </w:r>
      <w:r>
        <w:rPr>
          <w:rFonts w:ascii="Times New Roman"/>
          <w:b w:val="false"/>
          <w:i w:val="false"/>
          <w:color w:val="000000"/>
          <w:sz w:val="28"/>
        </w:rPr>
        <w:t xml:space="preserve">
      - определить размеры пожара, пути его развития, угрозу перехода огня на соседние участки и кварталы лесосклада, населенные пункты и другие объекты, используя для этого все возможные средства передвижения (на крупных пожарах - вертолеты);  </w:t>
      </w:r>
      <w:r>
        <w:br/>
      </w:r>
      <w:r>
        <w:rPr>
          <w:rFonts w:ascii="Times New Roman"/>
          <w:b w:val="false"/>
          <w:i w:val="false"/>
          <w:color w:val="000000"/>
          <w:sz w:val="28"/>
        </w:rPr>
        <w:t xml:space="preserve">
      - определить основные рубежи локализации пожара и возможность сосредоточения на них действующих стволов рубежами локализации могут быть противопожарные разрывы шириной не менее 25 метров;  </w:t>
      </w:r>
      <w:r>
        <w:br/>
      </w:r>
      <w:r>
        <w:rPr>
          <w:rFonts w:ascii="Times New Roman"/>
          <w:b w:val="false"/>
          <w:i w:val="false"/>
          <w:color w:val="000000"/>
          <w:sz w:val="28"/>
        </w:rPr>
        <w:t xml:space="preserve">
      - определить возможности водопровода по обеспечению расхода из стационарных лафетных стволов и пожарных машин;  </w:t>
      </w:r>
      <w:r>
        <w:br/>
      </w:r>
      <w:r>
        <w:rPr>
          <w:rFonts w:ascii="Times New Roman"/>
          <w:b w:val="false"/>
          <w:i w:val="false"/>
          <w:color w:val="000000"/>
          <w:sz w:val="28"/>
        </w:rPr>
        <w:t xml:space="preserve">
      - организовать эвакуацию подъемно-транспортных механизмов из зоны пожара, а при необходимости использовать их для создания противопожарных разрывов, разборки штабелей;  </w:t>
      </w:r>
      <w:r>
        <w:br/>
      </w:r>
      <w:r>
        <w:rPr>
          <w:rFonts w:ascii="Times New Roman"/>
          <w:b w:val="false"/>
          <w:i w:val="false"/>
          <w:color w:val="000000"/>
          <w:sz w:val="28"/>
        </w:rPr>
        <w:t xml:space="preserve">
      - одновременно с быстрым введением в действие мощных стволов (лафетных), стволов "А" со снятыми насадками организовать защиту соседних штабелей, населенных пунктов и других объектов народного хозяйства путем подачи дополнительных ручных стволов, заполнения разрывов и покрытия штабелей пеной, выставления постовых из членов ДПД с первичными средствами пожаротушения и создания разрывов разборкой строений и штабелей;  </w:t>
      </w:r>
      <w:r>
        <w:br/>
      </w:r>
      <w:r>
        <w:rPr>
          <w:rFonts w:ascii="Times New Roman"/>
          <w:b w:val="false"/>
          <w:i w:val="false"/>
          <w:color w:val="000000"/>
          <w:sz w:val="28"/>
        </w:rPr>
        <w:t xml:space="preserve">
      - использовать для тушения пожара плавучие средства (корабли и катера) при расположении склада лесоматериалов на берегу реки;  </w:t>
      </w:r>
      <w:r>
        <w:br/>
      </w:r>
      <w:r>
        <w:rPr>
          <w:rFonts w:ascii="Times New Roman"/>
          <w:b w:val="false"/>
          <w:i w:val="false"/>
          <w:color w:val="000000"/>
          <w:sz w:val="28"/>
        </w:rPr>
        <w:t xml:space="preserve">
      - организовать самостоятельный боевой участок для предотвращения возникновения новых очагов пожара от разлетающихся искр и головней, определив его границы с учетом направления и силы ветра, придав ему необходимое количество сил и средств;  </w:t>
      </w:r>
      <w:r>
        <w:br/>
      </w:r>
      <w:r>
        <w:rPr>
          <w:rFonts w:ascii="Times New Roman"/>
          <w:b w:val="false"/>
          <w:i w:val="false"/>
          <w:color w:val="000000"/>
          <w:sz w:val="28"/>
        </w:rPr>
        <w:t xml:space="preserve">
      - применять в качестве огнетушащего вещества воду с различными добавками, повышающими эффективность тушения (бишофит, смачиватели и др.);  </w:t>
      </w:r>
      <w:r>
        <w:br/>
      </w:r>
      <w:r>
        <w:rPr>
          <w:rFonts w:ascii="Times New Roman"/>
          <w:b w:val="false"/>
          <w:i w:val="false"/>
          <w:color w:val="000000"/>
          <w:sz w:val="28"/>
        </w:rPr>
        <w:t xml:space="preserve">
      - создать группу тыла для обеспечения подачи огнетушащих веществ к месту пожара;  </w:t>
      </w:r>
      <w:r>
        <w:br/>
      </w:r>
      <w:r>
        <w:rPr>
          <w:rFonts w:ascii="Times New Roman"/>
          <w:b w:val="false"/>
          <w:i w:val="false"/>
          <w:color w:val="000000"/>
          <w:sz w:val="28"/>
        </w:rPr>
        <w:t xml:space="preserve">
      - предусмотреть защиту, а при необходимости быструю передислокацию пожарных машин, установленных на водоисточники в зоне возможного разлета искр и головней;  </w:t>
      </w:r>
      <w:r>
        <w:br/>
      </w:r>
      <w:r>
        <w:rPr>
          <w:rFonts w:ascii="Times New Roman"/>
          <w:b w:val="false"/>
          <w:i w:val="false"/>
          <w:color w:val="000000"/>
          <w:sz w:val="28"/>
        </w:rPr>
        <w:t xml:space="preserve">
      - для защиты личного состава от воздействия теплового излучения применять теплоотражательные костюмы и теплозащитные экраны, распыленные струи воды из стволов с насадками НРТ.  </w:t>
      </w:r>
      <w:r>
        <w:br/>
      </w:r>
      <w:r>
        <w:rPr>
          <w:rFonts w:ascii="Times New Roman"/>
          <w:b w:val="false"/>
          <w:i w:val="false"/>
          <w:color w:val="000000"/>
          <w:sz w:val="28"/>
        </w:rPr>
        <w:t xml:space="preserve">
      244. Тушение штабелей круглого леса и пиломатериалов необходимо начинать с верхней части штабелей, а при дополнительном сосредоточении сил и средств с их торцов с учетом характера укладки штабеля.  </w:t>
      </w:r>
      <w:r>
        <w:br/>
      </w:r>
      <w:r>
        <w:rPr>
          <w:rFonts w:ascii="Times New Roman"/>
          <w:b w:val="false"/>
          <w:i w:val="false"/>
          <w:color w:val="000000"/>
          <w:sz w:val="28"/>
        </w:rPr>
        <w:t xml:space="preserve">
      245. При тушении горящих куч балансовой древесины огнетушащие вещества подаются сверху над предполагаемым очагом. Одновременно с этим организуется разборка кучи грейдерами, краном и т.д. для того, чтобы обнажить очаги горения.  </w:t>
      </w:r>
      <w:r>
        <w:br/>
      </w:r>
      <w:r>
        <w:rPr>
          <w:rFonts w:ascii="Times New Roman"/>
          <w:b w:val="false"/>
          <w:i w:val="false"/>
          <w:color w:val="000000"/>
          <w:sz w:val="28"/>
        </w:rPr>
        <w:t xml:space="preserve">
      При тушении горящих куч технологической щепы огнетушащие вещества подаются по фронту горения.  </w:t>
      </w:r>
      <w:r>
        <w:br/>
      </w:r>
      <w:r>
        <w:rPr>
          <w:rFonts w:ascii="Times New Roman"/>
          <w:b w:val="false"/>
          <w:i w:val="false"/>
          <w:color w:val="000000"/>
          <w:sz w:val="28"/>
        </w:rPr>
        <w:t xml:space="preserve">
      246. При тушении пожара, перешедшего на два или более штабелей,  </w:t>
      </w:r>
    </w:p>
    <w:bookmarkStart w:name="z74" w:id="73"/>
    <w:p>
      <w:pPr>
        <w:spacing w:after="0"/>
        <w:ind w:left="0"/>
        <w:jc w:val="both"/>
      </w:pPr>
      <w:r>
        <w:rPr>
          <w:rFonts w:ascii="Times New Roman"/>
          <w:b w:val="false"/>
          <w:i w:val="false"/>
          <w:color w:val="000000"/>
          <w:sz w:val="28"/>
        </w:rPr>
        <w:t xml:space="preserve">
  </w:t>
      </w:r>
    </w:p>
    <w:bookmarkEnd w:id="73"/>
    <w:p>
      <w:pPr>
        <w:spacing w:after="0"/>
        <w:ind w:left="0"/>
        <w:jc w:val="both"/>
      </w:pPr>
      <w:r>
        <w:rPr>
          <w:rFonts w:ascii="Times New Roman"/>
          <w:b w:val="false"/>
          <w:i w:val="false"/>
          <w:color w:val="000000"/>
          <w:sz w:val="28"/>
        </w:rPr>
        <w:t xml:space="preserve">локализация обеспечивается на линии противопожарных разрывов. Боевые </w:t>
      </w:r>
    </w:p>
    <w:p>
      <w:pPr>
        <w:spacing w:after="0"/>
        <w:ind w:left="0"/>
        <w:jc w:val="both"/>
      </w:pPr>
      <w:r>
        <w:rPr>
          <w:rFonts w:ascii="Times New Roman"/>
          <w:b w:val="false"/>
          <w:i w:val="false"/>
          <w:color w:val="000000"/>
          <w:sz w:val="28"/>
        </w:rPr>
        <w:t xml:space="preserve">участки организовываются по фронту развития пожара на направлениях, </w:t>
      </w:r>
    </w:p>
    <w:p>
      <w:pPr>
        <w:spacing w:after="0"/>
        <w:ind w:left="0"/>
        <w:jc w:val="both"/>
      </w:pPr>
      <w:r>
        <w:rPr>
          <w:rFonts w:ascii="Times New Roman"/>
          <w:b w:val="false"/>
          <w:i w:val="false"/>
          <w:color w:val="000000"/>
          <w:sz w:val="28"/>
        </w:rPr>
        <w:t xml:space="preserve">где скорость распространения пламени наибольшая. </w:t>
      </w:r>
    </w:p>
    <w:p>
      <w:pPr>
        <w:spacing w:after="0"/>
        <w:ind w:left="0"/>
        <w:jc w:val="both"/>
      </w:pPr>
      <w:r>
        <w:rPr>
          <w:rFonts w:ascii="Times New Roman"/>
          <w:b w:val="false"/>
          <w:i w:val="false"/>
          <w:color w:val="000000"/>
          <w:sz w:val="28"/>
        </w:rPr>
        <w:t xml:space="preserve">     247. При развившемся пожаре огнетушащие вещества необходимо </w:t>
      </w:r>
    </w:p>
    <w:p>
      <w:pPr>
        <w:spacing w:after="0"/>
        <w:ind w:left="0"/>
        <w:jc w:val="both"/>
      </w:pPr>
      <w:r>
        <w:rPr>
          <w:rFonts w:ascii="Times New Roman"/>
          <w:b w:val="false"/>
          <w:i w:val="false"/>
          <w:color w:val="000000"/>
          <w:sz w:val="28"/>
        </w:rPr>
        <w:t xml:space="preserve">подавать в основном на защиту негорящих штабелей, куч, объектов. </w:t>
      </w:r>
    </w:p>
    <w:p>
      <w:pPr>
        <w:spacing w:after="0"/>
        <w:ind w:left="0"/>
        <w:jc w:val="both"/>
      </w:pPr>
      <w:r>
        <w:rPr>
          <w:rFonts w:ascii="Times New Roman"/>
          <w:b w:val="false"/>
          <w:i w:val="false"/>
          <w:color w:val="000000"/>
          <w:sz w:val="28"/>
        </w:rPr>
        <w:t xml:space="preserve">Часть стволов переносится на орошение техники, защиту ствольщиков. </w:t>
      </w:r>
    </w:p>
    <w:p>
      <w:pPr>
        <w:spacing w:after="0"/>
        <w:ind w:left="0"/>
        <w:jc w:val="both"/>
      </w:pPr>
      <w:r>
        <w:rPr>
          <w:rFonts w:ascii="Times New Roman"/>
          <w:b w:val="false"/>
          <w:i w:val="false"/>
          <w:color w:val="000000"/>
          <w:sz w:val="28"/>
        </w:rPr>
        <w:t xml:space="preserve">     При локализации пожара на линии противопожарных разрывов крыши и </w:t>
      </w:r>
    </w:p>
    <w:p>
      <w:pPr>
        <w:spacing w:after="0"/>
        <w:ind w:left="0"/>
        <w:jc w:val="both"/>
      </w:pPr>
      <w:r>
        <w:rPr>
          <w:rFonts w:ascii="Times New Roman"/>
          <w:b w:val="false"/>
          <w:i w:val="false"/>
          <w:color w:val="000000"/>
          <w:sz w:val="28"/>
        </w:rPr>
        <w:t xml:space="preserve">верх штабелей покрываются быстротвердеющей пеной.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хлопка в бунтах и штабелях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248. При горении хлопка в бунтах и штабелях возможны: </w:t>
      </w:r>
    </w:p>
    <w:p>
      <w:pPr>
        <w:spacing w:after="0"/>
        <w:ind w:left="0"/>
        <w:jc w:val="both"/>
      </w:pPr>
      <w:r>
        <w:rPr>
          <w:rFonts w:ascii="Times New Roman"/>
          <w:b w:val="false"/>
          <w:i w:val="false"/>
          <w:color w:val="000000"/>
          <w:sz w:val="28"/>
        </w:rPr>
        <w:t xml:space="preserve">     - быстрое распространение огня по поверхности штабеля и между </w:t>
      </w:r>
    </w:p>
    <w:p>
      <w:pPr>
        <w:spacing w:after="0"/>
        <w:ind w:left="0"/>
        <w:jc w:val="both"/>
      </w:pPr>
      <w:r>
        <w:rPr>
          <w:rFonts w:ascii="Times New Roman"/>
          <w:b w:val="false"/>
          <w:i w:val="false"/>
          <w:color w:val="000000"/>
          <w:sz w:val="28"/>
        </w:rPr>
        <w:t xml:space="preserve">кипами; </w:t>
      </w:r>
    </w:p>
    <w:p>
      <w:pPr>
        <w:spacing w:after="0"/>
        <w:ind w:left="0"/>
        <w:jc w:val="both"/>
      </w:pPr>
      <w:r>
        <w:rPr>
          <w:rFonts w:ascii="Times New Roman"/>
          <w:b w:val="false"/>
          <w:i w:val="false"/>
          <w:color w:val="000000"/>
          <w:sz w:val="28"/>
        </w:rPr>
        <w:t xml:space="preserve">     - разрыв обвязочных поясов, скрепляющих кипы, разлет тлеющих </w:t>
      </w:r>
    </w:p>
    <w:p>
      <w:pPr>
        <w:spacing w:after="0"/>
        <w:ind w:left="0"/>
        <w:jc w:val="both"/>
      </w:pPr>
      <w:r>
        <w:rPr>
          <w:rFonts w:ascii="Times New Roman"/>
          <w:b w:val="false"/>
          <w:i w:val="false"/>
          <w:color w:val="000000"/>
          <w:sz w:val="28"/>
        </w:rPr>
        <w:t xml:space="preserve">частиц хлопка на соседние штабеля, строения; </w:t>
      </w:r>
    </w:p>
    <w:p>
      <w:pPr>
        <w:spacing w:after="0"/>
        <w:ind w:left="0"/>
        <w:jc w:val="both"/>
      </w:pPr>
      <w:r>
        <w:rPr>
          <w:rFonts w:ascii="Times New Roman"/>
          <w:b w:val="false"/>
          <w:i w:val="false"/>
          <w:color w:val="000000"/>
          <w:sz w:val="28"/>
        </w:rPr>
        <w:t xml:space="preserve">     - быстрое распространения огня внутри бунта по вентиляционным </w:t>
      </w:r>
    </w:p>
    <w:p>
      <w:pPr>
        <w:spacing w:after="0"/>
        <w:ind w:left="0"/>
        <w:jc w:val="both"/>
      </w:pPr>
      <w:r>
        <w:rPr>
          <w:rFonts w:ascii="Times New Roman"/>
          <w:b w:val="false"/>
          <w:i w:val="false"/>
          <w:color w:val="000000"/>
          <w:sz w:val="28"/>
        </w:rPr>
        <w:t xml:space="preserve">туннелям, прорытым в бунтах. </w:t>
      </w:r>
    </w:p>
    <w:p>
      <w:pPr>
        <w:spacing w:after="0"/>
        <w:ind w:left="0"/>
        <w:jc w:val="both"/>
      </w:pPr>
      <w:r>
        <w:rPr>
          <w:rFonts w:ascii="Times New Roman"/>
          <w:b w:val="false"/>
          <w:i w:val="false"/>
          <w:color w:val="000000"/>
          <w:sz w:val="28"/>
        </w:rPr>
        <w:t xml:space="preserve">     249. При тушении пожара хлопка в бунтах или штабелях РТП обязан: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обеспечить защиту негорящих штабелей и бунтов подачей огнетушащих веществ и накрытием их брезентом с последующим смачиванием, а также выставить постовых, со средствами тушения выслать дозор;  </w:t>
      </w:r>
      <w:r>
        <w:br/>
      </w:r>
      <w:r>
        <w:rPr>
          <w:rFonts w:ascii="Times New Roman"/>
          <w:b w:val="false"/>
          <w:i w:val="false"/>
          <w:color w:val="000000"/>
          <w:sz w:val="28"/>
        </w:rPr>
        <w:t xml:space="preserve">
      - одновременно с тушением организовать разборку горящих штабелей и удаление кип хлопка в безопасное место, используя средства механизации; при разборке штабеля следить, чтобы каждая кипа была смочена водой, а мелкие очаги тления удалены с ее поверхности;  </w:t>
      </w:r>
      <w:r>
        <w:br/>
      </w:r>
      <w:r>
        <w:rPr>
          <w:rFonts w:ascii="Times New Roman"/>
          <w:b w:val="false"/>
          <w:i w:val="false"/>
          <w:color w:val="000000"/>
          <w:sz w:val="28"/>
        </w:rPr>
        <w:t xml:space="preserve">
      - тушение производить стволами "А", используя водные растворы смачивателей, направляя струи на поверхность штабеля, а затем в тоннели и щели между кипами;  </w:t>
      </w:r>
      <w:r>
        <w:br/>
      </w:r>
      <w:r>
        <w:rPr>
          <w:rFonts w:ascii="Times New Roman"/>
          <w:b w:val="false"/>
          <w:i w:val="false"/>
          <w:color w:val="000000"/>
          <w:sz w:val="28"/>
        </w:rPr>
        <w:t xml:space="preserve">
      - при горении хлопка-сырца только на поверхности бунта обеспечить защиту туннелей стволами с одновременным закрытием их подручными материалами;  </w:t>
      </w:r>
      <w:r>
        <w:br/>
      </w:r>
      <w:r>
        <w:rPr>
          <w:rFonts w:ascii="Times New Roman"/>
          <w:b w:val="false"/>
          <w:i w:val="false"/>
          <w:color w:val="000000"/>
          <w:sz w:val="28"/>
        </w:rPr>
        <w:t xml:space="preserve">
      - после ликвидации горения хлопка-сырца на поверхности бунта немедленно организовать работы по очесыванию обгоревших бунтов силами ДПД, рабочих и служащих с помощью туннелеройных машин, металлических вил и граблей.  </w:t>
      </w:r>
    </w:p>
    <w:bookmarkStart w:name="z75" w:id="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торфяных полей и месторождений  </w:t>
      </w:r>
    </w:p>
    <w:bookmarkEnd w:id="74"/>
    <w:bookmarkStart w:name="z76" w:id="7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250. При горении торфяных полей и месторождений возможны:  </w:t>
      </w:r>
      <w:r>
        <w:br/>
      </w:r>
      <w:r>
        <w:rPr>
          <w:rFonts w:ascii="Times New Roman"/>
          <w:b w:val="false"/>
          <w:i w:val="false"/>
          <w:color w:val="000000"/>
          <w:sz w:val="28"/>
        </w:rPr>
        <w:t xml:space="preserve">
      - быстрое распространение огня по поверхности торфяного поля, а при сильном ветре - перебрасывание горящих частиц на значительные расстояния и возникновение новых очагов;  </w:t>
      </w:r>
      <w:r>
        <w:br/>
      </w:r>
      <w:r>
        <w:rPr>
          <w:rFonts w:ascii="Times New Roman"/>
          <w:b w:val="false"/>
          <w:i w:val="false"/>
          <w:color w:val="000000"/>
          <w:sz w:val="28"/>
        </w:rPr>
        <w:t xml:space="preserve">
      - распространение пожара на населенные пункты, объекты, сельскохозяйственные угодья, лесные массивы, штабеля и караваны  </w:t>
      </w:r>
      <w:r>
        <w:br/>
      </w:r>
      <w:r>
        <w:rPr>
          <w:rFonts w:ascii="Times New Roman"/>
          <w:b w:val="false"/>
          <w:i w:val="false"/>
          <w:color w:val="000000"/>
          <w:sz w:val="28"/>
        </w:rPr>
        <w:t xml:space="preserve">
      торфа; - проникновение огня в глубь торфяного массива; -  </w:t>
      </w:r>
      <w:r>
        <w:br/>
      </w:r>
      <w:r>
        <w:rPr>
          <w:rFonts w:ascii="Times New Roman"/>
          <w:b w:val="false"/>
          <w:i w:val="false"/>
          <w:color w:val="000000"/>
          <w:sz w:val="28"/>
        </w:rPr>
        <w:t xml:space="preserve">
      выделение большого количества дыма с задымлением значительной территории;  </w:t>
      </w:r>
      <w:r>
        <w:br/>
      </w:r>
      <w:r>
        <w:rPr>
          <w:rFonts w:ascii="Times New Roman"/>
          <w:b w:val="false"/>
          <w:i w:val="false"/>
          <w:color w:val="000000"/>
          <w:sz w:val="28"/>
        </w:rPr>
        <w:t xml:space="preserve">
      - распространение огня внутри штабеля и по его поверхности, а также переброс искр на другие штабеля, особенно по направлению ветра.  </w:t>
      </w:r>
      <w:r>
        <w:br/>
      </w:r>
      <w:r>
        <w:rPr>
          <w:rFonts w:ascii="Times New Roman"/>
          <w:b w:val="false"/>
          <w:i w:val="false"/>
          <w:color w:val="000000"/>
          <w:sz w:val="28"/>
        </w:rPr>
        <w:t xml:space="preserve">
      251. При тушении пожаров торфяных полей и месторождений необходимо основные силы и средства сосредоточить со стороны:  </w:t>
      </w:r>
      <w:r>
        <w:br/>
      </w:r>
      <w:r>
        <w:rPr>
          <w:rFonts w:ascii="Times New Roman"/>
          <w:b w:val="false"/>
          <w:i w:val="false"/>
          <w:color w:val="000000"/>
          <w:sz w:val="28"/>
        </w:rPr>
        <w:t xml:space="preserve">
      - населенного пункта;  </w:t>
      </w:r>
      <w:r>
        <w:br/>
      </w:r>
      <w:r>
        <w:rPr>
          <w:rFonts w:ascii="Times New Roman"/>
          <w:b w:val="false"/>
          <w:i w:val="false"/>
          <w:color w:val="000000"/>
          <w:sz w:val="28"/>
        </w:rPr>
        <w:t xml:space="preserve">
      - объекта;  </w:t>
      </w:r>
      <w:r>
        <w:br/>
      </w:r>
      <w:r>
        <w:rPr>
          <w:rFonts w:ascii="Times New Roman"/>
          <w:b w:val="false"/>
          <w:i w:val="false"/>
          <w:color w:val="000000"/>
          <w:sz w:val="28"/>
        </w:rPr>
        <w:t xml:space="preserve">
      - основного торфяного массива (полей добычи);  </w:t>
      </w:r>
      <w:r>
        <w:br/>
      </w:r>
      <w:r>
        <w:rPr>
          <w:rFonts w:ascii="Times New Roman"/>
          <w:b w:val="false"/>
          <w:i w:val="false"/>
          <w:color w:val="000000"/>
          <w:sz w:val="28"/>
        </w:rPr>
        <w:t xml:space="preserve">
      - лесного массива и сельскохозяйственных угодий.  </w:t>
      </w:r>
      <w:r>
        <w:br/>
      </w:r>
      <w:r>
        <w:rPr>
          <w:rFonts w:ascii="Times New Roman"/>
          <w:b w:val="false"/>
          <w:i w:val="false"/>
          <w:color w:val="000000"/>
          <w:sz w:val="28"/>
        </w:rPr>
        <w:t xml:space="preserve">
      252. При тушении пожара торфяного поля и месторождений РТП обязан:  </w:t>
      </w:r>
      <w:r>
        <w:br/>
      </w:r>
      <w:r>
        <w:rPr>
          <w:rFonts w:ascii="Times New Roman"/>
          <w:b w:val="false"/>
          <w:i w:val="false"/>
          <w:color w:val="000000"/>
          <w:sz w:val="28"/>
        </w:rPr>
        <w:t xml:space="preserve">
      - организовать оперативный штаб на пожаре с участием представителей местной администрации;  </w:t>
      </w:r>
      <w:r>
        <w:br/>
      </w:r>
      <w:r>
        <w:rPr>
          <w:rFonts w:ascii="Times New Roman"/>
          <w:b w:val="false"/>
          <w:i w:val="false"/>
          <w:color w:val="000000"/>
          <w:sz w:val="28"/>
        </w:rPr>
        <w:t xml:space="preserve">
      - определить направление и скорость движения огня, толщину слоя торфа и его однородность, наиболее опасные участки, а также наличие строений и угрозы для них;  </w:t>
      </w:r>
      <w:r>
        <w:br/>
      </w:r>
      <w:r>
        <w:rPr>
          <w:rFonts w:ascii="Times New Roman"/>
          <w:b w:val="false"/>
          <w:i w:val="false"/>
          <w:color w:val="000000"/>
          <w:sz w:val="28"/>
        </w:rPr>
        <w:t xml:space="preserve">
      - определить наличие всех видов водоисточников, их объем и возможность использования для тушения пожара; при необходимости создать запас воды путем строительства новых водоемов и поднятия уровня воды в каналах;  </w:t>
      </w:r>
      <w:r>
        <w:br/>
      </w:r>
      <w:r>
        <w:rPr>
          <w:rFonts w:ascii="Times New Roman"/>
          <w:b w:val="false"/>
          <w:i w:val="false"/>
          <w:color w:val="000000"/>
          <w:sz w:val="28"/>
        </w:rPr>
        <w:t xml:space="preserve">
      - наметить границы, в пределах которых необходимо остановить распространения огня; обеспечить использование переоборудованной и приспособленной для целей пожаротушения техники и распределить ее по намеченным границам;  </w:t>
      </w:r>
      <w:r>
        <w:br/>
      </w:r>
      <w:r>
        <w:rPr>
          <w:rFonts w:ascii="Times New Roman"/>
          <w:b w:val="false"/>
          <w:i w:val="false"/>
          <w:color w:val="000000"/>
          <w:sz w:val="28"/>
        </w:rPr>
        <w:t xml:space="preserve">
      - в соответствии со сложившейся обстановкой корректировать действия всех пожарных подразделений, рабочих и населения, привлекаемых к тушению;  </w:t>
      </w:r>
      <w:r>
        <w:br/>
      </w:r>
      <w:r>
        <w:rPr>
          <w:rFonts w:ascii="Times New Roman"/>
          <w:b w:val="false"/>
          <w:i w:val="false"/>
          <w:color w:val="000000"/>
          <w:sz w:val="28"/>
        </w:rPr>
        <w:t xml:space="preserve">
      - при угрозе распространения пожара на населенные пункты, объекты, поля посевных культур организовать их защиту, для чего выделить необходимое количество пожарных машин и людей;  </w:t>
      </w:r>
      <w:r>
        <w:br/>
      </w:r>
      <w:r>
        <w:rPr>
          <w:rFonts w:ascii="Times New Roman"/>
          <w:b w:val="false"/>
          <w:i w:val="false"/>
          <w:color w:val="000000"/>
          <w:sz w:val="28"/>
        </w:rPr>
        <w:t xml:space="preserve">
      - организовать круглосуточное несение постовой и дозорной служб силами населения и ДПД в рабочем поселке, а также в местах, где возможен переход огня с торфяного предприятия или месторождения;  </w:t>
      </w:r>
      <w:r>
        <w:br/>
      </w:r>
      <w:r>
        <w:rPr>
          <w:rFonts w:ascii="Times New Roman"/>
          <w:b w:val="false"/>
          <w:i w:val="false"/>
          <w:color w:val="000000"/>
          <w:sz w:val="28"/>
        </w:rPr>
        <w:t xml:space="preserve">
      - при эвакуации населения рабочего поселка руководствоваться соответствующим планом.  </w:t>
      </w:r>
      <w:r>
        <w:br/>
      </w:r>
      <w:r>
        <w:rPr>
          <w:rFonts w:ascii="Times New Roman"/>
          <w:b w:val="false"/>
          <w:i w:val="false"/>
          <w:color w:val="000000"/>
          <w:sz w:val="28"/>
        </w:rPr>
        <w:t xml:space="preserve">
      253. Основным способом тушения торфяных полей является окапывание горящих территорий до минерального грунта или до грунтовых вод, подача водяных стволов; при тушении фрезерного торфа - подача стволов-распылителей, заливка мест горения водой, а также рыхление торфа культиваторами до влажного слоя с последующей утрамбовкой его бульдозерами, катками или другой техникой.  </w:t>
      </w:r>
      <w:r>
        <w:br/>
      </w:r>
      <w:r>
        <w:rPr>
          <w:rFonts w:ascii="Times New Roman"/>
          <w:b w:val="false"/>
          <w:i w:val="false"/>
          <w:color w:val="000000"/>
          <w:sz w:val="28"/>
        </w:rPr>
        <w:t xml:space="preserve">
      254. При горении торфяного массива необходимо обеспечить соблюдение мер безопасности во избежание провала людей и техники в прогары, каналы, попадание в плотно задымленные зоны.  </w:t>
      </w:r>
      <w:r>
        <w:br/>
      </w:r>
      <w:r>
        <w:rPr>
          <w:rFonts w:ascii="Times New Roman"/>
          <w:b w:val="false"/>
          <w:i w:val="false"/>
          <w:color w:val="000000"/>
          <w:sz w:val="28"/>
        </w:rPr>
        <w:t xml:space="preserve">
      255. При тушении пожаров штабелей торфа РТП обязан:  </w:t>
      </w:r>
      <w:r>
        <w:br/>
      </w:r>
      <w:r>
        <w:rPr>
          <w:rFonts w:ascii="Times New Roman"/>
          <w:b w:val="false"/>
          <w:i w:val="false"/>
          <w:color w:val="000000"/>
          <w:sz w:val="28"/>
        </w:rPr>
        <w:t xml:space="preserve">
      - организовать защиту негорящих штабелей путем обильного  </w:t>
      </w:r>
    </w:p>
    <w:bookmarkEnd w:id="75"/>
    <w:bookmarkStart w:name="z77" w:id="76"/>
    <w:p>
      <w:pPr>
        <w:spacing w:after="0"/>
        <w:ind w:left="0"/>
        <w:jc w:val="both"/>
      </w:pPr>
      <w:r>
        <w:rPr>
          <w:rFonts w:ascii="Times New Roman"/>
          <w:b w:val="false"/>
          <w:i w:val="false"/>
          <w:color w:val="000000"/>
          <w:sz w:val="28"/>
        </w:rPr>
        <w:t xml:space="preserve">
  </w:t>
      </w:r>
    </w:p>
    <w:bookmarkEnd w:id="76"/>
    <w:p>
      <w:pPr>
        <w:spacing w:after="0"/>
        <w:ind w:left="0"/>
        <w:jc w:val="both"/>
      </w:pPr>
      <w:r>
        <w:rPr>
          <w:rFonts w:ascii="Times New Roman"/>
          <w:b w:val="false"/>
          <w:i w:val="false"/>
          <w:color w:val="000000"/>
          <w:sz w:val="28"/>
        </w:rPr>
        <w:t xml:space="preserve">смачивания их распыленными струями, забрасывания сырой торфяной </w:t>
      </w:r>
    </w:p>
    <w:p>
      <w:pPr>
        <w:spacing w:after="0"/>
        <w:ind w:left="0"/>
        <w:jc w:val="both"/>
      </w:pPr>
      <w:r>
        <w:rPr>
          <w:rFonts w:ascii="Times New Roman"/>
          <w:b w:val="false"/>
          <w:i w:val="false"/>
          <w:color w:val="000000"/>
          <w:sz w:val="28"/>
        </w:rPr>
        <w:t xml:space="preserve">массой и выставления постовых из числа ДПД; </w:t>
      </w:r>
    </w:p>
    <w:p>
      <w:pPr>
        <w:spacing w:after="0"/>
        <w:ind w:left="0"/>
        <w:jc w:val="both"/>
      </w:pPr>
      <w:r>
        <w:rPr>
          <w:rFonts w:ascii="Times New Roman"/>
          <w:b w:val="false"/>
          <w:i w:val="false"/>
          <w:color w:val="000000"/>
          <w:sz w:val="28"/>
        </w:rPr>
        <w:t xml:space="preserve">     - тушить горящие штабеля кускового торфа мощными струями, </w:t>
      </w:r>
    </w:p>
    <w:p>
      <w:pPr>
        <w:spacing w:after="0"/>
        <w:ind w:left="0"/>
        <w:jc w:val="both"/>
      </w:pPr>
      <w:r>
        <w:rPr>
          <w:rFonts w:ascii="Times New Roman"/>
          <w:b w:val="false"/>
          <w:i w:val="false"/>
          <w:color w:val="000000"/>
          <w:sz w:val="28"/>
        </w:rPr>
        <w:t xml:space="preserve">штабеля фрезерного торфа - распыленными струями воды со </w:t>
      </w:r>
    </w:p>
    <w:p>
      <w:pPr>
        <w:spacing w:after="0"/>
        <w:ind w:left="0"/>
        <w:jc w:val="both"/>
      </w:pPr>
      <w:r>
        <w:rPr>
          <w:rFonts w:ascii="Times New Roman"/>
          <w:b w:val="false"/>
          <w:i w:val="false"/>
          <w:color w:val="000000"/>
          <w:sz w:val="28"/>
        </w:rPr>
        <w:t xml:space="preserve">смачивателями с одновременным удалением (очесыванием) горящего слоя </w:t>
      </w:r>
    </w:p>
    <w:p>
      <w:pPr>
        <w:spacing w:after="0"/>
        <w:ind w:left="0"/>
        <w:jc w:val="both"/>
      </w:pPr>
      <w:r>
        <w:rPr>
          <w:rFonts w:ascii="Times New Roman"/>
          <w:b w:val="false"/>
          <w:i w:val="false"/>
          <w:color w:val="000000"/>
          <w:sz w:val="28"/>
        </w:rPr>
        <w:t xml:space="preserve">торфа; </w:t>
      </w:r>
    </w:p>
    <w:p>
      <w:pPr>
        <w:spacing w:after="0"/>
        <w:ind w:left="0"/>
        <w:jc w:val="both"/>
      </w:pPr>
      <w:r>
        <w:rPr>
          <w:rFonts w:ascii="Times New Roman"/>
          <w:b w:val="false"/>
          <w:i w:val="false"/>
          <w:color w:val="000000"/>
          <w:sz w:val="28"/>
        </w:rPr>
        <w:t xml:space="preserve">     - использовать для тушения окараванивающие машины; </w:t>
      </w:r>
    </w:p>
    <w:p>
      <w:pPr>
        <w:spacing w:after="0"/>
        <w:ind w:left="0"/>
        <w:jc w:val="both"/>
      </w:pPr>
      <w:r>
        <w:rPr>
          <w:rFonts w:ascii="Times New Roman"/>
          <w:b w:val="false"/>
          <w:i w:val="false"/>
          <w:color w:val="000000"/>
          <w:sz w:val="28"/>
        </w:rPr>
        <w:t xml:space="preserve">     - стволы подавать со стороны негорящих штабелей, охватывая пожар </w:t>
      </w:r>
    </w:p>
    <w:p>
      <w:pPr>
        <w:spacing w:after="0"/>
        <w:ind w:left="0"/>
        <w:jc w:val="both"/>
      </w:pPr>
      <w:r>
        <w:rPr>
          <w:rFonts w:ascii="Times New Roman"/>
          <w:b w:val="false"/>
          <w:i w:val="false"/>
          <w:color w:val="000000"/>
          <w:sz w:val="28"/>
        </w:rPr>
        <w:t xml:space="preserve">в кольцо; </w:t>
      </w:r>
    </w:p>
    <w:p>
      <w:pPr>
        <w:spacing w:after="0"/>
        <w:ind w:left="0"/>
        <w:jc w:val="both"/>
      </w:pPr>
      <w:r>
        <w:rPr>
          <w:rFonts w:ascii="Times New Roman"/>
          <w:b w:val="false"/>
          <w:i w:val="false"/>
          <w:color w:val="000000"/>
          <w:sz w:val="28"/>
        </w:rPr>
        <w:t xml:space="preserve">     - для устройства противопожарных разрывов и разборки штабелей </w:t>
      </w:r>
    </w:p>
    <w:p>
      <w:pPr>
        <w:spacing w:after="0"/>
        <w:ind w:left="0"/>
        <w:jc w:val="both"/>
      </w:pPr>
      <w:r>
        <w:rPr>
          <w:rFonts w:ascii="Times New Roman"/>
          <w:b w:val="false"/>
          <w:i w:val="false"/>
          <w:color w:val="000000"/>
          <w:sz w:val="28"/>
        </w:rPr>
        <w:t xml:space="preserve">использовать технические средства, имеющиеся на торфопредприятии. </w:t>
      </w:r>
    </w:p>
    <w:p>
      <w:pPr>
        <w:spacing w:after="0"/>
        <w:ind w:left="0"/>
        <w:jc w:val="both"/>
      </w:pPr>
      <w:r>
        <w:rPr>
          <w:rFonts w:ascii="Times New Roman"/>
          <w:b w:val="false"/>
          <w:i w:val="false"/>
          <w:color w:val="000000"/>
          <w:sz w:val="28"/>
        </w:rPr>
        <w:t xml:space="preserve">     256. После ликвидации пожара штабелей торфа выставить постовых </w:t>
      </w:r>
    </w:p>
    <w:p>
      <w:pPr>
        <w:spacing w:after="0"/>
        <w:ind w:left="0"/>
        <w:jc w:val="both"/>
      </w:pPr>
      <w:r>
        <w:rPr>
          <w:rFonts w:ascii="Times New Roman"/>
          <w:b w:val="false"/>
          <w:i w:val="false"/>
          <w:color w:val="000000"/>
          <w:sz w:val="28"/>
        </w:rPr>
        <w:t xml:space="preserve">и установить наблюдение за территорией.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лесных пожаров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257. Лесные пожары характеризуются быстрым распространением </w:t>
      </w:r>
    </w:p>
    <w:p>
      <w:pPr>
        <w:spacing w:after="0"/>
        <w:ind w:left="0"/>
        <w:jc w:val="both"/>
      </w:pPr>
      <w:r>
        <w:rPr>
          <w:rFonts w:ascii="Times New Roman"/>
          <w:b w:val="false"/>
          <w:i w:val="false"/>
          <w:color w:val="000000"/>
          <w:sz w:val="28"/>
        </w:rPr>
        <w:t xml:space="preserve">огня на большие площади, плотным задымлением и интенсивным тепловым </w:t>
      </w:r>
    </w:p>
    <w:p>
      <w:pPr>
        <w:spacing w:after="0"/>
        <w:ind w:left="0"/>
        <w:jc w:val="both"/>
      </w:pPr>
      <w:r>
        <w:rPr>
          <w:rFonts w:ascii="Times New Roman"/>
          <w:b w:val="false"/>
          <w:i w:val="false"/>
          <w:color w:val="000000"/>
          <w:sz w:val="28"/>
        </w:rPr>
        <w:t xml:space="preserve">излучением. </w:t>
      </w:r>
    </w:p>
    <w:p>
      <w:pPr>
        <w:spacing w:after="0"/>
        <w:ind w:left="0"/>
        <w:jc w:val="both"/>
      </w:pPr>
      <w:r>
        <w:rPr>
          <w:rFonts w:ascii="Times New Roman"/>
          <w:b w:val="false"/>
          <w:i w:val="false"/>
          <w:color w:val="000000"/>
          <w:sz w:val="28"/>
        </w:rPr>
        <w:t xml:space="preserve">     Существуют следующие виды лесных пожаров: </w:t>
      </w:r>
    </w:p>
    <w:p>
      <w:pPr>
        <w:spacing w:after="0"/>
        <w:ind w:left="0"/>
        <w:jc w:val="both"/>
      </w:pPr>
      <w:r>
        <w:rPr>
          <w:rFonts w:ascii="Times New Roman"/>
          <w:b w:val="false"/>
          <w:i w:val="false"/>
          <w:color w:val="000000"/>
          <w:sz w:val="28"/>
        </w:rPr>
        <w:t xml:space="preserve">     - верховой; </w:t>
      </w:r>
    </w:p>
    <w:p>
      <w:pPr>
        <w:spacing w:after="0"/>
        <w:ind w:left="0"/>
        <w:jc w:val="both"/>
      </w:pPr>
      <w:r>
        <w:rPr>
          <w:rFonts w:ascii="Times New Roman"/>
          <w:b w:val="false"/>
          <w:i w:val="false"/>
          <w:color w:val="000000"/>
          <w:sz w:val="28"/>
        </w:rPr>
        <w:t xml:space="preserve">     - низовой.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258. Разведка лесного пожара должна производиться, как правило, в сопровождении лиц, знающих местность, и специалистов лесного хозяйства. При большой площади пожара разведка и наблюдение за распространением огня и ходом его тушения должны производиться с помощью вертолетов, самолетов и автотранспорта с использованием картографических материалов.  </w:t>
      </w:r>
      <w:r>
        <w:br/>
      </w:r>
      <w:r>
        <w:rPr>
          <w:rFonts w:ascii="Times New Roman"/>
          <w:b w:val="false"/>
          <w:i w:val="false"/>
          <w:color w:val="000000"/>
          <w:sz w:val="28"/>
        </w:rPr>
        <w:t xml:space="preserve">
      259. При разведке необходимо определить:  </w:t>
      </w:r>
      <w:r>
        <w:br/>
      </w:r>
      <w:r>
        <w:rPr>
          <w:rFonts w:ascii="Times New Roman"/>
          <w:b w:val="false"/>
          <w:i w:val="false"/>
          <w:color w:val="000000"/>
          <w:sz w:val="28"/>
        </w:rPr>
        <w:t xml:space="preserve">
      - вид и размеры пожара, рельеф местности, скорость и направление распространения огня, ожидаемое развитие пожара в период его тушения, вероятность его распространения на населенные пункты, объекты лесозаготовки, торфяные поля;  </w:t>
      </w:r>
      <w:r>
        <w:br/>
      </w:r>
      <w:r>
        <w:rPr>
          <w:rFonts w:ascii="Times New Roman"/>
          <w:b w:val="false"/>
          <w:i w:val="false"/>
          <w:color w:val="000000"/>
          <w:sz w:val="28"/>
        </w:rPr>
        <w:t xml:space="preserve">
      - участки, где возможны наиболее интенсивное развитие пожара (хвойный молодняк, захламленные участки леса, площади пожароопасных культур, временные склады лесоматериалов, торфоразработки и т.п.);  </w:t>
      </w:r>
      <w:r>
        <w:br/>
      </w:r>
      <w:r>
        <w:rPr>
          <w:rFonts w:ascii="Times New Roman"/>
          <w:b w:val="false"/>
          <w:i w:val="false"/>
          <w:color w:val="000000"/>
          <w:sz w:val="28"/>
        </w:rPr>
        <w:t xml:space="preserve">
      - возможные препятствия, способствующие остановке огня, и  </w:t>
      </w:r>
    </w:p>
    <w:bookmarkStart w:name="z78" w:id="77"/>
    <w:p>
      <w:pPr>
        <w:spacing w:after="0"/>
        <w:ind w:left="0"/>
        <w:jc w:val="both"/>
      </w:pPr>
      <w:r>
        <w:rPr>
          <w:rFonts w:ascii="Times New Roman"/>
          <w:b w:val="false"/>
          <w:i w:val="false"/>
          <w:color w:val="000000"/>
          <w:sz w:val="28"/>
        </w:rPr>
        <w:t xml:space="preserve">
  </w:t>
      </w:r>
    </w:p>
    <w:bookmarkEnd w:id="77"/>
    <w:p>
      <w:pPr>
        <w:spacing w:after="0"/>
        <w:ind w:left="0"/>
        <w:jc w:val="both"/>
      </w:pPr>
      <w:r>
        <w:rPr>
          <w:rFonts w:ascii="Times New Roman"/>
          <w:b w:val="false"/>
          <w:i w:val="false"/>
          <w:color w:val="000000"/>
          <w:sz w:val="28"/>
        </w:rPr>
        <w:t xml:space="preserve">выгодные для организации защиты рубежи (дороги, просеки, реки, канавы, </w:t>
      </w:r>
    </w:p>
    <w:p>
      <w:pPr>
        <w:spacing w:after="0"/>
        <w:ind w:left="0"/>
        <w:jc w:val="both"/>
      </w:pPr>
      <w:r>
        <w:rPr>
          <w:rFonts w:ascii="Times New Roman"/>
          <w:b w:val="false"/>
          <w:i w:val="false"/>
          <w:color w:val="000000"/>
          <w:sz w:val="28"/>
        </w:rPr>
        <w:t xml:space="preserve">ручьи, поляны, сырые лощины и т.п.); </w:t>
      </w:r>
    </w:p>
    <w:p>
      <w:pPr>
        <w:spacing w:after="0"/>
        <w:ind w:left="0"/>
        <w:jc w:val="both"/>
      </w:pPr>
      <w:r>
        <w:rPr>
          <w:rFonts w:ascii="Times New Roman"/>
          <w:b w:val="false"/>
          <w:i w:val="false"/>
          <w:color w:val="000000"/>
          <w:sz w:val="28"/>
        </w:rPr>
        <w:t xml:space="preserve">     - возможность и пути подъезда к кромке леса, границе пожара с </w:t>
      </w:r>
    </w:p>
    <w:p>
      <w:pPr>
        <w:spacing w:after="0"/>
        <w:ind w:left="0"/>
        <w:jc w:val="both"/>
      </w:pPr>
      <w:r>
        <w:rPr>
          <w:rFonts w:ascii="Times New Roman"/>
          <w:b w:val="false"/>
          <w:i w:val="false"/>
          <w:color w:val="000000"/>
          <w:sz w:val="28"/>
        </w:rPr>
        <w:t xml:space="preserve">целью применения механизированных средств локализации и тушения; </w:t>
      </w:r>
    </w:p>
    <w:p>
      <w:pPr>
        <w:spacing w:after="0"/>
        <w:ind w:left="0"/>
        <w:jc w:val="both"/>
      </w:pPr>
      <w:r>
        <w:rPr>
          <w:rFonts w:ascii="Times New Roman"/>
          <w:b w:val="false"/>
          <w:i w:val="false"/>
          <w:color w:val="000000"/>
          <w:sz w:val="28"/>
        </w:rPr>
        <w:t xml:space="preserve">     - наличие и возможность использования естественных водоисточников; </w:t>
      </w:r>
    </w:p>
    <w:p>
      <w:pPr>
        <w:spacing w:after="0"/>
        <w:ind w:left="0"/>
        <w:jc w:val="both"/>
      </w:pPr>
      <w:r>
        <w:rPr>
          <w:rFonts w:ascii="Times New Roman"/>
          <w:b w:val="false"/>
          <w:i w:val="false"/>
          <w:color w:val="000000"/>
          <w:sz w:val="28"/>
        </w:rPr>
        <w:t xml:space="preserve">     - опорные линии для пуска встречного огня. </w:t>
      </w:r>
    </w:p>
    <w:p>
      <w:pPr>
        <w:spacing w:after="0"/>
        <w:ind w:left="0"/>
        <w:jc w:val="both"/>
      </w:pPr>
      <w:r>
        <w:rPr>
          <w:rFonts w:ascii="Times New Roman"/>
          <w:b w:val="false"/>
          <w:i w:val="false"/>
          <w:color w:val="000000"/>
          <w:sz w:val="28"/>
        </w:rPr>
        <w:t xml:space="preserve">     260. При тушении лесных пожаров основные силы и средства в </w:t>
      </w:r>
    </w:p>
    <w:p>
      <w:pPr>
        <w:spacing w:after="0"/>
        <w:ind w:left="0"/>
        <w:jc w:val="both"/>
      </w:pPr>
      <w:r>
        <w:rPr>
          <w:rFonts w:ascii="Times New Roman"/>
          <w:b w:val="false"/>
          <w:i w:val="false"/>
          <w:color w:val="000000"/>
          <w:sz w:val="28"/>
        </w:rPr>
        <w:t xml:space="preserve">зависимости от обстановки необходимо сосредоточить со стороны: </w:t>
      </w:r>
    </w:p>
    <w:p>
      <w:pPr>
        <w:spacing w:after="0"/>
        <w:ind w:left="0"/>
        <w:jc w:val="both"/>
      </w:pPr>
      <w:r>
        <w:rPr>
          <w:rFonts w:ascii="Times New Roman"/>
          <w:b w:val="false"/>
          <w:i w:val="false"/>
          <w:color w:val="000000"/>
          <w:sz w:val="28"/>
        </w:rPr>
        <w:t xml:space="preserve">     - населенного пункта; </w:t>
      </w:r>
    </w:p>
    <w:p>
      <w:pPr>
        <w:spacing w:after="0"/>
        <w:ind w:left="0"/>
        <w:jc w:val="both"/>
      </w:pPr>
      <w:r>
        <w:rPr>
          <w:rFonts w:ascii="Times New Roman"/>
          <w:b w:val="false"/>
          <w:i w:val="false"/>
          <w:color w:val="000000"/>
          <w:sz w:val="28"/>
        </w:rPr>
        <w:t xml:space="preserve">     - лесоразработок; </w:t>
      </w:r>
    </w:p>
    <w:p>
      <w:pPr>
        <w:spacing w:after="0"/>
        <w:ind w:left="0"/>
        <w:jc w:val="both"/>
      </w:pPr>
      <w:r>
        <w:rPr>
          <w:rFonts w:ascii="Times New Roman"/>
          <w:b w:val="false"/>
          <w:i w:val="false"/>
          <w:color w:val="000000"/>
          <w:sz w:val="28"/>
        </w:rPr>
        <w:t xml:space="preserve">     - лесного массива; </w:t>
      </w:r>
    </w:p>
    <w:p>
      <w:pPr>
        <w:spacing w:after="0"/>
        <w:ind w:left="0"/>
        <w:jc w:val="both"/>
      </w:pPr>
      <w:r>
        <w:rPr>
          <w:rFonts w:ascii="Times New Roman"/>
          <w:b w:val="false"/>
          <w:i w:val="false"/>
          <w:color w:val="000000"/>
          <w:sz w:val="28"/>
        </w:rPr>
        <w:t xml:space="preserve">     - промышленных и агропромышленных объектов. </w:t>
      </w:r>
    </w:p>
    <w:p>
      <w:pPr>
        <w:spacing w:after="0"/>
        <w:ind w:left="0"/>
        <w:jc w:val="both"/>
      </w:pPr>
      <w:r>
        <w:rPr>
          <w:rFonts w:ascii="Times New Roman"/>
          <w:b w:val="false"/>
          <w:i w:val="false"/>
          <w:color w:val="000000"/>
          <w:sz w:val="28"/>
        </w:rPr>
        <w:t xml:space="preserve">     261. Для ликвидации лесных пожаров применяются следующие приемы </w:t>
      </w:r>
    </w:p>
    <w:p>
      <w:pPr>
        <w:spacing w:after="0"/>
        <w:ind w:left="0"/>
        <w:jc w:val="both"/>
      </w:pPr>
      <w:r>
        <w:rPr>
          <w:rFonts w:ascii="Times New Roman"/>
          <w:b w:val="false"/>
          <w:i w:val="false"/>
          <w:color w:val="000000"/>
          <w:sz w:val="28"/>
        </w:rPr>
        <w:t xml:space="preserve">тушения: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при верховых пожарах: создание противопожарных разрывов (просек) на пути распространения огня и пуск встречного огня с расстояния, выбранного с учетом скорости развития пожара;  </w:t>
      </w:r>
      <w:r>
        <w:br/>
      </w:r>
      <w:r>
        <w:rPr>
          <w:rFonts w:ascii="Times New Roman"/>
          <w:b w:val="false"/>
          <w:i w:val="false"/>
          <w:color w:val="000000"/>
          <w:sz w:val="28"/>
        </w:rPr>
        <w:t xml:space="preserve">
      - при низовых пожарах: подача огнетушащих веществ, захлестывание огня, забрасывание горящей подстилки землей, выжигание лесного покрова около опорной полосы (отжиг) и создание минерализованных полос;  </w:t>
      </w:r>
      <w:r>
        <w:br/>
      </w:r>
      <w:r>
        <w:rPr>
          <w:rFonts w:ascii="Times New Roman"/>
          <w:b w:val="false"/>
          <w:i w:val="false"/>
          <w:color w:val="000000"/>
          <w:sz w:val="28"/>
        </w:rPr>
        <w:t xml:space="preserve">
      - при торфяных пожарах в лесу: окапывание канавами до минерального грунта, а также другие действия в соответствии со ст. 243-247 настоящего Устава.  </w:t>
      </w:r>
      <w:r>
        <w:br/>
      </w:r>
      <w:r>
        <w:rPr>
          <w:rFonts w:ascii="Times New Roman"/>
          <w:b w:val="false"/>
          <w:i w:val="false"/>
          <w:color w:val="000000"/>
          <w:sz w:val="28"/>
        </w:rPr>
        <w:t xml:space="preserve">
      262. К тушению лесных пожаров по решению чрезвычайной комиссии могут привлекаться рабочие промышленных предприятий, воинские части, формирования гражданской обороны.  </w:t>
      </w:r>
      <w:r>
        <w:br/>
      </w:r>
      <w:r>
        <w:rPr>
          <w:rFonts w:ascii="Times New Roman"/>
          <w:b w:val="false"/>
          <w:i w:val="false"/>
          <w:color w:val="000000"/>
          <w:sz w:val="28"/>
        </w:rPr>
        <w:t xml:space="preserve">
      263. Перед началом работ по тушению РТП, начальник БУ обязан указать личному составу места укрытия от пожара и пути подхода к ним.  </w:t>
      </w:r>
      <w:r>
        <w:br/>
      </w:r>
      <w:r>
        <w:rPr>
          <w:rFonts w:ascii="Times New Roman"/>
          <w:b w:val="false"/>
          <w:i w:val="false"/>
          <w:color w:val="000000"/>
          <w:sz w:val="28"/>
        </w:rPr>
        <w:t xml:space="preserve">
      В районе пожара создается медицинский пункт.  </w:t>
      </w:r>
      <w:r>
        <w:br/>
      </w:r>
      <w:r>
        <w:rPr>
          <w:rFonts w:ascii="Times New Roman"/>
          <w:b w:val="false"/>
          <w:i w:val="false"/>
          <w:color w:val="000000"/>
          <w:sz w:val="28"/>
        </w:rPr>
        <w:t xml:space="preserve">
      264. На каждом БУ должны выделяться наблюдатели за направлением и скоростью распространения огня.  </w:t>
      </w:r>
      <w:r>
        <w:br/>
      </w:r>
      <w:r>
        <w:rPr>
          <w:rFonts w:ascii="Times New Roman"/>
          <w:b w:val="false"/>
          <w:i w:val="false"/>
          <w:color w:val="000000"/>
          <w:sz w:val="28"/>
        </w:rPr>
        <w:t xml:space="preserve">
      265. При тушении пожара в местах прохождения ЛЭП следует принять меры по предотвращению поражения личного состава электротоком.  </w:t>
      </w:r>
      <w:r>
        <w:br/>
      </w:r>
      <w:r>
        <w:rPr>
          <w:rFonts w:ascii="Times New Roman"/>
          <w:b w:val="false"/>
          <w:i w:val="false"/>
          <w:color w:val="000000"/>
          <w:sz w:val="28"/>
        </w:rPr>
        <w:t xml:space="preserve">
      266. При тушении лесных пожаров в зависимости от скорости распространения огня должен применяться один из следующих способов:  </w:t>
      </w:r>
      <w:r>
        <w:br/>
      </w:r>
      <w:r>
        <w:rPr>
          <w:rFonts w:ascii="Times New Roman"/>
          <w:b w:val="false"/>
          <w:i w:val="false"/>
          <w:color w:val="000000"/>
          <w:sz w:val="28"/>
        </w:rPr>
        <w:t xml:space="preserve">
      - одновременное тушение всей линии фронта огня или одновременное тушение наиболее опасных очагов на флангах и в тылу с целью создания разрывов и разбивания площади горения на мелкие участки для последующей ликвидации горения на них. Эти способы применяются при тушении пожаров большой площади и наличии достаточного количества рабочей силы;  </w:t>
      </w:r>
      <w:r>
        <w:br/>
      </w:r>
      <w:r>
        <w:rPr>
          <w:rFonts w:ascii="Times New Roman"/>
          <w:b w:val="false"/>
          <w:i w:val="false"/>
          <w:color w:val="000000"/>
          <w:sz w:val="28"/>
        </w:rPr>
        <w:t xml:space="preserve">
      - ликвидация в первую очередь горения в тылу и последовательное движение по флангам вперед, к передней линии фронта пожара с большей скоростью, чем распространяется огонь;  </w:t>
      </w:r>
      <w:r>
        <w:br/>
      </w:r>
      <w:r>
        <w:rPr>
          <w:rFonts w:ascii="Times New Roman"/>
          <w:b w:val="false"/>
          <w:i w:val="false"/>
          <w:color w:val="000000"/>
          <w:sz w:val="28"/>
        </w:rPr>
        <w:t xml:space="preserve">
      - тушение с начала кромки лесного пожара (передней линии фронта огня) с последующей ликвидацией огня на флангах и с тыла;  </w:t>
      </w:r>
      <w:r>
        <w:br/>
      </w:r>
      <w:r>
        <w:rPr>
          <w:rFonts w:ascii="Times New Roman"/>
          <w:b w:val="false"/>
          <w:i w:val="false"/>
          <w:color w:val="000000"/>
          <w:sz w:val="28"/>
        </w:rPr>
        <w:t xml:space="preserve">
      - тушение пожара в первую очередь с флангов с постепенным ограничением головной части пожара;  </w:t>
      </w:r>
      <w:r>
        <w:br/>
      </w:r>
      <w:r>
        <w:rPr>
          <w:rFonts w:ascii="Times New Roman"/>
          <w:b w:val="false"/>
          <w:i w:val="false"/>
          <w:color w:val="000000"/>
          <w:sz w:val="28"/>
        </w:rPr>
        <w:t xml:space="preserve">
      - при тушении пожаров в горных лесах следует применять отжиг с прокладкой опорных полос. Слабые низовые пожары останавливают методом захлестывания кромки, охватывая пожар с флангов и продвигаясь к фронту.  </w:t>
      </w:r>
      <w:r>
        <w:br/>
      </w:r>
      <w:r>
        <w:rPr>
          <w:rFonts w:ascii="Times New Roman"/>
          <w:b w:val="false"/>
          <w:i w:val="false"/>
          <w:color w:val="000000"/>
          <w:sz w:val="28"/>
        </w:rPr>
        <w:t xml:space="preserve">
      267. Интенсивность лесных пожаров вечером и особенно ночью  </w:t>
      </w:r>
    </w:p>
    <w:bookmarkStart w:name="z79" w:id="78"/>
    <w:p>
      <w:pPr>
        <w:spacing w:after="0"/>
        <w:ind w:left="0"/>
        <w:jc w:val="both"/>
      </w:pPr>
      <w:r>
        <w:rPr>
          <w:rFonts w:ascii="Times New Roman"/>
          <w:b w:val="false"/>
          <w:i w:val="false"/>
          <w:color w:val="000000"/>
          <w:sz w:val="28"/>
        </w:rPr>
        <w:t xml:space="preserve">
  </w:t>
      </w:r>
    </w:p>
    <w:bookmarkEnd w:id="78"/>
    <w:p>
      <w:pPr>
        <w:spacing w:after="0"/>
        <w:ind w:left="0"/>
        <w:jc w:val="both"/>
      </w:pPr>
      <w:r>
        <w:rPr>
          <w:rFonts w:ascii="Times New Roman"/>
          <w:b w:val="false"/>
          <w:i w:val="false"/>
          <w:color w:val="000000"/>
          <w:sz w:val="28"/>
        </w:rPr>
        <w:t xml:space="preserve">снижается; РТП должен максимально использовать этот период для </w:t>
      </w:r>
    </w:p>
    <w:p>
      <w:pPr>
        <w:spacing w:after="0"/>
        <w:ind w:left="0"/>
        <w:jc w:val="both"/>
      </w:pPr>
      <w:r>
        <w:rPr>
          <w:rFonts w:ascii="Times New Roman"/>
          <w:b w:val="false"/>
          <w:i w:val="false"/>
          <w:color w:val="000000"/>
          <w:sz w:val="28"/>
        </w:rPr>
        <w:t xml:space="preserve">активного тушения. </w:t>
      </w:r>
    </w:p>
    <w:p>
      <w:pPr>
        <w:spacing w:after="0"/>
        <w:ind w:left="0"/>
        <w:jc w:val="both"/>
      </w:pPr>
      <w:r>
        <w:rPr>
          <w:rFonts w:ascii="Times New Roman"/>
          <w:b w:val="false"/>
          <w:i w:val="false"/>
          <w:color w:val="000000"/>
          <w:sz w:val="28"/>
        </w:rPr>
        <w:t xml:space="preserve">     Отжиг и пуск встречного огня целесообразно осуществлять в </w:t>
      </w:r>
    </w:p>
    <w:p>
      <w:pPr>
        <w:spacing w:after="0"/>
        <w:ind w:left="0"/>
        <w:jc w:val="both"/>
      </w:pPr>
      <w:r>
        <w:rPr>
          <w:rFonts w:ascii="Times New Roman"/>
          <w:b w:val="false"/>
          <w:i w:val="false"/>
          <w:color w:val="000000"/>
          <w:sz w:val="28"/>
        </w:rPr>
        <w:t xml:space="preserve">дневное время, с обязательным участием представителя лесхоза. </w:t>
      </w:r>
    </w:p>
    <w:p>
      <w:pPr>
        <w:spacing w:after="0"/>
        <w:ind w:left="0"/>
        <w:jc w:val="both"/>
      </w:pPr>
      <w:r>
        <w:rPr>
          <w:rFonts w:ascii="Times New Roman"/>
          <w:b w:val="false"/>
          <w:i w:val="false"/>
          <w:color w:val="000000"/>
          <w:sz w:val="28"/>
        </w:rPr>
        <w:t xml:space="preserve">     268. При тушении пожаров в горных лесах необходимо соблюдать </w:t>
      </w:r>
    </w:p>
    <w:p>
      <w:pPr>
        <w:spacing w:after="0"/>
        <w:ind w:left="0"/>
        <w:jc w:val="both"/>
      </w:pPr>
      <w:r>
        <w:rPr>
          <w:rFonts w:ascii="Times New Roman"/>
          <w:b w:val="false"/>
          <w:i w:val="false"/>
          <w:color w:val="000000"/>
          <w:sz w:val="28"/>
        </w:rPr>
        <w:t xml:space="preserve">специальные правила: </w:t>
      </w:r>
    </w:p>
    <w:p>
      <w:pPr>
        <w:spacing w:after="0"/>
        <w:ind w:left="0"/>
        <w:jc w:val="both"/>
      </w:pPr>
      <w:r>
        <w:rPr>
          <w:rFonts w:ascii="Times New Roman"/>
          <w:b w:val="false"/>
          <w:i w:val="false"/>
          <w:color w:val="000000"/>
          <w:sz w:val="28"/>
        </w:rPr>
        <w:t xml:space="preserve">                                                               0 </w:t>
      </w:r>
    </w:p>
    <w:p>
      <w:pPr>
        <w:spacing w:after="0"/>
        <w:ind w:left="0"/>
        <w:jc w:val="both"/>
      </w:pPr>
      <w:r>
        <w:rPr>
          <w:rFonts w:ascii="Times New Roman"/>
          <w:b w:val="false"/>
          <w:i w:val="false"/>
          <w:color w:val="000000"/>
          <w:sz w:val="28"/>
        </w:rPr>
        <w:t xml:space="preserve">     - нельзя находиться выше кромки пожара на крутом (круче 20 ) </w:t>
      </w:r>
    </w:p>
    <w:p>
      <w:pPr>
        <w:spacing w:after="0"/>
        <w:ind w:left="0"/>
        <w:jc w:val="both"/>
      </w:pPr>
      <w:r>
        <w:rPr>
          <w:rFonts w:ascii="Times New Roman"/>
          <w:b w:val="false"/>
          <w:i w:val="false"/>
          <w:color w:val="000000"/>
          <w:sz w:val="28"/>
        </w:rPr>
        <w:t xml:space="preserve">негоревшем склоне необходимо иметь в виду, что весьма опасна лощина </w:t>
      </w:r>
    </w:p>
    <w:p>
      <w:pPr>
        <w:spacing w:after="0"/>
        <w:ind w:left="0"/>
        <w:jc w:val="both"/>
      </w:pPr>
      <w:r>
        <w:rPr>
          <w:rFonts w:ascii="Times New Roman"/>
          <w:b w:val="false"/>
          <w:i w:val="false"/>
          <w:color w:val="000000"/>
          <w:sz w:val="28"/>
        </w:rPr>
        <w:t xml:space="preserve">между двумя грядами или отрогами, по которым быстро распространяется </w:t>
      </w:r>
    </w:p>
    <w:p>
      <w:pPr>
        <w:spacing w:after="0"/>
        <w:ind w:left="0"/>
        <w:jc w:val="both"/>
      </w:pPr>
      <w:r>
        <w:rPr>
          <w:rFonts w:ascii="Times New Roman"/>
          <w:b w:val="false"/>
          <w:i w:val="false"/>
          <w:color w:val="000000"/>
          <w:sz w:val="28"/>
        </w:rPr>
        <w:t xml:space="preserve">пожар.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IV </w:t>
      </w:r>
    </w:p>
    <w:p>
      <w:pPr>
        <w:spacing w:after="0"/>
        <w:ind w:left="0"/>
        <w:jc w:val="both"/>
      </w:pPr>
      <w:r>
        <w:rPr>
          <w:rFonts w:ascii="Times New Roman"/>
          <w:b w:val="false"/>
          <w:i w:val="false"/>
          <w:color w:val="000000"/>
          <w:sz w:val="28"/>
        </w:rPr>
        <w:t xml:space="preserve">                   ТУШЕНИЕ ПОЖАРОВ НА ТРАНСПОРТЕ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подвижных составов </w:t>
      </w:r>
    </w:p>
    <w:p>
      <w:pPr>
        <w:spacing w:after="0"/>
        <w:ind w:left="0"/>
        <w:jc w:val="both"/>
      </w:pPr>
      <w:r>
        <w:rPr>
          <w:rFonts w:ascii="Times New Roman"/>
          <w:b w:val="false"/>
          <w:i w:val="false"/>
          <w:color w:val="000000"/>
          <w:sz w:val="28"/>
        </w:rPr>
        <w:t xml:space="preserve">                 на железнодорожном транспорте, на </w:t>
      </w:r>
    </w:p>
    <w:p>
      <w:pPr>
        <w:spacing w:after="0"/>
        <w:ind w:left="0"/>
        <w:jc w:val="both"/>
      </w:pPr>
      <w:r>
        <w:rPr>
          <w:rFonts w:ascii="Times New Roman"/>
          <w:b w:val="false"/>
          <w:i w:val="false"/>
          <w:color w:val="000000"/>
          <w:sz w:val="28"/>
        </w:rPr>
        <w:t xml:space="preserve">                 товарных и сортировочных станциях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269. При пожарах подвижных составов на железнодорожном транспорте, на товарных и сортировочных станциях возможны:  </w:t>
      </w:r>
      <w:r>
        <w:br/>
      </w:r>
      <w:r>
        <w:rPr>
          <w:rFonts w:ascii="Times New Roman"/>
          <w:b w:val="false"/>
          <w:i w:val="false"/>
          <w:color w:val="000000"/>
          <w:sz w:val="28"/>
        </w:rPr>
        <w:t xml:space="preserve">
      - наличие большого количества подвижного состава с пассажирами и различными грузами;  </w:t>
      </w:r>
      <w:r>
        <w:br/>
      </w:r>
      <w:r>
        <w:rPr>
          <w:rFonts w:ascii="Times New Roman"/>
          <w:b w:val="false"/>
          <w:i w:val="false"/>
          <w:color w:val="000000"/>
          <w:sz w:val="28"/>
        </w:rPr>
        <w:t xml:space="preserve">
      - быстрое распространение огня внутри грузо-пассажирских вагонов, распространение пожара на соседние поезда, здания и сооружения;  </w:t>
      </w:r>
      <w:r>
        <w:br/>
      </w:r>
      <w:r>
        <w:rPr>
          <w:rFonts w:ascii="Times New Roman"/>
          <w:b w:val="false"/>
          <w:i w:val="false"/>
          <w:color w:val="000000"/>
          <w:sz w:val="28"/>
        </w:rPr>
        <w:t xml:space="preserve">
      - растекание горючих, токсичных и ядовитых жидкостей из цистерн  </w:t>
      </w:r>
    </w:p>
    <w:bookmarkStart w:name="z80" w:id="79"/>
    <w:p>
      <w:pPr>
        <w:spacing w:after="0"/>
        <w:ind w:left="0"/>
        <w:jc w:val="both"/>
      </w:pPr>
      <w:r>
        <w:rPr>
          <w:rFonts w:ascii="Times New Roman"/>
          <w:b w:val="false"/>
          <w:i w:val="false"/>
          <w:color w:val="000000"/>
          <w:sz w:val="28"/>
        </w:rPr>
        <w:t xml:space="preserve">
  </w:t>
      </w:r>
    </w:p>
    <w:bookmarkEnd w:id="79"/>
    <w:p>
      <w:pPr>
        <w:spacing w:after="0"/>
        <w:ind w:left="0"/>
        <w:jc w:val="both"/>
      </w:pPr>
      <w:r>
        <w:rPr>
          <w:rFonts w:ascii="Times New Roman"/>
          <w:b w:val="false"/>
          <w:i w:val="false"/>
          <w:color w:val="000000"/>
          <w:sz w:val="28"/>
        </w:rPr>
        <w:t xml:space="preserve">и образование загазованных зон на прилегающей территории; </w:t>
      </w:r>
    </w:p>
    <w:p>
      <w:pPr>
        <w:spacing w:after="0"/>
        <w:ind w:left="0"/>
        <w:jc w:val="both"/>
      </w:pPr>
      <w:r>
        <w:rPr>
          <w:rFonts w:ascii="Times New Roman"/>
          <w:b w:val="false"/>
          <w:i w:val="false"/>
          <w:color w:val="000000"/>
          <w:sz w:val="28"/>
        </w:rPr>
        <w:t xml:space="preserve">     - наличие угрозы людям, находящимся в вагонах горящего и </w:t>
      </w:r>
    </w:p>
    <w:p>
      <w:pPr>
        <w:spacing w:after="0"/>
        <w:ind w:left="0"/>
        <w:jc w:val="both"/>
      </w:pPr>
      <w:r>
        <w:rPr>
          <w:rFonts w:ascii="Times New Roman"/>
          <w:b w:val="false"/>
          <w:i w:val="false"/>
          <w:color w:val="000000"/>
          <w:sz w:val="28"/>
        </w:rPr>
        <w:t xml:space="preserve">соседних поездов, возникновение паники; </w:t>
      </w:r>
    </w:p>
    <w:p>
      <w:pPr>
        <w:spacing w:after="0"/>
        <w:ind w:left="0"/>
        <w:jc w:val="both"/>
      </w:pPr>
      <w:r>
        <w:rPr>
          <w:rFonts w:ascii="Times New Roman"/>
          <w:b w:val="false"/>
          <w:i w:val="false"/>
          <w:color w:val="000000"/>
          <w:sz w:val="28"/>
        </w:rPr>
        <w:t xml:space="preserve">     - наличие большого количества путей, непрекращающееся движение </w:t>
      </w:r>
    </w:p>
    <w:p>
      <w:pPr>
        <w:spacing w:after="0"/>
        <w:ind w:left="0"/>
        <w:jc w:val="both"/>
      </w:pPr>
      <w:r>
        <w:rPr>
          <w:rFonts w:ascii="Times New Roman"/>
          <w:b w:val="false"/>
          <w:i w:val="false"/>
          <w:color w:val="000000"/>
          <w:sz w:val="28"/>
        </w:rPr>
        <w:t xml:space="preserve">поездов; </w:t>
      </w:r>
    </w:p>
    <w:p>
      <w:pPr>
        <w:spacing w:after="0"/>
        <w:ind w:left="0"/>
        <w:jc w:val="both"/>
      </w:pPr>
      <w:r>
        <w:rPr>
          <w:rFonts w:ascii="Times New Roman"/>
          <w:b w:val="false"/>
          <w:i w:val="false"/>
          <w:color w:val="000000"/>
          <w:sz w:val="28"/>
        </w:rPr>
        <w:t xml:space="preserve">     - сложность выяснения вида горящих веществ, материалов; </w:t>
      </w:r>
    </w:p>
    <w:p>
      <w:pPr>
        <w:spacing w:after="0"/>
        <w:ind w:left="0"/>
        <w:jc w:val="both"/>
      </w:pPr>
      <w:r>
        <w:rPr>
          <w:rFonts w:ascii="Times New Roman"/>
          <w:b w:val="false"/>
          <w:i w:val="false"/>
          <w:color w:val="000000"/>
          <w:sz w:val="28"/>
        </w:rPr>
        <w:t xml:space="preserve">     - ограниченность подъездов и подступов к горящим вагонам и </w:t>
      </w:r>
    </w:p>
    <w:p>
      <w:pPr>
        <w:spacing w:after="0"/>
        <w:ind w:left="0"/>
        <w:jc w:val="both"/>
      </w:pPr>
      <w:r>
        <w:rPr>
          <w:rFonts w:ascii="Times New Roman"/>
          <w:b w:val="false"/>
          <w:i w:val="false"/>
          <w:color w:val="000000"/>
          <w:sz w:val="28"/>
        </w:rPr>
        <w:t xml:space="preserve">сложности в прокладке рукавных линий; </w:t>
      </w:r>
    </w:p>
    <w:p>
      <w:pPr>
        <w:spacing w:after="0"/>
        <w:ind w:left="0"/>
        <w:jc w:val="both"/>
      </w:pPr>
      <w:r>
        <w:rPr>
          <w:rFonts w:ascii="Times New Roman"/>
          <w:b w:val="false"/>
          <w:i w:val="false"/>
          <w:color w:val="000000"/>
          <w:sz w:val="28"/>
        </w:rPr>
        <w:t xml:space="preserve">     - отдаленность водоисточников; </w:t>
      </w:r>
    </w:p>
    <w:p>
      <w:pPr>
        <w:spacing w:after="0"/>
        <w:ind w:left="0"/>
        <w:jc w:val="both"/>
      </w:pPr>
      <w:r>
        <w:rPr>
          <w:rFonts w:ascii="Times New Roman"/>
          <w:b w:val="false"/>
          <w:i w:val="false"/>
          <w:color w:val="000000"/>
          <w:sz w:val="28"/>
        </w:rPr>
        <w:t xml:space="preserve">     - наличие высоковольтных контактных сетей, находящихся под </w:t>
      </w:r>
    </w:p>
    <w:p>
      <w:pPr>
        <w:spacing w:after="0"/>
        <w:ind w:left="0"/>
        <w:jc w:val="both"/>
      </w:pPr>
      <w:r>
        <w:rPr>
          <w:rFonts w:ascii="Times New Roman"/>
          <w:b w:val="false"/>
          <w:i w:val="false"/>
          <w:color w:val="000000"/>
          <w:sz w:val="28"/>
        </w:rPr>
        <w:t xml:space="preserve">высоким напряжением. </w:t>
      </w:r>
    </w:p>
    <w:p>
      <w:pPr>
        <w:spacing w:after="0"/>
        <w:ind w:left="0"/>
        <w:jc w:val="both"/>
      </w:pPr>
      <w:r>
        <w:rPr>
          <w:rFonts w:ascii="Times New Roman"/>
          <w:b w:val="false"/>
          <w:i w:val="false"/>
          <w:color w:val="000000"/>
          <w:sz w:val="28"/>
        </w:rPr>
        <w:t xml:space="preserve">     270. При следовании к месту пожара РТП должен уточнить через </w:t>
      </w:r>
    </w:p>
    <w:p>
      <w:pPr>
        <w:spacing w:after="0"/>
        <w:ind w:left="0"/>
        <w:jc w:val="both"/>
      </w:pPr>
      <w:r>
        <w:rPr>
          <w:rFonts w:ascii="Times New Roman"/>
          <w:b w:val="false"/>
          <w:i w:val="false"/>
          <w:color w:val="000000"/>
          <w:sz w:val="28"/>
        </w:rPr>
        <w:t xml:space="preserve">ЦУСС у поездного диспетчера: </w:t>
      </w:r>
    </w:p>
    <w:p>
      <w:pPr>
        <w:spacing w:after="0"/>
        <w:ind w:left="0"/>
        <w:jc w:val="both"/>
      </w:pPr>
      <w:r>
        <w:rPr>
          <w:rFonts w:ascii="Times New Roman"/>
          <w:b w:val="false"/>
          <w:i w:val="false"/>
          <w:color w:val="000000"/>
          <w:sz w:val="28"/>
        </w:rPr>
        <w:t xml:space="preserve">     - местонахождение горящего подвижного состава, наличие дорог и </w:t>
      </w:r>
    </w:p>
    <w:p>
      <w:pPr>
        <w:spacing w:after="0"/>
        <w:ind w:left="0"/>
        <w:jc w:val="both"/>
      </w:pPr>
      <w:r>
        <w:rPr>
          <w:rFonts w:ascii="Times New Roman"/>
          <w:b w:val="false"/>
          <w:i w:val="false"/>
          <w:color w:val="000000"/>
          <w:sz w:val="28"/>
        </w:rPr>
        <w:t xml:space="preserve">подъездов к нему; </w:t>
      </w:r>
    </w:p>
    <w:p>
      <w:pPr>
        <w:spacing w:after="0"/>
        <w:ind w:left="0"/>
        <w:jc w:val="both"/>
      </w:pPr>
      <w:r>
        <w:rPr>
          <w:rFonts w:ascii="Times New Roman"/>
          <w:b w:val="false"/>
          <w:i w:val="false"/>
          <w:color w:val="000000"/>
          <w:sz w:val="28"/>
        </w:rPr>
        <w:t xml:space="preserve">     - принятые меры к расцепке и эвакуации соседних вагонов, поездов; </w:t>
      </w:r>
    </w:p>
    <w:p>
      <w:pPr>
        <w:spacing w:after="0"/>
        <w:ind w:left="0"/>
        <w:jc w:val="both"/>
      </w:pPr>
      <w:r>
        <w:rPr>
          <w:rFonts w:ascii="Times New Roman"/>
          <w:b w:val="false"/>
          <w:i w:val="false"/>
          <w:color w:val="000000"/>
          <w:sz w:val="28"/>
        </w:rPr>
        <w:t xml:space="preserve">     - обесточены ли электроконтактные провода над местом пожара; </w:t>
      </w:r>
    </w:p>
    <w:p>
      <w:pPr>
        <w:spacing w:after="0"/>
        <w:ind w:left="0"/>
        <w:jc w:val="both"/>
      </w:pPr>
      <w:r>
        <w:rPr>
          <w:rFonts w:ascii="Times New Roman"/>
          <w:b w:val="false"/>
          <w:i w:val="false"/>
          <w:color w:val="000000"/>
          <w:sz w:val="28"/>
        </w:rPr>
        <w:t xml:space="preserve">     - выслана ли бригада для снятия остаточного напряжения и </w:t>
      </w:r>
    </w:p>
    <w:p>
      <w:pPr>
        <w:spacing w:after="0"/>
        <w:ind w:left="0"/>
        <w:jc w:val="both"/>
      </w:pPr>
      <w:r>
        <w:rPr>
          <w:rFonts w:ascii="Times New Roman"/>
          <w:b w:val="false"/>
          <w:i w:val="false"/>
          <w:color w:val="000000"/>
          <w:sz w:val="28"/>
        </w:rPr>
        <w:t xml:space="preserve">маневровый локомотив; </w:t>
      </w:r>
    </w:p>
    <w:p>
      <w:pPr>
        <w:spacing w:after="0"/>
        <w:ind w:left="0"/>
        <w:jc w:val="both"/>
      </w:pPr>
      <w:r>
        <w:rPr>
          <w:rFonts w:ascii="Times New Roman"/>
          <w:b w:val="false"/>
          <w:i w:val="false"/>
          <w:color w:val="000000"/>
          <w:sz w:val="28"/>
        </w:rPr>
        <w:t xml:space="preserve">     - время отправки пожарных и ремонтно-восстановительных поездов к </w:t>
      </w:r>
    </w:p>
    <w:p>
      <w:pPr>
        <w:spacing w:after="0"/>
        <w:ind w:left="0"/>
        <w:jc w:val="both"/>
      </w:pPr>
      <w:r>
        <w:rPr>
          <w:rFonts w:ascii="Times New Roman"/>
          <w:b w:val="false"/>
          <w:i w:val="false"/>
          <w:color w:val="000000"/>
          <w:sz w:val="28"/>
        </w:rPr>
        <w:t xml:space="preserve">месту пожара.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271. При тушении пожара подвижного состава на железнодорожном транспорте, товарных и сортировочных станциях РТП обязан:  </w:t>
      </w:r>
      <w:r>
        <w:br/>
      </w:r>
      <w:r>
        <w:rPr>
          <w:rFonts w:ascii="Times New Roman"/>
          <w:b w:val="false"/>
          <w:i w:val="false"/>
          <w:color w:val="000000"/>
          <w:sz w:val="28"/>
        </w:rPr>
        <w:t xml:space="preserve">
      - установить местонахождение подвижного состава, вид горящего груза, принятые меры к расцепке и отводу соседних вагонов, обесточивание сетей;  </w:t>
      </w:r>
      <w:r>
        <w:br/>
      </w:r>
      <w:r>
        <w:rPr>
          <w:rFonts w:ascii="Times New Roman"/>
          <w:b w:val="false"/>
          <w:i w:val="false"/>
          <w:color w:val="000000"/>
          <w:sz w:val="28"/>
        </w:rPr>
        <w:t xml:space="preserve">
      - до начала тушения в районе прохождения контактных электросетей потребовать у электродиспетчера письменное подтверждение о снятии напряжения;  </w:t>
      </w:r>
      <w:r>
        <w:br/>
      </w:r>
      <w:r>
        <w:rPr>
          <w:rFonts w:ascii="Times New Roman"/>
          <w:b w:val="false"/>
          <w:i w:val="false"/>
          <w:color w:val="000000"/>
          <w:sz w:val="28"/>
        </w:rPr>
        <w:t xml:space="preserve">
      - использовать пути и способы прокладки рукавных линий с учетом движения или маневрирования поездов, осуществляя прокладку рукавных линий, как правило, под рельсами и вдоль путей;  </w:t>
      </w:r>
      <w:r>
        <w:br/>
      </w:r>
      <w:r>
        <w:rPr>
          <w:rFonts w:ascii="Times New Roman"/>
          <w:b w:val="false"/>
          <w:i w:val="false"/>
          <w:color w:val="000000"/>
          <w:sz w:val="28"/>
        </w:rPr>
        <w:t xml:space="preserve">
      - с учетом особенностей железнодорожного транспорта назначить лиц, ответственных за обеспечение техники безопасности;  </w:t>
      </w:r>
      <w:r>
        <w:br/>
      </w:r>
      <w:r>
        <w:rPr>
          <w:rFonts w:ascii="Times New Roman"/>
          <w:b w:val="false"/>
          <w:i w:val="false"/>
          <w:color w:val="000000"/>
          <w:sz w:val="28"/>
        </w:rPr>
        <w:t xml:space="preserve">
      - принять меры к защите личного состава от отравления токсичными веществами;  </w:t>
      </w:r>
      <w:r>
        <w:br/>
      </w:r>
      <w:r>
        <w:rPr>
          <w:rFonts w:ascii="Times New Roman"/>
          <w:b w:val="false"/>
          <w:i w:val="false"/>
          <w:color w:val="000000"/>
          <w:sz w:val="28"/>
        </w:rPr>
        <w:t xml:space="preserve">
      - установить наличие угрозы соседним поездам; возможность вывода всего состава или отдельных горящих вагонов в безопасное местно;  </w:t>
      </w:r>
      <w:r>
        <w:br/>
      </w:r>
      <w:r>
        <w:rPr>
          <w:rFonts w:ascii="Times New Roman"/>
          <w:b w:val="false"/>
          <w:i w:val="false"/>
          <w:color w:val="000000"/>
          <w:sz w:val="28"/>
        </w:rPr>
        <w:t xml:space="preserve">
      - организовать при необходимости защиту и отвод негорящих вагонов из состава или смежных путей из опасной зоны, в первую очередь вагонов с людьми, взрывчатыми и отравляющими грузами, цистерн с ЛВЖ и ГЖ;  </w:t>
      </w:r>
      <w:r>
        <w:br/>
      </w:r>
      <w:r>
        <w:rPr>
          <w:rFonts w:ascii="Times New Roman"/>
          <w:b w:val="false"/>
          <w:i w:val="false"/>
          <w:color w:val="000000"/>
          <w:sz w:val="28"/>
        </w:rPr>
        <w:t xml:space="preserve">
      - при недостатке воды затребовать подачу железнодорожных цистерн с водой.  </w:t>
      </w:r>
      <w:r>
        <w:br/>
      </w:r>
      <w:r>
        <w:rPr>
          <w:rFonts w:ascii="Times New Roman"/>
          <w:b w:val="false"/>
          <w:i w:val="false"/>
          <w:color w:val="000000"/>
          <w:sz w:val="28"/>
        </w:rPr>
        <w:t xml:space="preserve">
      272. При пожарах в подвижном составе на перегонах (в пути следования) потребовать у соответствующих служб железной дороги отправки к месту пожара маневровых локомотивов, пожарных ремонтно-восстановительных поездов, платформ для погрузки пожарных автомобилей, доставки автомобилей и цистерн с водой к месту пожара, обесточивания электросети и снятия остаточного напряжения с контактных проводов.  </w:t>
      </w:r>
    </w:p>
    <w:bookmarkStart w:name="z81" w:id="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в подземных  </w:t>
      </w:r>
      <w:r>
        <w:br/>
      </w:r>
      <w:r>
        <w:rPr>
          <w:rFonts w:ascii="Times New Roman"/>
          <w:b w:val="false"/>
          <w:i w:val="false"/>
          <w:color w:val="000000"/>
          <w:sz w:val="28"/>
        </w:rPr>
        <w:t xml:space="preserve">
                      сооружениях метрополитена  </w:t>
      </w:r>
    </w:p>
    <w:bookmarkEnd w:id="80"/>
    <w:bookmarkStart w:name="z82" w:id="8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273. Тушение пожаров в подземных сооружениях метрополитена связано с необходимостью проведению сложных работ по эвакуации и спасанию людей, привлечения большого количества сил и средств пожарной охраны и сложностью в управлении ими.  </w:t>
      </w:r>
      <w:r>
        <w:br/>
      </w:r>
      <w:r>
        <w:rPr>
          <w:rFonts w:ascii="Times New Roman"/>
          <w:b w:val="false"/>
          <w:i w:val="false"/>
          <w:color w:val="000000"/>
          <w:sz w:val="28"/>
        </w:rPr>
        <w:t xml:space="preserve">
      274. При пожарах в подземных сооружениях метрополитена возможны:  </w:t>
      </w:r>
      <w:r>
        <w:br/>
      </w:r>
      <w:r>
        <w:rPr>
          <w:rFonts w:ascii="Times New Roman"/>
          <w:b w:val="false"/>
          <w:i w:val="false"/>
          <w:color w:val="000000"/>
          <w:sz w:val="28"/>
        </w:rPr>
        <w:t xml:space="preserve">
      - наличие большого количества людей на станциях, переходах, в вагонах электропоездов; возникновение паники;  </w:t>
      </w:r>
      <w:r>
        <w:br/>
      </w:r>
      <w:r>
        <w:rPr>
          <w:rFonts w:ascii="Times New Roman"/>
          <w:b w:val="false"/>
          <w:i w:val="false"/>
          <w:color w:val="000000"/>
          <w:sz w:val="28"/>
        </w:rPr>
        <w:t xml:space="preserve">
      - быстрое распространение огня и нагретых до высокой температуры продуктов горения по составу поезда в стороны движения воздушного потока;  </w:t>
      </w:r>
      <w:r>
        <w:br/>
      </w:r>
      <w:r>
        <w:rPr>
          <w:rFonts w:ascii="Times New Roman"/>
          <w:b w:val="false"/>
          <w:i w:val="false"/>
          <w:color w:val="000000"/>
          <w:sz w:val="28"/>
        </w:rPr>
        <w:t xml:space="preserve">
      - трудность доступа и сложность подачи огнетушащих веществ;  </w:t>
      </w:r>
      <w:r>
        <w:br/>
      </w:r>
      <w:r>
        <w:rPr>
          <w:rFonts w:ascii="Times New Roman"/>
          <w:b w:val="false"/>
          <w:i w:val="false"/>
          <w:color w:val="000000"/>
          <w:sz w:val="28"/>
        </w:rPr>
        <w:t xml:space="preserve">
      - наличие на станциях, в туннелях электросетей и энергооборудования, находящегося под высоким напряжением.  </w:t>
      </w:r>
      <w:r>
        <w:br/>
      </w:r>
      <w:r>
        <w:rPr>
          <w:rFonts w:ascii="Times New Roman"/>
          <w:b w:val="false"/>
          <w:i w:val="false"/>
          <w:color w:val="000000"/>
          <w:sz w:val="28"/>
        </w:rPr>
        <w:t xml:space="preserve">
      275. При разведке пожара, кроме выполнения общих задач, необходимо установить:  </w:t>
      </w:r>
      <w:r>
        <w:br/>
      </w:r>
      <w:r>
        <w:rPr>
          <w:rFonts w:ascii="Times New Roman"/>
          <w:b w:val="false"/>
          <w:i w:val="false"/>
          <w:color w:val="000000"/>
          <w:sz w:val="28"/>
        </w:rPr>
        <w:t xml:space="preserve">
      - место нахождение подвижного состава и наличие в нем людей;  </w:t>
      </w:r>
      <w:r>
        <w:br/>
      </w:r>
      <w:r>
        <w:rPr>
          <w:rFonts w:ascii="Times New Roman"/>
          <w:b w:val="false"/>
          <w:i w:val="false"/>
          <w:color w:val="000000"/>
          <w:sz w:val="28"/>
        </w:rPr>
        <w:t xml:space="preserve">
      - возможность использования внутреннего пожарного водопровода, а также специальных устройств, систем вентиляции для предотвращения распространения огня и продуктов горения;  </w:t>
      </w:r>
      <w:r>
        <w:br/>
      </w:r>
      <w:r>
        <w:rPr>
          <w:rFonts w:ascii="Times New Roman"/>
          <w:b w:val="false"/>
          <w:i w:val="false"/>
          <w:color w:val="000000"/>
          <w:sz w:val="28"/>
        </w:rPr>
        <w:t xml:space="preserve">
      - наличие угрозы распространения огня из подземных сооружений метрополитена в наземные.  </w:t>
      </w:r>
      <w:r>
        <w:br/>
      </w:r>
      <w:r>
        <w:rPr>
          <w:rFonts w:ascii="Times New Roman"/>
          <w:b w:val="false"/>
          <w:i w:val="false"/>
          <w:color w:val="000000"/>
          <w:sz w:val="28"/>
        </w:rPr>
        <w:t xml:space="preserve">
      276. При тушении пожара в подземных сооружениях метрополитена РТП обязан:  </w:t>
      </w:r>
      <w:r>
        <w:br/>
      </w:r>
      <w:r>
        <w:rPr>
          <w:rFonts w:ascii="Times New Roman"/>
          <w:b w:val="false"/>
          <w:i w:val="false"/>
          <w:color w:val="000000"/>
          <w:sz w:val="28"/>
        </w:rPr>
        <w:t xml:space="preserve">
      - организовать оперативный штаб на пожаре, обязательно включив в его состав ответственных представителей метрополитена. Для обеспечения координации действий всех служб, управления силами и средствами на пожаре создать оперативный штаб у места пожара и группы штаба на смежных станциях;  </w:t>
      </w:r>
      <w:r>
        <w:br/>
      </w:r>
      <w:r>
        <w:rPr>
          <w:rFonts w:ascii="Times New Roman"/>
          <w:b w:val="false"/>
          <w:i w:val="false"/>
          <w:color w:val="000000"/>
          <w:sz w:val="28"/>
        </w:rPr>
        <w:t xml:space="preserve">
      - разведку провести несколькими разведывательными группами в различных направлениях;  </w:t>
      </w:r>
      <w:r>
        <w:br/>
      </w:r>
      <w:r>
        <w:rPr>
          <w:rFonts w:ascii="Times New Roman"/>
          <w:b w:val="false"/>
          <w:i w:val="false"/>
          <w:color w:val="000000"/>
          <w:sz w:val="28"/>
        </w:rPr>
        <w:t xml:space="preserve">
      - немедленно организовать эвакуацию и спасание людей, используя для этого путевые, экскалаторные, вентиляционные и переходные туннели. В первую очередь использовать эвакуационные пути, расположенные ниже уровня (отметки) помещений, где происходит горение, и переходы на другие станции;  </w:t>
      </w:r>
      <w:r>
        <w:br/>
      </w:r>
      <w:r>
        <w:rPr>
          <w:rFonts w:ascii="Times New Roman"/>
          <w:b w:val="false"/>
          <w:i w:val="false"/>
          <w:color w:val="000000"/>
          <w:sz w:val="28"/>
        </w:rPr>
        <w:t xml:space="preserve">
      - принять меры к отклонению силовых устройств, установок и кабелей;  </w:t>
      </w:r>
      <w:r>
        <w:br/>
      </w:r>
      <w:r>
        <w:rPr>
          <w:rFonts w:ascii="Times New Roman"/>
          <w:b w:val="false"/>
          <w:i w:val="false"/>
          <w:color w:val="000000"/>
          <w:sz w:val="28"/>
        </w:rPr>
        <w:t xml:space="preserve">
      - для безопасной эвакуации пассажиров, ограничения распространения огня, удаления дыма определить и организовать совместно со службой сантехники необходимый режим вентиляции;  </w:t>
      </w:r>
      <w:r>
        <w:br/>
      </w:r>
      <w:r>
        <w:rPr>
          <w:rFonts w:ascii="Times New Roman"/>
          <w:b w:val="false"/>
          <w:i w:val="false"/>
          <w:color w:val="000000"/>
          <w:sz w:val="28"/>
        </w:rPr>
        <w:t xml:space="preserve">
      - для предотвращения быстрого распространения пламени по подвижному составу подавать пену внутрь вагонов, организовав вывод негорящих вагонов из опасной зоны;  </w:t>
      </w:r>
      <w:r>
        <w:br/>
      </w:r>
      <w:r>
        <w:rPr>
          <w:rFonts w:ascii="Times New Roman"/>
          <w:b w:val="false"/>
          <w:i w:val="false"/>
          <w:color w:val="000000"/>
          <w:sz w:val="28"/>
        </w:rPr>
        <w:t xml:space="preserve">
      - направлять одни отделения ГДЗС для прокладки магистральных рукавных линий до разветвления; другие - для прокладки рабочих рукавных линий от рукавного разветвления до очага пожара и от внутреннего водопровода;  </w:t>
      </w:r>
      <w:r>
        <w:br/>
      </w:r>
      <w:r>
        <w:rPr>
          <w:rFonts w:ascii="Times New Roman"/>
          <w:b w:val="false"/>
          <w:i w:val="false"/>
          <w:color w:val="000000"/>
          <w:sz w:val="28"/>
        </w:rPr>
        <w:t xml:space="preserve">
      - магистральные линии прокладывать по одному из экскалаторов, используя остальные для эвакуации пассажиров и передвижения личного состава.  </w:t>
      </w:r>
      <w:r>
        <w:br/>
      </w:r>
      <w:r>
        <w:rPr>
          <w:rFonts w:ascii="Times New Roman"/>
          <w:b w:val="false"/>
          <w:i w:val="false"/>
          <w:color w:val="000000"/>
          <w:sz w:val="28"/>
        </w:rPr>
        <w:t xml:space="preserve">
      277. Для тушения пожара в подвижном составе, находящемся в туннеле, подачу огнетушащих веществ к очагу горения организовать со стороны движения вентиляционного потока.  </w:t>
      </w:r>
      <w:r>
        <w:br/>
      </w:r>
      <w:r>
        <w:rPr>
          <w:rFonts w:ascii="Times New Roman"/>
          <w:b w:val="false"/>
          <w:i w:val="false"/>
          <w:color w:val="000000"/>
          <w:sz w:val="28"/>
        </w:rPr>
        <w:t xml:space="preserve">
      278. На тушение пожара подавать ручные стволы "А", для защиты личного состава использовать водяные завесы в виде распыленных струй.  </w:t>
      </w:r>
      <w:r>
        <w:br/>
      </w:r>
      <w:r>
        <w:rPr>
          <w:rFonts w:ascii="Times New Roman"/>
          <w:b w:val="false"/>
          <w:i w:val="false"/>
          <w:color w:val="000000"/>
          <w:sz w:val="28"/>
        </w:rPr>
        <w:t xml:space="preserve">
      Для тушения пожаров в экскалаторных наклонных туннелях, в подплатформенных помещениях, кабельных туннелях и в совмещенных тяговопонизительных подстанциях применять пену.  </w:t>
      </w:r>
      <w:r>
        <w:br/>
      </w:r>
      <w:r>
        <w:rPr>
          <w:rFonts w:ascii="Times New Roman"/>
          <w:b w:val="false"/>
          <w:i w:val="false"/>
          <w:color w:val="000000"/>
          <w:sz w:val="28"/>
        </w:rPr>
        <w:t xml:space="preserve">
      279. Для проведения разведки и тушения пожара в подземных помещениях (путевые туннели, тупики, совмещенные тяговопонизительные подстанции) использовать изолирующие противогазы со сроком защитного действия не менее 4 часов. Противогазы КИП-8 использовать при проведении работ в помещениях, расположенных в пределах подземных вестибюлей и посадочных платформ, а также в туннелях на расстоянии не более 200 метров от станции; необходимо иметь запасные кислородные баллоны и регенеративные патроны.  </w:t>
      </w:r>
      <w:r>
        <w:br/>
      </w:r>
      <w:r>
        <w:rPr>
          <w:rFonts w:ascii="Times New Roman"/>
          <w:b w:val="false"/>
          <w:i w:val="false"/>
          <w:color w:val="000000"/>
          <w:sz w:val="28"/>
        </w:rPr>
        <w:t xml:space="preserve">
      280. Для проведения спасательных работ необходимо создать (на станции, в туннеле) контрольно-пропускные пункты ГДЗС, где сосредоточены резервные отделения ГДЗС, запасы кислородных баллонов, регенеративных патронов, кислородно-изолирующих противогазов, приборов освещения и т.д.  </w:t>
      </w:r>
      <w:r>
        <w:br/>
      </w:r>
      <w:r>
        <w:rPr>
          <w:rFonts w:ascii="Times New Roman"/>
          <w:b w:val="false"/>
          <w:i w:val="false"/>
          <w:color w:val="000000"/>
          <w:sz w:val="28"/>
        </w:rPr>
        <w:t xml:space="preserve">
      281. В качестве средств связи в зависимости от обстановки использовать местную телефонную связь и установки громкоговорящего оповещения метрополитена, средства связи, имеющиеся на вооружении пожарной охраны, в том числе и мегафоны.  </w:t>
      </w:r>
    </w:p>
    <w:bookmarkEnd w:id="81"/>
    <w:bookmarkStart w:name="z83" w:id="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Тушение пожаров летательных аппаратов на земле  </w:t>
      </w:r>
    </w:p>
    <w:bookmarkEnd w:id="82"/>
    <w:bookmarkStart w:name="z84" w:id="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282. При пожаре летательных аппаратов на земле возможны:  </w:t>
      </w:r>
      <w:r>
        <w:br/>
      </w:r>
      <w:r>
        <w:rPr>
          <w:rFonts w:ascii="Times New Roman"/>
          <w:b w:val="false"/>
          <w:i w:val="false"/>
          <w:color w:val="000000"/>
          <w:sz w:val="28"/>
        </w:rPr>
        <w:t xml:space="preserve">
      - быстрое распространение огня при повреждении топливных систем, а также по сгораемым материалам внутренней отделки пассажирских салонов, взрывы баллонов со сжатыми газами;  </w:t>
      </w:r>
      <w:r>
        <w:br/>
      </w:r>
      <w:r>
        <w:rPr>
          <w:rFonts w:ascii="Times New Roman"/>
          <w:b w:val="false"/>
          <w:i w:val="false"/>
          <w:color w:val="000000"/>
          <w:sz w:val="28"/>
        </w:rPr>
        <w:t xml:space="preserve">
      - угроза людям и трудность эвакуации в результате заклинивания дверей и люков;  </w:t>
      </w:r>
      <w:r>
        <w:br/>
      </w:r>
      <w:r>
        <w:rPr>
          <w:rFonts w:ascii="Times New Roman"/>
          <w:b w:val="false"/>
          <w:i w:val="false"/>
          <w:color w:val="000000"/>
          <w:sz w:val="28"/>
        </w:rPr>
        <w:t xml:space="preserve">
      - интенсивное горение узлов и деталей из алюминиевых и других сплавов;  </w:t>
      </w:r>
      <w:r>
        <w:br/>
      </w:r>
      <w:r>
        <w:rPr>
          <w:rFonts w:ascii="Times New Roman"/>
          <w:b w:val="false"/>
          <w:i w:val="false"/>
          <w:color w:val="000000"/>
          <w:sz w:val="28"/>
        </w:rPr>
        <w:t xml:space="preserve">
      - значительное удаление очага пожара от водоисточника;  </w:t>
      </w:r>
      <w:r>
        <w:br/>
      </w:r>
      <w:r>
        <w:rPr>
          <w:rFonts w:ascii="Times New Roman"/>
          <w:b w:val="false"/>
          <w:i w:val="false"/>
          <w:color w:val="000000"/>
          <w:sz w:val="28"/>
        </w:rPr>
        <w:t xml:space="preserve">
      - при пожаре вне территории аэродрома - трудность доставки к месту аварии пожарных автомобилей и огнетушащих веществ.  </w:t>
      </w:r>
      <w:r>
        <w:br/>
      </w:r>
      <w:r>
        <w:rPr>
          <w:rFonts w:ascii="Times New Roman"/>
          <w:b w:val="false"/>
          <w:i w:val="false"/>
          <w:color w:val="000000"/>
          <w:sz w:val="28"/>
        </w:rPr>
        <w:t xml:space="preserve">
      283. При тушении пожаров летательных аппаратов РТП обязан:  </w:t>
      </w:r>
      <w:r>
        <w:br/>
      </w:r>
      <w:r>
        <w:rPr>
          <w:rFonts w:ascii="Times New Roman"/>
          <w:b w:val="false"/>
          <w:i w:val="false"/>
          <w:color w:val="000000"/>
          <w:sz w:val="28"/>
        </w:rPr>
        <w:t xml:space="preserve">
      - сосредоточить необходимое количество сил и средств у взлетно-посадочной полосы при аварийной посадке летательного аппарата, подготовить средства индивидуальной защиты личного состава (теплоотражательные костюмы, противогазы);  </w:t>
      </w:r>
      <w:r>
        <w:br/>
      </w:r>
      <w:r>
        <w:rPr>
          <w:rFonts w:ascii="Times New Roman"/>
          <w:b w:val="false"/>
          <w:i w:val="false"/>
          <w:color w:val="000000"/>
          <w:sz w:val="28"/>
        </w:rPr>
        <w:t xml:space="preserve">
      - организовать взаимодействие с руководителем полетов и аварийно-спасательной службы аэропорта;  </w:t>
      </w:r>
      <w:r>
        <w:br/>
      </w:r>
      <w:r>
        <w:rPr>
          <w:rFonts w:ascii="Times New Roman"/>
          <w:b w:val="false"/>
          <w:i w:val="false"/>
          <w:color w:val="000000"/>
          <w:sz w:val="28"/>
        </w:rPr>
        <w:t xml:space="preserve">
      - в минимально короткий срок организовать эвакуацию пассажиров из летательного аппарата в безопасное место;  </w:t>
      </w:r>
      <w:r>
        <w:br/>
      </w:r>
      <w:r>
        <w:rPr>
          <w:rFonts w:ascii="Times New Roman"/>
          <w:b w:val="false"/>
          <w:i w:val="false"/>
          <w:color w:val="000000"/>
          <w:sz w:val="28"/>
        </w:rPr>
        <w:t xml:space="preserve">
      - в первую очередь ликвидировать горение топлива под фюзеляжем в районе эвакуационных дверей и люков, применяя для этой цели пену, порошок или мощные водяные струи и одновременно охлаждая корпус летательного аппарата;  </w:t>
      </w:r>
      <w:r>
        <w:br/>
      </w:r>
      <w:r>
        <w:rPr>
          <w:rFonts w:ascii="Times New Roman"/>
          <w:b w:val="false"/>
          <w:i w:val="false"/>
          <w:color w:val="000000"/>
          <w:sz w:val="28"/>
        </w:rPr>
        <w:t xml:space="preserve">
      - организовать вскрытие основных и аварийные люков, а в необходимых случаях-обшивки корпуса, в специально обозначенных на корпусе местах;  </w:t>
      </w:r>
      <w:r>
        <w:br/>
      </w:r>
      <w:r>
        <w:rPr>
          <w:rFonts w:ascii="Times New Roman"/>
          <w:b w:val="false"/>
          <w:i w:val="false"/>
          <w:color w:val="000000"/>
          <w:sz w:val="28"/>
        </w:rPr>
        <w:t xml:space="preserve">
      - для предотвращения быстрого распространения пожара по корпус подавать огнетушащие вещества в первую очередь в наиболее важные части летательного аппарата (двигатели, гондолы двигателей, кабину, пилотов и фюзеляж), а также на участки, где возможны взрывы баллонов и топливных баков;  </w:t>
      </w:r>
      <w:r>
        <w:br/>
      </w:r>
      <w:r>
        <w:rPr>
          <w:rFonts w:ascii="Times New Roman"/>
          <w:b w:val="false"/>
          <w:i w:val="false"/>
          <w:color w:val="000000"/>
          <w:sz w:val="28"/>
        </w:rPr>
        <w:t xml:space="preserve">
      - ликвидировать горение топлива под летательным аппаратом при сильном ветре водяными струями путем смыва его с бетона на грунт или в ливневую канализацию. При отсутствии ветра - путем покрытия поверхности разлившегося топлива пеной, хладоном, порошками или двуокисью углерода;  </w:t>
      </w:r>
      <w:r>
        <w:br/>
      </w:r>
      <w:r>
        <w:rPr>
          <w:rFonts w:ascii="Times New Roman"/>
          <w:b w:val="false"/>
          <w:i w:val="false"/>
          <w:color w:val="000000"/>
          <w:sz w:val="28"/>
        </w:rPr>
        <w:t xml:space="preserve">
      - тушить горящие шасси сплошными струями раствора пенообразователя в воде из стволов "А" со снятыми насадками при напоре, необходимом для смывания расплавленного магниевого сплава. Обеспечить работу ствольщиков в теплоотражательных костюмах на безопасном расстоянии от места горения;  </w:t>
      </w:r>
      <w:r>
        <w:br/>
      </w:r>
      <w:r>
        <w:rPr>
          <w:rFonts w:ascii="Times New Roman"/>
          <w:b w:val="false"/>
          <w:i w:val="false"/>
          <w:color w:val="000000"/>
          <w:sz w:val="28"/>
        </w:rPr>
        <w:t xml:space="preserve">
      - производить ликвидацию горения внутри двигателей пеной, порошками, двуокисью углерода, хладоном или составом галоидированных углеводородов. Огнетушащие вещества подавать через входное устройство, соплодвигателя и (или) гондолу;  </w:t>
      </w:r>
      <w:r>
        <w:br/>
      </w:r>
      <w:r>
        <w:rPr>
          <w:rFonts w:ascii="Times New Roman"/>
          <w:b w:val="false"/>
          <w:i w:val="false"/>
          <w:color w:val="000000"/>
          <w:sz w:val="28"/>
        </w:rPr>
        <w:t xml:space="preserve">
      - развернуть с помощью тягачей летательный аппарат в целях  </w:t>
      </w:r>
    </w:p>
    <w:bookmarkEnd w:id="83"/>
    <w:bookmarkStart w:name="z85" w:id="84"/>
    <w:p>
      <w:pPr>
        <w:spacing w:after="0"/>
        <w:ind w:left="0"/>
        <w:jc w:val="both"/>
      </w:pPr>
      <w:r>
        <w:rPr>
          <w:rFonts w:ascii="Times New Roman"/>
          <w:b w:val="false"/>
          <w:i w:val="false"/>
          <w:color w:val="000000"/>
          <w:sz w:val="28"/>
        </w:rPr>
        <w:t xml:space="preserve">
  </w:t>
      </w:r>
    </w:p>
    <w:bookmarkEnd w:id="84"/>
    <w:p>
      <w:pPr>
        <w:spacing w:after="0"/>
        <w:ind w:left="0"/>
        <w:jc w:val="both"/>
      </w:pPr>
      <w:r>
        <w:rPr>
          <w:rFonts w:ascii="Times New Roman"/>
          <w:b w:val="false"/>
          <w:i w:val="false"/>
          <w:color w:val="000000"/>
          <w:sz w:val="28"/>
        </w:rPr>
        <w:t xml:space="preserve">ограничения распространения огня по ветру; </w:t>
      </w:r>
    </w:p>
    <w:p>
      <w:pPr>
        <w:spacing w:after="0"/>
        <w:ind w:left="0"/>
        <w:jc w:val="both"/>
      </w:pPr>
      <w:r>
        <w:rPr>
          <w:rFonts w:ascii="Times New Roman"/>
          <w:b w:val="false"/>
          <w:i w:val="false"/>
          <w:color w:val="000000"/>
          <w:sz w:val="28"/>
        </w:rPr>
        <w:t xml:space="preserve">     - при пожаре летательных аппаратов на стоянке производить </w:t>
      </w:r>
    </w:p>
    <w:p>
      <w:pPr>
        <w:spacing w:after="0"/>
        <w:ind w:left="0"/>
        <w:jc w:val="both"/>
      </w:pPr>
      <w:r>
        <w:rPr>
          <w:rFonts w:ascii="Times New Roman"/>
          <w:b w:val="false"/>
          <w:i w:val="false"/>
          <w:color w:val="000000"/>
          <w:sz w:val="28"/>
        </w:rPr>
        <w:t xml:space="preserve">охлаждение водяными струями соседних негорящих аппаратов и </w:t>
      </w:r>
    </w:p>
    <w:p>
      <w:pPr>
        <w:spacing w:after="0"/>
        <w:ind w:left="0"/>
        <w:jc w:val="both"/>
      </w:pPr>
      <w:r>
        <w:rPr>
          <w:rFonts w:ascii="Times New Roman"/>
          <w:b w:val="false"/>
          <w:i w:val="false"/>
          <w:color w:val="000000"/>
          <w:sz w:val="28"/>
        </w:rPr>
        <w:t xml:space="preserve">организовать их немедленный вывоз в безопасную зону. </w:t>
      </w:r>
    </w:p>
    <w:p>
      <w:pPr>
        <w:spacing w:after="0"/>
        <w:ind w:left="0"/>
        <w:jc w:val="both"/>
      </w:pPr>
      <w:r>
        <w:rPr>
          <w:rFonts w:ascii="Times New Roman"/>
          <w:b w:val="false"/>
          <w:i w:val="false"/>
          <w:color w:val="000000"/>
          <w:sz w:val="28"/>
        </w:rPr>
        <w:t xml:space="preserve">     284. При тушении пожаров летательных аппаратов в ангарах и на </w:t>
      </w:r>
    </w:p>
    <w:p>
      <w:pPr>
        <w:spacing w:after="0"/>
        <w:ind w:left="0"/>
        <w:jc w:val="both"/>
      </w:pPr>
      <w:r>
        <w:rPr>
          <w:rFonts w:ascii="Times New Roman"/>
          <w:b w:val="false"/>
          <w:i w:val="false"/>
          <w:color w:val="000000"/>
          <w:sz w:val="28"/>
        </w:rPr>
        <w:t xml:space="preserve">стоянках необходимо: </w:t>
      </w:r>
    </w:p>
    <w:p>
      <w:pPr>
        <w:spacing w:after="0"/>
        <w:ind w:left="0"/>
        <w:jc w:val="both"/>
      </w:pPr>
      <w:r>
        <w:rPr>
          <w:rFonts w:ascii="Times New Roman"/>
          <w:b w:val="false"/>
          <w:i w:val="false"/>
          <w:color w:val="000000"/>
          <w:sz w:val="28"/>
        </w:rPr>
        <w:t xml:space="preserve">     - использовать стационарные установки пожаротушения; </w:t>
      </w:r>
    </w:p>
    <w:p>
      <w:pPr>
        <w:spacing w:after="0"/>
        <w:ind w:left="0"/>
        <w:jc w:val="both"/>
      </w:pPr>
      <w:r>
        <w:rPr>
          <w:rFonts w:ascii="Times New Roman"/>
          <w:b w:val="false"/>
          <w:i w:val="false"/>
          <w:color w:val="000000"/>
          <w:sz w:val="28"/>
        </w:rPr>
        <w:t xml:space="preserve">     - подавать мощные водяные струи для охлаждения несущих </w:t>
      </w:r>
    </w:p>
    <w:p>
      <w:pPr>
        <w:spacing w:after="0"/>
        <w:ind w:left="0"/>
        <w:jc w:val="both"/>
      </w:pPr>
      <w:r>
        <w:rPr>
          <w:rFonts w:ascii="Times New Roman"/>
          <w:b w:val="false"/>
          <w:i w:val="false"/>
          <w:color w:val="000000"/>
          <w:sz w:val="28"/>
        </w:rPr>
        <w:t xml:space="preserve">конструкций ангара; </w:t>
      </w:r>
    </w:p>
    <w:p>
      <w:pPr>
        <w:spacing w:after="0"/>
        <w:ind w:left="0"/>
        <w:jc w:val="both"/>
      </w:pPr>
      <w:r>
        <w:rPr>
          <w:rFonts w:ascii="Times New Roman"/>
          <w:b w:val="false"/>
          <w:i w:val="false"/>
          <w:color w:val="000000"/>
          <w:sz w:val="28"/>
        </w:rPr>
        <w:t xml:space="preserve">     - использовать для подачи стволов стремянки, стапели, </w:t>
      </w:r>
    </w:p>
    <w:p>
      <w:pPr>
        <w:spacing w:after="0"/>
        <w:ind w:left="0"/>
        <w:jc w:val="both"/>
      </w:pPr>
      <w:r>
        <w:rPr>
          <w:rFonts w:ascii="Times New Roman"/>
          <w:b w:val="false"/>
          <w:i w:val="false"/>
          <w:color w:val="000000"/>
          <w:sz w:val="28"/>
        </w:rPr>
        <w:t xml:space="preserve">трапы и пожарные лестницы.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морских и речных </w:t>
      </w:r>
    </w:p>
    <w:p>
      <w:pPr>
        <w:spacing w:after="0"/>
        <w:ind w:left="0"/>
        <w:jc w:val="both"/>
      </w:pPr>
      <w:r>
        <w:rPr>
          <w:rFonts w:ascii="Times New Roman"/>
          <w:b w:val="false"/>
          <w:i w:val="false"/>
          <w:color w:val="000000"/>
          <w:sz w:val="28"/>
        </w:rPr>
        <w:t xml:space="preserve">                  судов в портах, доках и затонах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285. При пожаре морских и речных судов в портах, доках и </w:t>
      </w:r>
    </w:p>
    <w:p>
      <w:pPr>
        <w:spacing w:after="0"/>
        <w:ind w:left="0"/>
        <w:jc w:val="both"/>
      </w:pPr>
      <w:r>
        <w:rPr>
          <w:rFonts w:ascii="Times New Roman"/>
          <w:b w:val="false"/>
          <w:i w:val="false"/>
          <w:color w:val="000000"/>
          <w:sz w:val="28"/>
        </w:rPr>
        <w:t xml:space="preserve">затонах возможны: </w:t>
      </w:r>
    </w:p>
    <w:p>
      <w:pPr>
        <w:spacing w:after="0"/>
        <w:ind w:left="0"/>
        <w:jc w:val="both"/>
      </w:pPr>
      <w:r>
        <w:rPr>
          <w:rFonts w:ascii="Times New Roman"/>
          <w:b w:val="false"/>
          <w:i w:val="false"/>
          <w:color w:val="000000"/>
          <w:sz w:val="28"/>
        </w:rPr>
        <w:t xml:space="preserve">     - сложная планировка, наличие большого количества </w:t>
      </w:r>
    </w:p>
    <w:p>
      <w:pPr>
        <w:spacing w:after="0"/>
        <w:ind w:left="0"/>
        <w:jc w:val="both"/>
      </w:pPr>
      <w:r>
        <w:rPr>
          <w:rFonts w:ascii="Times New Roman"/>
          <w:b w:val="false"/>
          <w:i w:val="false"/>
          <w:color w:val="000000"/>
          <w:sz w:val="28"/>
        </w:rPr>
        <w:t xml:space="preserve">горючего материала, различных грузов и дизельного топлива, а также </w:t>
      </w:r>
    </w:p>
    <w:p>
      <w:pPr>
        <w:spacing w:after="0"/>
        <w:ind w:left="0"/>
        <w:jc w:val="both"/>
      </w:pPr>
      <w:r>
        <w:rPr>
          <w:rFonts w:ascii="Times New Roman"/>
          <w:b w:val="false"/>
          <w:i w:val="false"/>
          <w:color w:val="000000"/>
          <w:sz w:val="28"/>
        </w:rPr>
        <w:t xml:space="preserve">пустот в перегородка; </w:t>
      </w:r>
    </w:p>
    <w:p>
      <w:pPr>
        <w:spacing w:after="0"/>
        <w:ind w:left="0"/>
        <w:jc w:val="both"/>
      </w:pPr>
      <w:r>
        <w:rPr>
          <w:rFonts w:ascii="Times New Roman"/>
          <w:b w:val="false"/>
          <w:i w:val="false"/>
          <w:color w:val="000000"/>
          <w:sz w:val="28"/>
        </w:rPr>
        <w:t xml:space="preserve">     - трудность проникновения к очагу горения; </w:t>
      </w:r>
    </w:p>
    <w:p>
      <w:pPr>
        <w:spacing w:after="0"/>
        <w:ind w:left="0"/>
        <w:jc w:val="both"/>
      </w:pPr>
      <w:r>
        <w:rPr>
          <w:rFonts w:ascii="Times New Roman"/>
          <w:b w:val="false"/>
          <w:i w:val="false"/>
          <w:color w:val="000000"/>
          <w:sz w:val="28"/>
        </w:rPr>
        <w:t xml:space="preserve">     - сложность проведения эвакуационных работ;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быстрое распространение огня по сгораемым конструкциям и грузам, особенно на товарно-пассажирских судах в трюмах и в верхних надстройках.  </w:t>
      </w:r>
      <w:r>
        <w:br/>
      </w:r>
      <w:r>
        <w:rPr>
          <w:rFonts w:ascii="Times New Roman"/>
          <w:b w:val="false"/>
          <w:i w:val="false"/>
          <w:color w:val="000000"/>
          <w:sz w:val="28"/>
        </w:rPr>
        <w:t xml:space="preserve">
      286. При тушении пожара на морских и речных судах в портах, доках и затонах РТП обязан:  </w:t>
      </w:r>
      <w:r>
        <w:br/>
      </w:r>
      <w:r>
        <w:rPr>
          <w:rFonts w:ascii="Times New Roman"/>
          <w:b w:val="false"/>
          <w:i w:val="false"/>
          <w:color w:val="000000"/>
          <w:sz w:val="28"/>
        </w:rPr>
        <w:t xml:space="preserve">
      - согласовывать действия с капитаном судна, администрацией порта, пароходства;  </w:t>
      </w:r>
      <w:r>
        <w:br/>
      </w:r>
      <w:r>
        <w:rPr>
          <w:rFonts w:ascii="Times New Roman"/>
          <w:b w:val="false"/>
          <w:i w:val="false"/>
          <w:color w:val="000000"/>
          <w:sz w:val="28"/>
        </w:rPr>
        <w:t xml:space="preserve">
      - поддерживать постоянную связь с диспетчером порта, караванным капитаном, с оперативным штабом пожаротушения и спасательными судами;  </w:t>
      </w:r>
      <w:r>
        <w:br/>
      </w:r>
      <w:r>
        <w:rPr>
          <w:rFonts w:ascii="Times New Roman"/>
          <w:b w:val="false"/>
          <w:i w:val="false"/>
          <w:color w:val="000000"/>
          <w:sz w:val="28"/>
        </w:rPr>
        <w:t xml:space="preserve">
      - выяснить наличие и возможность использования при тушении пожара, спасании людей и эвакуации грузов судовых механизмов, а также портальных кранов;  </w:t>
      </w:r>
      <w:r>
        <w:br/>
      </w:r>
      <w:r>
        <w:rPr>
          <w:rFonts w:ascii="Times New Roman"/>
          <w:b w:val="false"/>
          <w:i w:val="false"/>
          <w:color w:val="000000"/>
          <w:sz w:val="28"/>
        </w:rPr>
        <w:t xml:space="preserve">
      - определить необходимость отвода горящего судна от других судов или береговых сооружений, отвода других судов от горящего;  </w:t>
      </w:r>
      <w:r>
        <w:br/>
      </w:r>
      <w:r>
        <w:rPr>
          <w:rFonts w:ascii="Times New Roman"/>
          <w:b w:val="false"/>
          <w:i w:val="false"/>
          <w:color w:val="000000"/>
          <w:sz w:val="28"/>
        </w:rPr>
        <w:t xml:space="preserve">
      - для тушения пожара в трюме, машинно-котельном отделении и других помещениях использовать пену, распыленную воду, а также пар от судовой пароустановки или соседнего судна;  </w:t>
      </w:r>
      <w:r>
        <w:br/>
      </w:r>
      <w:r>
        <w:rPr>
          <w:rFonts w:ascii="Times New Roman"/>
          <w:b w:val="false"/>
          <w:i w:val="false"/>
          <w:color w:val="000000"/>
          <w:sz w:val="28"/>
        </w:rPr>
        <w:t xml:space="preserve">
      - потребовать от капитана судна задействовать имеющиеся на  </w:t>
      </w:r>
    </w:p>
    <w:bookmarkStart w:name="z86" w:id="85"/>
    <w:p>
      <w:pPr>
        <w:spacing w:after="0"/>
        <w:ind w:left="0"/>
        <w:jc w:val="both"/>
      </w:pPr>
      <w:r>
        <w:rPr>
          <w:rFonts w:ascii="Times New Roman"/>
          <w:b w:val="false"/>
          <w:i w:val="false"/>
          <w:color w:val="000000"/>
          <w:sz w:val="28"/>
        </w:rPr>
        <w:t xml:space="preserve">
  </w:t>
      </w:r>
    </w:p>
    <w:bookmarkEnd w:id="85"/>
    <w:p>
      <w:pPr>
        <w:spacing w:after="0"/>
        <w:ind w:left="0"/>
        <w:jc w:val="both"/>
      </w:pPr>
      <w:r>
        <w:rPr>
          <w:rFonts w:ascii="Times New Roman"/>
          <w:b w:val="false"/>
          <w:i w:val="false"/>
          <w:color w:val="000000"/>
          <w:sz w:val="28"/>
        </w:rPr>
        <w:t xml:space="preserve">судне устройства, предупреждающие распространение огня и дыма; при </w:t>
      </w:r>
    </w:p>
    <w:p>
      <w:pPr>
        <w:spacing w:after="0"/>
        <w:ind w:left="0"/>
        <w:jc w:val="both"/>
      </w:pPr>
      <w:r>
        <w:rPr>
          <w:rFonts w:ascii="Times New Roman"/>
          <w:b w:val="false"/>
          <w:i w:val="false"/>
          <w:color w:val="000000"/>
          <w:sz w:val="28"/>
        </w:rPr>
        <w:t xml:space="preserve">открытом горении палубной надстройки с учетом направления ветра </w:t>
      </w:r>
    </w:p>
    <w:p>
      <w:pPr>
        <w:spacing w:after="0"/>
        <w:ind w:left="0"/>
        <w:jc w:val="both"/>
      </w:pPr>
      <w:r>
        <w:rPr>
          <w:rFonts w:ascii="Times New Roman"/>
          <w:b w:val="false"/>
          <w:i w:val="false"/>
          <w:color w:val="000000"/>
          <w:sz w:val="28"/>
        </w:rPr>
        <w:t xml:space="preserve">развернуть судно так, чтобы огонь не распространялся по нему; </w:t>
      </w:r>
    </w:p>
    <w:p>
      <w:pPr>
        <w:spacing w:after="0"/>
        <w:ind w:left="0"/>
        <w:jc w:val="both"/>
      </w:pPr>
      <w:r>
        <w:rPr>
          <w:rFonts w:ascii="Times New Roman"/>
          <w:b w:val="false"/>
          <w:i w:val="false"/>
          <w:color w:val="000000"/>
          <w:sz w:val="28"/>
        </w:rPr>
        <w:t xml:space="preserve">     - установить наблюдение за устойчивостью судна (его краном, </w:t>
      </w:r>
    </w:p>
    <w:p>
      <w:pPr>
        <w:spacing w:after="0"/>
        <w:ind w:left="0"/>
        <w:jc w:val="both"/>
      </w:pPr>
      <w:r>
        <w:rPr>
          <w:rFonts w:ascii="Times New Roman"/>
          <w:b w:val="false"/>
          <w:i w:val="false"/>
          <w:color w:val="000000"/>
          <w:sz w:val="28"/>
        </w:rPr>
        <w:t xml:space="preserve">посадкой и т.п.), при необходимости организовать откачку воды из </w:t>
      </w:r>
    </w:p>
    <w:p>
      <w:pPr>
        <w:spacing w:after="0"/>
        <w:ind w:left="0"/>
        <w:jc w:val="both"/>
      </w:pPr>
      <w:r>
        <w:rPr>
          <w:rFonts w:ascii="Times New Roman"/>
          <w:b w:val="false"/>
          <w:i w:val="false"/>
          <w:color w:val="000000"/>
          <w:sz w:val="28"/>
        </w:rPr>
        <w:t xml:space="preserve">трюма; </w:t>
      </w:r>
    </w:p>
    <w:p>
      <w:pPr>
        <w:spacing w:after="0"/>
        <w:ind w:left="0"/>
        <w:jc w:val="both"/>
      </w:pPr>
      <w:r>
        <w:rPr>
          <w:rFonts w:ascii="Times New Roman"/>
          <w:b w:val="false"/>
          <w:i w:val="false"/>
          <w:color w:val="000000"/>
          <w:sz w:val="28"/>
        </w:rPr>
        <w:t xml:space="preserve">     - использовать плавучие средства для подачи поды и буксировки </w:t>
      </w:r>
    </w:p>
    <w:p>
      <w:pPr>
        <w:spacing w:after="0"/>
        <w:ind w:left="0"/>
        <w:jc w:val="both"/>
      </w:pPr>
      <w:r>
        <w:rPr>
          <w:rFonts w:ascii="Times New Roman"/>
          <w:b w:val="false"/>
          <w:i w:val="false"/>
          <w:color w:val="000000"/>
          <w:sz w:val="28"/>
        </w:rPr>
        <w:t xml:space="preserve">горящего или соседних судов. </w:t>
      </w:r>
    </w:p>
    <w:p>
      <w:pPr>
        <w:spacing w:after="0"/>
        <w:ind w:left="0"/>
        <w:jc w:val="both"/>
      </w:pPr>
      <w:r>
        <w:rPr>
          <w:rFonts w:ascii="Times New Roman"/>
          <w:b w:val="false"/>
          <w:i w:val="false"/>
          <w:color w:val="000000"/>
          <w:sz w:val="28"/>
        </w:rPr>
        <w:t xml:space="preserve">     287. При тушении пожаров на нефтеналивных судах (танкерах) РТП, </w:t>
      </w:r>
    </w:p>
    <w:p>
      <w:pPr>
        <w:spacing w:after="0"/>
        <w:ind w:left="0"/>
        <w:jc w:val="both"/>
      </w:pPr>
      <w:r>
        <w:rPr>
          <w:rFonts w:ascii="Times New Roman"/>
          <w:b w:val="false"/>
          <w:i w:val="false"/>
          <w:color w:val="000000"/>
          <w:sz w:val="28"/>
        </w:rPr>
        <w:t xml:space="preserve">кроме того, обязан: </w:t>
      </w:r>
    </w:p>
    <w:p>
      <w:pPr>
        <w:spacing w:after="0"/>
        <w:ind w:left="0"/>
        <w:jc w:val="both"/>
      </w:pPr>
      <w:r>
        <w:rPr>
          <w:rFonts w:ascii="Times New Roman"/>
          <w:b w:val="false"/>
          <w:i w:val="false"/>
          <w:color w:val="000000"/>
          <w:sz w:val="28"/>
        </w:rPr>
        <w:t xml:space="preserve">     - уточнить вид нефтепродуктов и степень заполнения ими танков; </w:t>
      </w:r>
    </w:p>
    <w:p>
      <w:pPr>
        <w:spacing w:after="0"/>
        <w:ind w:left="0"/>
        <w:jc w:val="both"/>
      </w:pPr>
      <w:r>
        <w:rPr>
          <w:rFonts w:ascii="Times New Roman"/>
          <w:b w:val="false"/>
          <w:i w:val="false"/>
          <w:color w:val="000000"/>
          <w:sz w:val="28"/>
        </w:rPr>
        <w:t xml:space="preserve">     - остановить все работы по наливу или откачке нефтепродуктов; </w:t>
      </w:r>
    </w:p>
    <w:p>
      <w:pPr>
        <w:spacing w:after="0"/>
        <w:ind w:left="0"/>
        <w:jc w:val="both"/>
      </w:pPr>
      <w:r>
        <w:rPr>
          <w:rFonts w:ascii="Times New Roman"/>
          <w:b w:val="false"/>
          <w:i w:val="false"/>
          <w:color w:val="000000"/>
          <w:sz w:val="28"/>
        </w:rPr>
        <w:t xml:space="preserve">     - удалить из танков сливно-наливные устройства и задраить </w:t>
      </w:r>
    </w:p>
    <w:p>
      <w:pPr>
        <w:spacing w:after="0"/>
        <w:ind w:left="0"/>
        <w:jc w:val="both"/>
      </w:pPr>
      <w:r>
        <w:rPr>
          <w:rFonts w:ascii="Times New Roman"/>
          <w:b w:val="false"/>
          <w:i w:val="false"/>
          <w:color w:val="000000"/>
          <w:sz w:val="28"/>
        </w:rPr>
        <w:t xml:space="preserve">крышки люков негорящих танков; </w:t>
      </w:r>
    </w:p>
    <w:p>
      <w:pPr>
        <w:spacing w:after="0"/>
        <w:ind w:left="0"/>
        <w:jc w:val="both"/>
      </w:pPr>
      <w:r>
        <w:rPr>
          <w:rFonts w:ascii="Times New Roman"/>
          <w:b w:val="false"/>
          <w:i w:val="false"/>
          <w:color w:val="000000"/>
          <w:sz w:val="28"/>
        </w:rPr>
        <w:t xml:space="preserve">     - организовать охлаждение горящих танков, палубы и бортов судна; </w:t>
      </w:r>
    </w:p>
    <w:p>
      <w:pPr>
        <w:spacing w:after="0"/>
        <w:ind w:left="0"/>
        <w:jc w:val="both"/>
      </w:pPr>
      <w:r>
        <w:rPr>
          <w:rFonts w:ascii="Times New Roman"/>
          <w:b w:val="false"/>
          <w:i w:val="false"/>
          <w:color w:val="000000"/>
          <w:sz w:val="28"/>
        </w:rPr>
        <w:t xml:space="preserve">     - заполнить по возможности пустые танки водой или инертными </w:t>
      </w:r>
    </w:p>
    <w:p>
      <w:pPr>
        <w:spacing w:after="0"/>
        <w:ind w:left="0"/>
        <w:jc w:val="both"/>
      </w:pPr>
      <w:r>
        <w:rPr>
          <w:rFonts w:ascii="Times New Roman"/>
          <w:b w:val="false"/>
          <w:i w:val="false"/>
          <w:color w:val="000000"/>
          <w:sz w:val="28"/>
        </w:rPr>
        <w:t xml:space="preserve">газами; </w:t>
      </w:r>
    </w:p>
    <w:p>
      <w:pPr>
        <w:spacing w:after="0"/>
        <w:ind w:left="0"/>
        <w:jc w:val="both"/>
      </w:pPr>
      <w:r>
        <w:rPr>
          <w:rFonts w:ascii="Times New Roman"/>
          <w:b w:val="false"/>
          <w:i w:val="false"/>
          <w:color w:val="000000"/>
          <w:sz w:val="28"/>
        </w:rPr>
        <w:t xml:space="preserve">     - пожарные автомобили и плавучие средства располагать вверх </w:t>
      </w:r>
    </w:p>
    <w:p>
      <w:pPr>
        <w:spacing w:after="0"/>
        <w:ind w:left="0"/>
        <w:jc w:val="both"/>
      </w:pPr>
      <w:r>
        <w:rPr>
          <w:rFonts w:ascii="Times New Roman"/>
          <w:b w:val="false"/>
          <w:i w:val="false"/>
          <w:color w:val="000000"/>
          <w:sz w:val="28"/>
        </w:rPr>
        <w:t xml:space="preserve">по течению реки от горящего судна; </w:t>
      </w:r>
    </w:p>
    <w:p>
      <w:pPr>
        <w:spacing w:after="0"/>
        <w:ind w:left="0"/>
        <w:jc w:val="both"/>
      </w:pPr>
      <w:r>
        <w:rPr>
          <w:rFonts w:ascii="Times New Roman"/>
          <w:b w:val="false"/>
          <w:i w:val="false"/>
          <w:color w:val="000000"/>
          <w:sz w:val="28"/>
        </w:rPr>
        <w:t xml:space="preserve">     - в случае деформации стенок танков и растекания горячей </w:t>
      </w:r>
    </w:p>
    <w:p>
      <w:pPr>
        <w:spacing w:after="0"/>
        <w:ind w:left="0"/>
        <w:jc w:val="both"/>
      </w:pPr>
      <w:r>
        <w:rPr>
          <w:rFonts w:ascii="Times New Roman"/>
          <w:b w:val="false"/>
          <w:i w:val="false"/>
          <w:color w:val="000000"/>
          <w:sz w:val="28"/>
        </w:rPr>
        <w:t xml:space="preserve">жидкости по поверхности воды, подавать мощные водяные струи, приняв </w:t>
      </w:r>
    </w:p>
    <w:p>
      <w:pPr>
        <w:spacing w:after="0"/>
        <w:ind w:left="0"/>
        <w:jc w:val="both"/>
      </w:pPr>
      <w:r>
        <w:rPr>
          <w:rFonts w:ascii="Times New Roman"/>
          <w:b w:val="false"/>
          <w:i w:val="false"/>
          <w:color w:val="000000"/>
          <w:sz w:val="28"/>
        </w:rPr>
        <w:t xml:space="preserve">меры по защите судов и береговых построек; </w:t>
      </w:r>
    </w:p>
    <w:p>
      <w:pPr>
        <w:spacing w:after="0"/>
        <w:ind w:left="0"/>
        <w:jc w:val="both"/>
      </w:pPr>
      <w:r>
        <w:rPr>
          <w:rFonts w:ascii="Times New Roman"/>
          <w:b w:val="false"/>
          <w:i w:val="false"/>
          <w:color w:val="000000"/>
          <w:sz w:val="28"/>
        </w:rPr>
        <w:t xml:space="preserve">     - для предотвращения растекания ЛВЖ и ГЖ по акватории </w:t>
      </w:r>
    </w:p>
    <w:p>
      <w:pPr>
        <w:spacing w:after="0"/>
        <w:ind w:left="0"/>
        <w:jc w:val="both"/>
      </w:pPr>
      <w:r>
        <w:rPr>
          <w:rFonts w:ascii="Times New Roman"/>
          <w:b w:val="false"/>
          <w:i w:val="false"/>
          <w:color w:val="000000"/>
          <w:sz w:val="28"/>
        </w:rPr>
        <w:t xml:space="preserve">организовать боковые заграждения; </w:t>
      </w:r>
    </w:p>
    <w:p>
      <w:pPr>
        <w:spacing w:after="0"/>
        <w:ind w:left="0"/>
        <w:jc w:val="both"/>
      </w:pPr>
      <w:r>
        <w:rPr>
          <w:rFonts w:ascii="Times New Roman"/>
          <w:b w:val="false"/>
          <w:i w:val="false"/>
          <w:color w:val="000000"/>
          <w:sz w:val="28"/>
        </w:rPr>
        <w:t xml:space="preserve">     - подготовка и проведение пенной атаки проводить в соответствии </w:t>
      </w:r>
    </w:p>
    <w:p>
      <w:pPr>
        <w:spacing w:after="0"/>
        <w:ind w:left="0"/>
        <w:jc w:val="both"/>
      </w:pPr>
      <w:r>
        <w:rPr>
          <w:rFonts w:ascii="Times New Roman"/>
          <w:b w:val="false"/>
          <w:i w:val="false"/>
          <w:color w:val="000000"/>
          <w:sz w:val="28"/>
        </w:rPr>
        <w:t xml:space="preserve">со ст. 224-225 настоящего Устава.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Тушение пожаров в гаражах, </w:t>
      </w:r>
    </w:p>
    <w:p>
      <w:pPr>
        <w:spacing w:after="0"/>
        <w:ind w:left="0"/>
        <w:jc w:val="both"/>
      </w:pPr>
      <w:r>
        <w:rPr>
          <w:rFonts w:ascii="Times New Roman"/>
          <w:b w:val="false"/>
          <w:i w:val="false"/>
          <w:color w:val="000000"/>
          <w:sz w:val="28"/>
        </w:rPr>
        <w:t xml:space="preserve">                 троллейбусных и трамвайных парках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288. При пожарах в гаражах, троллейбусных и трамвайных парках </w:t>
      </w:r>
    </w:p>
    <w:p>
      <w:pPr>
        <w:spacing w:after="0"/>
        <w:ind w:left="0"/>
        <w:jc w:val="both"/>
      </w:pPr>
      <w:r>
        <w:rPr>
          <w:rFonts w:ascii="Times New Roman"/>
          <w:b w:val="false"/>
          <w:i w:val="false"/>
          <w:color w:val="000000"/>
          <w:sz w:val="28"/>
        </w:rPr>
        <w:t xml:space="preserve">возможны: </w:t>
      </w:r>
    </w:p>
    <w:p>
      <w:pPr>
        <w:spacing w:after="0"/>
        <w:ind w:left="0"/>
        <w:jc w:val="both"/>
      </w:pPr>
      <w:r>
        <w:rPr>
          <w:rFonts w:ascii="Times New Roman"/>
          <w:b w:val="false"/>
          <w:i w:val="false"/>
          <w:color w:val="000000"/>
          <w:sz w:val="28"/>
        </w:rPr>
        <w:t xml:space="preserve">     - наличие в гаражах автомобилей, заправленных бензином </w:t>
      </w:r>
    </w:p>
    <w:p>
      <w:pPr>
        <w:spacing w:after="0"/>
        <w:ind w:left="0"/>
        <w:jc w:val="both"/>
      </w:pPr>
      <w:r>
        <w:rPr>
          <w:rFonts w:ascii="Times New Roman"/>
          <w:b w:val="false"/>
          <w:i w:val="false"/>
          <w:color w:val="000000"/>
          <w:sz w:val="28"/>
        </w:rPr>
        <w:t xml:space="preserve">(сжиженным газом), в троллейбусных н трамвайных парках - </w:t>
      </w:r>
    </w:p>
    <w:p>
      <w:pPr>
        <w:spacing w:after="0"/>
        <w:ind w:left="0"/>
        <w:jc w:val="both"/>
      </w:pPr>
      <w:r>
        <w:rPr>
          <w:rFonts w:ascii="Times New Roman"/>
          <w:b w:val="false"/>
          <w:i w:val="false"/>
          <w:color w:val="000000"/>
          <w:sz w:val="28"/>
        </w:rPr>
        <w:t xml:space="preserve">электросетей под высоким напряжением; </w:t>
      </w:r>
    </w:p>
    <w:p>
      <w:pPr>
        <w:spacing w:after="0"/>
        <w:ind w:left="0"/>
        <w:jc w:val="both"/>
      </w:pPr>
      <w:r>
        <w:rPr>
          <w:rFonts w:ascii="Times New Roman"/>
          <w:b w:val="false"/>
          <w:i w:val="false"/>
          <w:color w:val="000000"/>
          <w:sz w:val="28"/>
        </w:rPr>
        <w:t xml:space="preserve">     - скопление транспортных средств на территории гаражей, парков </w:t>
      </w:r>
    </w:p>
    <w:p>
      <w:pPr>
        <w:spacing w:after="0"/>
        <w:ind w:left="0"/>
        <w:jc w:val="both"/>
      </w:pPr>
      <w:r>
        <w:rPr>
          <w:rFonts w:ascii="Times New Roman"/>
          <w:b w:val="false"/>
          <w:i w:val="false"/>
          <w:color w:val="000000"/>
          <w:sz w:val="28"/>
        </w:rPr>
        <w:t xml:space="preserve">и на подъездных путях, особенно в ночное время, распространение по </w:t>
      </w:r>
    </w:p>
    <w:p>
      <w:pPr>
        <w:spacing w:after="0"/>
        <w:ind w:left="0"/>
        <w:jc w:val="both"/>
      </w:pPr>
      <w:r>
        <w:rPr>
          <w:rFonts w:ascii="Times New Roman"/>
          <w:b w:val="false"/>
          <w:i w:val="false"/>
          <w:color w:val="000000"/>
          <w:sz w:val="28"/>
        </w:rPr>
        <w:t xml:space="preserve">ним огня; </w:t>
      </w:r>
    </w:p>
    <w:p>
      <w:pPr>
        <w:spacing w:after="0"/>
        <w:ind w:left="0"/>
        <w:jc w:val="both"/>
      </w:pPr>
      <w:r>
        <w:rPr>
          <w:rFonts w:ascii="Times New Roman"/>
          <w:b w:val="false"/>
          <w:i w:val="false"/>
          <w:color w:val="000000"/>
          <w:sz w:val="28"/>
        </w:rPr>
        <w:t xml:space="preserve">     - быстрое задымление многоэтажных зданий гаражей и создание </w:t>
      </w:r>
    </w:p>
    <w:p>
      <w:pPr>
        <w:spacing w:after="0"/>
        <w:ind w:left="0"/>
        <w:jc w:val="both"/>
      </w:pPr>
      <w:r>
        <w:rPr>
          <w:rFonts w:ascii="Times New Roman"/>
          <w:b w:val="false"/>
          <w:i w:val="false"/>
          <w:color w:val="000000"/>
          <w:sz w:val="28"/>
        </w:rPr>
        <w:t xml:space="preserve">угрозы людям, находящимся в них; </w:t>
      </w:r>
    </w:p>
    <w:p>
      <w:pPr>
        <w:spacing w:after="0"/>
        <w:ind w:left="0"/>
        <w:jc w:val="both"/>
      </w:pPr>
      <w:r>
        <w:rPr>
          <w:rFonts w:ascii="Times New Roman"/>
          <w:b w:val="false"/>
          <w:i w:val="false"/>
          <w:color w:val="000000"/>
          <w:sz w:val="28"/>
        </w:rPr>
        <w:t xml:space="preserve">     - выделение токсичных газов при горении полимерных материалов; </w:t>
      </w:r>
    </w:p>
    <w:p>
      <w:pPr>
        <w:spacing w:after="0"/>
        <w:ind w:left="0"/>
        <w:jc w:val="both"/>
      </w:pPr>
      <w:r>
        <w:rPr>
          <w:rFonts w:ascii="Times New Roman"/>
          <w:b w:val="false"/>
          <w:i w:val="false"/>
          <w:color w:val="000000"/>
          <w:sz w:val="28"/>
        </w:rPr>
        <w:t xml:space="preserve">     - наличие покрытий большой площади с горючим утеплителем. </w:t>
      </w:r>
    </w:p>
    <w:p>
      <w:pPr>
        <w:spacing w:after="0"/>
        <w:ind w:left="0"/>
        <w:jc w:val="both"/>
      </w:pPr>
      <w:r>
        <w:rPr>
          <w:rFonts w:ascii="Times New Roman"/>
          <w:b w:val="false"/>
          <w:i w:val="false"/>
          <w:color w:val="000000"/>
          <w:sz w:val="28"/>
        </w:rPr>
        <w:t xml:space="preserve">     289. При тушении пожара в гараже, троллейбусном или трамвайном </w:t>
      </w:r>
    </w:p>
    <w:p>
      <w:pPr>
        <w:spacing w:after="0"/>
        <w:ind w:left="0"/>
        <w:jc w:val="both"/>
      </w:pPr>
      <w:r>
        <w:rPr>
          <w:rFonts w:ascii="Times New Roman"/>
          <w:b w:val="false"/>
          <w:i w:val="false"/>
          <w:color w:val="000000"/>
          <w:sz w:val="28"/>
        </w:rPr>
        <w:t xml:space="preserve">парке РТ обязан: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одновременно с тушением здания, подавать стволы на защиту транспортных средств; предупреждать взрывы бензобаков; при необходимости применять пенные средства тушения;  </w:t>
      </w:r>
      <w:r>
        <w:br/>
      </w:r>
      <w:r>
        <w:rPr>
          <w:rFonts w:ascii="Times New Roman"/>
          <w:b w:val="false"/>
          <w:i w:val="false"/>
          <w:color w:val="000000"/>
          <w:sz w:val="28"/>
        </w:rPr>
        <w:t xml:space="preserve">
      - прокладывать магистральные и рабочие рукавные линии  </w:t>
      </w:r>
    </w:p>
    <w:bookmarkStart w:name="z87" w:id="86"/>
    <w:p>
      <w:pPr>
        <w:spacing w:after="0"/>
        <w:ind w:left="0"/>
        <w:jc w:val="both"/>
      </w:pPr>
      <w:r>
        <w:rPr>
          <w:rFonts w:ascii="Times New Roman"/>
          <w:b w:val="false"/>
          <w:i w:val="false"/>
          <w:color w:val="000000"/>
          <w:sz w:val="28"/>
        </w:rPr>
        <w:t xml:space="preserve">
  </w:t>
      </w:r>
    </w:p>
    <w:bookmarkEnd w:id="86"/>
    <w:p>
      <w:pPr>
        <w:spacing w:after="0"/>
        <w:ind w:left="0"/>
        <w:jc w:val="both"/>
      </w:pPr>
      <w:r>
        <w:rPr>
          <w:rFonts w:ascii="Times New Roman"/>
          <w:b w:val="false"/>
          <w:i w:val="false"/>
          <w:color w:val="000000"/>
          <w:sz w:val="28"/>
        </w:rPr>
        <w:t xml:space="preserve">в трамвайных депо с учетом движения трамваев вдоль путей и под </w:t>
      </w:r>
    </w:p>
    <w:p>
      <w:pPr>
        <w:spacing w:after="0"/>
        <w:ind w:left="0"/>
        <w:jc w:val="both"/>
      </w:pPr>
      <w:r>
        <w:rPr>
          <w:rFonts w:ascii="Times New Roman"/>
          <w:b w:val="false"/>
          <w:i w:val="false"/>
          <w:color w:val="000000"/>
          <w:sz w:val="28"/>
        </w:rPr>
        <w:t xml:space="preserve">рельсами; </w:t>
      </w:r>
    </w:p>
    <w:p>
      <w:pPr>
        <w:spacing w:after="0"/>
        <w:ind w:left="0"/>
        <w:jc w:val="both"/>
      </w:pPr>
      <w:r>
        <w:rPr>
          <w:rFonts w:ascii="Times New Roman"/>
          <w:b w:val="false"/>
          <w:i w:val="false"/>
          <w:color w:val="000000"/>
          <w:sz w:val="28"/>
        </w:rPr>
        <w:t xml:space="preserve">     - организовать и обеспечить эвакуацию транспортных средств из </w:t>
      </w:r>
    </w:p>
    <w:p>
      <w:pPr>
        <w:spacing w:after="0"/>
        <w:ind w:left="0"/>
        <w:jc w:val="both"/>
      </w:pPr>
      <w:r>
        <w:rPr>
          <w:rFonts w:ascii="Times New Roman"/>
          <w:b w:val="false"/>
          <w:i w:val="false"/>
          <w:color w:val="000000"/>
          <w:sz w:val="28"/>
        </w:rPr>
        <w:t xml:space="preserve">помещений при помощи водителей, обслуживающего персонала, членов </w:t>
      </w:r>
    </w:p>
    <w:p>
      <w:pPr>
        <w:spacing w:after="0"/>
        <w:ind w:left="0"/>
        <w:jc w:val="both"/>
      </w:pPr>
      <w:r>
        <w:rPr>
          <w:rFonts w:ascii="Times New Roman"/>
          <w:b w:val="false"/>
          <w:i w:val="false"/>
          <w:color w:val="000000"/>
          <w:sz w:val="28"/>
        </w:rPr>
        <w:t xml:space="preserve">ДПД, используя тягачи и тракторы; при отсутствии последних </w:t>
      </w:r>
    </w:p>
    <w:p>
      <w:pPr>
        <w:spacing w:after="0"/>
        <w:ind w:left="0"/>
        <w:jc w:val="both"/>
      </w:pPr>
      <w:r>
        <w:rPr>
          <w:rFonts w:ascii="Times New Roman"/>
          <w:b w:val="false"/>
          <w:i w:val="false"/>
          <w:color w:val="000000"/>
          <w:sz w:val="28"/>
        </w:rPr>
        <w:t xml:space="preserve">организовать вывод транспортных средств своим ходом или вручную. </w:t>
      </w:r>
    </w:p>
    <w:p>
      <w:pPr>
        <w:spacing w:after="0"/>
        <w:ind w:left="0"/>
        <w:jc w:val="both"/>
      </w:pPr>
      <w:r>
        <w:rPr>
          <w:rFonts w:ascii="Times New Roman"/>
          <w:b w:val="false"/>
          <w:i w:val="false"/>
          <w:color w:val="000000"/>
          <w:sz w:val="28"/>
        </w:rPr>
        <w:t xml:space="preserve">     290. Пожары в подземных гаражах характеризуются быстрым </w:t>
      </w:r>
    </w:p>
    <w:p>
      <w:pPr>
        <w:spacing w:after="0"/>
        <w:ind w:left="0"/>
        <w:jc w:val="both"/>
      </w:pPr>
      <w:r>
        <w:rPr>
          <w:rFonts w:ascii="Times New Roman"/>
          <w:b w:val="false"/>
          <w:i w:val="false"/>
          <w:color w:val="000000"/>
          <w:sz w:val="28"/>
        </w:rPr>
        <w:t xml:space="preserve">распространением огня в выше- и нижерасположенные этажи, сложностью </w:t>
      </w:r>
    </w:p>
    <w:p>
      <w:pPr>
        <w:spacing w:after="0"/>
        <w:ind w:left="0"/>
        <w:jc w:val="both"/>
      </w:pPr>
      <w:r>
        <w:rPr>
          <w:rFonts w:ascii="Times New Roman"/>
          <w:b w:val="false"/>
          <w:i w:val="false"/>
          <w:color w:val="000000"/>
          <w:sz w:val="28"/>
        </w:rPr>
        <w:t xml:space="preserve">подачи средств тушения, особенно в нижние этажи. </w:t>
      </w:r>
    </w:p>
    <w:p>
      <w:pPr>
        <w:spacing w:after="0"/>
        <w:ind w:left="0"/>
        <w:jc w:val="both"/>
      </w:pPr>
      <w:r>
        <w:rPr>
          <w:rFonts w:ascii="Times New Roman"/>
          <w:b w:val="false"/>
          <w:i w:val="false"/>
          <w:color w:val="000000"/>
          <w:sz w:val="28"/>
        </w:rPr>
        <w:t xml:space="preserve">     291. При тушении пожаров в подземных гаражах РТП обязан: </w:t>
      </w:r>
    </w:p>
    <w:p>
      <w:pPr>
        <w:spacing w:after="0"/>
        <w:ind w:left="0"/>
        <w:jc w:val="both"/>
      </w:pPr>
      <w:r>
        <w:rPr>
          <w:rFonts w:ascii="Times New Roman"/>
          <w:b w:val="false"/>
          <w:i w:val="false"/>
          <w:color w:val="000000"/>
          <w:sz w:val="28"/>
        </w:rPr>
        <w:t xml:space="preserve">      - одновременно с тушением организовать эвакуацию </w:t>
      </w:r>
    </w:p>
    <w:p>
      <w:pPr>
        <w:spacing w:after="0"/>
        <w:ind w:left="0"/>
        <w:jc w:val="both"/>
      </w:pPr>
      <w:r>
        <w:rPr>
          <w:rFonts w:ascii="Times New Roman"/>
          <w:b w:val="false"/>
          <w:i w:val="false"/>
          <w:color w:val="000000"/>
          <w:sz w:val="28"/>
        </w:rPr>
        <w:t xml:space="preserve">автотранспорта; </w:t>
      </w:r>
    </w:p>
    <w:p>
      <w:pPr>
        <w:spacing w:after="0"/>
        <w:ind w:left="0"/>
        <w:jc w:val="both"/>
      </w:pPr>
      <w:r>
        <w:rPr>
          <w:rFonts w:ascii="Times New Roman"/>
          <w:b w:val="false"/>
          <w:i w:val="false"/>
          <w:color w:val="000000"/>
          <w:sz w:val="28"/>
        </w:rPr>
        <w:t xml:space="preserve">      - тушение начинать с верхнего горящего этажа и по мере </w:t>
      </w:r>
    </w:p>
    <w:p>
      <w:pPr>
        <w:spacing w:after="0"/>
        <w:ind w:left="0"/>
        <w:jc w:val="both"/>
      </w:pPr>
      <w:r>
        <w:rPr>
          <w:rFonts w:ascii="Times New Roman"/>
          <w:b w:val="false"/>
          <w:i w:val="false"/>
          <w:color w:val="000000"/>
          <w:sz w:val="28"/>
        </w:rPr>
        <w:t xml:space="preserve">ликвидации горения продвигаться в нижерасположенные этажи; </w:t>
      </w:r>
    </w:p>
    <w:p>
      <w:pPr>
        <w:spacing w:after="0"/>
        <w:ind w:left="0"/>
        <w:jc w:val="both"/>
      </w:pPr>
      <w:r>
        <w:rPr>
          <w:rFonts w:ascii="Times New Roman"/>
          <w:b w:val="false"/>
          <w:i w:val="false"/>
          <w:color w:val="000000"/>
          <w:sz w:val="28"/>
        </w:rPr>
        <w:t xml:space="preserve">      - проводить интенсивное охлаждение конструкций, особенно </w:t>
      </w:r>
    </w:p>
    <w:p>
      <w:pPr>
        <w:spacing w:after="0"/>
        <w:ind w:left="0"/>
        <w:jc w:val="both"/>
      </w:pPr>
      <w:r>
        <w:rPr>
          <w:rFonts w:ascii="Times New Roman"/>
          <w:b w:val="false"/>
          <w:i w:val="false"/>
          <w:color w:val="000000"/>
          <w:sz w:val="28"/>
        </w:rPr>
        <w:t xml:space="preserve">покрытий, колонн и удаление дыма.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Л А В А  V </w:t>
      </w:r>
    </w:p>
    <w:p>
      <w:pPr>
        <w:spacing w:after="0"/>
        <w:ind w:left="0"/>
        <w:jc w:val="both"/>
      </w:pPr>
      <w:r>
        <w:rPr>
          <w:rFonts w:ascii="Times New Roman"/>
          <w:b w:val="false"/>
          <w:i w:val="false"/>
          <w:color w:val="000000"/>
          <w:sz w:val="28"/>
        </w:rPr>
        <w:t xml:space="preserve">           ТУШЕНИЕ ПОЖАРОВ В СЕЛЬСКИХ НАСЕЛЕННЫХ ПУНКТАХ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292. Тушение пожаров в сельских населенных пунктах затрудняется </w:t>
      </w:r>
    </w:p>
    <w:p>
      <w:pPr>
        <w:spacing w:after="0"/>
        <w:ind w:left="0"/>
        <w:jc w:val="both"/>
      </w:pPr>
      <w:r>
        <w:rPr>
          <w:rFonts w:ascii="Times New Roman"/>
          <w:b w:val="false"/>
          <w:i w:val="false"/>
          <w:color w:val="000000"/>
          <w:sz w:val="28"/>
        </w:rPr>
        <w:t xml:space="preserve">недостаточным количеством передвижной пожарной техники, </w:t>
      </w:r>
    </w:p>
    <w:p>
      <w:pPr>
        <w:spacing w:after="0"/>
        <w:ind w:left="0"/>
        <w:jc w:val="both"/>
      </w:pPr>
      <w:r>
        <w:rPr>
          <w:rFonts w:ascii="Times New Roman"/>
          <w:b w:val="false"/>
          <w:i w:val="false"/>
          <w:color w:val="000000"/>
          <w:sz w:val="28"/>
        </w:rPr>
        <w:t xml:space="preserve">неудовлетворительным водоснабжением и связью, удаленностью пожарных </w:t>
      </w:r>
    </w:p>
    <w:p>
      <w:pPr>
        <w:spacing w:after="0"/>
        <w:ind w:left="0"/>
        <w:jc w:val="both"/>
      </w:pPr>
      <w:r>
        <w:rPr>
          <w:rFonts w:ascii="Times New Roman"/>
          <w:b w:val="false"/>
          <w:i w:val="false"/>
          <w:color w:val="000000"/>
          <w:sz w:val="28"/>
        </w:rPr>
        <w:t xml:space="preserve">подразделений от населенных пунктов. </w:t>
      </w:r>
    </w:p>
    <w:p>
      <w:pPr>
        <w:spacing w:after="0"/>
        <w:ind w:left="0"/>
        <w:jc w:val="both"/>
      </w:pPr>
      <w:r>
        <w:rPr>
          <w:rFonts w:ascii="Times New Roman"/>
          <w:b w:val="false"/>
          <w:i w:val="false"/>
          <w:color w:val="000000"/>
          <w:sz w:val="28"/>
        </w:rPr>
        <w:t xml:space="preserve">     293. При пожарах в сельских населенных пунктах возможны: </w:t>
      </w:r>
    </w:p>
    <w:p>
      <w:pPr>
        <w:spacing w:after="0"/>
        <w:ind w:left="0"/>
        <w:jc w:val="both"/>
      </w:pPr>
      <w:r>
        <w:rPr>
          <w:rFonts w:ascii="Times New Roman"/>
          <w:b w:val="false"/>
          <w:i w:val="false"/>
          <w:color w:val="000000"/>
          <w:sz w:val="28"/>
        </w:rPr>
        <w:t xml:space="preserve">     - быстрое распространение огня по горючим строениям и материалам; </w:t>
      </w:r>
    </w:p>
    <w:p>
      <w:pPr>
        <w:spacing w:after="0"/>
        <w:ind w:left="0"/>
        <w:jc w:val="both"/>
      </w:pPr>
      <w:r>
        <w:rPr>
          <w:rFonts w:ascii="Times New Roman"/>
          <w:b w:val="false"/>
          <w:i w:val="false"/>
          <w:color w:val="000000"/>
          <w:sz w:val="28"/>
        </w:rPr>
        <w:t xml:space="preserve">     - перенос огня (искр, головней) на значительные расстояния; </w:t>
      </w:r>
    </w:p>
    <w:p>
      <w:pPr>
        <w:spacing w:after="0"/>
        <w:ind w:left="0"/>
        <w:jc w:val="both"/>
      </w:pPr>
      <w:r>
        <w:rPr>
          <w:rFonts w:ascii="Times New Roman"/>
          <w:b w:val="false"/>
          <w:i w:val="false"/>
          <w:color w:val="000000"/>
          <w:sz w:val="28"/>
        </w:rPr>
        <w:t xml:space="preserve">     - взрывы бытового газового оборудования.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294. Для тушения пожаров в сельской местности используются пожарные автомобили и мотопомпы, а также приспособленная сельскохозяйственная и другая техника: автобензозаправщики, автожижеразбрасыватели, автомобили и тракторы, оборудованные навесными насосами, водораздатчики, прицепные тракторные распрыскиватели и дождевальные установки, поливочные машины, молоковозы, тракторы с плугами и др.  </w:t>
      </w:r>
      <w:r>
        <w:br/>
      </w:r>
      <w:r>
        <w:rPr>
          <w:rFonts w:ascii="Times New Roman"/>
          <w:b w:val="false"/>
          <w:i w:val="false"/>
          <w:color w:val="000000"/>
          <w:sz w:val="28"/>
        </w:rPr>
        <w:t xml:space="preserve">
      295. При тушении пожара в сельском населенном пункте РТП обязан:  </w:t>
      </w:r>
      <w:r>
        <w:br/>
      </w:r>
      <w:r>
        <w:rPr>
          <w:rFonts w:ascii="Times New Roman"/>
          <w:b w:val="false"/>
          <w:i w:val="false"/>
          <w:color w:val="000000"/>
          <w:sz w:val="28"/>
        </w:rPr>
        <w:t xml:space="preserve">
      - через дежурного по отделу внутренних дел, местный узел связи или ПСЧ (ЦППС) организовать своевременный вызов сил и средств, предусмотренных районным планом, сообщить о пожаре на ЦППС;  </w:t>
      </w:r>
      <w:r>
        <w:br/>
      </w:r>
      <w:r>
        <w:rPr>
          <w:rFonts w:ascii="Times New Roman"/>
          <w:b w:val="false"/>
          <w:i w:val="false"/>
          <w:color w:val="000000"/>
          <w:sz w:val="28"/>
        </w:rPr>
        <w:t xml:space="preserve">
      - одновременно с принятием мер по предупреждению распространения огня организовать спасание людей, эвакуацию животных и материальных ценностей;  </w:t>
      </w:r>
      <w:r>
        <w:br/>
      </w:r>
      <w:r>
        <w:rPr>
          <w:rFonts w:ascii="Times New Roman"/>
          <w:b w:val="false"/>
          <w:i w:val="false"/>
          <w:color w:val="000000"/>
          <w:sz w:val="28"/>
        </w:rPr>
        <w:t xml:space="preserve">
      - использовать тракторы, бульдозеры и другую технику для создания разрывов на путях возможного распространения огня;  </w:t>
      </w:r>
      <w:r>
        <w:br/>
      </w:r>
      <w:r>
        <w:rPr>
          <w:rFonts w:ascii="Times New Roman"/>
          <w:b w:val="false"/>
          <w:i w:val="false"/>
          <w:color w:val="000000"/>
          <w:sz w:val="28"/>
        </w:rPr>
        <w:t xml:space="preserve">
      - выставить постовых из членов ДПД, ПСО и населения с огнетушителями и ведрами с водой при угрозе новых очагов горения;  </w:t>
      </w:r>
      <w:r>
        <w:br/>
      </w:r>
      <w:r>
        <w:rPr>
          <w:rFonts w:ascii="Times New Roman"/>
          <w:b w:val="false"/>
          <w:i w:val="false"/>
          <w:color w:val="000000"/>
          <w:sz w:val="28"/>
        </w:rPr>
        <w:t xml:space="preserve">
      - мобилизовать через местные Советы народных депутатов, администрацию хозяйств на тушение развившихся пожаров технику народного хозяйства и население.  </w:t>
      </w:r>
      <w:r>
        <w:br/>
      </w:r>
      <w:r>
        <w:rPr>
          <w:rFonts w:ascii="Times New Roman"/>
          <w:b w:val="false"/>
          <w:i w:val="false"/>
          <w:color w:val="000000"/>
          <w:sz w:val="28"/>
        </w:rPr>
        <w:t xml:space="preserve">
      296. При тушении пожаров в животноводческих помещениях РТП обязан:  </w:t>
      </w:r>
      <w:r>
        <w:br/>
      </w:r>
      <w:r>
        <w:rPr>
          <w:rFonts w:ascii="Times New Roman"/>
          <w:b w:val="false"/>
          <w:i w:val="false"/>
          <w:color w:val="000000"/>
          <w:sz w:val="28"/>
        </w:rPr>
        <w:t xml:space="preserve">
      - принять меры к эвакуации животных и ввести стволы на тушение и защиту путей эвакуации. Для освобождения животных от привязи привлекать обслуживающий персонал, членов ДПД и ПСО, для ускорения эвакуации скота использовать струи воды, которые подавать на животных, находящихся в дальней от выхода стороне;  </w:t>
      </w:r>
      <w:r>
        <w:br/>
      </w:r>
      <w:r>
        <w:rPr>
          <w:rFonts w:ascii="Times New Roman"/>
          <w:b w:val="false"/>
          <w:i w:val="false"/>
          <w:color w:val="000000"/>
          <w:sz w:val="28"/>
        </w:rPr>
        <w:t xml:space="preserve">
      - организовать защиту соседних объектов.  </w:t>
      </w:r>
      <w:r>
        <w:br/>
      </w:r>
      <w:r>
        <w:rPr>
          <w:rFonts w:ascii="Times New Roman"/>
          <w:b w:val="false"/>
          <w:i w:val="false"/>
          <w:color w:val="000000"/>
          <w:sz w:val="28"/>
        </w:rPr>
        <w:t xml:space="preserve">
      297. При тушении льнотресты, сена, соломы в скирдах, стогах и на складах грубых кормов РТП обязан:  </w:t>
      </w:r>
      <w:r>
        <w:br/>
      </w:r>
      <w:r>
        <w:rPr>
          <w:rFonts w:ascii="Times New Roman"/>
          <w:b w:val="false"/>
          <w:i w:val="false"/>
          <w:color w:val="000000"/>
          <w:sz w:val="28"/>
        </w:rPr>
        <w:t xml:space="preserve">
      - на тушение открытого пламени подать распыленные струи воды; произвести разборку, тушение горящих и защиту соседних скирд, стогов силами населения, членов ДПД, ПСО с помощью сельскохозяйственной техники;  </w:t>
      </w:r>
      <w:r>
        <w:br/>
      </w:r>
      <w:r>
        <w:rPr>
          <w:rFonts w:ascii="Times New Roman"/>
          <w:b w:val="false"/>
          <w:i w:val="false"/>
          <w:color w:val="000000"/>
          <w:sz w:val="28"/>
        </w:rPr>
        <w:t xml:space="preserve">
      - при пожарах на пунктах льнообработки отключить внемотранспорт и агрегаты активного вентилирования скирд;  </w:t>
      </w:r>
      <w:r>
        <w:br/>
      </w:r>
      <w:r>
        <w:rPr>
          <w:rFonts w:ascii="Times New Roman"/>
          <w:b w:val="false"/>
          <w:i w:val="false"/>
          <w:color w:val="000000"/>
          <w:sz w:val="28"/>
        </w:rPr>
        <w:t xml:space="preserve">
      - после ликвидации пожара для предотвращения возможных повторных загораний организовать дежурство членов ДПД и ПСО со средствами пожаротушения.  </w:t>
      </w:r>
      <w:r>
        <w:br/>
      </w:r>
      <w:r>
        <w:rPr>
          <w:rFonts w:ascii="Times New Roman"/>
          <w:b w:val="false"/>
          <w:i w:val="false"/>
          <w:color w:val="000000"/>
          <w:sz w:val="28"/>
        </w:rPr>
        <w:t xml:space="preserve">
      298. При пожарах в складах гербицидов, ядохимикатов и удобрений могут выделяться токсичные вещества, пары и газы, способные образовывать взрывоопасную концентрацию и зоны, опасные для жизни людей и животных.  </w:t>
      </w:r>
      <w:r>
        <w:br/>
      </w:r>
      <w:r>
        <w:rPr>
          <w:rFonts w:ascii="Times New Roman"/>
          <w:b w:val="false"/>
          <w:i w:val="false"/>
          <w:color w:val="000000"/>
          <w:sz w:val="28"/>
        </w:rPr>
        <w:t xml:space="preserve">
      299. При пожарах в складах гербицидов, ядохимикатов и удобрений РТП обязан:  </w:t>
      </w:r>
      <w:r>
        <w:br/>
      </w:r>
      <w:r>
        <w:rPr>
          <w:rFonts w:ascii="Times New Roman"/>
          <w:b w:val="false"/>
          <w:i w:val="false"/>
          <w:color w:val="000000"/>
          <w:sz w:val="28"/>
        </w:rPr>
        <w:t xml:space="preserve">
      - точно установить наименование и количество хранящихся веществ; привлечь к работе специалистов, хорошо знающих свойства ядохимикатов, и в процессе тушения постоянно консультироваться с ними;  </w:t>
      </w:r>
      <w:r>
        <w:br/>
      </w:r>
      <w:r>
        <w:rPr>
          <w:rFonts w:ascii="Times New Roman"/>
          <w:b w:val="false"/>
          <w:i w:val="false"/>
          <w:color w:val="000000"/>
          <w:sz w:val="28"/>
        </w:rPr>
        <w:t xml:space="preserve">
      - назначить ответственное лицо за технику безопасности и организовать пункт первой медицинской помощи;  </w:t>
      </w:r>
      <w:r>
        <w:br/>
      </w:r>
      <w:r>
        <w:rPr>
          <w:rFonts w:ascii="Times New Roman"/>
          <w:b w:val="false"/>
          <w:i w:val="false"/>
          <w:color w:val="000000"/>
          <w:sz w:val="28"/>
        </w:rPr>
        <w:t xml:space="preserve">
      - применять огнетушащие вещества и способы тушения с учетом хранящихся веществ;  </w:t>
      </w:r>
      <w:r>
        <w:br/>
      </w:r>
      <w:r>
        <w:rPr>
          <w:rFonts w:ascii="Times New Roman"/>
          <w:b w:val="false"/>
          <w:i w:val="false"/>
          <w:color w:val="000000"/>
          <w:sz w:val="28"/>
        </w:rPr>
        <w:t xml:space="preserve">
       - при тушении ядохимикатов водой предусмотреть сток в места безопасные для людей и животных;  </w:t>
      </w:r>
      <w:r>
        <w:br/>
      </w:r>
      <w:r>
        <w:rPr>
          <w:rFonts w:ascii="Times New Roman"/>
          <w:b w:val="false"/>
          <w:i w:val="false"/>
          <w:color w:val="000000"/>
          <w:sz w:val="28"/>
        </w:rPr>
        <w:t xml:space="preserve">
       - позиции ствольщиков выбирать по возможности с наветренной стороны; обеспечить личный состав, работающий внутри помещений, изолирующими или фильтрующими противогазами, предназначенными для данной среды;  </w:t>
      </w:r>
      <w:r>
        <w:br/>
      </w:r>
      <w:r>
        <w:rPr>
          <w:rFonts w:ascii="Times New Roman"/>
          <w:b w:val="false"/>
          <w:i w:val="false"/>
          <w:color w:val="000000"/>
          <w:sz w:val="28"/>
        </w:rPr>
        <w:t xml:space="preserve">
       - эвакуировать людей и животных при образовании облака с подветренной стороны, движущегося в сторону жилых строений и животноводческих построек, организовать его осаждение путем подачи распыленных струй воды;  </w:t>
      </w:r>
      <w:r>
        <w:br/>
      </w:r>
      <w:r>
        <w:rPr>
          <w:rFonts w:ascii="Times New Roman"/>
          <w:b w:val="false"/>
          <w:i w:val="false"/>
          <w:color w:val="000000"/>
          <w:sz w:val="28"/>
        </w:rPr>
        <w:t xml:space="preserve">
       - вызвать санитарно-эпидемиологическую службу для контроля за концентрацией токсичных веществ в продуктах горения во время пожара и контрольных замеров после его ликвидации;  </w:t>
      </w:r>
      <w:r>
        <w:br/>
      </w:r>
      <w:r>
        <w:rPr>
          <w:rFonts w:ascii="Times New Roman"/>
          <w:b w:val="false"/>
          <w:i w:val="false"/>
          <w:color w:val="000000"/>
          <w:sz w:val="28"/>
        </w:rPr>
        <w:t xml:space="preserve">
       - по окончании тушения направить всех участников в медицинское учреждение для осмотра;  </w:t>
      </w:r>
      <w:r>
        <w:br/>
      </w:r>
      <w:r>
        <w:rPr>
          <w:rFonts w:ascii="Times New Roman"/>
          <w:b w:val="false"/>
          <w:i w:val="false"/>
          <w:color w:val="000000"/>
          <w:sz w:val="28"/>
        </w:rPr>
        <w:t xml:space="preserve">
       - провести дегазацию пожарных автомобилей и пожарно-технического вооружения, применявшегося на пожаре.  </w:t>
      </w:r>
      <w:r>
        <w:br/>
      </w:r>
      <w:r>
        <w:rPr>
          <w:rFonts w:ascii="Times New Roman"/>
          <w:b w:val="false"/>
          <w:i w:val="false"/>
          <w:color w:val="000000"/>
          <w:sz w:val="28"/>
        </w:rPr>
        <w:t xml:space="preserve">
       300. При тушении пожаров хлеба на корню и в валках РТП обязан:  </w:t>
      </w:r>
      <w:r>
        <w:br/>
      </w:r>
      <w:r>
        <w:rPr>
          <w:rFonts w:ascii="Times New Roman"/>
          <w:b w:val="false"/>
          <w:i w:val="false"/>
          <w:color w:val="000000"/>
          <w:sz w:val="28"/>
        </w:rPr>
        <w:t xml:space="preserve">
       - в зависимости от размера пожара, скорости ветра и наличия сил и средств применять следующие способы ликвидации пожара: захлестывание метлами, увлажнение растительного покрова перед фронтом огня с помощью автоцистерн, бензовозов,  </w:t>
      </w:r>
    </w:p>
    <w:bookmarkStart w:name="z88" w:id="87"/>
    <w:p>
      <w:pPr>
        <w:spacing w:after="0"/>
        <w:ind w:left="0"/>
        <w:jc w:val="both"/>
      </w:pPr>
      <w:r>
        <w:rPr>
          <w:rFonts w:ascii="Times New Roman"/>
          <w:b w:val="false"/>
          <w:i w:val="false"/>
          <w:color w:val="000000"/>
          <w:sz w:val="28"/>
        </w:rPr>
        <w:t xml:space="preserve">
  </w:t>
      </w:r>
    </w:p>
    <w:bookmarkEnd w:id="87"/>
    <w:p>
      <w:pPr>
        <w:spacing w:after="0"/>
        <w:ind w:left="0"/>
        <w:jc w:val="both"/>
      </w:pPr>
      <w:r>
        <w:rPr>
          <w:rFonts w:ascii="Times New Roman"/>
          <w:b w:val="false"/>
          <w:i w:val="false"/>
          <w:color w:val="000000"/>
          <w:sz w:val="28"/>
        </w:rPr>
        <w:t xml:space="preserve">автожижеразбрасывателей и другой техники, создание заградительных </w:t>
      </w:r>
    </w:p>
    <w:p>
      <w:pPr>
        <w:spacing w:after="0"/>
        <w:ind w:left="0"/>
        <w:jc w:val="both"/>
      </w:pPr>
      <w:r>
        <w:rPr>
          <w:rFonts w:ascii="Times New Roman"/>
          <w:b w:val="false"/>
          <w:i w:val="false"/>
          <w:color w:val="000000"/>
          <w:sz w:val="28"/>
        </w:rPr>
        <w:t xml:space="preserve">полос путем опашки тракторными плугами; </w:t>
      </w:r>
    </w:p>
    <w:p>
      <w:pPr>
        <w:spacing w:after="0"/>
        <w:ind w:left="0"/>
        <w:jc w:val="both"/>
      </w:pPr>
      <w:r>
        <w:rPr>
          <w:rFonts w:ascii="Times New Roman"/>
          <w:b w:val="false"/>
          <w:i w:val="false"/>
          <w:color w:val="000000"/>
          <w:sz w:val="28"/>
        </w:rPr>
        <w:t xml:space="preserve">      - сосредоточить силы и средства для прекращения </w:t>
      </w:r>
    </w:p>
    <w:p>
      <w:pPr>
        <w:spacing w:after="0"/>
        <w:ind w:left="0"/>
        <w:jc w:val="both"/>
      </w:pPr>
      <w:r>
        <w:rPr>
          <w:rFonts w:ascii="Times New Roman"/>
          <w:b w:val="false"/>
          <w:i w:val="false"/>
          <w:color w:val="000000"/>
          <w:sz w:val="28"/>
        </w:rPr>
        <w:t xml:space="preserve">распространения огня и ликвидации угрозы людям, механизированным </w:t>
      </w:r>
    </w:p>
    <w:p>
      <w:pPr>
        <w:spacing w:after="0"/>
        <w:ind w:left="0"/>
        <w:jc w:val="both"/>
      </w:pPr>
      <w:r>
        <w:rPr>
          <w:rFonts w:ascii="Times New Roman"/>
          <w:b w:val="false"/>
          <w:i w:val="false"/>
          <w:color w:val="000000"/>
          <w:sz w:val="28"/>
        </w:rPr>
        <w:t xml:space="preserve">токам, населенным пунктам, производственным и </w:t>
      </w:r>
    </w:p>
    <w:p>
      <w:pPr>
        <w:spacing w:after="0"/>
        <w:ind w:left="0"/>
        <w:jc w:val="both"/>
      </w:pPr>
      <w:r>
        <w:rPr>
          <w:rFonts w:ascii="Times New Roman"/>
          <w:b w:val="false"/>
          <w:i w:val="false"/>
          <w:color w:val="000000"/>
          <w:sz w:val="28"/>
        </w:rPr>
        <w:t xml:space="preserve">животноводческим строениям; </w:t>
      </w:r>
    </w:p>
    <w:p>
      <w:pPr>
        <w:spacing w:after="0"/>
        <w:ind w:left="0"/>
        <w:jc w:val="both"/>
      </w:pPr>
      <w:r>
        <w:rPr>
          <w:rFonts w:ascii="Times New Roman"/>
          <w:b w:val="false"/>
          <w:i w:val="false"/>
          <w:color w:val="000000"/>
          <w:sz w:val="28"/>
        </w:rPr>
        <w:t xml:space="preserve">       - в ходе тушения постоянно контролировать направление ветра и </w:t>
      </w:r>
    </w:p>
    <w:p>
      <w:pPr>
        <w:spacing w:after="0"/>
        <w:ind w:left="0"/>
        <w:jc w:val="both"/>
      </w:pPr>
      <w:r>
        <w:rPr>
          <w:rFonts w:ascii="Times New Roman"/>
          <w:b w:val="false"/>
          <w:i w:val="false"/>
          <w:color w:val="000000"/>
          <w:sz w:val="28"/>
        </w:rPr>
        <w:t xml:space="preserve">при его изменении производить перестановку сил и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VI </w:t>
      </w:r>
    </w:p>
    <w:p>
      <w:pPr>
        <w:spacing w:after="0"/>
        <w:ind w:left="0"/>
        <w:jc w:val="both"/>
      </w:pPr>
      <w:r>
        <w:rPr>
          <w:rFonts w:ascii="Times New Roman"/>
          <w:b w:val="false"/>
          <w:i w:val="false"/>
          <w:color w:val="000000"/>
          <w:sz w:val="28"/>
        </w:rPr>
        <w:t xml:space="preserve">                 ТУШЕНИЕ ПОЖАРОВ, ЛИКВИДАЦИЯ АВАРИЙ </w:t>
      </w:r>
    </w:p>
    <w:p>
      <w:pPr>
        <w:spacing w:after="0"/>
        <w:ind w:left="0"/>
        <w:jc w:val="both"/>
      </w:pPr>
      <w:r>
        <w:rPr>
          <w:rFonts w:ascii="Times New Roman"/>
          <w:b w:val="false"/>
          <w:i w:val="false"/>
          <w:color w:val="000000"/>
          <w:sz w:val="28"/>
        </w:rPr>
        <w:t xml:space="preserve">                 НА ОБЪЕКТАХ КОТОРЫХ В ПРОИЗВОДСТВЕ </w:t>
      </w:r>
    </w:p>
    <w:p>
      <w:pPr>
        <w:spacing w:after="0"/>
        <w:ind w:left="0"/>
        <w:jc w:val="both"/>
      </w:pPr>
      <w:r>
        <w:rPr>
          <w:rFonts w:ascii="Times New Roman"/>
          <w:b w:val="false"/>
          <w:i w:val="false"/>
          <w:color w:val="000000"/>
          <w:sz w:val="28"/>
        </w:rPr>
        <w:t xml:space="preserve">                   ИСПОЛЬЗУЮТСЯ ВИРУСНЫЕ ИНФЕКЦИИ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301. При пожарах и авариях на объектах с наличием инфекций </w:t>
      </w:r>
    </w:p>
    <w:p>
      <w:pPr>
        <w:spacing w:after="0"/>
        <w:ind w:left="0"/>
        <w:jc w:val="both"/>
      </w:pPr>
      <w:r>
        <w:rPr>
          <w:rFonts w:ascii="Times New Roman"/>
          <w:b w:val="false"/>
          <w:i w:val="false"/>
          <w:color w:val="000000"/>
          <w:sz w:val="28"/>
        </w:rPr>
        <w:t xml:space="preserve">возможно: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быстрое распространение бактерий совместно с продуктами горения по системам приточно-вытяжной вентиляции, конвенционными потоками, через технологические и другие проемы;  </w:t>
      </w:r>
      <w:r>
        <w:br/>
      </w:r>
      <w:r>
        <w:rPr>
          <w:rFonts w:ascii="Times New Roman"/>
          <w:b w:val="false"/>
          <w:i w:val="false"/>
          <w:color w:val="000000"/>
          <w:sz w:val="28"/>
        </w:rPr>
        <w:t xml:space="preserve">
       - заражение инфекцией личного состава, распространение в окружающую среду, попадание на боевую одежду, пожарную технику;  </w:t>
      </w:r>
      <w:r>
        <w:br/>
      </w:r>
      <w:r>
        <w:rPr>
          <w:rFonts w:ascii="Times New Roman"/>
          <w:b w:val="false"/>
          <w:i w:val="false"/>
          <w:color w:val="000000"/>
          <w:sz w:val="28"/>
        </w:rPr>
        <w:t xml:space="preserve">
       302. При ликвидации пожара, аварии на объектах с наличием вирусных инфекций РТП обязан:  </w:t>
      </w:r>
      <w:r>
        <w:br/>
      </w:r>
      <w:r>
        <w:rPr>
          <w:rFonts w:ascii="Times New Roman"/>
          <w:b w:val="false"/>
          <w:i w:val="false"/>
          <w:color w:val="000000"/>
          <w:sz w:val="28"/>
        </w:rPr>
        <w:t xml:space="preserve">
       - сообщить в органы санитарно-эпидемического надзора о происшедшем пожаре, аварии;  </w:t>
      </w:r>
      <w:r>
        <w:br/>
      </w:r>
      <w:r>
        <w:rPr>
          <w:rFonts w:ascii="Times New Roman"/>
          <w:b w:val="false"/>
          <w:i w:val="false"/>
          <w:color w:val="000000"/>
          <w:sz w:val="28"/>
        </w:rPr>
        <w:t xml:space="preserve">
       - совместно со специалистами учреждения и СЭС установить вид инфекции, возможность работы личного состава по тушению пожара и ликвидации аварий. Приступить к тушению пожара, ликвидации аварии, после получения письменного разрешения руководителя (директора, главного врача) учреждения;  </w:t>
      </w:r>
      <w:r>
        <w:br/>
      </w:r>
      <w:r>
        <w:rPr>
          <w:rFonts w:ascii="Times New Roman"/>
          <w:b w:val="false"/>
          <w:i w:val="false"/>
          <w:color w:val="000000"/>
          <w:sz w:val="28"/>
        </w:rPr>
        <w:t xml:space="preserve">
       - создать оперативный штаб на пожаре, аварии независимо от  </w:t>
      </w:r>
    </w:p>
    <w:bookmarkStart w:name="z89" w:id="88"/>
    <w:p>
      <w:pPr>
        <w:spacing w:after="0"/>
        <w:ind w:left="0"/>
        <w:jc w:val="both"/>
      </w:pPr>
      <w:r>
        <w:rPr>
          <w:rFonts w:ascii="Times New Roman"/>
          <w:b w:val="false"/>
          <w:i w:val="false"/>
          <w:color w:val="000000"/>
          <w:sz w:val="28"/>
        </w:rPr>
        <w:t xml:space="preserve">
  </w:t>
      </w:r>
    </w:p>
    <w:bookmarkEnd w:id="88"/>
    <w:p>
      <w:pPr>
        <w:spacing w:after="0"/>
        <w:ind w:left="0"/>
        <w:jc w:val="both"/>
      </w:pPr>
      <w:r>
        <w:rPr>
          <w:rFonts w:ascii="Times New Roman"/>
          <w:b w:val="false"/>
          <w:i w:val="false"/>
          <w:color w:val="000000"/>
          <w:sz w:val="28"/>
        </w:rPr>
        <w:t xml:space="preserve">размеров их и количества работающих подразделений, в состав которого </w:t>
      </w:r>
    </w:p>
    <w:p>
      <w:pPr>
        <w:spacing w:after="0"/>
        <w:ind w:left="0"/>
        <w:jc w:val="both"/>
      </w:pPr>
      <w:r>
        <w:rPr>
          <w:rFonts w:ascii="Times New Roman"/>
          <w:b w:val="false"/>
          <w:i w:val="false"/>
          <w:color w:val="000000"/>
          <w:sz w:val="28"/>
        </w:rPr>
        <w:t xml:space="preserve">включить специалистов учреждения и службы СЭС для оперативного </w:t>
      </w:r>
    </w:p>
    <w:p>
      <w:pPr>
        <w:spacing w:after="0"/>
        <w:ind w:left="0"/>
        <w:jc w:val="both"/>
      </w:pPr>
      <w:r>
        <w:rPr>
          <w:rFonts w:ascii="Times New Roman"/>
          <w:b w:val="false"/>
          <w:i w:val="false"/>
          <w:color w:val="000000"/>
          <w:sz w:val="28"/>
        </w:rPr>
        <w:t xml:space="preserve">выяснения обстановки и консультации по вопросам пожаротушения; </w:t>
      </w:r>
    </w:p>
    <w:p>
      <w:pPr>
        <w:spacing w:after="0"/>
        <w:ind w:left="0"/>
        <w:jc w:val="both"/>
      </w:pPr>
      <w:r>
        <w:rPr>
          <w:rFonts w:ascii="Times New Roman"/>
          <w:b w:val="false"/>
          <w:i w:val="false"/>
          <w:color w:val="000000"/>
          <w:sz w:val="28"/>
        </w:rPr>
        <w:t xml:space="preserve">      - организовать через администрацию объекта контрольный пункт </w:t>
      </w:r>
    </w:p>
    <w:p>
      <w:pPr>
        <w:spacing w:after="0"/>
        <w:ind w:left="0"/>
        <w:jc w:val="both"/>
      </w:pPr>
      <w:r>
        <w:rPr>
          <w:rFonts w:ascii="Times New Roman"/>
          <w:b w:val="false"/>
          <w:i w:val="false"/>
          <w:color w:val="000000"/>
          <w:sz w:val="28"/>
        </w:rPr>
        <w:t xml:space="preserve">санитарной обработки и медицинской помощи личному составу пожарной </w:t>
      </w:r>
    </w:p>
    <w:p>
      <w:pPr>
        <w:spacing w:after="0"/>
        <w:ind w:left="0"/>
        <w:jc w:val="both"/>
      </w:pPr>
      <w:r>
        <w:rPr>
          <w:rFonts w:ascii="Times New Roman"/>
          <w:b w:val="false"/>
          <w:i w:val="false"/>
          <w:color w:val="000000"/>
          <w:sz w:val="28"/>
        </w:rPr>
        <w:t xml:space="preserve">охраны; </w:t>
      </w:r>
    </w:p>
    <w:p>
      <w:pPr>
        <w:spacing w:after="0"/>
        <w:ind w:left="0"/>
        <w:jc w:val="both"/>
      </w:pPr>
      <w:r>
        <w:rPr>
          <w:rFonts w:ascii="Times New Roman"/>
          <w:b w:val="false"/>
          <w:i w:val="false"/>
          <w:color w:val="000000"/>
          <w:sz w:val="28"/>
        </w:rPr>
        <w:t xml:space="preserve">      - работы выполнять с привлечением минимального количества </w:t>
      </w:r>
    </w:p>
    <w:p>
      <w:pPr>
        <w:spacing w:after="0"/>
        <w:ind w:left="0"/>
        <w:jc w:val="both"/>
      </w:pPr>
      <w:r>
        <w:rPr>
          <w:rFonts w:ascii="Times New Roman"/>
          <w:b w:val="false"/>
          <w:i w:val="false"/>
          <w:color w:val="000000"/>
          <w:sz w:val="28"/>
        </w:rPr>
        <w:t xml:space="preserve">личного состава, обеспечив их изолирующими противогазами, защитной </w:t>
      </w:r>
    </w:p>
    <w:p>
      <w:pPr>
        <w:spacing w:after="0"/>
        <w:ind w:left="0"/>
        <w:jc w:val="both"/>
      </w:pPr>
      <w:r>
        <w:rPr>
          <w:rFonts w:ascii="Times New Roman"/>
          <w:b w:val="false"/>
          <w:i w:val="false"/>
          <w:color w:val="000000"/>
          <w:sz w:val="28"/>
        </w:rPr>
        <w:t xml:space="preserve">одеждой; </w:t>
      </w:r>
    </w:p>
    <w:p>
      <w:pPr>
        <w:spacing w:after="0"/>
        <w:ind w:left="0"/>
        <w:jc w:val="both"/>
      </w:pPr>
      <w:r>
        <w:rPr>
          <w:rFonts w:ascii="Times New Roman"/>
          <w:b w:val="false"/>
          <w:i w:val="false"/>
          <w:color w:val="000000"/>
          <w:sz w:val="28"/>
        </w:rPr>
        <w:t xml:space="preserve">      - создать резерв сил и средств, звеньев ГДЗС, защитной </w:t>
      </w:r>
    </w:p>
    <w:p>
      <w:pPr>
        <w:spacing w:after="0"/>
        <w:ind w:left="0"/>
        <w:jc w:val="both"/>
      </w:pPr>
      <w:r>
        <w:rPr>
          <w:rFonts w:ascii="Times New Roman"/>
          <w:b w:val="false"/>
          <w:i w:val="false"/>
          <w:color w:val="000000"/>
          <w:sz w:val="28"/>
        </w:rPr>
        <w:t xml:space="preserve">одежды, который должен находиться вне зоны заражения; </w:t>
      </w:r>
    </w:p>
    <w:p>
      <w:pPr>
        <w:spacing w:after="0"/>
        <w:ind w:left="0"/>
        <w:jc w:val="both"/>
      </w:pPr>
      <w:r>
        <w:rPr>
          <w:rFonts w:ascii="Times New Roman"/>
          <w:b w:val="false"/>
          <w:i w:val="false"/>
          <w:color w:val="000000"/>
          <w:sz w:val="28"/>
        </w:rPr>
        <w:t xml:space="preserve">      - выставить у входа в зону заражения пост безопасности, </w:t>
      </w:r>
    </w:p>
    <w:p>
      <w:pPr>
        <w:spacing w:after="0"/>
        <w:ind w:left="0"/>
        <w:jc w:val="both"/>
      </w:pPr>
      <w:r>
        <w:rPr>
          <w:rFonts w:ascii="Times New Roman"/>
          <w:b w:val="false"/>
          <w:i w:val="false"/>
          <w:color w:val="000000"/>
          <w:sz w:val="28"/>
        </w:rPr>
        <w:t xml:space="preserve">возглавляемый лицом среднего или младшего начальствующего состава; </w:t>
      </w:r>
    </w:p>
    <w:p>
      <w:pPr>
        <w:spacing w:after="0"/>
        <w:ind w:left="0"/>
        <w:jc w:val="both"/>
      </w:pPr>
      <w:r>
        <w:rPr>
          <w:rFonts w:ascii="Times New Roman"/>
          <w:b w:val="false"/>
          <w:i w:val="false"/>
          <w:color w:val="000000"/>
          <w:sz w:val="28"/>
        </w:rPr>
        <w:t xml:space="preserve">      - организовать оцепление места пожара, аварии с целью </w:t>
      </w:r>
    </w:p>
    <w:p>
      <w:pPr>
        <w:spacing w:after="0"/>
        <w:ind w:left="0"/>
        <w:jc w:val="both"/>
      </w:pPr>
      <w:r>
        <w:rPr>
          <w:rFonts w:ascii="Times New Roman"/>
          <w:b w:val="false"/>
          <w:i w:val="false"/>
          <w:color w:val="000000"/>
          <w:sz w:val="28"/>
        </w:rPr>
        <w:t xml:space="preserve">недопущения посторонних лиц в зону заражения; </w:t>
      </w:r>
    </w:p>
    <w:p>
      <w:pPr>
        <w:spacing w:after="0"/>
        <w:ind w:left="0"/>
        <w:jc w:val="both"/>
      </w:pPr>
      <w:r>
        <w:rPr>
          <w:rFonts w:ascii="Times New Roman"/>
          <w:b w:val="false"/>
          <w:i w:val="false"/>
          <w:color w:val="000000"/>
          <w:sz w:val="28"/>
        </w:rPr>
        <w:t xml:space="preserve">      303. После пожара, аварии РТП обязан: </w:t>
      </w:r>
    </w:p>
    <w:p>
      <w:pPr>
        <w:spacing w:after="0"/>
        <w:ind w:left="0"/>
        <w:jc w:val="both"/>
      </w:pPr>
      <w:r>
        <w:rPr>
          <w:rFonts w:ascii="Times New Roman"/>
          <w:b w:val="false"/>
          <w:i w:val="false"/>
          <w:color w:val="000000"/>
          <w:sz w:val="28"/>
        </w:rPr>
        <w:t xml:space="preserve">      - организовать санитарную обработку личного </w:t>
      </w:r>
    </w:p>
    <w:p>
      <w:pPr>
        <w:spacing w:after="0"/>
        <w:ind w:left="0"/>
        <w:jc w:val="both"/>
      </w:pPr>
      <w:r>
        <w:rPr>
          <w:rFonts w:ascii="Times New Roman"/>
          <w:b w:val="false"/>
          <w:i w:val="false"/>
          <w:color w:val="000000"/>
          <w:sz w:val="28"/>
        </w:rPr>
        <w:t xml:space="preserve">состава, работавшего в опасной зоне и выходной контроль; </w:t>
      </w:r>
    </w:p>
    <w:p>
      <w:pPr>
        <w:spacing w:after="0"/>
        <w:ind w:left="0"/>
        <w:jc w:val="both"/>
      </w:pPr>
      <w:r>
        <w:rPr>
          <w:rFonts w:ascii="Times New Roman"/>
          <w:b w:val="false"/>
          <w:i w:val="false"/>
          <w:color w:val="000000"/>
          <w:sz w:val="28"/>
        </w:rPr>
        <w:t xml:space="preserve">      - провести дезактивацию противогазов, одежды, обуви, </w:t>
      </w:r>
    </w:p>
    <w:p>
      <w:pPr>
        <w:spacing w:after="0"/>
        <w:ind w:left="0"/>
        <w:jc w:val="both"/>
      </w:pPr>
      <w:r>
        <w:rPr>
          <w:rFonts w:ascii="Times New Roman"/>
          <w:b w:val="false"/>
          <w:i w:val="false"/>
          <w:color w:val="000000"/>
          <w:sz w:val="28"/>
        </w:rPr>
        <w:t xml:space="preserve">снаряжения, пожарной техники. </w:t>
      </w:r>
    </w:p>
    <w:p>
      <w:pPr>
        <w:spacing w:after="0"/>
        <w:ind w:left="0"/>
        <w:jc w:val="both"/>
      </w:pPr>
      <w:r>
        <w:rPr>
          <w:rFonts w:ascii="Times New Roman"/>
          <w:b w:val="false"/>
          <w:i w:val="false"/>
          <w:color w:val="000000"/>
          <w:sz w:val="28"/>
        </w:rPr>
        <w:t xml:space="preserve">                                                   ГУПО МВД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Основные термины и определения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Боевой расчет              - личный состав на пожарной машине, </w:t>
      </w:r>
    </w:p>
    <w:p>
      <w:pPr>
        <w:spacing w:after="0"/>
        <w:ind w:left="0"/>
        <w:jc w:val="both"/>
      </w:pPr>
      <w:r>
        <w:rPr>
          <w:rFonts w:ascii="Times New Roman"/>
          <w:b w:val="false"/>
          <w:i w:val="false"/>
          <w:color w:val="000000"/>
          <w:sz w:val="28"/>
        </w:rPr>
        <w:t xml:space="preserve">                             имеющий конкретные обязанности.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Боевые действия пожарных   - действия, направленные на выполнение </w:t>
      </w:r>
    </w:p>
    <w:p>
      <w:pPr>
        <w:spacing w:after="0"/>
        <w:ind w:left="0"/>
        <w:jc w:val="both"/>
      </w:pPr>
      <w:r>
        <w:rPr>
          <w:rFonts w:ascii="Times New Roman"/>
          <w:b w:val="false"/>
          <w:i w:val="false"/>
          <w:color w:val="000000"/>
          <w:sz w:val="28"/>
        </w:rPr>
        <w:t xml:space="preserve">подразделений                основной боевой задачи.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Боевые действия </w:t>
      </w:r>
    </w:p>
    <w:p>
      <w:pPr>
        <w:spacing w:after="0"/>
        <w:ind w:left="0"/>
        <w:jc w:val="both"/>
      </w:pPr>
      <w:r>
        <w:rPr>
          <w:rFonts w:ascii="Times New Roman"/>
          <w:b w:val="false"/>
          <w:i w:val="false"/>
          <w:color w:val="000000"/>
          <w:sz w:val="28"/>
        </w:rPr>
        <w:t xml:space="preserve">Боевой участок на пожаре   - участок, на котором сосредоточены силы </w:t>
      </w:r>
    </w:p>
    <w:p>
      <w:pPr>
        <w:spacing w:after="0"/>
        <w:ind w:left="0"/>
        <w:jc w:val="both"/>
      </w:pPr>
      <w:r>
        <w:rPr>
          <w:rFonts w:ascii="Times New Roman"/>
          <w:b w:val="false"/>
          <w:i w:val="false"/>
          <w:color w:val="000000"/>
          <w:sz w:val="28"/>
        </w:rPr>
        <w:t xml:space="preserve">Боевой участок               и средства, объединенные конкретной </w:t>
      </w:r>
    </w:p>
    <w:p>
      <w:pPr>
        <w:spacing w:after="0"/>
        <w:ind w:left="0"/>
        <w:jc w:val="both"/>
      </w:pPr>
      <w:r>
        <w:rPr>
          <w:rFonts w:ascii="Times New Roman"/>
          <w:b w:val="false"/>
          <w:i w:val="false"/>
          <w:color w:val="000000"/>
          <w:sz w:val="28"/>
        </w:rPr>
        <w:t xml:space="preserve">                             задачей и единым руководством.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Боевое развертывание       - приведение сил и средств в состояние </w:t>
      </w:r>
    </w:p>
    <w:p>
      <w:pPr>
        <w:spacing w:after="0"/>
        <w:ind w:left="0"/>
        <w:jc w:val="both"/>
      </w:pPr>
      <w:r>
        <w:rPr>
          <w:rFonts w:ascii="Times New Roman"/>
          <w:b w:val="false"/>
          <w:i w:val="false"/>
          <w:color w:val="000000"/>
          <w:sz w:val="28"/>
        </w:rPr>
        <w:t xml:space="preserve">                             готовности для выполнения боевой </w:t>
      </w:r>
    </w:p>
    <w:p>
      <w:pPr>
        <w:spacing w:after="0"/>
        <w:ind w:left="0"/>
        <w:jc w:val="both"/>
      </w:pPr>
      <w:r>
        <w:rPr>
          <w:rFonts w:ascii="Times New Roman"/>
          <w:b w:val="false"/>
          <w:i w:val="false"/>
          <w:color w:val="000000"/>
          <w:sz w:val="28"/>
        </w:rPr>
        <w:t xml:space="preserve">                             задачи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Локализация пожара         - действия, направленные на </w:t>
      </w:r>
    </w:p>
    <w:p>
      <w:pPr>
        <w:spacing w:after="0"/>
        <w:ind w:left="0"/>
        <w:jc w:val="both"/>
      </w:pPr>
      <w:r>
        <w:rPr>
          <w:rFonts w:ascii="Times New Roman"/>
          <w:b w:val="false"/>
          <w:i w:val="false"/>
          <w:color w:val="000000"/>
          <w:sz w:val="28"/>
        </w:rPr>
        <w:t xml:space="preserve">                             предотвращение дальнейшего </w:t>
      </w:r>
    </w:p>
    <w:p>
      <w:pPr>
        <w:spacing w:after="0"/>
        <w:ind w:left="0"/>
        <w:jc w:val="both"/>
      </w:pPr>
      <w:r>
        <w:rPr>
          <w:rFonts w:ascii="Times New Roman"/>
          <w:b w:val="false"/>
          <w:i w:val="false"/>
          <w:color w:val="000000"/>
          <w:sz w:val="28"/>
        </w:rPr>
        <w:t xml:space="preserve">                             распространения горения и создание </w:t>
      </w:r>
    </w:p>
    <w:p>
      <w:pPr>
        <w:spacing w:after="0"/>
        <w:ind w:left="0"/>
        <w:jc w:val="both"/>
      </w:pPr>
      <w:r>
        <w:rPr>
          <w:rFonts w:ascii="Times New Roman"/>
          <w:b w:val="false"/>
          <w:i w:val="false"/>
          <w:color w:val="000000"/>
          <w:sz w:val="28"/>
        </w:rPr>
        <w:t xml:space="preserve">                             условий для его ликвидации.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Ликвидация пожара          - действия, направленные на </w:t>
      </w:r>
    </w:p>
    <w:p>
      <w:pPr>
        <w:spacing w:after="0"/>
        <w:ind w:left="0"/>
        <w:jc w:val="both"/>
      </w:pPr>
      <w:r>
        <w:rPr>
          <w:rFonts w:ascii="Times New Roman"/>
          <w:b w:val="false"/>
          <w:i w:val="false"/>
          <w:color w:val="000000"/>
          <w:sz w:val="28"/>
        </w:rPr>
        <w:t xml:space="preserve">                             прекращение горения, а также на </w:t>
      </w:r>
    </w:p>
    <w:p>
      <w:pPr>
        <w:spacing w:after="0"/>
        <w:ind w:left="0"/>
        <w:jc w:val="both"/>
      </w:pPr>
      <w:r>
        <w:rPr>
          <w:rFonts w:ascii="Times New Roman"/>
          <w:b w:val="false"/>
          <w:i w:val="false"/>
          <w:color w:val="000000"/>
          <w:sz w:val="28"/>
        </w:rPr>
        <w:t xml:space="preserve">                             исключение возможности его повторного </w:t>
      </w:r>
    </w:p>
    <w:p>
      <w:pPr>
        <w:spacing w:after="0"/>
        <w:ind w:left="0"/>
        <w:jc w:val="both"/>
      </w:pPr>
      <w:r>
        <w:rPr>
          <w:rFonts w:ascii="Times New Roman"/>
          <w:b w:val="false"/>
          <w:i w:val="false"/>
          <w:color w:val="000000"/>
          <w:sz w:val="28"/>
        </w:rPr>
        <w:t xml:space="preserve">                             возникновения.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Номер вызова на пожар      - условное цифровое выражение количества </w:t>
      </w:r>
    </w:p>
    <w:p>
      <w:pPr>
        <w:spacing w:after="0"/>
        <w:ind w:left="0"/>
        <w:jc w:val="both"/>
      </w:pPr>
      <w:r>
        <w:rPr>
          <w:rFonts w:ascii="Times New Roman"/>
          <w:b w:val="false"/>
          <w:i w:val="false"/>
          <w:color w:val="000000"/>
          <w:sz w:val="28"/>
        </w:rPr>
        <w:t xml:space="preserve">                             сил и средств, привлекаемых на тушение </w:t>
      </w:r>
    </w:p>
    <w:p>
      <w:pPr>
        <w:spacing w:after="0"/>
        <w:ind w:left="0"/>
        <w:jc w:val="both"/>
      </w:pPr>
      <w:r>
        <w:rPr>
          <w:rFonts w:ascii="Times New Roman"/>
          <w:b w:val="false"/>
          <w:i w:val="false"/>
          <w:color w:val="000000"/>
          <w:sz w:val="28"/>
        </w:rPr>
        <w:t xml:space="preserve">                             пожара в соответствии с расписанием </w:t>
      </w:r>
    </w:p>
    <w:p>
      <w:pPr>
        <w:spacing w:after="0"/>
        <w:ind w:left="0"/>
        <w:jc w:val="both"/>
      </w:pPr>
      <w:r>
        <w:rPr>
          <w:rFonts w:ascii="Times New Roman"/>
          <w:b w:val="false"/>
          <w:i w:val="false"/>
          <w:color w:val="000000"/>
          <w:sz w:val="28"/>
        </w:rPr>
        <w:t xml:space="preserve">                             выезда или планом привлечения </w:t>
      </w:r>
    </w:p>
    <w:p>
      <w:pPr>
        <w:spacing w:after="0"/>
        <w:ind w:left="0"/>
        <w:jc w:val="both"/>
      </w:pPr>
      <w:r>
        <w:rPr>
          <w:rFonts w:ascii="Times New Roman"/>
          <w:b w:val="false"/>
          <w:i w:val="false"/>
          <w:color w:val="000000"/>
          <w:sz w:val="28"/>
        </w:rPr>
        <w:t xml:space="preserve">                             сил и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Опасный фактор пожара      - фактор пожара, воздействие которого </w:t>
      </w:r>
    </w:p>
    <w:p>
      <w:pPr>
        <w:spacing w:after="0"/>
        <w:ind w:left="0"/>
        <w:jc w:val="both"/>
      </w:pPr>
      <w:r>
        <w:rPr>
          <w:rFonts w:ascii="Times New Roman"/>
          <w:b w:val="false"/>
          <w:i w:val="false"/>
          <w:color w:val="000000"/>
          <w:sz w:val="28"/>
        </w:rPr>
        <w:t xml:space="preserve">                             приводит к травме, отравлению или </w:t>
      </w:r>
    </w:p>
    <w:p>
      <w:pPr>
        <w:spacing w:after="0"/>
        <w:ind w:left="0"/>
        <w:jc w:val="both"/>
      </w:pPr>
      <w:r>
        <w:rPr>
          <w:rFonts w:ascii="Times New Roman"/>
          <w:b w:val="false"/>
          <w:i w:val="false"/>
          <w:color w:val="000000"/>
          <w:sz w:val="28"/>
        </w:rPr>
        <w:t xml:space="preserve">                             гибели человека, а также к уничтожению </w:t>
      </w:r>
    </w:p>
    <w:p>
      <w:pPr>
        <w:spacing w:after="0"/>
        <w:ind w:left="0"/>
        <w:jc w:val="both"/>
      </w:pPr>
      <w:r>
        <w:rPr>
          <w:rFonts w:ascii="Times New Roman"/>
          <w:b w:val="false"/>
          <w:i w:val="false"/>
          <w:color w:val="000000"/>
          <w:sz w:val="28"/>
        </w:rPr>
        <w:t xml:space="preserve">                             (повреждению) материальных ценностей.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Оперативный штаб на пожаре - временно сформированный орган РТП </w:t>
      </w:r>
    </w:p>
    <w:p>
      <w:pPr>
        <w:spacing w:after="0"/>
        <w:ind w:left="0"/>
        <w:jc w:val="both"/>
      </w:pPr>
      <w:r>
        <w:rPr>
          <w:rFonts w:ascii="Times New Roman"/>
          <w:b w:val="false"/>
          <w:i w:val="false"/>
          <w:color w:val="000000"/>
          <w:sz w:val="28"/>
        </w:rPr>
        <w:t xml:space="preserve">                             для управления силами и средствами </w:t>
      </w:r>
    </w:p>
    <w:p>
      <w:pPr>
        <w:spacing w:after="0"/>
        <w:ind w:left="0"/>
        <w:jc w:val="both"/>
      </w:pPr>
      <w:r>
        <w:rPr>
          <w:rFonts w:ascii="Times New Roman"/>
          <w:b w:val="false"/>
          <w:i w:val="false"/>
          <w:color w:val="000000"/>
          <w:sz w:val="28"/>
        </w:rPr>
        <w:t xml:space="preserve">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Оценка обстановки на       - вывод, сформированный на основе </w:t>
      </w:r>
    </w:p>
    <w:p>
      <w:pPr>
        <w:spacing w:after="0"/>
        <w:ind w:left="0"/>
        <w:jc w:val="both"/>
      </w:pPr>
      <w:r>
        <w:rPr>
          <w:rFonts w:ascii="Times New Roman"/>
          <w:b w:val="false"/>
          <w:i w:val="false"/>
          <w:color w:val="000000"/>
          <w:sz w:val="28"/>
        </w:rPr>
        <w:t xml:space="preserve">пожаре                       результатов разведки пожара, обобщения </w:t>
      </w:r>
    </w:p>
    <w:p>
      <w:pPr>
        <w:spacing w:after="0"/>
        <w:ind w:left="0"/>
        <w:jc w:val="both"/>
      </w:pPr>
      <w:r>
        <w:rPr>
          <w:rFonts w:ascii="Times New Roman"/>
          <w:b w:val="false"/>
          <w:i w:val="false"/>
          <w:color w:val="000000"/>
          <w:sz w:val="28"/>
        </w:rPr>
        <w:t xml:space="preserve">                             и анализа полученных сведений.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Огнетушащее вещество       - вещество, обладающее физико- </w:t>
      </w:r>
    </w:p>
    <w:p>
      <w:pPr>
        <w:spacing w:after="0"/>
        <w:ind w:left="0"/>
        <w:jc w:val="both"/>
      </w:pPr>
      <w:r>
        <w:rPr>
          <w:rFonts w:ascii="Times New Roman"/>
          <w:b w:val="false"/>
          <w:i w:val="false"/>
          <w:color w:val="000000"/>
          <w:sz w:val="28"/>
        </w:rPr>
        <w:t xml:space="preserve">                             химическими свойствами, позволяющими </w:t>
      </w:r>
    </w:p>
    <w:p>
      <w:pPr>
        <w:spacing w:after="0"/>
        <w:ind w:left="0"/>
        <w:jc w:val="both"/>
      </w:pPr>
      <w:r>
        <w:rPr>
          <w:rFonts w:ascii="Times New Roman"/>
          <w:b w:val="false"/>
          <w:i w:val="false"/>
          <w:color w:val="000000"/>
          <w:sz w:val="28"/>
        </w:rPr>
        <w:t xml:space="preserve">                             создать условия для прекращения </w:t>
      </w:r>
    </w:p>
    <w:p>
      <w:pPr>
        <w:spacing w:after="0"/>
        <w:ind w:left="0"/>
        <w:jc w:val="both"/>
      </w:pPr>
      <w:r>
        <w:rPr>
          <w:rFonts w:ascii="Times New Roman"/>
          <w:b w:val="false"/>
          <w:i w:val="false"/>
          <w:color w:val="000000"/>
          <w:sz w:val="28"/>
        </w:rPr>
        <w:t xml:space="preserve">                             горения.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                      - неконтролируемое горение вне </w:t>
      </w:r>
    </w:p>
    <w:p>
      <w:pPr>
        <w:spacing w:after="0"/>
        <w:ind w:left="0"/>
        <w:jc w:val="both"/>
      </w:pPr>
      <w:r>
        <w:rPr>
          <w:rFonts w:ascii="Times New Roman"/>
          <w:b w:val="false"/>
          <w:i w:val="false"/>
          <w:color w:val="000000"/>
          <w:sz w:val="28"/>
        </w:rPr>
        <w:t xml:space="preserve">                             специального очага.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Пожарное подразделение     - структурная единица пожарной охраны.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Позиция ствольщика         - место расположения ствольщика при </w:t>
      </w:r>
    </w:p>
    <w:p>
      <w:pPr>
        <w:spacing w:after="0"/>
        <w:ind w:left="0"/>
        <w:jc w:val="both"/>
      </w:pPr>
      <w:r>
        <w:rPr>
          <w:rFonts w:ascii="Times New Roman"/>
          <w:b w:val="false"/>
          <w:i w:val="false"/>
          <w:color w:val="000000"/>
          <w:sz w:val="28"/>
        </w:rPr>
        <w:t xml:space="preserve">                             выполнении им боевой задачи по тушению </w:t>
      </w:r>
    </w:p>
    <w:p>
      <w:pPr>
        <w:spacing w:after="0"/>
        <w:ind w:left="0"/>
        <w:jc w:val="both"/>
      </w:pPr>
      <w:r>
        <w:rPr>
          <w:rFonts w:ascii="Times New Roman"/>
          <w:b w:val="false"/>
          <w:i w:val="false"/>
          <w:color w:val="000000"/>
          <w:sz w:val="28"/>
        </w:rPr>
        <w:t xml:space="preserve">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План привлечения сил и     - оперативный документ, определяющий </w:t>
      </w:r>
    </w:p>
    <w:p>
      <w:pPr>
        <w:spacing w:after="0"/>
        <w:ind w:left="0"/>
        <w:jc w:val="both"/>
      </w:pPr>
      <w:r>
        <w:rPr>
          <w:rFonts w:ascii="Times New Roman"/>
          <w:b w:val="false"/>
          <w:i w:val="false"/>
          <w:color w:val="000000"/>
          <w:sz w:val="28"/>
        </w:rPr>
        <w:t xml:space="preserve">средств                      порядок и количество привлекаемых сил </w:t>
      </w:r>
    </w:p>
    <w:p>
      <w:pPr>
        <w:spacing w:after="0"/>
        <w:ind w:left="0"/>
        <w:jc w:val="both"/>
      </w:pPr>
      <w:r>
        <w:rPr>
          <w:rFonts w:ascii="Times New Roman"/>
          <w:b w:val="false"/>
          <w:i w:val="false"/>
          <w:color w:val="000000"/>
          <w:sz w:val="28"/>
        </w:rPr>
        <w:t xml:space="preserve">                             и средств для тушения пожаров в </w:t>
      </w:r>
    </w:p>
    <w:p>
      <w:pPr>
        <w:spacing w:after="0"/>
        <w:ind w:left="0"/>
        <w:jc w:val="both"/>
      </w:pPr>
      <w:r>
        <w:rPr>
          <w:rFonts w:ascii="Times New Roman"/>
          <w:b w:val="false"/>
          <w:i w:val="false"/>
          <w:color w:val="000000"/>
          <w:sz w:val="28"/>
        </w:rPr>
        <w:t xml:space="preserve">                             сельской местности.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План пожаротушения         - оперативный документ, прогнозирующий </w:t>
      </w:r>
    </w:p>
    <w:p>
      <w:pPr>
        <w:spacing w:after="0"/>
        <w:ind w:left="0"/>
        <w:jc w:val="both"/>
      </w:pPr>
      <w:r>
        <w:rPr>
          <w:rFonts w:ascii="Times New Roman"/>
          <w:b w:val="false"/>
          <w:i w:val="false"/>
          <w:color w:val="000000"/>
          <w:sz w:val="28"/>
        </w:rPr>
        <w:t xml:space="preserve">                             обстановку и устанавливающий основные </w:t>
      </w:r>
    </w:p>
    <w:p>
      <w:pPr>
        <w:spacing w:after="0"/>
        <w:ind w:left="0"/>
        <w:jc w:val="both"/>
      </w:pPr>
      <w:r>
        <w:rPr>
          <w:rFonts w:ascii="Times New Roman"/>
          <w:b w:val="false"/>
          <w:i w:val="false"/>
          <w:color w:val="000000"/>
          <w:sz w:val="28"/>
        </w:rPr>
        <w:t xml:space="preserve">                             вопросы организации тушения </w:t>
      </w:r>
    </w:p>
    <w:p>
      <w:pPr>
        <w:spacing w:after="0"/>
        <w:ind w:left="0"/>
        <w:jc w:val="both"/>
      </w:pPr>
      <w:r>
        <w:rPr>
          <w:rFonts w:ascii="Times New Roman"/>
          <w:b w:val="false"/>
          <w:i w:val="false"/>
          <w:color w:val="000000"/>
          <w:sz w:val="28"/>
        </w:rPr>
        <w:t xml:space="preserve">                             развившегося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План эвакуации при пожаре  - документ, в котором указаны пути </w:t>
      </w:r>
    </w:p>
    <w:p>
      <w:pPr>
        <w:spacing w:after="0"/>
        <w:ind w:left="0"/>
        <w:jc w:val="both"/>
      </w:pPr>
      <w:r>
        <w:rPr>
          <w:rFonts w:ascii="Times New Roman"/>
          <w:b w:val="false"/>
          <w:i w:val="false"/>
          <w:color w:val="000000"/>
          <w:sz w:val="28"/>
        </w:rPr>
        <w:t xml:space="preserve">                             эвакуации и эвакуационные выходы, </w:t>
      </w:r>
    </w:p>
    <w:p>
      <w:pPr>
        <w:spacing w:after="0"/>
        <w:ind w:left="0"/>
        <w:jc w:val="both"/>
      </w:pPr>
      <w:r>
        <w:rPr>
          <w:rFonts w:ascii="Times New Roman"/>
          <w:b w:val="false"/>
          <w:i w:val="false"/>
          <w:color w:val="000000"/>
          <w:sz w:val="28"/>
        </w:rPr>
        <w:t xml:space="preserve">                             установлены правила поведения людей, </w:t>
      </w:r>
    </w:p>
    <w:p>
      <w:pPr>
        <w:spacing w:after="0"/>
        <w:ind w:left="0"/>
        <w:jc w:val="both"/>
      </w:pPr>
      <w:r>
        <w:rPr>
          <w:rFonts w:ascii="Times New Roman"/>
          <w:b w:val="false"/>
          <w:i w:val="false"/>
          <w:color w:val="000000"/>
          <w:sz w:val="28"/>
        </w:rPr>
        <w:t xml:space="preserve">                             а также порядок и последовательность </w:t>
      </w:r>
    </w:p>
    <w:p>
      <w:pPr>
        <w:spacing w:after="0"/>
        <w:ind w:left="0"/>
        <w:jc w:val="both"/>
      </w:pPr>
      <w:r>
        <w:rPr>
          <w:rFonts w:ascii="Times New Roman"/>
          <w:b w:val="false"/>
          <w:i w:val="false"/>
          <w:color w:val="000000"/>
          <w:sz w:val="28"/>
        </w:rPr>
        <w:t xml:space="preserve">                             действий обслуживающего персонала на </w:t>
      </w:r>
    </w:p>
    <w:p>
      <w:pPr>
        <w:spacing w:after="0"/>
        <w:ind w:left="0"/>
        <w:jc w:val="both"/>
      </w:pPr>
      <w:r>
        <w:rPr>
          <w:rFonts w:ascii="Times New Roman"/>
          <w:b w:val="false"/>
          <w:i w:val="false"/>
          <w:color w:val="000000"/>
          <w:sz w:val="28"/>
        </w:rPr>
        <w:t xml:space="preserve">                             объекте при возникновении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Пожарная техника           - технические средства для </w:t>
      </w:r>
    </w:p>
    <w:p>
      <w:pPr>
        <w:spacing w:after="0"/>
        <w:ind w:left="0"/>
        <w:jc w:val="both"/>
      </w:pPr>
      <w:r>
        <w:rPr>
          <w:rFonts w:ascii="Times New Roman"/>
          <w:b w:val="false"/>
          <w:i w:val="false"/>
          <w:color w:val="000000"/>
          <w:sz w:val="28"/>
        </w:rPr>
        <w:t xml:space="preserve">                             предотвращения, ограничения развития, </w:t>
      </w:r>
    </w:p>
    <w:p>
      <w:pPr>
        <w:spacing w:after="0"/>
        <w:ind w:left="0"/>
        <w:jc w:val="both"/>
      </w:pPr>
      <w:r>
        <w:rPr>
          <w:rFonts w:ascii="Times New Roman"/>
          <w:b w:val="false"/>
          <w:i w:val="false"/>
          <w:color w:val="000000"/>
          <w:sz w:val="28"/>
        </w:rPr>
        <w:t xml:space="preserve">                             тушения пожара, защиты людей и </w:t>
      </w:r>
    </w:p>
    <w:p>
      <w:pPr>
        <w:spacing w:after="0"/>
        <w:ind w:left="0"/>
        <w:jc w:val="both"/>
      </w:pPr>
      <w:r>
        <w:rPr>
          <w:rFonts w:ascii="Times New Roman"/>
          <w:b w:val="false"/>
          <w:i w:val="false"/>
          <w:color w:val="000000"/>
          <w:sz w:val="28"/>
        </w:rPr>
        <w:t xml:space="preserve">                             материальных ценностей от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Пожарная машина            - транспортная или транспортируемая </w:t>
      </w:r>
    </w:p>
    <w:p>
      <w:pPr>
        <w:spacing w:after="0"/>
        <w:ind w:left="0"/>
        <w:jc w:val="both"/>
      </w:pPr>
      <w:r>
        <w:rPr>
          <w:rFonts w:ascii="Times New Roman"/>
          <w:b w:val="false"/>
          <w:i w:val="false"/>
          <w:color w:val="000000"/>
          <w:sz w:val="28"/>
        </w:rPr>
        <w:t xml:space="preserve">                             машина, предназначенная для </w:t>
      </w:r>
    </w:p>
    <w:p>
      <w:pPr>
        <w:spacing w:after="0"/>
        <w:ind w:left="0"/>
        <w:jc w:val="both"/>
      </w:pPr>
      <w:r>
        <w:rPr>
          <w:rFonts w:ascii="Times New Roman"/>
          <w:b w:val="false"/>
          <w:i w:val="false"/>
          <w:color w:val="000000"/>
          <w:sz w:val="28"/>
        </w:rPr>
        <w:t xml:space="preserve">                             использования при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Пожарно-техническое        - комплекс, состоящий из пожарного </w:t>
      </w:r>
    </w:p>
    <w:p>
      <w:pPr>
        <w:spacing w:after="0"/>
        <w:ind w:left="0"/>
        <w:jc w:val="both"/>
      </w:pPr>
      <w:r>
        <w:rPr>
          <w:rFonts w:ascii="Times New Roman"/>
          <w:b w:val="false"/>
          <w:i w:val="false"/>
          <w:color w:val="000000"/>
          <w:sz w:val="28"/>
        </w:rPr>
        <w:t xml:space="preserve">вооружение                   оборудования, ручного пожарного </w:t>
      </w:r>
    </w:p>
    <w:p>
      <w:pPr>
        <w:spacing w:after="0"/>
        <w:ind w:left="0"/>
        <w:jc w:val="both"/>
      </w:pPr>
      <w:r>
        <w:rPr>
          <w:rFonts w:ascii="Times New Roman"/>
          <w:b w:val="false"/>
          <w:i w:val="false"/>
          <w:color w:val="000000"/>
          <w:sz w:val="28"/>
        </w:rPr>
        <w:t xml:space="preserve">                             инструмента, пожарных спасательных </w:t>
      </w:r>
    </w:p>
    <w:p>
      <w:pPr>
        <w:spacing w:after="0"/>
        <w:ind w:left="0"/>
        <w:jc w:val="both"/>
      </w:pPr>
      <w:r>
        <w:rPr>
          <w:rFonts w:ascii="Times New Roman"/>
          <w:b w:val="false"/>
          <w:i w:val="false"/>
          <w:color w:val="000000"/>
          <w:sz w:val="28"/>
        </w:rPr>
        <w:t xml:space="preserve">                             устройств, средств индивидуальной </w:t>
      </w:r>
    </w:p>
    <w:p>
      <w:pPr>
        <w:spacing w:after="0"/>
        <w:ind w:left="0"/>
        <w:jc w:val="both"/>
      </w:pPr>
      <w:r>
        <w:rPr>
          <w:rFonts w:ascii="Times New Roman"/>
          <w:b w:val="false"/>
          <w:i w:val="false"/>
          <w:color w:val="000000"/>
          <w:sz w:val="28"/>
        </w:rPr>
        <w:t xml:space="preserve">                             защиты и других технических устройств </w:t>
      </w:r>
    </w:p>
    <w:p>
      <w:pPr>
        <w:spacing w:after="0"/>
        <w:ind w:left="0"/>
        <w:jc w:val="both"/>
      </w:pPr>
      <w:r>
        <w:rPr>
          <w:rFonts w:ascii="Times New Roman"/>
          <w:b w:val="false"/>
          <w:i w:val="false"/>
          <w:color w:val="000000"/>
          <w:sz w:val="28"/>
        </w:rPr>
        <w:t xml:space="preserve">                             для конкретных пожарных машин в </w:t>
      </w:r>
    </w:p>
    <w:p>
      <w:pPr>
        <w:spacing w:after="0"/>
        <w:ind w:left="0"/>
        <w:jc w:val="both"/>
      </w:pPr>
      <w:r>
        <w:rPr>
          <w:rFonts w:ascii="Times New Roman"/>
          <w:b w:val="false"/>
          <w:i w:val="false"/>
          <w:color w:val="000000"/>
          <w:sz w:val="28"/>
        </w:rPr>
        <w:t xml:space="preserve">                             соответствии с их назначением.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Пожарное водоснабжение     - комплекс, инженерно-технических </w:t>
      </w:r>
    </w:p>
    <w:p>
      <w:pPr>
        <w:spacing w:after="0"/>
        <w:ind w:left="0"/>
        <w:jc w:val="both"/>
      </w:pPr>
      <w:r>
        <w:rPr>
          <w:rFonts w:ascii="Times New Roman"/>
          <w:b w:val="false"/>
          <w:i w:val="false"/>
          <w:color w:val="000000"/>
          <w:sz w:val="28"/>
        </w:rPr>
        <w:t xml:space="preserve">                             сооружений, предназначенных для </w:t>
      </w:r>
    </w:p>
    <w:p>
      <w:pPr>
        <w:spacing w:after="0"/>
        <w:ind w:left="0"/>
        <w:jc w:val="both"/>
      </w:pPr>
      <w:r>
        <w:rPr>
          <w:rFonts w:ascii="Times New Roman"/>
          <w:b w:val="false"/>
          <w:i w:val="false"/>
          <w:color w:val="000000"/>
          <w:sz w:val="28"/>
        </w:rPr>
        <w:t xml:space="preserve">                             забора и транспортировки воды, </w:t>
      </w:r>
    </w:p>
    <w:p>
      <w:pPr>
        <w:spacing w:after="0"/>
        <w:ind w:left="0"/>
        <w:jc w:val="both"/>
      </w:pPr>
      <w:r>
        <w:rPr>
          <w:rFonts w:ascii="Times New Roman"/>
          <w:b w:val="false"/>
          <w:i w:val="false"/>
          <w:color w:val="000000"/>
          <w:sz w:val="28"/>
        </w:rPr>
        <w:t xml:space="preserve">                             хранения ее запасов и использования </w:t>
      </w:r>
    </w:p>
    <w:p>
      <w:pPr>
        <w:spacing w:after="0"/>
        <w:ind w:left="0"/>
        <w:jc w:val="both"/>
      </w:pPr>
      <w:r>
        <w:rPr>
          <w:rFonts w:ascii="Times New Roman"/>
          <w:b w:val="false"/>
          <w:i w:val="false"/>
          <w:color w:val="000000"/>
          <w:sz w:val="28"/>
        </w:rPr>
        <w:t xml:space="preserve">                             их для пожаротушения.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Пожарный оповещатель       - устройство для массового оповещения </w:t>
      </w:r>
    </w:p>
    <w:p>
      <w:pPr>
        <w:spacing w:after="0"/>
        <w:ind w:left="0"/>
        <w:jc w:val="both"/>
      </w:pPr>
      <w:r>
        <w:rPr>
          <w:rFonts w:ascii="Times New Roman"/>
          <w:b w:val="false"/>
          <w:i w:val="false"/>
          <w:color w:val="000000"/>
          <w:sz w:val="28"/>
        </w:rPr>
        <w:t xml:space="preserve">                             людей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Развитие пожара            - изменение параметров пожара во </w:t>
      </w:r>
    </w:p>
    <w:p>
      <w:pPr>
        <w:spacing w:after="0"/>
        <w:ind w:left="0"/>
        <w:jc w:val="both"/>
      </w:pPr>
      <w:r>
        <w:rPr>
          <w:rFonts w:ascii="Times New Roman"/>
          <w:b w:val="false"/>
          <w:i w:val="false"/>
          <w:color w:val="000000"/>
          <w:sz w:val="28"/>
        </w:rPr>
        <w:t xml:space="preserve">                             времени и пространстве.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Район выезда пожарного     - зона, обслуживаемая пожарным </w:t>
      </w:r>
    </w:p>
    <w:p>
      <w:pPr>
        <w:spacing w:after="0"/>
        <w:ind w:left="0"/>
        <w:jc w:val="both"/>
      </w:pPr>
      <w:r>
        <w:rPr>
          <w:rFonts w:ascii="Times New Roman"/>
          <w:b w:val="false"/>
          <w:i w:val="false"/>
          <w:color w:val="000000"/>
          <w:sz w:val="28"/>
        </w:rPr>
        <w:t xml:space="preserve">подразделения                подразделением.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Расписание выезда          - оперативный документ, определяющий </w:t>
      </w:r>
    </w:p>
    <w:p>
      <w:pPr>
        <w:spacing w:after="0"/>
        <w:ind w:left="0"/>
        <w:jc w:val="both"/>
      </w:pPr>
      <w:r>
        <w:rPr>
          <w:rFonts w:ascii="Times New Roman"/>
          <w:b w:val="false"/>
          <w:i w:val="false"/>
          <w:color w:val="000000"/>
          <w:sz w:val="28"/>
        </w:rPr>
        <w:t xml:space="preserve">                             порядок и количество сил и средств, </w:t>
      </w:r>
    </w:p>
    <w:p>
      <w:pPr>
        <w:spacing w:after="0"/>
        <w:ind w:left="0"/>
        <w:jc w:val="both"/>
      </w:pPr>
      <w:r>
        <w:rPr>
          <w:rFonts w:ascii="Times New Roman"/>
          <w:b w:val="false"/>
          <w:i w:val="false"/>
          <w:color w:val="000000"/>
          <w:sz w:val="28"/>
        </w:rPr>
        <w:t xml:space="preserve">                             привлекаемых для тушения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Силы и средства на пожаре  - личный состав пожарных подразделений, </w:t>
      </w:r>
    </w:p>
    <w:p>
      <w:pPr>
        <w:spacing w:after="0"/>
        <w:ind w:left="0"/>
        <w:jc w:val="both"/>
      </w:pPr>
      <w:r>
        <w:rPr>
          <w:rFonts w:ascii="Times New Roman"/>
          <w:b w:val="false"/>
          <w:i w:val="false"/>
          <w:color w:val="000000"/>
          <w:sz w:val="28"/>
        </w:rPr>
        <w:t xml:space="preserve">Силы и средства              добровольных и других формирований, </w:t>
      </w:r>
    </w:p>
    <w:p>
      <w:pPr>
        <w:spacing w:after="0"/>
        <w:ind w:left="0"/>
        <w:jc w:val="both"/>
      </w:pPr>
      <w:r>
        <w:rPr>
          <w:rFonts w:ascii="Times New Roman"/>
          <w:b w:val="false"/>
          <w:i w:val="false"/>
          <w:color w:val="000000"/>
          <w:sz w:val="28"/>
        </w:rPr>
        <w:t xml:space="preserve">                             а также пожарная, приспособленная, </w:t>
      </w:r>
    </w:p>
    <w:p>
      <w:pPr>
        <w:spacing w:after="0"/>
        <w:ind w:left="0"/>
        <w:jc w:val="both"/>
      </w:pPr>
      <w:r>
        <w:rPr>
          <w:rFonts w:ascii="Times New Roman"/>
          <w:b w:val="false"/>
          <w:i w:val="false"/>
          <w:color w:val="000000"/>
          <w:sz w:val="28"/>
        </w:rPr>
        <w:t xml:space="preserve">                             вспомогательная техника и огнетушащие </w:t>
      </w:r>
    </w:p>
    <w:p>
      <w:pPr>
        <w:spacing w:after="0"/>
        <w:ind w:left="0"/>
        <w:jc w:val="both"/>
      </w:pPr>
      <w:r>
        <w:rPr>
          <w:rFonts w:ascii="Times New Roman"/>
          <w:b w:val="false"/>
          <w:i w:val="false"/>
          <w:color w:val="000000"/>
          <w:sz w:val="28"/>
        </w:rPr>
        <w:t xml:space="preserve">                             вещества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Спасание людей на пожаре   - действия по эвакуации людей, которые </w:t>
      </w:r>
    </w:p>
    <w:p>
      <w:pPr>
        <w:spacing w:after="0"/>
        <w:ind w:left="0"/>
        <w:jc w:val="both"/>
      </w:pPr>
      <w:r>
        <w:rPr>
          <w:rFonts w:ascii="Times New Roman"/>
          <w:b w:val="false"/>
          <w:i w:val="false"/>
          <w:color w:val="000000"/>
          <w:sz w:val="28"/>
        </w:rPr>
        <w:t xml:space="preserve">                             не могут самостоятельно покинуть </w:t>
      </w:r>
    </w:p>
    <w:p>
      <w:pPr>
        <w:spacing w:after="0"/>
        <w:ind w:left="0"/>
        <w:jc w:val="both"/>
      </w:pPr>
      <w:r>
        <w:rPr>
          <w:rFonts w:ascii="Times New Roman"/>
          <w:b w:val="false"/>
          <w:i w:val="false"/>
          <w:color w:val="000000"/>
          <w:sz w:val="28"/>
        </w:rPr>
        <w:t xml:space="preserve">                             зону, где имеется вероятность </w:t>
      </w:r>
    </w:p>
    <w:p>
      <w:pPr>
        <w:spacing w:after="0"/>
        <w:ind w:left="0"/>
        <w:jc w:val="both"/>
      </w:pPr>
      <w:r>
        <w:rPr>
          <w:rFonts w:ascii="Times New Roman"/>
          <w:b w:val="false"/>
          <w:i w:val="false"/>
          <w:color w:val="000000"/>
          <w:sz w:val="28"/>
        </w:rPr>
        <w:t xml:space="preserve">                             воздействия на них опасных факторов.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Тактические возможности    - способность личного состава, </w:t>
      </w:r>
    </w:p>
    <w:p>
      <w:pPr>
        <w:spacing w:after="0"/>
        <w:ind w:left="0"/>
        <w:jc w:val="both"/>
      </w:pPr>
      <w:r>
        <w:rPr>
          <w:rFonts w:ascii="Times New Roman"/>
          <w:b w:val="false"/>
          <w:i w:val="false"/>
          <w:color w:val="000000"/>
          <w:sz w:val="28"/>
        </w:rPr>
        <w:t xml:space="preserve">подразделения                оснащенного техническими средствами, </w:t>
      </w:r>
    </w:p>
    <w:p>
      <w:pPr>
        <w:spacing w:after="0"/>
        <w:ind w:left="0"/>
        <w:jc w:val="both"/>
      </w:pPr>
      <w:r>
        <w:rPr>
          <w:rFonts w:ascii="Times New Roman"/>
          <w:b w:val="false"/>
          <w:i w:val="false"/>
          <w:color w:val="000000"/>
          <w:sz w:val="28"/>
        </w:rPr>
        <w:t xml:space="preserve">                             эффективно выполнять боевую задачу за </w:t>
      </w:r>
    </w:p>
    <w:p>
      <w:pPr>
        <w:spacing w:after="0"/>
        <w:ind w:left="0"/>
        <w:jc w:val="both"/>
      </w:pPr>
      <w:r>
        <w:rPr>
          <w:rFonts w:ascii="Times New Roman"/>
          <w:b w:val="false"/>
          <w:i w:val="false"/>
          <w:color w:val="000000"/>
          <w:sz w:val="28"/>
        </w:rPr>
        <w:t xml:space="preserve">                             определенное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Тыл на пожаре              - сосредоточенные на пожаре силы и </w:t>
      </w:r>
    </w:p>
    <w:p>
      <w:pPr>
        <w:spacing w:after="0"/>
        <w:ind w:left="0"/>
        <w:jc w:val="both"/>
      </w:pPr>
      <w:r>
        <w:rPr>
          <w:rFonts w:ascii="Times New Roman"/>
          <w:b w:val="false"/>
          <w:i w:val="false"/>
          <w:color w:val="000000"/>
          <w:sz w:val="28"/>
        </w:rPr>
        <w:t xml:space="preserve">Тыл                          средства, обеспечивающие боевые </w:t>
      </w:r>
    </w:p>
    <w:p>
      <w:pPr>
        <w:spacing w:after="0"/>
        <w:ind w:left="0"/>
        <w:jc w:val="both"/>
      </w:pPr>
      <w:r>
        <w:rPr>
          <w:rFonts w:ascii="Times New Roman"/>
          <w:b w:val="false"/>
          <w:i w:val="false"/>
          <w:color w:val="000000"/>
          <w:sz w:val="28"/>
        </w:rPr>
        <w:t xml:space="preserve">                             действия.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Тушение пожара             - комплекс боевых действий пожарных </w:t>
      </w:r>
    </w:p>
    <w:p>
      <w:pPr>
        <w:spacing w:after="0"/>
        <w:ind w:left="0"/>
        <w:jc w:val="both"/>
      </w:pPr>
      <w:r>
        <w:rPr>
          <w:rFonts w:ascii="Times New Roman"/>
          <w:b w:val="false"/>
          <w:i w:val="false"/>
          <w:color w:val="000000"/>
          <w:sz w:val="28"/>
        </w:rPr>
        <w:t xml:space="preserve">                             подразделений, направленных на </w:t>
      </w:r>
    </w:p>
    <w:p>
      <w:pPr>
        <w:spacing w:after="0"/>
        <w:ind w:left="0"/>
        <w:jc w:val="both"/>
      </w:pPr>
      <w:r>
        <w:rPr>
          <w:rFonts w:ascii="Times New Roman"/>
          <w:b w:val="false"/>
          <w:i w:val="false"/>
          <w:color w:val="000000"/>
          <w:sz w:val="28"/>
        </w:rPr>
        <w:t xml:space="preserve">                             ликвидацию горения.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Управление силами и        - деятельность РТП (оперативного штаба </w:t>
      </w:r>
    </w:p>
    <w:p>
      <w:pPr>
        <w:spacing w:after="0"/>
        <w:ind w:left="0"/>
        <w:jc w:val="both"/>
      </w:pPr>
      <w:r>
        <w:rPr>
          <w:rFonts w:ascii="Times New Roman"/>
          <w:b w:val="false"/>
          <w:i w:val="false"/>
          <w:color w:val="000000"/>
          <w:sz w:val="28"/>
        </w:rPr>
        <w:t xml:space="preserve">средствами на пожаре         на пожаре), осуществляемая с целью </w:t>
      </w:r>
    </w:p>
    <w:p>
      <w:pPr>
        <w:spacing w:after="0"/>
        <w:ind w:left="0"/>
        <w:jc w:val="both"/>
      </w:pPr>
      <w:r>
        <w:rPr>
          <w:rFonts w:ascii="Times New Roman"/>
          <w:b w:val="false"/>
          <w:i w:val="false"/>
          <w:color w:val="000000"/>
          <w:sz w:val="28"/>
        </w:rPr>
        <w:t xml:space="preserve">                             успешного ведения боевых действий на </w:t>
      </w:r>
    </w:p>
    <w:p>
      <w:pPr>
        <w:spacing w:after="0"/>
        <w:ind w:left="0"/>
        <w:jc w:val="both"/>
      </w:pPr>
      <w:r>
        <w:rPr>
          <w:rFonts w:ascii="Times New Roman"/>
          <w:b w:val="false"/>
          <w:i w:val="false"/>
          <w:color w:val="000000"/>
          <w:sz w:val="28"/>
        </w:rPr>
        <w:t xml:space="preserve">                             основе оценки обстановки.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Эвакуация людей на пожаре  - вынужденный процесс самостоятельного </w:t>
      </w:r>
    </w:p>
    <w:p>
      <w:pPr>
        <w:spacing w:after="0"/>
        <w:ind w:left="0"/>
        <w:jc w:val="both"/>
      </w:pPr>
      <w:r>
        <w:rPr>
          <w:rFonts w:ascii="Times New Roman"/>
          <w:b w:val="false"/>
          <w:i w:val="false"/>
          <w:color w:val="000000"/>
          <w:sz w:val="28"/>
        </w:rPr>
        <w:t xml:space="preserve">                             движения людей из зоны, где имеется </w:t>
      </w:r>
    </w:p>
    <w:p>
      <w:pPr>
        <w:spacing w:after="0"/>
        <w:ind w:left="0"/>
        <w:jc w:val="both"/>
      </w:pPr>
      <w:r>
        <w:rPr>
          <w:rFonts w:ascii="Times New Roman"/>
          <w:b w:val="false"/>
          <w:i w:val="false"/>
          <w:color w:val="000000"/>
          <w:sz w:val="28"/>
        </w:rPr>
        <w:t xml:space="preserve">                             вероятность воздействия на них </w:t>
      </w:r>
    </w:p>
    <w:p>
      <w:pPr>
        <w:spacing w:after="0"/>
        <w:ind w:left="0"/>
        <w:jc w:val="both"/>
      </w:pPr>
      <w:r>
        <w:rPr>
          <w:rFonts w:ascii="Times New Roman"/>
          <w:b w:val="false"/>
          <w:i w:val="false"/>
          <w:color w:val="000000"/>
          <w:sz w:val="28"/>
        </w:rPr>
        <w:t xml:space="preserve">                             опасных факторов пожара.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Допускаемые сокращения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Аппарат на сжатом воздухе (изолирующий противогаз на сжатом </w:t>
      </w:r>
    </w:p>
    <w:p>
      <w:pPr>
        <w:spacing w:after="0"/>
        <w:ind w:left="0"/>
        <w:jc w:val="both"/>
      </w:pPr>
      <w:r>
        <w:rPr>
          <w:rFonts w:ascii="Times New Roman"/>
          <w:b w:val="false"/>
          <w:i w:val="false"/>
          <w:color w:val="000000"/>
          <w:sz w:val="28"/>
        </w:rPr>
        <w:t xml:space="preserve">воздухе)                                     - АСВ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Атомная электростанция                       - АЭС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Боевой устав пожарной охраны                 - БУПО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Боевой расчет                                - БР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Военизированная пожарная часть               - ВПЧ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Военизированная пожарная команда             - ВПК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Воздушно-механическая пена                   - ВМП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Взрывчатые вещества                          - ВВ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Газодымозащитная служба                      - ГДЗС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Государственный пожарный надзор              - ГПН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Генератор (ствол) пены средней кратности     - ГПС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Горючие жидкости                             - ГЖ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Горючий газ                                  - ГГ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Дежурная служба пожаротушения                - ДСПТ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Добровольная пожарная дружина                - ДПД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Добровольная пожарная команда                - ДПК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Испытательная пожарная лаборатория           - ИПЛ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Контрольно-пропускной пункт                  - КПП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Командир отделения                           - КО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Легковоспламеняющиеся жидкости               - ЛВЖ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Линия электропередач                         - ЛЭП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штаба на пожаре                    - НШ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тыла на пожаре                     - 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связи                              - НС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боевого участка                    - НБУ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караула                            - НК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Насадок-распылитель турбинный                - НРТ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Отряд военизированной пожарной охраны        - ОВПО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Профессиональная пожарная часть              - ППЧ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Пункт связи части                            - ПСЧ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Пожарно-сторожевая охрана                    - ПСО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Пожарно-техническое вооружение               - ПТВ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Пожарный кран                                - ПК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Пожарный гидрант                             - ПГ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Руководитель тушения пожара                  - РТП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Радиостанция                                 - РС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Самостоятельная военизированная пожарная </w:t>
      </w:r>
    </w:p>
    <w:p>
      <w:pPr>
        <w:spacing w:after="0"/>
        <w:ind w:left="0"/>
        <w:jc w:val="both"/>
      </w:pPr>
      <w:r>
        <w:rPr>
          <w:rFonts w:ascii="Times New Roman"/>
          <w:b w:val="false"/>
          <w:i w:val="false"/>
          <w:color w:val="000000"/>
          <w:sz w:val="28"/>
        </w:rPr>
        <w:t xml:space="preserve">часть                                        - СВПЧ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Ствол пожарный ручной - распылитель с </w:t>
      </w:r>
    </w:p>
    <w:p>
      <w:pPr>
        <w:spacing w:after="0"/>
        <w:ind w:left="0"/>
        <w:jc w:val="both"/>
      </w:pPr>
      <w:r>
        <w:rPr>
          <w:rFonts w:ascii="Times New Roman"/>
          <w:b w:val="false"/>
          <w:i w:val="false"/>
          <w:color w:val="000000"/>
          <w:sz w:val="28"/>
        </w:rPr>
        <w:t xml:space="preserve">условным проходом (Ду) - 70 мм               - Ствол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Ствол пожарный ручной - распылитель с </w:t>
      </w:r>
    </w:p>
    <w:p>
      <w:pPr>
        <w:spacing w:after="0"/>
        <w:ind w:left="0"/>
        <w:jc w:val="both"/>
      </w:pPr>
      <w:r>
        <w:rPr>
          <w:rFonts w:ascii="Times New Roman"/>
          <w:b w:val="false"/>
          <w:i w:val="false"/>
          <w:color w:val="000000"/>
          <w:sz w:val="28"/>
        </w:rPr>
        <w:t xml:space="preserve">условным проходом (Ду) - 50 мм               - Ствол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Ствол воздушно-пенный для формирования </w:t>
      </w:r>
    </w:p>
    <w:p>
      <w:pPr>
        <w:spacing w:after="0"/>
        <w:ind w:left="0"/>
        <w:jc w:val="both"/>
      </w:pPr>
      <w:r>
        <w:rPr>
          <w:rFonts w:ascii="Times New Roman"/>
          <w:b w:val="false"/>
          <w:i w:val="false"/>
          <w:color w:val="000000"/>
          <w:sz w:val="28"/>
        </w:rPr>
        <w:t xml:space="preserve">пены низкой кратности                        - СВП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Сжиженные углеводородные газы                - СУГ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Сильнодействующие ядовитые вещества          - СДЯВ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Связной                                      -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Управление (отдел) пожарной охраны           - УПО (ОПО)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Центральный пункт пожарной связи             - ЦППС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Центр - управление силами и средствами       - ЦУСС.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(Чертеж)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Эскиз штабного стола </w:t>
      </w:r>
    </w:p>
    <w:p>
      <w:pPr>
        <w:spacing w:after="0"/>
        <w:ind w:left="0"/>
        <w:jc w:val="both"/>
      </w:pPr>
      <w:r>
        <w:rPr>
          <w:rFonts w:ascii="Times New Roman"/>
          <w:b w:val="false"/>
          <w:i w:val="false"/>
          <w:color w:val="000000"/>
          <w:sz w:val="28"/>
        </w:rPr>
        <w:t xml:space="preserve">                            (примерный)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флажок штаба пожаротушения; </w:t>
      </w:r>
    </w:p>
    <w:p>
      <w:pPr>
        <w:spacing w:after="0"/>
        <w:ind w:left="0"/>
        <w:jc w:val="both"/>
      </w:pPr>
      <w:r>
        <w:rPr>
          <w:rFonts w:ascii="Times New Roman"/>
          <w:b w:val="false"/>
          <w:i w:val="false"/>
          <w:color w:val="000000"/>
          <w:sz w:val="28"/>
        </w:rPr>
        <w:t xml:space="preserve">     2 - лампа освещения стола; </w:t>
      </w:r>
    </w:p>
    <w:p>
      <w:pPr>
        <w:spacing w:after="0"/>
        <w:ind w:left="0"/>
        <w:jc w:val="both"/>
      </w:pPr>
      <w:r>
        <w:rPr>
          <w:rFonts w:ascii="Times New Roman"/>
          <w:b w:val="false"/>
          <w:i w:val="false"/>
          <w:color w:val="000000"/>
          <w:sz w:val="28"/>
        </w:rPr>
        <w:t xml:space="preserve">     3 - тумблер света; </w:t>
      </w:r>
    </w:p>
    <w:p>
      <w:pPr>
        <w:spacing w:after="0"/>
        <w:ind w:left="0"/>
        <w:jc w:val="both"/>
      </w:pPr>
      <w:r>
        <w:rPr>
          <w:rFonts w:ascii="Times New Roman"/>
          <w:b w:val="false"/>
          <w:i w:val="false"/>
          <w:color w:val="000000"/>
          <w:sz w:val="28"/>
        </w:rPr>
        <w:t xml:space="preserve">     4 - динамик радиостанции; </w:t>
      </w:r>
    </w:p>
    <w:p>
      <w:pPr>
        <w:spacing w:after="0"/>
        <w:ind w:left="0"/>
        <w:jc w:val="both"/>
      </w:pPr>
      <w:r>
        <w:rPr>
          <w:rFonts w:ascii="Times New Roman"/>
          <w:b w:val="false"/>
          <w:i w:val="false"/>
          <w:color w:val="000000"/>
          <w:sz w:val="28"/>
        </w:rPr>
        <w:t xml:space="preserve">     5 - стержни для жетонов; </w:t>
      </w:r>
    </w:p>
    <w:p>
      <w:pPr>
        <w:spacing w:after="0"/>
        <w:ind w:left="0"/>
        <w:jc w:val="both"/>
      </w:pPr>
      <w:r>
        <w:rPr>
          <w:rFonts w:ascii="Times New Roman"/>
          <w:b w:val="false"/>
          <w:i w:val="false"/>
          <w:color w:val="000000"/>
          <w:sz w:val="28"/>
        </w:rPr>
        <w:t xml:space="preserve">     6 - микрофон СГУ; </w:t>
      </w:r>
    </w:p>
    <w:p>
      <w:pPr>
        <w:spacing w:after="0"/>
        <w:ind w:left="0"/>
        <w:jc w:val="both"/>
      </w:pPr>
      <w:r>
        <w:rPr>
          <w:rFonts w:ascii="Times New Roman"/>
          <w:b w:val="false"/>
          <w:i w:val="false"/>
          <w:color w:val="000000"/>
          <w:sz w:val="28"/>
        </w:rPr>
        <w:t xml:space="preserve">     7 - оперативный стол; </w:t>
      </w:r>
    </w:p>
    <w:p>
      <w:pPr>
        <w:spacing w:after="0"/>
        <w:ind w:left="0"/>
        <w:jc w:val="both"/>
      </w:pPr>
      <w:r>
        <w:rPr>
          <w:rFonts w:ascii="Times New Roman"/>
          <w:b w:val="false"/>
          <w:i w:val="false"/>
          <w:color w:val="000000"/>
          <w:sz w:val="28"/>
        </w:rPr>
        <w:t xml:space="preserve">     8 - часы; </w:t>
      </w:r>
    </w:p>
    <w:p>
      <w:pPr>
        <w:spacing w:after="0"/>
        <w:ind w:left="0"/>
        <w:jc w:val="both"/>
      </w:pPr>
      <w:r>
        <w:rPr>
          <w:rFonts w:ascii="Times New Roman"/>
          <w:b w:val="false"/>
          <w:i w:val="false"/>
          <w:color w:val="000000"/>
          <w:sz w:val="28"/>
        </w:rPr>
        <w:t xml:space="preserve">     9 - наборный диск телефона; </w:t>
      </w:r>
    </w:p>
    <w:p>
      <w:pPr>
        <w:spacing w:after="0"/>
        <w:ind w:left="0"/>
        <w:jc w:val="both"/>
      </w:pPr>
      <w:r>
        <w:rPr>
          <w:rFonts w:ascii="Times New Roman"/>
          <w:b w:val="false"/>
          <w:i w:val="false"/>
          <w:color w:val="000000"/>
          <w:sz w:val="28"/>
        </w:rPr>
        <w:t xml:space="preserve">     10 - микротелефонная трубка радиостанции; </w:t>
      </w:r>
    </w:p>
    <w:p>
      <w:pPr>
        <w:spacing w:after="0"/>
        <w:ind w:left="0"/>
        <w:jc w:val="both"/>
      </w:pPr>
      <w:r>
        <w:rPr>
          <w:rFonts w:ascii="Times New Roman"/>
          <w:b w:val="false"/>
          <w:i w:val="false"/>
          <w:color w:val="000000"/>
          <w:sz w:val="28"/>
        </w:rPr>
        <w:t xml:space="preserve">     11 - телефон; </w:t>
      </w:r>
    </w:p>
    <w:p>
      <w:pPr>
        <w:spacing w:after="0"/>
        <w:ind w:left="0"/>
        <w:jc w:val="both"/>
      </w:pPr>
      <w:r>
        <w:rPr>
          <w:rFonts w:ascii="Times New Roman"/>
          <w:b w:val="false"/>
          <w:i w:val="false"/>
          <w:color w:val="000000"/>
          <w:sz w:val="28"/>
        </w:rPr>
        <w:t xml:space="preserve">     12 - ножка стола; </w:t>
      </w:r>
    </w:p>
    <w:p>
      <w:pPr>
        <w:spacing w:after="0"/>
        <w:ind w:left="0"/>
        <w:jc w:val="both"/>
      </w:pPr>
      <w:r>
        <w:rPr>
          <w:rFonts w:ascii="Times New Roman"/>
          <w:b w:val="false"/>
          <w:i w:val="false"/>
          <w:color w:val="000000"/>
          <w:sz w:val="28"/>
        </w:rPr>
        <w:t xml:space="preserve">     13 - тумблер СГУ; </w:t>
      </w:r>
    </w:p>
    <w:p>
      <w:pPr>
        <w:spacing w:after="0"/>
        <w:ind w:left="0"/>
        <w:jc w:val="both"/>
      </w:pPr>
      <w:r>
        <w:rPr>
          <w:rFonts w:ascii="Times New Roman"/>
          <w:b w:val="false"/>
          <w:i w:val="false"/>
          <w:color w:val="000000"/>
          <w:sz w:val="28"/>
        </w:rPr>
        <w:t xml:space="preserve">     14 - тумблер телефона; </w:t>
      </w:r>
    </w:p>
    <w:p>
      <w:pPr>
        <w:spacing w:after="0"/>
        <w:ind w:left="0"/>
        <w:jc w:val="both"/>
      </w:pPr>
      <w:r>
        <w:rPr>
          <w:rFonts w:ascii="Times New Roman"/>
          <w:b w:val="false"/>
          <w:i w:val="false"/>
          <w:color w:val="000000"/>
          <w:sz w:val="28"/>
        </w:rPr>
        <w:t xml:space="preserve">     15 - радиостанция; </w:t>
      </w:r>
    </w:p>
    <w:p>
      <w:pPr>
        <w:spacing w:after="0"/>
        <w:ind w:left="0"/>
        <w:jc w:val="both"/>
      </w:pPr>
      <w:r>
        <w:rPr>
          <w:rFonts w:ascii="Times New Roman"/>
          <w:b w:val="false"/>
          <w:i w:val="false"/>
          <w:color w:val="000000"/>
          <w:sz w:val="28"/>
        </w:rPr>
        <w:t xml:space="preserve">     16 - ручка для переноса стола; </w:t>
      </w:r>
    </w:p>
    <w:p>
      <w:pPr>
        <w:spacing w:after="0"/>
        <w:ind w:left="0"/>
        <w:jc w:val="both"/>
      </w:pPr>
      <w:r>
        <w:rPr>
          <w:rFonts w:ascii="Times New Roman"/>
          <w:b w:val="false"/>
          <w:i w:val="false"/>
          <w:color w:val="000000"/>
          <w:sz w:val="28"/>
        </w:rPr>
        <w:t xml:space="preserve">     17 - корпус стола.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2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Учет сил и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Пожарные   ! Время  !Численность!Боевая !Боевой !Выполнен-!Время </w:t>
      </w:r>
    </w:p>
    <w:p>
      <w:pPr>
        <w:spacing w:after="0"/>
        <w:ind w:left="0"/>
        <w:jc w:val="both"/>
      </w:pPr>
      <w:r>
        <w:rPr>
          <w:rFonts w:ascii="Times New Roman"/>
          <w:b w:val="false"/>
          <w:i w:val="false"/>
          <w:color w:val="000000"/>
          <w:sz w:val="28"/>
        </w:rPr>
        <w:t xml:space="preserve">подразделения!прибытия!  боевого  !задача.!участок!ная рабо-!убытия </w:t>
      </w:r>
    </w:p>
    <w:p>
      <w:pPr>
        <w:spacing w:after="0"/>
        <w:ind w:left="0"/>
        <w:jc w:val="both"/>
      </w:pPr>
      <w:r>
        <w:rPr>
          <w:rFonts w:ascii="Times New Roman"/>
          <w:b w:val="false"/>
          <w:i w:val="false"/>
          <w:color w:val="000000"/>
          <w:sz w:val="28"/>
        </w:rPr>
        <w:t xml:space="preserve">и взаимодей- !        !  расчета  !Время  !  N    !та и вре-!с по- </w:t>
      </w:r>
    </w:p>
    <w:p>
      <w:pPr>
        <w:spacing w:after="0"/>
        <w:ind w:left="0"/>
        <w:jc w:val="both"/>
      </w:pPr>
      <w:r>
        <w:rPr>
          <w:rFonts w:ascii="Times New Roman"/>
          <w:b w:val="false"/>
          <w:i w:val="false"/>
          <w:color w:val="000000"/>
          <w:sz w:val="28"/>
        </w:rPr>
        <w:t xml:space="preserve">ствующие     !        !           !получе-!       !мя испол-!жара </w:t>
      </w:r>
    </w:p>
    <w:p>
      <w:pPr>
        <w:spacing w:after="0"/>
        <w:ind w:left="0"/>
        <w:jc w:val="both"/>
      </w:pPr>
      <w:r>
        <w:rPr>
          <w:rFonts w:ascii="Times New Roman"/>
          <w:b w:val="false"/>
          <w:i w:val="false"/>
          <w:color w:val="000000"/>
          <w:sz w:val="28"/>
        </w:rPr>
        <w:t xml:space="preserve">службы       !        !           !ния    !       !нения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3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Учет боевых участков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і      і      і                   і                   і </w:t>
      </w:r>
    </w:p>
    <w:p>
      <w:pPr>
        <w:spacing w:after="0"/>
        <w:ind w:left="0"/>
        <w:jc w:val="both"/>
      </w:pPr>
      <w:r>
        <w:rPr>
          <w:rFonts w:ascii="Times New Roman"/>
          <w:b w:val="false"/>
          <w:i w:val="false"/>
          <w:color w:val="000000"/>
          <w:sz w:val="28"/>
        </w:rPr>
        <w:t xml:space="preserve">      і      і      іДДДДДДДДДДДДДДДДДДДіДДДДДДДДДДДДДДДДДДДі </w:t>
      </w:r>
    </w:p>
    <w:p>
      <w:pPr>
        <w:spacing w:after="0"/>
        <w:ind w:left="0"/>
        <w:jc w:val="both"/>
      </w:pPr>
      <w:r>
        <w:rPr>
          <w:rFonts w:ascii="Times New Roman"/>
          <w:b w:val="false"/>
          <w:i w:val="false"/>
          <w:color w:val="000000"/>
          <w:sz w:val="28"/>
        </w:rPr>
        <w:t xml:space="preserve">      і      і      і    і    і    і    і   і   і   і   і   і </w:t>
      </w:r>
    </w:p>
    <w:p>
      <w:pPr>
        <w:spacing w:after="0"/>
        <w:ind w:left="0"/>
        <w:jc w:val="both"/>
      </w:pPr>
      <w:r>
        <w:rPr>
          <w:rFonts w:ascii="Times New Roman"/>
          <w:b w:val="false"/>
          <w:i w:val="false"/>
          <w:color w:val="000000"/>
          <w:sz w:val="28"/>
        </w:rPr>
        <w:t xml:space="preserve">      і      і      і    і    і    і    і   і   і   і   і   і </w:t>
      </w:r>
    </w:p>
    <w:p>
      <w:pPr>
        <w:spacing w:after="0"/>
        <w:ind w:left="0"/>
        <w:jc w:val="both"/>
      </w:pPr>
      <w:r>
        <w:rPr>
          <w:rFonts w:ascii="Times New Roman"/>
          <w:b w:val="false"/>
          <w:i w:val="false"/>
          <w:color w:val="000000"/>
          <w:sz w:val="28"/>
        </w:rPr>
        <w:t xml:space="preserve">      і      і      і    і    і    і    і   і   і   і   і   і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1   і  2   і  3   і         4         і          5        і  6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1. Номер БУ </w:t>
      </w:r>
    </w:p>
    <w:p>
      <w:pPr>
        <w:spacing w:after="0"/>
        <w:ind w:left="0"/>
        <w:jc w:val="both"/>
      </w:pPr>
      <w:r>
        <w:rPr>
          <w:rFonts w:ascii="Times New Roman"/>
          <w:b w:val="false"/>
          <w:i w:val="false"/>
          <w:color w:val="000000"/>
          <w:sz w:val="28"/>
        </w:rPr>
        <w:t xml:space="preserve">2. Начальник БУ </w:t>
      </w:r>
    </w:p>
    <w:p>
      <w:pPr>
        <w:spacing w:after="0"/>
        <w:ind w:left="0"/>
        <w:jc w:val="both"/>
      </w:pPr>
      <w:r>
        <w:rPr>
          <w:rFonts w:ascii="Times New Roman"/>
          <w:b w:val="false"/>
          <w:i w:val="false"/>
          <w:color w:val="000000"/>
          <w:sz w:val="28"/>
        </w:rPr>
        <w:t xml:space="preserve">3. Боевая задача </w:t>
      </w:r>
    </w:p>
    <w:p>
      <w:pPr>
        <w:spacing w:after="0"/>
        <w:ind w:left="0"/>
        <w:jc w:val="both"/>
      </w:pPr>
      <w:r>
        <w:rPr>
          <w:rFonts w:ascii="Times New Roman"/>
          <w:b w:val="false"/>
          <w:i w:val="false"/>
          <w:color w:val="000000"/>
          <w:sz w:val="28"/>
        </w:rPr>
        <w:t xml:space="preserve">4. Силы и средства </w:t>
      </w:r>
    </w:p>
    <w:p>
      <w:pPr>
        <w:spacing w:after="0"/>
        <w:ind w:left="0"/>
        <w:jc w:val="both"/>
      </w:pPr>
      <w:r>
        <w:rPr>
          <w:rFonts w:ascii="Times New Roman"/>
          <w:b w:val="false"/>
          <w:i w:val="false"/>
          <w:color w:val="000000"/>
          <w:sz w:val="28"/>
        </w:rPr>
        <w:t xml:space="preserve">   а) А/цистерн </w:t>
      </w:r>
    </w:p>
    <w:p>
      <w:pPr>
        <w:spacing w:after="0"/>
        <w:ind w:left="0"/>
        <w:jc w:val="both"/>
      </w:pPr>
      <w:r>
        <w:rPr>
          <w:rFonts w:ascii="Times New Roman"/>
          <w:b w:val="false"/>
          <w:i w:val="false"/>
          <w:color w:val="000000"/>
          <w:sz w:val="28"/>
        </w:rPr>
        <w:t xml:space="preserve">   б) А/насосов </w:t>
      </w:r>
    </w:p>
    <w:p>
      <w:pPr>
        <w:spacing w:after="0"/>
        <w:ind w:left="0"/>
        <w:jc w:val="both"/>
      </w:pPr>
      <w:r>
        <w:rPr>
          <w:rFonts w:ascii="Times New Roman"/>
          <w:b w:val="false"/>
          <w:i w:val="false"/>
          <w:color w:val="000000"/>
          <w:sz w:val="28"/>
        </w:rPr>
        <w:t xml:space="preserve">   в) спец. техника </w:t>
      </w:r>
    </w:p>
    <w:p>
      <w:pPr>
        <w:spacing w:after="0"/>
        <w:ind w:left="0"/>
        <w:jc w:val="both"/>
      </w:pPr>
      <w:r>
        <w:rPr>
          <w:rFonts w:ascii="Times New Roman"/>
          <w:b w:val="false"/>
          <w:i w:val="false"/>
          <w:color w:val="000000"/>
          <w:sz w:val="28"/>
        </w:rPr>
        <w:t xml:space="preserve">   г) отделений (звеньев) ГДЗС </w:t>
      </w:r>
    </w:p>
    <w:p>
      <w:pPr>
        <w:spacing w:after="0"/>
        <w:ind w:left="0"/>
        <w:jc w:val="both"/>
      </w:pPr>
      <w:r>
        <w:rPr>
          <w:rFonts w:ascii="Times New Roman"/>
          <w:b w:val="false"/>
          <w:i w:val="false"/>
          <w:color w:val="000000"/>
          <w:sz w:val="28"/>
        </w:rPr>
        <w:t xml:space="preserve">5. Стволы </w:t>
      </w:r>
    </w:p>
    <w:p>
      <w:pPr>
        <w:spacing w:after="0"/>
        <w:ind w:left="0"/>
        <w:jc w:val="both"/>
      </w:pPr>
      <w:r>
        <w:rPr>
          <w:rFonts w:ascii="Times New Roman"/>
          <w:b w:val="false"/>
          <w:i w:val="false"/>
          <w:color w:val="000000"/>
          <w:sz w:val="28"/>
        </w:rPr>
        <w:t xml:space="preserve">   а) Л </w:t>
      </w:r>
    </w:p>
    <w:p>
      <w:pPr>
        <w:spacing w:after="0"/>
        <w:ind w:left="0"/>
        <w:jc w:val="both"/>
      </w:pPr>
      <w:r>
        <w:rPr>
          <w:rFonts w:ascii="Times New Roman"/>
          <w:b w:val="false"/>
          <w:i w:val="false"/>
          <w:color w:val="000000"/>
          <w:sz w:val="28"/>
        </w:rPr>
        <w:t xml:space="preserve">   б) А </w:t>
      </w:r>
    </w:p>
    <w:p>
      <w:pPr>
        <w:spacing w:after="0"/>
        <w:ind w:left="0"/>
        <w:jc w:val="both"/>
      </w:pPr>
      <w:r>
        <w:rPr>
          <w:rFonts w:ascii="Times New Roman"/>
          <w:b w:val="false"/>
          <w:i w:val="false"/>
          <w:color w:val="000000"/>
          <w:sz w:val="28"/>
        </w:rPr>
        <w:t xml:space="preserve">   в) Б </w:t>
      </w:r>
    </w:p>
    <w:p>
      <w:pPr>
        <w:spacing w:after="0"/>
        <w:ind w:left="0"/>
        <w:jc w:val="both"/>
      </w:pPr>
      <w:r>
        <w:rPr>
          <w:rFonts w:ascii="Times New Roman"/>
          <w:b w:val="false"/>
          <w:i w:val="false"/>
          <w:color w:val="000000"/>
          <w:sz w:val="28"/>
        </w:rPr>
        <w:t xml:space="preserve">   г) ГПС </w:t>
      </w:r>
    </w:p>
    <w:p>
      <w:pPr>
        <w:spacing w:after="0"/>
        <w:ind w:left="0"/>
        <w:jc w:val="both"/>
      </w:pPr>
      <w:r>
        <w:rPr>
          <w:rFonts w:ascii="Times New Roman"/>
          <w:b w:val="false"/>
          <w:i w:val="false"/>
          <w:color w:val="000000"/>
          <w:sz w:val="28"/>
        </w:rPr>
        <w:t xml:space="preserve">   д) СВП </w:t>
      </w:r>
    </w:p>
    <w:p>
      <w:pPr>
        <w:spacing w:after="0"/>
        <w:ind w:left="0"/>
        <w:jc w:val="both"/>
      </w:pPr>
      <w:r>
        <w:rPr>
          <w:rFonts w:ascii="Times New Roman"/>
          <w:b w:val="false"/>
          <w:i w:val="false"/>
          <w:color w:val="000000"/>
          <w:sz w:val="28"/>
        </w:rPr>
        <w:t xml:space="preserve">6. Вид связи с БУ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4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Учет распоряжений и информации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Время  і Что передано і Кому передано і Кто передавал іКто принял </w:t>
      </w:r>
    </w:p>
    <w:p>
      <w:pPr>
        <w:spacing w:after="0"/>
        <w:ind w:left="0"/>
        <w:jc w:val="both"/>
      </w:pPr>
      <w:r>
        <w:rPr>
          <w:rFonts w:ascii="Times New Roman"/>
          <w:b w:val="false"/>
          <w:i w:val="false"/>
          <w:color w:val="000000"/>
          <w:sz w:val="28"/>
        </w:rPr>
        <w:t xml:space="preserve">ДДДДДДДДДіДДДДДДДДДДДДДДіДДДДДДДДДДДДДДДіДДДДДДДДДДДДДДДіДДДДДДДДДД </w:t>
      </w:r>
    </w:p>
    <w:p>
      <w:pPr>
        <w:spacing w:after="0"/>
        <w:ind w:left="0"/>
        <w:jc w:val="both"/>
      </w:pPr>
      <w:r>
        <w:rPr>
          <w:rFonts w:ascii="Times New Roman"/>
          <w:b w:val="false"/>
          <w:i w:val="false"/>
          <w:color w:val="000000"/>
          <w:sz w:val="28"/>
        </w:rPr>
        <w:t xml:space="preserve">    1    і      2       і       3       і       4       і    5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both"/>
      </w:pPr>
      <w:r>
        <w:rPr>
          <w:rFonts w:ascii="Times New Roman"/>
          <w:b w:val="false"/>
          <w:i w:val="false"/>
          <w:color w:val="000000"/>
          <w:sz w:val="28"/>
        </w:rPr>
        <w:t xml:space="preserve">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5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Справка о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N п/пі                       Справочные данные </w:t>
      </w:r>
    </w:p>
    <w:p>
      <w:pPr>
        <w:spacing w:after="0"/>
        <w:ind w:left="0"/>
        <w:jc w:val="both"/>
      </w:pPr>
      <w:r>
        <w:rPr>
          <w:rFonts w:ascii="Times New Roman"/>
          <w:b w:val="false"/>
          <w:i w:val="false"/>
          <w:color w:val="000000"/>
          <w:sz w:val="28"/>
        </w:rPr>
        <w:t xml:space="preserve">ДДДДДіДДДДДДДДДДДДДДДДДДДДДДДДДДДДДДДДДДДДДДДДДДДДДДДДДДДДДДДДДДДДД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1   і   Наименование объекта, принадлежность, адрес и </w:t>
      </w:r>
    </w:p>
    <w:p>
      <w:pPr>
        <w:spacing w:after="0"/>
        <w:ind w:left="0"/>
        <w:jc w:val="both"/>
      </w:pPr>
      <w:r>
        <w:rPr>
          <w:rFonts w:ascii="Times New Roman"/>
          <w:b w:val="false"/>
          <w:i w:val="false"/>
          <w:color w:val="000000"/>
          <w:sz w:val="28"/>
        </w:rPr>
        <w:t xml:space="preserve">     і   характеристика 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2   і   Кем охраняется объект 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3   і   Возникновение пожара 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4   і   Обнаружение пожара (кто обнаружил, N телефона) 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5   і   Сообщение о пожаре и выезд пожарных подразделений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6   і   Прибытие 1-го подразделения 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7   і   Вызов дополнительных сил 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8   і   Локализация пожара 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9   і   Ликвидация пожара 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10  і   Обстановка на пожаре 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11  і   Спасено (эвакуировано) людей 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12  і   Погибло (пострадало) людей 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13  і   Количество пожарных автомобилей, установленных на </w:t>
      </w:r>
    </w:p>
    <w:p>
      <w:pPr>
        <w:spacing w:after="0"/>
        <w:ind w:left="0"/>
        <w:jc w:val="both"/>
      </w:pPr>
      <w:r>
        <w:rPr>
          <w:rFonts w:ascii="Times New Roman"/>
          <w:b w:val="false"/>
          <w:i w:val="false"/>
          <w:color w:val="000000"/>
          <w:sz w:val="28"/>
        </w:rPr>
        <w:t xml:space="preserve">     і   водоисточники 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і   Проложено _________________________ магистральных рукавных </w:t>
      </w:r>
    </w:p>
    <w:p>
      <w:pPr>
        <w:spacing w:after="0"/>
        <w:ind w:left="0"/>
        <w:jc w:val="both"/>
      </w:pPr>
      <w:r>
        <w:rPr>
          <w:rFonts w:ascii="Times New Roman"/>
          <w:b w:val="false"/>
          <w:i w:val="false"/>
          <w:color w:val="000000"/>
          <w:sz w:val="28"/>
        </w:rPr>
        <w:t xml:space="preserve">     і   линий ____________________________________________________ </w:t>
      </w:r>
    </w:p>
    <w:p>
      <w:pPr>
        <w:spacing w:after="0"/>
        <w:ind w:left="0"/>
        <w:jc w:val="both"/>
      </w:pPr>
      <w:r>
        <w:rPr>
          <w:rFonts w:ascii="Times New Roman"/>
          <w:b w:val="false"/>
          <w:i w:val="false"/>
          <w:color w:val="000000"/>
          <w:sz w:val="28"/>
        </w:rPr>
        <w:t xml:space="preserve">     і   __________________________________________________________ </w:t>
      </w:r>
    </w:p>
    <w:p>
      <w:pPr>
        <w:spacing w:after="0"/>
        <w:ind w:left="0"/>
        <w:jc w:val="both"/>
      </w:pPr>
      <w:r>
        <w:rPr>
          <w:rFonts w:ascii="Times New Roman"/>
          <w:b w:val="false"/>
          <w:i w:val="false"/>
          <w:color w:val="000000"/>
          <w:sz w:val="28"/>
        </w:rPr>
        <w:t xml:space="preserve">     і </w:t>
      </w:r>
    </w:p>
    <w:p>
      <w:pPr>
        <w:spacing w:after="0"/>
        <w:ind w:left="0"/>
        <w:jc w:val="both"/>
      </w:pPr>
      <w:r>
        <w:rPr>
          <w:rFonts w:ascii="Times New Roman"/>
          <w:b w:val="false"/>
          <w:i w:val="false"/>
          <w:color w:val="000000"/>
          <w:sz w:val="28"/>
        </w:rPr>
        <w:t xml:space="preserve"> 14  і   Всего участвовало в тушении пожара _______________________ </w:t>
      </w:r>
    </w:p>
    <w:p>
      <w:pPr>
        <w:spacing w:after="0"/>
        <w:ind w:left="0"/>
        <w:jc w:val="both"/>
      </w:pPr>
      <w:r>
        <w:rPr>
          <w:rFonts w:ascii="Times New Roman"/>
          <w:b w:val="false"/>
          <w:i w:val="false"/>
          <w:color w:val="000000"/>
          <w:sz w:val="28"/>
        </w:rPr>
        <w:t xml:space="preserve">     і   пожарных отделений с общей численностью боевых расчетов </w:t>
      </w:r>
    </w:p>
    <w:p>
      <w:pPr>
        <w:spacing w:after="0"/>
        <w:ind w:left="0"/>
        <w:jc w:val="both"/>
      </w:pPr>
      <w:r>
        <w:rPr>
          <w:rFonts w:ascii="Times New Roman"/>
          <w:b w:val="false"/>
          <w:i w:val="false"/>
          <w:color w:val="000000"/>
          <w:sz w:val="28"/>
        </w:rPr>
        <w:t xml:space="preserve">     і   человек (АН ______________________________________________ </w:t>
      </w:r>
    </w:p>
    <w:p>
      <w:pPr>
        <w:spacing w:after="0"/>
        <w:ind w:left="0"/>
        <w:jc w:val="both"/>
      </w:pPr>
      <w:r>
        <w:rPr>
          <w:rFonts w:ascii="Times New Roman"/>
          <w:b w:val="false"/>
          <w:i w:val="false"/>
          <w:color w:val="000000"/>
          <w:sz w:val="28"/>
        </w:rPr>
        <w:t xml:space="preserve">     і   АЦ________, АЛ__________, ГДЗС___________, др. специальных </w:t>
      </w:r>
    </w:p>
    <w:p>
      <w:pPr>
        <w:spacing w:after="0"/>
        <w:ind w:left="0"/>
        <w:jc w:val="both"/>
      </w:pPr>
      <w:r>
        <w:rPr>
          <w:rFonts w:ascii="Times New Roman"/>
          <w:b w:val="false"/>
          <w:i w:val="false"/>
          <w:color w:val="000000"/>
          <w:sz w:val="28"/>
        </w:rPr>
        <w:t xml:space="preserve">     і   пожарных автомобилей, звеньев ____________________________ </w:t>
      </w:r>
    </w:p>
    <w:p>
      <w:pPr>
        <w:spacing w:after="0"/>
        <w:ind w:left="0"/>
        <w:jc w:val="both"/>
      </w:pPr>
      <w:r>
        <w:rPr>
          <w:rFonts w:ascii="Times New Roman"/>
          <w:b w:val="false"/>
          <w:i w:val="false"/>
          <w:color w:val="000000"/>
          <w:sz w:val="28"/>
        </w:rPr>
        <w:t xml:space="preserve">     і   ГДЗС ___________________________), приспособленной техники </w:t>
      </w:r>
    </w:p>
    <w:p>
      <w:pPr>
        <w:spacing w:after="0"/>
        <w:ind w:left="0"/>
        <w:jc w:val="both"/>
      </w:pPr>
      <w:r>
        <w:rPr>
          <w:rFonts w:ascii="Times New Roman"/>
          <w:b w:val="false"/>
          <w:i w:val="false"/>
          <w:color w:val="000000"/>
          <w:sz w:val="28"/>
        </w:rPr>
        <w:t xml:space="preserve">     і   _________________________________________________________, </w:t>
      </w:r>
    </w:p>
    <w:p>
      <w:pPr>
        <w:spacing w:after="0"/>
        <w:ind w:left="0"/>
        <w:jc w:val="both"/>
      </w:pPr>
      <w:r>
        <w:rPr>
          <w:rFonts w:ascii="Times New Roman"/>
          <w:b w:val="false"/>
          <w:i w:val="false"/>
          <w:color w:val="000000"/>
          <w:sz w:val="28"/>
        </w:rPr>
        <w:t xml:space="preserve">     і   подано стволов А _________________________________________ </w:t>
      </w:r>
    </w:p>
    <w:p>
      <w:pPr>
        <w:spacing w:after="0"/>
        <w:ind w:left="0"/>
        <w:jc w:val="both"/>
      </w:pPr>
      <w:r>
        <w:rPr>
          <w:rFonts w:ascii="Times New Roman"/>
          <w:b w:val="false"/>
          <w:i w:val="false"/>
          <w:color w:val="000000"/>
          <w:sz w:val="28"/>
        </w:rPr>
        <w:t xml:space="preserve">     і   _____, Л _______, Б _______, ГПС _________, СВП 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6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Описание </w:t>
      </w:r>
    </w:p>
    <w:p>
      <w:pPr>
        <w:spacing w:after="0"/>
        <w:ind w:left="0"/>
        <w:jc w:val="both"/>
      </w:pPr>
      <w:r>
        <w:rPr>
          <w:rFonts w:ascii="Times New Roman"/>
          <w:b w:val="false"/>
          <w:i w:val="false"/>
          <w:color w:val="000000"/>
          <w:sz w:val="28"/>
        </w:rPr>
        <w:t xml:space="preserve">                нарукавной повязки для руководителя </w:t>
      </w:r>
    </w:p>
    <w:p>
      <w:pPr>
        <w:spacing w:after="0"/>
        <w:ind w:left="0"/>
        <w:jc w:val="both"/>
      </w:pPr>
      <w:r>
        <w:rPr>
          <w:rFonts w:ascii="Times New Roman"/>
          <w:b w:val="false"/>
          <w:i w:val="false"/>
          <w:color w:val="000000"/>
          <w:sz w:val="28"/>
        </w:rPr>
        <w:t xml:space="preserve">            тушения пожара (РТП), начальника штаба (НШ), </w:t>
      </w:r>
    </w:p>
    <w:p>
      <w:pPr>
        <w:spacing w:after="0"/>
        <w:ind w:left="0"/>
        <w:jc w:val="both"/>
      </w:pPr>
      <w:r>
        <w:rPr>
          <w:rFonts w:ascii="Times New Roman"/>
          <w:b w:val="false"/>
          <w:i w:val="false"/>
          <w:color w:val="000000"/>
          <w:sz w:val="28"/>
        </w:rPr>
        <w:t xml:space="preserve">              начальника тыла (НТ), начальника боевого </w:t>
      </w:r>
    </w:p>
    <w:p>
      <w:pPr>
        <w:spacing w:after="0"/>
        <w:ind w:left="0"/>
        <w:jc w:val="both"/>
      </w:pPr>
      <w:r>
        <w:rPr>
          <w:rFonts w:ascii="Times New Roman"/>
          <w:b w:val="false"/>
          <w:i w:val="false"/>
          <w:color w:val="000000"/>
          <w:sz w:val="28"/>
        </w:rPr>
        <w:t xml:space="preserve">                    участка (НБУ) и связных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Нарукавная повязка для тушения пожара, начальника штаба, </w:t>
      </w:r>
    </w:p>
    <w:p>
      <w:pPr>
        <w:spacing w:after="0"/>
        <w:ind w:left="0"/>
        <w:jc w:val="both"/>
      </w:pPr>
      <w:r>
        <w:rPr>
          <w:rFonts w:ascii="Times New Roman"/>
          <w:b w:val="false"/>
          <w:i w:val="false"/>
          <w:color w:val="000000"/>
          <w:sz w:val="28"/>
        </w:rPr>
        <w:t xml:space="preserve">начальника боевого участка изготавливается из красного материала, </w:t>
      </w:r>
    </w:p>
    <w:p>
      <w:pPr>
        <w:spacing w:after="0"/>
        <w:ind w:left="0"/>
        <w:jc w:val="both"/>
      </w:pPr>
      <w:r>
        <w:rPr>
          <w:rFonts w:ascii="Times New Roman"/>
          <w:b w:val="false"/>
          <w:i w:val="false"/>
          <w:color w:val="000000"/>
          <w:sz w:val="28"/>
        </w:rPr>
        <w:t xml:space="preserve">белым цветом наносится соответствующая надпись: РТП, НШ, НБУ. </w:t>
      </w:r>
    </w:p>
    <w:p>
      <w:pPr>
        <w:spacing w:after="0"/>
        <w:ind w:left="0"/>
        <w:jc w:val="both"/>
      </w:pPr>
      <w:r>
        <w:rPr>
          <w:rFonts w:ascii="Times New Roman"/>
          <w:b w:val="false"/>
          <w:i w:val="false"/>
          <w:color w:val="000000"/>
          <w:sz w:val="28"/>
        </w:rPr>
        <w:t xml:space="preserve">     Нарукавная повязка для начальника тыла и связных </w:t>
      </w:r>
    </w:p>
    <w:p>
      <w:pPr>
        <w:spacing w:after="0"/>
        <w:ind w:left="0"/>
        <w:jc w:val="both"/>
      </w:pPr>
      <w:r>
        <w:rPr>
          <w:rFonts w:ascii="Times New Roman"/>
          <w:b w:val="false"/>
          <w:i w:val="false"/>
          <w:color w:val="000000"/>
          <w:sz w:val="28"/>
        </w:rPr>
        <w:t xml:space="preserve">изготавливается из белого материала, черным цветом наносится </w:t>
      </w:r>
    </w:p>
    <w:p>
      <w:pPr>
        <w:spacing w:after="0"/>
        <w:ind w:left="0"/>
        <w:jc w:val="both"/>
      </w:pPr>
      <w:r>
        <w:rPr>
          <w:rFonts w:ascii="Times New Roman"/>
          <w:b w:val="false"/>
          <w:i w:val="false"/>
          <w:color w:val="000000"/>
          <w:sz w:val="28"/>
        </w:rPr>
        <w:t xml:space="preserve">соответствующая надпись: ПТ,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(Чертеж)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7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Знаки различия на касках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1. Рядовой состав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2. Командир отделения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3. Начальник караула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4. Зам. начальника СВПЧ (ВПЧ)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5. Начальник СВПЧ (ВПЧ)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6. Руководящий состав: </w:t>
      </w:r>
    </w:p>
    <w:p>
      <w:pPr>
        <w:spacing w:after="0"/>
        <w:ind w:left="0"/>
        <w:jc w:val="both"/>
      </w:pPr>
      <w:r>
        <w:rPr>
          <w:rFonts w:ascii="Times New Roman"/>
          <w:b w:val="false"/>
          <w:i w:val="false"/>
          <w:color w:val="000000"/>
          <w:sz w:val="28"/>
        </w:rPr>
        <w:t xml:space="preserve">                 - отряда </w:t>
      </w:r>
    </w:p>
    <w:p>
      <w:pPr>
        <w:spacing w:after="0"/>
        <w:ind w:left="0"/>
        <w:jc w:val="both"/>
      </w:pPr>
      <w:r>
        <w:rPr>
          <w:rFonts w:ascii="Times New Roman"/>
          <w:b w:val="false"/>
          <w:i w:val="false"/>
          <w:color w:val="000000"/>
          <w:sz w:val="28"/>
        </w:rPr>
        <w:t xml:space="preserve">     Значок.     - отделение, инспекции ГПН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7. Руководящий состав Главного управления пожарной </w:t>
      </w:r>
    </w:p>
    <w:p>
      <w:pPr>
        <w:spacing w:after="0"/>
        <w:ind w:left="0"/>
        <w:jc w:val="both"/>
      </w:pPr>
      <w:r>
        <w:rPr>
          <w:rFonts w:ascii="Times New Roman"/>
          <w:b w:val="false"/>
          <w:i w:val="false"/>
          <w:color w:val="000000"/>
          <w:sz w:val="28"/>
        </w:rPr>
        <w:t xml:space="preserve">                 охраны МВД республики - красный фон;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УВД областей, городов - белый фон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8. Сотрудники Главного управления пожарной охраны </w:t>
      </w:r>
    </w:p>
    <w:p>
      <w:pPr>
        <w:spacing w:after="0"/>
        <w:ind w:left="0"/>
        <w:jc w:val="both"/>
      </w:pPr>
      <w:r>
        <w:rPr>
          <w:rFonts w:ascii="Times New Roman"/>
          <w:b w:val="false"/>
          <w:i w:val="false"/>
          <w:color w:val="000000"/>
          <w:sz w:val="28"/>
        </w:rPr>
        <w:t xml:space="preserve">                 МВД республики, УВД - белый фон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Трафарет наносится симметрично на обе стороны </w:t>
      </w:r>
    </w:p>
    <w:p>
      <w:pPr>
        <w:spacing w:after="0"/>
        <w:ind w:left="0"/>
        <w:jc w:val="both"/>
      </w:pPr>
      <w:r>
        <w:rPr>
          <w:rFonts w:ascii="Times New Roman"/>
          <w:b w:val="false"/>
          <w:i w:val="false"/>
          <w:color w:val="000000"/>
          <w:sz w:val="28"/>
        </w:rPr>
        <w:t xml:space="preserve">                 каски (спереди и сзади) черной краской.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8 </w:t>
      </w:r>
    </w:p>
    <w:p>
      <w:pPr>
        <w:spacing w:after="0"/>
        <w:ind w:left="0"/>
        <w:jc w:val="both"/>
      </w:pPr>
      <w:r>
        <w:rPr>
          <w:rFonts w:ascii="Times New Roman"/>
          <w:b w:val="false"/>
          <w:i w:val="false"/>
          <w:color w:val="000000"/>
          <w:sz w:val="28"/>
        </w:rPr>
        <w:t xml:space="preserve">                                                   к Уставу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Обозначения условные графические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Базовый символ і                  Наименование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I. Пожарные машины </w:t>
      </w:r>
    </w:p>
    <w:p>
      <w:pPr>
        <w:spacing w:after="0"/>
        <w:ind w:left="0"/>
        <w:jc w:val="both"/>
      </w:pPr>
      <w:r>
        <w:rPr>
          <w:rFonts w:ascii="Times New Roman"/>
          <w:b w:val="false"/>
          <w:i w:val="false"/>
          <w:color w:val="000000"/>
          <w:sz w:val="28"/>
        </w:rPr>
        <w:t xml:space="preserve">ДДДДДДДДДДДДДДДДДДДДДДДДДДДДДДДДДДДДДДДДДДДДДДДДДДДДДДДДДДДДДДДДДДД </w:t>
      </w:r>
    </w:p>
    <w:p>
      <w:pPr>
        <w:spacing w:after="0"/>
        <w:ind w:left="0"/>
        <w:jc w:val="both"/>
      </w:pPr>
      <w:r>
        <w:rPr>
          <w:rFonts w:ascii="Times New Roman"/>
          <w:b w:val="false"/>
          <w:i w:val="false"/>
          <w:color w:val="000000"/>
          <w:sz w:val="28"/>
        </w:rPr>
        <w:t xml:space="preserve"> Значок і 1. Автомобиль пожарный (общее обозначение, контур </w:t>
      </w:r>
    </w:p>
    <w:p>
      <w:pPr>
        <w:spacing w:after="0"/>
        <w:ind w:left="0"/>
        <w:jc w:val="both"/>
      </w:pPr>
      <w:r>
        <w:rPr>
          <w:rFonts w:ascii="Times New Roman"/>
          <w:b w:val="false"/>
          <w:i w:val="false"/>
          <w:color w:val="000000"/>
          <w:sz w:val="28"/>
        </w:rPr>
        <w:t xml:space="preserve">        і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Автоцистерна пожарная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Автонасос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Автомобиль пожарный насоснорукавной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Станция автонасосная пожарная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Автомобиль пожарный (автоцистерна) со стационарным </w:t>
      </w:r>
    </w:p>
    <w:p>
      <w:pPr>
        <w:spacing w:after="0"/>
        <w:ind w:left="0"/>
        <w:jc w:val="both"/>
      </w:pPr>
      <w:r>
        <w:rPr>
          <w:rFonts w:ascii="Times New Roman"/>
          <w:b w:val="false"/>
          <w:i w:val="false"/>
          <w:color w:val="000000"/>
          <w:sz w:val="28"/>
        </w:rPr>
        <w:t xml:space="preserve">        і    лафетным стволом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Автомобиль - передвижной лафетный ствол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Автомобиль аэродромный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Автомобиль пожарный пенного 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10. Автомобиль пожарный комбинированного </w:t>
      </w:r>
    </w:p>
    <w:p>
      <w:pPr>
        <w:spacing w:after="0"/>
        <w:ind w:left="0"/>
        <w:jc w:val="both"/>
      </w:pPr>
      <w:r>
        <w:rPr>
          <w:rFonts w:ascii="Times New Roman"/>
          <w:b w:val="false"/>
          <w:i w:val="false"/>
          <w:color w:val="000000"/>
          <w:sz w:val="28"/>
        </w:rPr>
        <w:t xml:space="preserve">        і     (пенно-порошкового) 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Автомобиль пожарный порошкового 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12. Автомобиль пожарный углекислотного 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13. Автомобиль пожарный газоводяного 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14. Машина пожарная на гусеничном ходу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15. Корабль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16. Катер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17. Поезд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18. Самолет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19. Вертолет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20. Мотопомпа пожарная: </w:t>
      </w:r>
    </w:p>
    <w:p>
      <w:pPr>
        <w:spacing w:after="0"/>
        <w:ind w:left="0"/>
        <w:jc w:val="both"/>
      </w:pPr>
      <w:r>
        <w:rPr>
          <w:rFonts w:ascii="Times New Roman"/>
          <w:b w:val="false"/>
          <w:i w:val="false"/>
          <w:color w:val="000000"/>
          <w:sz w:val="28"/>
        </w:rPr>
        <w:t xml:space="preserve">ДДДДДДДДі     - переносная </w:t>
      </w:r>
    </w:p>
    <w:p>
      <w:pPr>
        <w:spacing w:after="0"/>
        <w:ind w:left="0"/>
        <w:jc w:val="both"/>
      </w:pPr>
      <w:r>
        <w:rPr>
          <w:rFonts w:ascii="Times New Roman"/>
          <w:b w:val="false"/>
          <w:i w:val="false"/>
          <w:color w:val="000000"/>
          <w:sz w:val="28"/>
        </w:rPr>
        <w:t xml:space="preserve"> Значок і     - прицепная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21. Автолестница пожарная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22. Автоподъемник пожарный: </w:t>
      </w:r>
    </w:p>
    <w:p>
      <w:pPr>
        <w:spacing w:after="0"/>
        <w:ind w:left="0"/>
        <w:jc w:val="both"/>
      </w:pPr>
      <w:r>
        <w:rPr>
          <w:rFonts w:ascii="Times New Roman"/>
          <w:b w:val="false"/>
          <w:i w:val="false"/>
          <w:color w:val="000000"/>
          <w:sz w:val="28"/>
        </w:rPr>
        <w:t xml:space="preserve">ДДДДДДДДі     - коленчатый </w:t>
      </w:r>
    </w:p>
    <w:p>
      <w:pPr>
        <w:spacing w:after="0"/>
        <w:ind w:left="0"/>
        <w:jc w:val="both"/>
      </w:pPr>
      <w:r>
        <w:rPr>
          <w:rFonts w:ascii="Times New Roman"/>
          <w:b w:val="false"/>
          <w:i w:val="false"/>
          <w:color w:val="000000"/>
          <w:sz w:val="28"/>
        </w:rPr>
        <w:t xml:space="preserve"> Значок і     - телескопический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23. Автомобиль рукавный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24. Автомобиль рукавный пожарный со стационарным </w:t>
      </w:r>
    </w:p>
    <w:p>
      <w:pPr>
        <w:spacing w:after="0"/>
        <w:ind w:left="0"/>
        <w:jc w:val="both"/>
      </w:pPr>
      <w:r>
        <w:rPr>
          <w:rFonts w:ascii="Times New Roman"/>
          <w:b w:val="false"/>
          <w:i w:val="false"/>
          <w:color w:val="000000"/>
          <w:sz w:val="28"/>
        </w:rPr>
        <w:t xml:space="preserve">        і     лафетным стволом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25. Автомобиль связи и освещения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26. Автомобиль технической службы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27. Автомобиль дымоудаления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28. Автомобиль газодымозащитной службы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29. Автомобиль водозащитный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30. Автолаборатория пожарная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31. Автомобиль штабной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32. Прицеп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33. Прицеп пожарный порошковый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34. Приспособленный автомобиль для целей тушения пожара </w:t>
      </w:r>
    </w:p>
    <w:p>
      <w:pPr>
        <w:spacing w:after="0"/>
        <w:ind w:left="0"/>
        <w:jc w:val="both"/>
      </w:pPr>
      <w:r>
        <w:rPr>
          <w:rFonts w:ascii="Times New Roman"/>
          <w:b w:val="false"/>
          <w:i w:val="false"/>
          <w:color w:val="000000"/>
          <w:sz w:val="28"/>
        </w:rPr>
        <w:t xml:space="preserve">        і     (контур синий, средняя полоса красная)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35. Другая приспособленная техника для целей тушения </w:t>
      </w:r>
    </w:p>
    <w:p>
      <w:pPr>
        <w:spacing w:after="0"/>
        <w:ind w:left="0"/>
        <w:jc w:val="both"/>
      </w:pPr>
      <w:r>
        <w:rPr>
          <w:rFonts w:ascii="Times New Roman"/>
          <w:b w:val="false"/>
          <w:i w:val="false"/>
          <w:color w:val="000000"/>
          <w:sz w:val="28"/>
        </w:rPr>
        <w:t xml:space="preserve">        і     пожара (контур синий, средняя полоса красная)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Пожарно-техническое вооружение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Рукав пожарный: </w:t>
      </w:r>
    </w:p>
    <w:p>
      <w:pPr>
        <w:spacing w:after="0"/>
        <w:ind w:left="0"/>
        <w:jc w:val="both"/>
      </w:pPr>
      <w:r>
        <w:rPr>
          <w:rFonts w:ascii="Times New Roman"/>
          <w:b w:val="false"/>
          <w:i w:val="false"/>
          <w:color w:val="000000"/>
          <w:sz w:val="28"/>
        </w:rPr>
        <w:t xml:space="preserve">        і    - напорный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всасывающий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Рукав пожарный напорный, уложенный: </w:t>
      </w:r>
    </w:p>
    <w:p>
      <w:pPr>
        <w:spacing w:after="0"/>
        <w:ind w:left="0"/>
        <w:jc w:val="both"/>
      </w:pPr>
      <w:r>
        <w:rPr>
          <w:rFonts w:ascii="Times New Roman"/>
          <w:b w:val="false"/>
          <w:i w:val="false"/>
          <w:color w:val="000000"/>
          <w:sz w:val="28"/>
        </w:rPr>
        <w:t xml:space="preserve">        і    - в скатку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в "гармошку"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Водосборник рукавный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Разветвление рукавное </w:t>
      </w:r>
    </w:p>
    <w:p>
      <w:pPr>
        <w:spacing w:after="0"/>
        <w:ind w:left="0"/>
        <w:jc w:val="both"/>
      </w:pPr>
      <w:r>
        <w:rPr>
          <w:rFonts w:ascii="Times New Roman"/>
          <w:b w:val="false"/>
          <w:i w:val="false"/>
          <w:color w:val="000000"/>
          <w:sz w:val="28"/>
        </w:rPr>
        <w:t xml:space="preserve">        і    - двухходовое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трехходовое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четырехходовое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Катушка рукавная: </w:t>
      </w:r>
    </w:p>
    <w:p>
      <w:pPr>
        <w:spacing w:after="0"/>
        <w:ind w:left="0"/>
        <w:jc w:val="both"/>
      </w:pPr>
      <w:r>
        <w:rPr>
          <w:rFonts w:ascii="Times New Roman"/>
          <w:b w:val="false"/>
          <w:i w:val="false"/>
          <w:color w:val="000000"/>
          <w:sz w:val="28"/>
        </w:rPr>
        <w:t xml:space="preserve">        і    - переносная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передвижная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Мостик рукавной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Гидроэлеватор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Пеносмеситель пожарный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Колонка пожарная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10. Ствол пожарный ручной: </w:t>
      </w:r>
    </w:p>
    <w:p>
      <w:pPr>
        <w:spacing w:after="0"/>
        <w:ind w:left="0"/>
        <w:jc w:val="both"/>
      </w:pPr>
      <w:r>
        <w:rPr>
          <w:rFonts w:ascii="Times New Roman"/>
          <w:b w:val="false"/>
          <w:i w:val="false"/>
          <w:color w:val="000000"/>
          <w:sz w:val="28"/>
        </w:rPr>
        <w:t xml:space="preserve">ДДДДДДДДі - общее обозначение </w:t>
      </w:r>
    </w:p>
    <w:p>
      <w:pPr>
        <w:spacing w:after="0"/>
        <w:ind w:left="0"/>
        <w:jc w:val="both"/>
      </w:pPr>
      <w:r>
        <w:rPr>
          <w:rFonts w:ascii="Times New Roman"/>
          <w:b w:val="false"/>
          <w:i w:val="false"/>
          <w:color w:val="000000"/>
          <w:sz w:val="28"/>
        </w:rPr>
        <w:t xml:space="preserve"> Значок і - с условным проходом ДУ-70 мм (ствол "А") для </w:t>
      </w:r>
    </w:p>
    <w:p>
      <w:pPr>
        <w:spacing w:after="0"/>
        <w:ind w:left="0"/>
        <w:jc w:val="both"/>
      </w:pPr>
      <w:r>
        <w:rPr>
          <w:rFonts w:ascii="Times New Roman"/>
          <w:b w:val="false"/>
          <w:i w:val="false"/>
          <w:color w:val="000000"/>
          <w:sz w:val="28"/>
        </w:rPr>
        <w:t xml:space="preserve">        і формирования компактной водяной струи (или ствол "Б")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с условным проходом ДУ-50 мм (ствол "Б") для </w:t>
      </w:r>
    </w:p>
    <w:p>
      <w:pPr>
        <w:spacing w:after="0"/>
        <w:ind w:left="0"/>
        <w:jc w:val="both"/>
      </w:pPr>
      <w:r>
        <w:rPr>
          <w:rFonts w:ascii="Times New Roman"/>
          <w:b w:val="false"/>
          <w:i w:val="false"/>
          <w:color w:val="000000"/>
          <w:sz w:val="28"/>
        </w:rPr>
        <w:t xml:space="preserve">        і формирования распыленной водяной струи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для формирования тонкораспыленной водяной струи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для формирования тонкораспыленной водяной струи с </w:t>
      </w:r>
    </w:p>
    <w:p>
      <w:pPr>
        <w:spacing w:after="0"/>
        <w:ind w:left="0"/>
        <w:jc w:val="both"/>
      </w:pPr>
      <w:r>
        <w:rPr>
          <w:rFonts w:ascii="Times New Roman"/>
          <w:b w:val="false"/>
          <w:i w:val="false"/>
          <w:color w:val="000000"/>
          <w:sz w:val="28"/>
        </w:rPr>
        <w:t xml:space="preserve">ДДДДДДДДі   добавками </w:t>
      </w:r>
    </w:p>
    <w:p>
      <w:pPr>
        <w:spacing w:after="0"/>
        <w:ind w:left="0"/>
        <w:jc w:val="both"/>
      </w:pPr>
      <w:r>
        <w:rPr>
          <w:rFonts w:ascii="Times New Roman"/>
          <w:b w:val="false"/>
          <w:i w:val="false"/>
          <w:color w:val="000000"/>
          <w:sz w:val="28"/>
        </w:rPr>
        <w:t xml:space="preserve"> Значок і - для формирования пены низкой кратности (СВП-2, СВП-4, </w:t>
      </w:r>
    </w:p>
    <w:p>
      <w:pPr>
        <w:spacing w:after="0"/>
        <w:ind w:left="0"/>
        <w:jc w:val="both"/>
      </w:pPr>
      <w:r>
        <w:rPr>
          <w:rFonts w:ascii="Times New Roman"/>
          <w:b w:val="false"/>
          <w:i w:val="false"/>
          <w:color w:val="000000"/>
          <w:sz w:val="28"/>
        </w:rPr>
        <w:t xml:space="preserve">        і   СВП-8, СВПЭ-2, СВПЭ-4, СВПЭ-8)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для формирования пены средней кратности (ГПС-200, </w:t>
      </w:r>
    </w:p>
    <w:p>
      <w:pPr>
        <w:spacing w:after="0"/>
        <w:ind w:left="0"/>
        <w:jc w:val="both"/>
      </w:pPr>
      <w:r>
        <w:rPr>
          <w:rFonts w:ascii="Times New Roman"/>
          <w:b w:val="false"/>
          <w:i w:val="false"/>
          <w:color w:val="000000"/>
          <w:sz w:val="28"/>
        </w:rPr>
        <w:t xml:space="preserve">        і   ГПС-600, ГПС-2000)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Ствол "Б" в 3 этаже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12. Ствол "А" в 1 этаже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13. Ствол "Б" на крыше (покрытии)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14. Ствол "Б" в подвале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15. Маневренный ствол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16. Звено ГДЗС со стволом "Б" в подвале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17. Ствол пожарный лафетный: </w:t>
      </w:r>
    </w:p>
    <w:p>
      <w:pPr>
        <w:spacing w:after="0"/>
        <w:ind w:left="0"/>
        <w:jc w:val="both"/>
      </w:pPr>
      <w:r>
        <w:rPr>
          <w:rFonts w:ascii="Times New Roman"/>
          <w:b w:val="false"/>
          <w:i w:val="false"/>
          <w:color w:val="000000"/>
          <w:sz w:val="28"/>
        </w:rPr>
        <w:t xml:space="preserve">        і     - переносный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стационарный с водяным насадком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стационарный с пенным насадком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возимый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18. Подъемник - пенослив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19. Подъемник пенный с гребенкой генераторов ГПС-600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20. Дымосос пожарный: </w:t>
      </w:r>
    </w:p>
    <w:p>
      <w:pPr>
        <w:spacing w:after="0"/>
        <w:ind w:left="0"/>
        <w:jc w:val="both"/>
      </w:pPr>
      <w:r>
        <w:rPr>
          <w:rFonts w:ascii="Times New Roman"/>
          <w:b w:val="false"/>
          <w:i w:val="false"/>
          <w:color w:val="000000"/>
          <w:sz w:val="28"/>
        </w:rPr>
        <w:t xml:space="preserve">        і     - переносный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прицепной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21. Лестница-палка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22. Лестница-штурмовка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23. Лестница пожарная выдвижная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Установки пожаротушения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Установка пожаротушения (общее обозначение): </w:t>
      </w:r>
    </w:p>
    <w:p>
      <w:pPr>
        <w:spacing w:after="0"/>
        <w:ind w:left="0"/>
        <w:jc w:val="both"/>
      </w:pPr>
      <w:r>
        <w:rPr>
          <w:rFonts w:ascii="Times New Roman"/>
          <w:b w:val="false"/>
          <w:i w:val="false"/>
          <w:color w:val="000000"/>
          <w:sz w:val="28"/>
        </w:rPr>
        <w:t xml:space="preserve">        і    - с автоматическим пуском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с ручным пуском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Установка пенного пожаротушения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Установка водяного пожаротушения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Станция пожаротушения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Установка газового пожаротушения </w:t>
      </w:r>
    </w:p>
    <w:p>
      <w:pPr>
        <w:spacing w:after="0"/>
        <w:ind w:left="0"/>
        <w:jc w:val="both"/>
      </w:pPr>
      <w:r>
        <w:rPr>
          <w:rFonts w:ascii="Times New Roman"/>
          <w:b w:val="false"/>
          <w:i w:val="false"/>
          <w:color w:val="000000"/>
          <w:sz w:val="28"/>
        </w:rPr>
        <w:t xml:space="preserve">        і    - хладоном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двуокисью углерода (СО2)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прочим газом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Установка порошкового тушения: </w:t>
      </w:r>
    </w:p>
    <w:p>
      <w:pPr>
        <w:spacing w:after="0"/>
        <w:ind w:left="0"/>
        <w:jc w:val="both"/>
      </w:pPr>
      <w:r>
        <w:rPr>
          <w:rFonts w:ascii="Times New Roman"/>
          <w:b w:val="false"/>
          <w:i w:val="false"/>
          <w:color w:val="000000"/>
          <w:sz w:val="28"/>
        </w:rPr>
        <w:t xml:space="preserve">        і    - порошок АВС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порошок ВС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порошок прочий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Установка парового пожаротушения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IV. Огнетушители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Огнетушители: </w:t>
      </w:r>
    </w:p>
    <w:p>
      <w:pPr>
        <w:spacing w:after="0"/>
        <w:ind w:left="0"/>
        <w:jc w:val="both"/>
      </w:pPr>
      <w:r>
        <w:rPr>
          <w:rFonts w:ascii="Times New Roman"/>
          <w:b w:val="false"/>
          <w:i w:val="false"/>
          <w:color w:val="000000"/>
          <w:sz w:val="28"/>
        </w:rPr>
        <w:t xml:space="preserve">        і    - переносной (ручной, ранцевый)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передвижной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Огнетушитель пенный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Огнетушитель углекислотный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Огнетушитель порошковый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Установки пожарной сигнализации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Установка пожарной сигнализации (общее обозначение)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Установка пожарной сигнализации на базе тепловых </w:t>
      </w:r>
    </w:p>
    <w:p>
      <w:pPr>
        <w:spacing w:after="0"/>
        <w:ind w:left="0"/>
        <w:jc w:val="both"/>
      </w:pPr>
      <w:r>
        <w:rPr>
          <w:rFonts w:ascii="Times New Roman"/>
          <w:b w:val="false"/>
          <w:i w:val="false"/>
          <w:color w:val="000000"/>
          <w:sz w:val="28"/>
        </w:rPr>
        <w:t xml:space="preserve">        і    пожарных извещателей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Установка пожарной сигнализации на базе </w:t>
      </w:r>
    </w:p>
    <w:p>
      <w:pPr>
        <w:spacing w:after="0"/>
        <w:ind w:left="0"/>
        <w:jc w:val="both"/>
      </w:pPr>
      <w:r>
        <w:rPr>
          <w:rFonts w:ascii="Times New Roman"/>
          <w:b w:val="false"/>
          <w:i w:val="false"/>
          <w:color w:val="000000"/>
          <w:sz w:val="28"/>
        </w:rPr>
        <w:t xml:space="preserve">        і    газоанализаторов пожаровзрывоопасного состояния </w:t>
      </w:r>
    </w:p>
    <w:p>
      <w:pPr>
        <w:spacing w:after="0"/>
        <w:ind w:left="0"/>
        <w:jc w:val="both"/>
      </w:pPr>
      <w:r>
        <w:rPr>
          <w:rFonts w:ascii="Times New Roman"/>
          <w:b w:val="false"/>
          <w:i w:val="false"/>
          <w:color w:val="000000"/>
          <w:sz w:val="28"/>
        </w:rPr>
        <w:t xml:space="preserve">        і    воздушной среды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Извещатель пожарный ручной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Средства оповещения о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Оповещатель пожарный (общее обозначение):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световой (лампа, табло)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звуковой речевой громкоговоритель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 звуковой неречевой (сирена, гудок, звонок и пр.)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Устройство включения оповещателя (пожарной тревоги)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 Устройства дымотеплоудаления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Устройство дымотеплоудаления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Устройство дымоудаления (дымовой люк)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Органы управления с устройствами дымотеплоудаления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VIII. Обстановка на пожаре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Пожар внутренний (штрих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Пожар наружный (штрих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Загорающееся здание (штрих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Зона задымления (штрих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Пожар внутренний с зоной задымления (штрих красный и </w:t>
      </w:r>
    </w:p>
    <w:p>
      <w:pPr>
        <w:spacing w:after="0"/>
        <w:ind w:left="0"/>
        <w:jc w:val="both"/>
      </w:pPr>
      <w:r>
        <w:rPr>
          <w:rFonts w:ascii="Times New Roman"/>
          <w:b w:val="false"/>
          <w:i w:val="false"/>
          <w:color w:val="000000"/>
          <w:sz w:val="28"/>
        </w:rPr>
        <w:t xml:space="preserve">        і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Пожар наружный с зоной теплового воздействия (штрих </w:t>
      </w:r>
    </w:p>
    <w:p>
      <w:pPr>
        <w:spacing w:after="0"/>
        <w:ind w:left="0"/>
        <w:jc w:val="both"/>
      </w:pPr>
      <w:r>
        <w:rPr>
          <w:rFonts w:ascii="Times New Roman"/>
          <w:b w:val="false"/>
          <w:i w:val="false"/>
          <w:color w:val="000000"/>
          <w:sz w:val="28"/>
        </w:rPr>
        <w:t xml:space="preserve">        і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Пожар наружный с зоной задымления (штрих красный и </w:t>
      </w:r>
    </w:p>
    <w:p>
      <w:pPr>
        <w:spacing w:after="0"/>
        <w:ind w:left="0"/>
        <w:jc w:val="both"/>
      </w:pPr>
      <w:r>
        <w:rPr>
          <w:rFonts w:ascii="Times New Roman"/>
          <w:b w:val="false"/>
          <w:i w:val="false"/>
          <w:color w:val="000000"/>
          <w:sz w:val="28"/>
        </w:rPr>
        <w:t xml:space="preserve">        і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Направление и сила ветра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Направление развития пожара (контур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10. Решающее направление действий сил и средств (цвет </w:t>
      </w:r>
    </w:p>
    <w:p>
      <w:pPr>
        <w:spacing w:after="0"/>
        <w:ind w:left="0"/>
        <w:jc w:val="both"/>
      </w:pPr>
      <w:r>
        <w:rPr>
          <w:rFonts w:ascii="Times New Roman"/>
          <w:b w:val="false"/>
          <w:i w:val="false"/>
          <w:color w:val="000000"/>
          <w:sz w:val="28"/>
        </w:rPr>
        <w:t xml:space="preserve">        і     черный)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Место возникновения пожара (цвет красный)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12. Границы боевого участка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13. Обвал, завал, обрушение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IХ. Водоисточники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Пожарный гидрант (номер, вид и диаметр сети, цвет </w:t>
      </w:r>
    </w:p>
    <w:p>
      <w:pPr>
        <w:spacing w:after="0"/>
        <w:ind w:left="0"/>
        <w:jc w:val="both"/>
      </w:pPr>
      <w:r>
        <w:rPr>
          <w:rFonts w:ascii="Times New Roman"/>
          <w:b w:val="false"/>
          <w:i w:val="false"/>
          <w:color w:val="000000"/>
          <w:sz w:val="28"/>
        </w:rPr>
        <w:t xml:space="preserve">        і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Кольцевая водопроводная магистраль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Тупиковая водопроводная магистраль (цвет)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Внутренний пожарный кран (номер,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Река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Пруд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і                              3 </w:t>
      </w:r>
    </w:p>
    <w:p>
      <w:pPr>
        <w:spacing w:after="0"/>
        <w:ind w:left="0"/>
        <w:jc w:val="both"/>
      </w:pPr>
      <w:r>
        <w:rPr>
          <w:rFonts w:ascii="Times New Roman"/>
          <w:b w:val="false"/>
          <w:i w:val="false"/>
          <w:color w:val="000000"/>
          <w:sz w:val="28"/>
        </w:rPr>
        <w:t xml:space="preserve"> Значок і 7. Пожарный водоем (объем в м ,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Пирс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Колодец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і                                        3 </w:t>
      </w:r>
    </w:p>
    <w:p>
      <w:pPr>
        <w:spacing w:after="0"/>
        <w:ind w:left="0"/>
        <w:jc w:val="both"/>
      </w:pPr>
      <w:r>
        <w:rPr>
          <w:rFonts w:ascii="Times New Roman"/>
          <w:b w:val="false"/>
          <w:i w:val="false"/>
          <w:color w:val="000000"/>
          <w:sz w:val="28"/>
        </w:rPr>
        <w:t xml:space="preserve"> Значок і 10. Водонапорная башня (скважина) V=5 м  (цвет синий)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Мост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 Управление боевыми действиями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Прожектор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Телефонный аппарат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Переносная радиостанция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Репродуктор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Место расположения штаба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Звено газодымозащитной службы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Пост безопасности ГДЗС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Контрольно-пропускной пункт ГДЗС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Стационарная радиостанция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10. Передвижная автомобильная радиостанция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Узел связи </w:t>
      </w:r>
    </w:p>
    <w:p>
      <w:pPr>
        <w:spacing w:after="0"/>
        <w:ind w:left="0"/>
        <w:jc w:val="both"/>
      </w:pPr>
      <w:r>
        <w:rPr>
          <w:rFonts w:ascii="Times New Roman"/>
          <w:b w:val="false"/>
          <w:i w:val="false"/>
          <w:color w:val="000000"/>
          <w:sz w:val="28"/>
        </w:rPr>
        <w:t xml:space="preserve">ДДДДДДДДі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ХI. Другие обозначения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Значок і 1. Лестничная клетка в этаже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 Лестничная клетка, сообщающаяся с подвалом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3. Лестничная клетка, сообщающаяся с чердачным помещением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4. Печи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5. Резервуар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6. Вентиляционная шахта (канал)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7. Лифт (шахта)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8. Стационарная лестница у здания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9. одноколейная железная дорога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11. Двухколейная железная дорога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12. Переезд на одном уровне шлагбаума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13. Переезд над железной дорогой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14. Переезд на одном уровне со шлагбаумом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15. Газопровод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16. Нефтепровод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17. Дорога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18. Трамвайные линии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19. Металлическая ограда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20. Железобетонная ограда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21. Каменная ограда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22. Земляная насыпь, обваловка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23. Земляной ров (канава)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24. Дерево хвойное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25. Лес хвойный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26. Дерево лиственное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27. Лес лиственный </w:t>
      </w:r>
    </w:p>
    <w:p>
      <w:pPr>
        <w:spacing w:after="0"/>
        <w:ind w:left="0"/>
        <w:jc w:val="both"/>
      </w:pPr>
      <w:r>
        <w:rPr>
          <w:rFonts w:ascii="Times New Roman"/>
          <w:b w:val="false"/>
          <w:i w:val="false"/>
          <w:color w:val="000000"/>
          <w:sz w:val="28"/>
        </w:rPr>
        <w:t xml:space="preserve">ДДДДДДДДі </w:t>
      </w:r>
    </w:p>
    <w:p>
      <w:pPr>
        <w:spacing w:after="0"/>
        <w:ind w:left="0"/>
        <w:jc w:val="both"/>
      </w:pPr>
      <w:r>
        <w:rPr>
          <w:rFonts w:ascii="Times New Roman"/>
          <w:b w:val="false"/>
          <w:i w:val="false"/>
          <w:color w:val="000000"/>
          <w:sz w:val="28"/>
        </w:rPr>
        <w:t xml:space="preserve"> Значок і 28. Болотистая местность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