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e9310" w14:textId="dee93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Постановления Кабинета Министров Республики Казахстан "О порядке выезда за границу по служебным делам и мерах по усилению контроля за расходованием валютных средств на заграничные командировки"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Министерства внутренних дел Республики Казахстан от 28 сентября 1993 г. N 352. Утратил силу - приказ Министра внутренних дел Республики Казахстан от 10 августа 1996 г. N 260 ~V960287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Объявляя Постановлением Кабинета Министров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P930630_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порядке выезда за границу по служебным делам и мерах по усилению контроля за расходованием валютных средств на заграничные командировки" от 20 июля 1993 года N 630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Инструкцию о порядке приема, оформления и выдачи органами внутренних дел документов на выезд за границу по служебным делам.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Начальникам ГУВД г. Алматы, УВД областей, г. Ленинска, УВД на транспорте организовать изучение с принятием зачетов указанной Инструкции личным составом, имеющим отношение к работе по оформлению выезда за границу, и обеспечить контроль за ее исполнением.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Управлению паспортной и визовой работы (Мусаев У.К.) организовать прием документации у МИД Республики Казахстан и обеспечить организацию оформления и выдачи заграндокументов по городу Алматы и Алматинской области в Центральном аппарате МВД Республики Казахстан, а начальникам УВД областей в отделах паспортной и визовой работы с 1 октября 1993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Выезд в служебные командировки за границу сотрудников органов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внутренних дел, независимо от занимаемой должности, осуществлять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только с разрешения Министра внутренних дел Республики Казахстан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лица, исполняющего его обязанности.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Внести следующие изменения в ранее изданные приказы МВД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приказ N 38 от 22 января 1993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раздел IX исключить как утративший силу;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приложение N I дополнить пунктом "10. Турция";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в приложении N 2 перед подписью заявителя дописать: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"Предупрежден об ответственности за заведомо ложные данные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анкете";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дополнить Приложением N 2а (прилагается);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приложение N 8 исключить как утратившее силу;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в приложении N 10 после слов "Госпошлина уплачена в сумме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______рублей" дополнить двумя строками: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Согласие на выезд имеется              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______от ______________               подпись представителя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областной (городской)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администрации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Далее по тексту.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приказ N 217 от 9 июня 1993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в пункте 4 после слов "Изложенное в установленном порядке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положительное мнение Комитета национальной безопасности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материалам о выезде за рубеж в качестве туриста ..." исключить слова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"и по служебным делам", далее по тексту.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Считать утратившей силу Инструкцию МВД СССР, МИД СССР и КГБ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СССР от 9 октября 1989 года "О порядке представления документов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принятия решений о выезде за границу по служебным делам".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И.О. Министра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Согласовано с КНБ                       Приложение N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                    к приказу МВД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N 352 от 28.09.1883 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ИНСТРУКЦИЯ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о порядке приема, оформления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выдачи органами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документов на выезд за границу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по служебным делам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связи с принятием Постановления Кабинета Министров Республики Казахстан от 20 июля 1993 года N 630 "О порядке выезда за границу по служебным делам и мерах по усилению контроля за расходованием валютных средств на заграничные командировки" устанавливается следующий порядок оформления органами внутренних дел документов для выезда за границу по служебным делам: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Оформление и выдача общегражданских заграничных паспортов, независимо от страны выезда, производится только в органах внутренних дел по территориальному принципу, а для г. Алматы и Алматинской области в МВД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Решение о выезде делегаций и специалистов за границу по служебным делам принимаются самостоятельно руководителями предприятий, объединений, учреждений, организаций в отношении всех категорий работников. В целях обеспечения сохранности государственных секретов командирующие организации через областные, а в городах Алматы и Ленинске - городские администрации обращаются в органы национальной безопасности для установления осведомленности командируемых в государственных секретах. Ответ органов национальной безопасности на такой запрос дается в течении 15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Положительное мнение органов национальной безопасности действительно в течение пяти лет (если командируемый не изменил место работы).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оформления выезда за границу командирующая организация представляет в отделы паспортной и визовой работы УВД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ходатайство (заявка) установленного образца (Приложение N 10 к приказу МВД Республики Казахстан N 38-93 г.), подписанное руководителем организации или его заместителем и скрепленное печатью, с отметкой о согласии на выезд областных, Алматинской и Ленинской городских администраций;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приглашение принимающей стороны (оригинал и копия) с приложенным (если это необходимо) нотариально заверенным переводом.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Оригинал возвращается командирующей организации: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заявления-анкеты (утвержденной формы. Приложение N 2а);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приказ о командировании за границу;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две фотографии;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внутренний паспорт с отметкой о гражданстве;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квитанции об уплате госпошлины и услуг по визовой работе.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получения всех необходимых материалов, документы проверяются по учетам ВИЦ УВД в порядке, установленном приказом МВД Республики Казахстан N 38-93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Срок оформления документов в отделах паспортной и визовой работы не должен превышать 10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Разрешительная запись "Выезд до ..." оформляется сроком на один год с момента выдачи паспорта.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После получения выездных документов в страны, с которыми установлен визовой порядок выезда, представители командирующей организации обращаются для получения визы страны выезда: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непосредственно в посольство иностранного государства, если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оно расположено в г. Алматы;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в Консульское управление МИД Республики Казахстан, если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посольство расположено за пределами республики.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На всех выезжающих органами внутренних дел заводятся учетные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карточки, в которых вносятся номер паспорта и дата его выдачи,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карточки хранятся в отделах паспортной и визовой работы УВД.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7. Бланки заграничного паспорта регистрируются по следующей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!   N    !  Ф.И.О.   !  Страна  !Командирующая! Основание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!паспорта!           !следования!  организация!  выдачи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Учет паспортов, выданных для поездок по служебным делам ведется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отдельно.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8. Приглашение иностранных партнеров в Республику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осуществляется через МИД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Управление паспортной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 визовой работы МВД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Бланк (штамп)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командирующей              Начальнику УВД___________________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организации                                  (область)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исх. N______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"___"____________19__г.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Просим оформить заграничные паспорта____________________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(страна)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(фамилия, имя,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Цель служебной поездки______________________________________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Посетят города______________________________________________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Выезд намечен "____"__________________19___г. на _____дней.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Госпошлина уплачена в сумме _______________________рублей.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Согласие на выезд имеется            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подпись представителя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N ____от_________                     областной (городской)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администрации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Дата         М.П.           Руководитель организации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Приложение N 2а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МВД_____________________________          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           !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(фамилия, имя, отчество)                !   Место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           !    для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(если имели другую фамилию, имя,           ! вклеивания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           ! фотографии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отчество, укажите их)                      !     4х5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           !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(число, месяц, год и место               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рождения)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 место постоянного жительства,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регистрации)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Телефоны_________дом.________служ.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ЗАЯВЛЕНИЕ-АНКЕТА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о выдаче заграничного паспорта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выезда за границу по служебным делам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Прошу оформить заграничный паспорт для выезда за границу в____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(страна)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(приглашающая организация)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Ранее выезжал (а) за границу:_________________когда___________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(страна)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Место работы в настоящее время: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Должность, с указанием учреждения, !Местонахождение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организации                 !    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___________________________________!__________________________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___________________________________!__________________________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___________________________________!__________________________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___________________________________!__________________________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___________________________________!__________________________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Предупрежден об ответственности за заведомо ложные данные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анкете.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"___"______19__г.                 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(личная подпись заявителя)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Сведения, указанные в анкете, сверены с паспортом, военным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билетом и трудовой книжкой.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"___"_________19___г.             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(подпись, фамилия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должностного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предприятия, учреждения,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М.П. организации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