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58a6" w14:textId="fa75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Типовой договор купли-продажи гражданами и юридическими лицами Республики Казахстан права пожизненного наследуемого владения, права пользования либо права аренды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приказом Председателя Государственного комитета Республики Казахстан по земельным отношениям и землеустройству от 23 августа 1994 г. Зарегистрирован в Министерстве юстиции Республики Казахстан 24.08.1994 г.  N 5. Отменен - постановлением Правительства РК от 9 февраля 2005 года N 124 (P050124)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(поселок, село)____________области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"__" ________ тысяча девятьсот девяносто__года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(число) (месяц)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 нижеподписавшиеся,__________________________________________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(Ф.И.О., местожительство, паспортные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гражданина или наименование и адрес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________________________________выступающего в качестве продавца,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"Продавец", действующий на основании_________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документа, удостоверяющего права на земельный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участок, его номер, кем и когда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(Ф.И.О., местожительство, паспортные данные гражданина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_______________________________________выступающего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адрес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покупателя, именуемый в дальнейшем "Покупатель" заключил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___________________________________________________продал,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(Ф.И.О. или наименование продавца)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______________________________________________________________купил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(Ф.И.О. или наименование покупателя)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пожизненного наследуемого владения, пользования либо аренды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земельный участок расположенный_____________________________________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(место расположения)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общей площадью____________га, т.ч. сельхозугодий________________га,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 пашни______________га, многолетних насаждений____________га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постройками___________га в границах плана (чертежа) прилагаемого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настоящему договору, расположенного на землях, находящихся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ведении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исполнительной власти)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представленный для__________________________________________________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цель использования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Оценочная стоимость права________________________________________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пожизненного наследуемого владения,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пользования, аренды, определенная по (базовым ставкам,аукциону,конкурсу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составляет____________________________________________тенге.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Право___________________________________________________продано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права)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за____________________________________________________________тенге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сумма договора,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уплачиваемых Покупателем____________________________________________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(срок оплаты)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До совершения настоящего договора, право на земельный участок,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никому не продано, не заложено, в споре и под арестом не состоит.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Отчуждаемое право принадлежит продавцу на основании______________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Расходы по заключению настоящего договора уплачивает_____________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Содержание ст.39-42, 48 ч.III Земельного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нотариусом сторонам разъяснено.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Договор составлен в двух экземплярах, один из которых остается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делах нотариата, второй выдается покупателю.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договор подлежит обязательной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территориальном органе Республики Казахстан по земельным отношениям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землеустройству.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Подписи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Продавец____________________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Покупатель__________________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"_____"____________199  г. настоящий договор удостоверен 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нотариусом____________________. Договор подписан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сторонами в моем присутствии. Личность сторон удостоверена,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дееспособность, а также принадлежность гр.____________отчуждаемого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права_______________________проверено.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Зарегистрировано в реестре за N____________________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Взыскана государственная пошлина___________________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Государственный нотариус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 зарегистрирован в Книге регистрации договоров купли-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продажи права пожизненного наследуемого владения (пользования,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аренды) за N_____________________от______________________199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______________районного (городского)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 отношениям и землеустройству.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 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подпись                                     Ф.И.О.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Председатель Госкомитета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земельным отношениям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землеустройству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Д О Г О В О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купли-продажи права пожизненного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наследуемого владения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(поселок, село)__________________________________________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____________________________области,________________________________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тысяча девятьсот девяносто____________________года.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 нижеподписавшиеся,__________________________________________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________________________проживающий_________________________________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________________________именуемый в дальнейшем "Продавец" и гр______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_________________________________________________________проживающий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_________________________________________________________именуемый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"Покупатель", заключили настоящий договор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Продавец продал, а покупатель купил права пожизненного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наследуемого владения на земельный участок расположенный____________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общей площадью_______________га,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сельхозугодий________га,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 пашни_________________га, многолетних насаждений___________га,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постройками______________га в границах плана (чертежа)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прилагаемого к настоящему договору, расположенного на землях,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находящихся в ведении_______________________________________________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предоставленный для_________________________________________________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Оценочная стоимость права пожизненного наследуемого владения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акту N____________от "______"__________________ 199____года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комитета Республики Казахстан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отношениям и землеустройству составляет__________________тенге.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Право пожизненного наследуемого владения продано за_________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______________________тенге уплачиваемых покупателем________________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До совершения настоящего договора, право на земельный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участок, никому не продано, не заложено, в споре и под арестом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Отчуждаемое право принадлежит продавцу на основании_________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Расходы по заключению настоящего договора уплачивает________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Содержание ст. 48 ч. III Земельного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нотариусом сторонам разъяснено.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Договор составлен в двух экземплярах из которых,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экземпляр остается в делах нотариальной конторы, а второй - выдается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покупателю__________________________________________________________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Подписи: 1.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"____"___________199____года настоящий договор удостоверен мною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________________________________государственным нотариусом__________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______________государственной нотариальной конторы__________________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_________________________________________области. Договор подписан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моем присутствии собственноручно. Личность сторон установлена,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дееспособность, а также принадлежность гр.__________________________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отчуждаемого права пожизненного наследуемого владения установлена.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договор подлежит регистрации в территориальном органе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комитета Республики Казахстан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отношениям и землеустройству.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Зарегистрировано в реестре за N_______________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Взыскано государственная пошлина______________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Государственный нотариус "_____"___________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 зарегистрирован в Книге регистрации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купли-продажи права пожизненного наследуемого владения за N_________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"_____"______________199____года.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________________ районного (городского)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земельным отношениям и землеустройству.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подпись                                  Ф.И.О.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купли-продажи права пользования /аренда/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земельный участок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/поселок, село/____________________________________________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____________________________________области___________________________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________________________тысяча девятьсот девяносто________________года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Мы, нижеподписавшиеся,___________________________________________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_________________________проживающий__________________________________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_________________________именуемый в дальнейшем "Продавец" и гр._____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___________________________________проживающий________________________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_______________________________________________именуемый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"Покупатель", заключили настоящий договор о нижеследующем:____________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I. Продавец продал, а покупатель купил право пользования /аренды/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участок, расположенный___________________________________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общей площадью____________га, в том числе сельхозугодий____________га,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 пашни______________га, многолетних насаждений_______________га,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постройками___________га, в границах плана /чертежа/, прилагаемого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настоящему договору, расположенного на землях, находящихся в 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предоставленный для___________________________________________________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Оценочная стоимость права  пользования /аренды/ на земельный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участок по акту N___________от "_______"________________199_____года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комитета Республики Казахстан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отношениям и землеустройству составляет_________________________тенге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Право пользования /аренды/ на земельный участок продано за____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______________________________тенге уплачиваемых покупателем__________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До совершения настоящего договора, право пользования /аренды/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 никому не продано, не заложено, в споре 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арестом не состоит.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Отчуждаемое право принадлежит продавцу на основании___________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Расходы по заключению настоящего договора уплачивает__________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Содержание ст. 39-42, 48 ч. III Земельного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нотариусом сторонам разъяснено.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Договор составлен в двух экземплярах, из которых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остается в делах нотариальной конторы, а второй выдается покупателю___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Подписи: 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"_____"___________"199_____года настоящий договор, удостоверенный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мной, _______________________________, государственным нотариусом_____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_________________________________государственной нотариальной конторы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__________области. Договор подписан в моем присутствии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собственноручно.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сторон установлена, их дееспособность, а также принадлежность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гр.___________________________________________________________________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отчуждаемое право пользования /аренды/ установлена.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договор подлежит регистрации в нотариальном органе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комитета Республики Казахстан по земельным отношениям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землеустройству._______________"________"___________________________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Зарегистрировано в реестре за N_______________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Взыскана государственная пошлина______________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Государственный нотариус______________________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 зарегистрирован в Книге регистрации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купли-продажи права пользования /аренды/ за N________от________"______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199_____года.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Председатель_________________________районного /городского/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земельным отношениям и землеустройству.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М. П.________________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подпись                             Ф. И. 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