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9a8d" w14:textId="c599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ВРЕМЕННЫЙ ПОРЯДОК заключения договоров на специальное природопользование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 приказом Министра экологии и биоресурсов Республики Казахстан от 11 апреля 1994 г. Зарегистрирован в Министерстве юстиции РК 6.09.1994 г. за N 8. Отменен - постановлением Правительства РК от 9 февраля 2005 года N 124 (P050124)</w:t>
      </w:r>
    </w:p>
    <w:p>
      <w:pPr>
        <w:spacing w:after="0"/>
        <w:ind w:left="0"/>
        <w:jc w:val="both"/>
      </w:pPr>
      <w:bookmarkStart w:name="z0" w:id="0"/>
      <w:r>
        <w:rPr>
          <w:rFonts w:ascii="Times New Roman"/>
          <w:b w:val="false"/>
          <w:i w:val="false"/>
          <w:color w:val="000000"/>
          <w:sz w:val="28"/>
        </w:rPr>
        <w:t xml:space="preserve">
                           В В Е Д Е Н И Е </w:t>
      </w:r>
      <w:r>
        <w:br/>
      </w:r>
      <w:r>
        <w:rPr>
          <w:rFonts w:ascii="Times New Roman"/>
          <w:b w:val="false"/>
          <w:i w:val="false"/>
          <w:color w:val="000000"/>
          <w:sz w:val="28"/>
        </w:rPr>
        <w:t>
 </w:t>
      </w:r>
      <w:r>
        <w:br/>
      </w:r>
      <w:r>
        <w:rPr>
          <w:rFonts w:ascii="Times New Roman"/>
          <w:b w:val="false"/>
          <w:i w:val="false"/>
          <w:color w:val="000000"/>
          <w:sz w:val="28"/>
        </w:rPr>
        <w:t xml:space="preserve">
        Временный порядок заключения договоров на специальное природопользование разрабатывался в соответствии с Законом Республики Казахстан "Об охране окружающей природной среды в Казахской ССР" (статья 19). </w:t>
      </w:r>
      <w:r>
        <w:br/>
      </w:r>
      <w:r>
        <w:rPr>
          <w:rFonts w:ascii="Times New Roman"/>
          <w:b w:val="false"/>
          <w:i w:val="false"/>
          <w:color w:val="000000"/>
          <w:sz w:val="28"/>
        </w:rPr>
        <w:t xml:space="preserve">
      Он разработан с учетом того, что в соответствии с законом на Министерство экологии и биоресурсов Республики Казахстан возложено осуществление государственного контроля за рациональным использованием и охраной природных ресурсов, поэтому на местах Порядком предоставлена определяющая роль в заключении договоров на специальное природопользование. </w:t>
      </w:r>
      <w:r>
        <w:br/>
      </w:r>
      <w:r>
        <w:rPr>
          <w:rFonts w:ascii="Times New Roman"/>
          <w:b w:val="false"/>
          <w:i w:val="false"/>
          <w:color w:val="000000"/>
          <w:sz w:val="28"/>
        </w:rPr>
        <w:t xml:space="preserve">
      Временный порядок заключения договоров на специальное природопользование является одним из нормативных актов, регулирующих решение вопросов охраны природы и стимулирующих бережное отношение природопользователей к использованию природных ресурсов. </w:t>
      </w:r>
      <w:r>
        <w:br/>
      </w:r>
      <w:r>
        <w:rPr>
          <w:rFonts w:ascii="Times New Roman"/>
          <w:b w:val="false"/>
          <w:i w:val="false"/>
          <w:color w:val="000000"/>
          <w:sz w:val="28"/>
        </w:rPr>
        <w:t xml:space="preserve">
      Порядок заключения договоров на специальное природопользование предназначен для использования в работе республиканских, областных и районных (городских) органов Минэкобиоресурсов. Он обеспечивает единый подход к заключению договоров на использование природных ресурсов, непосредственно входящих в компетенцию министерства.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ВРЕМЕННЫЙ ПОРЯДОК </w:t>
      </w:r>
      <w:r>
        <w:br/>
      </w:r>
      <w:r>
        <w:rPr>
          <w:rFonts w:ascii="Times New Roman"/>
          <w:b w:val="false"/>
          <w:i w:val="false"/>
          <w:color w:val="000000"/>
          <w:sz w:val="28"/>
        </w:rPr>
        <w:t>
</w:t>
      </w:r>
      <w:r>
        <w:rPr>
          <w:rFonts w:ascii="Times New Roman"/>
          <w:b/>
          <w:i w:val="false"/>
          <w:color w:val="000000"/>
          <w:sz w:val="28"/>
        </w:rPr>
        <w:t xml:space="preserve">                 заключения договоров на специальное </w:t>
      </w:r>
      <w:r>
        <w:br/>
      </w:r>
      <w:r>
        <w:rPr>
          <w:rFonts w:ascii="Times New Roman"/>
          <w:b w:val="false"/>
          <w:i w:val="false"/>
          <w:color w:val="000000"/>
          <w:sz w:val="28"/>
        </w:rPr>
        <w:t>
</w:t>
      </w:r>
      <w:r>
        <w:rPr>
          <w:rFonts w:ascii="Times New Roman"/>
          <w:b/>
          <w:i w:val="false"/>
          <w:color w:val="000000"/>
          <w:sz w:val="28"/>
        </w:rPr>
        <w:t xml:space="preserve">                          природопользование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p>
    <w:bookmarkEnd w:id="2"/>
    <w:bookmarkStart w:name="z3" w:id="3"/>
    <w:p>
      <w:pPr>
        <w:spacing w:after="0"/>
        <w:ind w:left="0"/>
        <w:jc w:val="both"/>
      </w:pPr>
      <w:r>
        <w:rPr>
          <w:rFonts w:ascii="Times New Roman"/>
          <w:b w:val="false"/>
          <w:i w:val="false"/>
          <w:color w:val="000000"/>
          <w:sz w:val="28"/>
        </w:rPr>
        <w:t xml:space="preserve">
      1. Ресурсы животного мира, биоресурсы водоемов, лесные ресурсы, право на выброс (сброс, размещение) загрязняющих веществ в природную среду предоставляются природопользователям в пользование или аренду для осуществления хозяйственной или иной деятельности на основе договоров и разрешений на специальное природопользование. </w:t>
      </w:r>
      <w:r>
        <w:br/>
      </w:r>
      <w:r>
        <w:rPr>
          <w:rFonts w:ascii="Times New Roman"/>
          <w:b w:val="false"/>
          <w:i w:val="false"/>
          <w:color w:val="000000"/>
          <w:sz w:val="28"/>
        </w:rPr>
        <w:t xml:space="preserve">
      2. Заключение договоров и выдача разрешений на специальное природопользование осуществляются в строгом соответствии с Законом Республики Казахстан "Об охране окружающей природной среды в Казахской ССР". </w:t>
      </w:r>
      <w:r>
        <w:br/>
      </w:r>
      <w:r>
        <w:rPr>
          <w:rFonts w:ascii="Times New Roman"/>
          <w:b w:val="false"/>
          <w:i w:val="false"/>
          <w:color w:val="000000"/>
          <w:sz w:val="28"/>
        </w:rPr>
        <w:t xml:space="preserve">
      3. Договоры на специальное природопользование заключаются на основании решения владельцев природных ресурсов (Кабинета Министров, областных органов представительной власти, глав областных администраций) о предоставлении природопользователю права на специальное пользование природными ресурсами. </w:t>
      </w:r>
      <w:r>
        <w:br/>
      </w:r>
      <w:r>
        <w:rPr>
          <w:rFonts w:ascii="Times New Roman"/>
          <w:b w:val="false"/>
          <w:i w:val="false"/>
          <w:color w:val="000000"/>
          <w:sz w:val="28"/>
        </w:rPr>
        <w:t xml:space="preserve">
      Решение о предоставлении такого права органами государственного и местного управления принимается на основании письменного ходатайства (заявки) заинтересованного лица (Приложение N 1), подаваемого в орган государственного или местного управления и прилагаемого к нему положительного заключения государственной экологической экспертизы на предполагаемую хозяйственную деятельность и применяемую при этом технологию. </w:t>
      </w:r>
      <w:r>
        <w:br/>
      </w:r>
      <w:r>
        <w:rPr>
          <w:rFonts w:ascii="Times New Roman"/>
          <w:b w:val="false"/>
          <w:i w:val="false"/>
          <w:color w:val="000000"/>
          <w:sz w:val="28"/>
        </w:rPr>
        <w:t xml:space="preserve">
      4. Договоры о выбросах (сбросах, размещении) загрязняющих веществ в природную среду заключаются областными управлениями экологии и биоресурсов и утверждаются главами областных администраций. </w:t>
      </w:r>
      <w:r>
        <w:br/>
      </w:r>
      <w:r>
        <w:rPr>
          <w:rFonts w:ascii="Times New Roman"/>
          <w:b w:val="false"/>
          <w:i w:val="false"/>
          <w:color w:val="000000"/>
          <w:sz w:val="28"/>
        </w:rPr>
        <w:t xml:space="preserve">
      5. Право на пользование природными ресурсами возникает у пользователя со дня заключения договора на специальное природопользование и кончается в указанный в договоре на специальное природопользование срок. </w:t>
      </w:r>
      <w:r>
        <w:br/>
      </w:r>
      <w:r>
        <w:rPr>
          <w:rFonts w:ascii="Times New Roman"/>
          <w:b w:val="false"/>
          <w:i w:val="false"/>
          <w:color w:val="000000"/>
          <w:sz w:val="28"/>
        </w:rPr>
        <w:t xml:space="preserve">
      До истечения установленного срока действия договора на специальное природопользование (но не позднее чем за месяц до конца срока) пользователь обращается в соответствующий орган Министерства экологии и биоресурсов, заключивший договор, с ходатайством о продлении срока его действия. При продлении срока производится проверка выполнения условий природопользования, установленных в ранее заключенном договоре. </w:t>
      </w:r>
      <w:r>
        <w:br/>
      </w:r>
      <w:r>
        <w:rPr>
          <w:rFonts w:ascii="Times New Roman"/>
          <w:b w:val="false"/>
          <w:i w:val="false"/>
          <w:color w:val="000000"/>
          <w:sz w:val="28"/>
        </w:rPr>
        <w:t xml:space="preserve">
      6. Разногласия, возникающие при заключении, пересмотре и аннулировании договора на специальное природопользование, рассматриваются местными исполнительными органами в соответствии с их компетенцией. </w:t>
      </w:r>
      <w:r>
        <w:br/>
      </w:r>
      <w:r>
        <w:rPr>
          <w:rFonts w:ascii="Times New Roman"/>
          <w:b w:val="false"/>
          <w:i w:val="false"/>
          <w:color w:val="000000"/>
          <w:sz w:val="28"/>
        </w:rPr>
        <w:t xml:space="preserve">
      7. В соответствии с договором на специальное природопользование с предприятий, объединений, организаций и учреждений (вне зависимости от их ведомственной подчиненности и форм собственности), а также с граждан, использующих природные ресурсы и оказывающих воздействие на окружающую природную среду, взимается в установленном порядке плата за природные ресурсы и платежи за выбросы (сбросы) загрязняющих веществ и размещение отходов. </w:t>
      </w:r>
      <w:r>
        <w:br/>
      </w:r>
      <w:r>
        <w:rPr>
          <w:rFonts w:ascii="Times New Roman"/>
          <w:b w:val="false"/>
          <w:i w:val="false"/>
          <w:color w:val="000000"/>
          <w:sz w:val="28"/>
        </w:rPr>
        <w:t xml:space="preserve">
      8. Объемы (лимиты) на выбросы (сбросы) загрязняющих веществ, размещения отходов производства и потребления, лимиты использования природных ресурсов, нормативы (ставки) платежей и сумма платежей на конкретный год определяются и доводятся до природопользователей органами Министерства экологии и биоресурсов в составе разрешения на природопользование. </w:t>
      </w:r>
      <w:r>
        <w:br/>
      </w:r>
      <w:r>
        <w:rPr>
          <w:rFonts w:ascii="Times New Roman"/>
          <w:b w:val="false"/>
          <w:i w:val="false"/>
          <w:color w:val="000000"/>
          <w:sz w:val="28"/>
        </w:rPr>
        <w:t xml:space="preserve">
      9. Не допускается заключение договоров и выдача разрешений на природопользование на участках земель, занятых охраняемыми территориями (заповедники, национальные природные парки, заказники). </w:t>
      </w:r>
      <w:r>
        <w:br/>
      </w:r>
      <w:r>
        <w:rPr>
          <w:rFonts w:ascii="Times New Roman"/>
          <w:b w:val="false"/>
          <w:i w:val="false"/>
          <w:color w:val="000000"/>
          <w:sz w:val="28"/>
        </w:rPr>
        <w:t xml:space="preserve">
      10. Контроль за выполнением условий природопользования, установленных в договоре, осуществляется местными органами Министерства экологии и биоресурсов.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II. Временный порядок </w:t>
      </w:r>
      <w:r>
        <w:br/>
      </w:r>
      <w:r>
        <w:rPr>
          <w:rFonts w:ascii="Times New Roman"/>
          <w:b w:val="false"/>
          <w:i w:val="false"/>
          <w:color w:val="000000"/>
          <w:sz w:val="28"/>
        </w:rPr>
        <w:t>
</w:t>
      </w:r>
      <w:r>
        <w:rPr>
          <w:rFonts w:ascii="Times New Roman"/>
          <w:b/>
          <w:i w:val="false"/>
          <w:color w:val="000000"/>
          <w:sz w:val="28"/>
        </w:rPr>
        <w:t xml:space="preserve">        заключения договоров на выбросы (сбросы, размещение) </w:t>
      </w:r>
      <w:r>
        <w:br/>
      </w:r>
      <w:r>
        <w:rPr>
          <w:rFonts w:ascii="Times New Roman"/>
          <w:b w:val="false"/>
          <w:i w:val="false"/>
          <w:color w:val="000000"/>
          <w:sz w:val="28"/>
        </w:rPr>
        <w:t>
</w:t>
      </w:r>
      <w:r>
        <w:rPr>
          <w:rFonts w:ascii="Times New Roman"/>
          <w:b/>
          <w:i w:val="false"/>
          <w:color w:val="000000"/>
          <w:sz w:val="28"/>
        </w:rPr>
        <w:t xml:space="preserve">              загрязняющих веществ в природную среду </w:t>
      </w:r>
    </w:p>
    <w:bookmarkEnd w:id="4"/>
    <w:bookmarkStart w:name="z5" w:id="5"/>
    <w:p>
      <w:pPr>
        <w:spacing w:after="0"/>
        <w:ind w:left="0"/>
        <w:jc w:val="both"/>
      </w:pPr>
      <w:r>
        <w:rPr>
          <w:rFonts w:ascii="Times New Roman"/>
          <w:b w:val="false"/>
          <w:i w:val="false"/>
          <w:color w:val="000000"/>
          <w:sz w:val="28"/>
        </w:rPr>
        <w:t xml:space="preserve">
      1. Договор заключается на предоставление природопользователю права на выбросы и сбросы загрязняющих веществ в природную среду и размещение отходов производства и потребления. </w:t>
      </w:r>
      <w:r>
        <w:br/>
      </w:r>
      <w:r>
        <w:rPr>
          <w:rFonts w:ascii="Times New Roman"/>
          <w:b w:val="false"/>
          <w:i w:val="false"/>
          <w:color w:val="000000"/>
          <w:sz w:val="28"/>
        </w:rPr>
        <w:t xml:space="preserve">
      2. Договор заключается на срок до 5 и более лет с ежегодной выдачей разрешения на выбросы (сбросы, размещение) загрязняющих веществ в природную среду. </w:t>
      </w:r>
      <w:r>
        <w:br/>
      </w:r>
      <w:r>
        <w:rPr>
          <w:rFonts w:ascii="Times New Roman"/>
          <w:b w:val="false"/>
          <w:i w:val="false"/>
          <w:color w:val="000000"/>
          <w:sz w:val="28"/>
        </w:rPr>
        <w:t xml:space="preserve">
      3. В период действия договора на каждый конкретный год природопользователю выдается разрешение на выбросы (сбросы, размещение) в котором предусматриваются: </w:t>
      </w:r>
      <w:r>
        <w:br/>
      </w:r>
      <w:r>
        <w:rPr>
          <w:rFonts w:ascii="Times New Roman"/>
          <w:b w:val="false"/>
          <w:i w:val="false"/>
          <w:color w:val="000000"/>
          <w:sz w:val="28"/>
        </w:rPr>
        <w:t xml:space="preserve">
      лимиты выбросов и сбросов загрязняющих веществ в природную среду и размещение отходов производства и потребления с разбивкой по кварталам; </w:t>
      </w:r>
      <w:r>
        <w:br/>
      </w:r>
      <w:r>
        <w:rPr>
          <w:rFonts w:ascii="Times New Roman"/>
          <w:b w:val="false"/>
          <w:i w:val="false"/>
          <w:color w:val="000000"/>
          <w:sz w:val="28"/>
        </w:rPr>
        <w:t xml:space="preserve">
      нормативы платы за выбросы и сбросы загрязняющих веществ в природную среду и размещение отходов производства и потребления; </w:t>
      </w:r>
      <w:r>
        <w:br/>
      </w:r>
      <w:r>
        <w:rPr>
          <w:rFonts w:ascii="Times New Roman"/>
          <w:b w:val="false"/>
          <w:i w:val="false"/>
          <w:color w:val="000000"/>
          <w:sz w:val="28"/>
        </w:rPr>
        <w:t xml:space="preserve">
      сумма платежей за загрязнение окружающей природной среды с разбивкой по кварталам; </w:t>
      </w:r>
      <w:r>
        <w:br/>
      </w:r>
      <w:r>
        <w:rPr>
          <w:rFonts w:ascii="Times New Roman"/>
          <w:b w:val="false"/>
          <w:i w:val="false"/>
          <w:color w:val="000000"/>
          <w:sz w:val="28"/>
        </w:rPr>
        <w:t xml:space="preserve">
      сроки уплаты платежей. </w:t>
      </w:r>
      <w:r>
        <w:br/>
      </w:r>
      <w:r>
        <w:rPr>
          <w:rFonts w:ascii="Times New Roman"/>
          <w:b w:val="false"/>
          <w:i w:val="false"/>
          <w:color w:val="000000"/>
          <w:sz w:val="28"/>
        </w:rPr>
        <w:t xml:space="preserve">
      4. Аннулирование или изменение условий договора производится сторонами, заключившими договора, в случаях: </w:t>
      </w:r>
      <w:r>
        <w:br/>
      </w:r>
      <w:r>
        <w:rPr>
          <w:rFonts w:ascii="Times New Roman"/>
          <w:b w:val="false"/>
          <w:i w:val="false"/>
          <w:color w:val="000000"/>
          <w:sz w:val="28"/>
        </w:rPr>
        <w:t xml:space="preserve">
      минования надобности в природопользовании или отказа от него; </w:t>
      </w:r>
      <w:r>
        <w:br/>
      </w:r>
      <w:r>
        <w:rPr>
          <w:rFonts w:ascii="Times New Roman"/>
          <w:b w:val="false"/>
          <w:i w:val="false"/>
          <w:color w:val="000000"/>
          <w:sz w:val="28"/>
        </w:rPr>
        <w:t xml:space="preserve">
      ликвидации предприятий, организаций и учреждений, по которым заключены договора; </w:t>
      </w:r>
      <w:r>
        <w:br/>
      </w:r>
      <w:r>
        <w:rPr>
          <w:rFonts w:ascii="Times New Roman"/>
          <w:b w:val="false"/>
          <w:i w:val="false"/>
          <w:color w:val="000000"/>
          <w:sz w:val="28"/>
        </w:rPr>
        <w:t xml:space="preserve">
      истечения срока действия договора; </w:t>
      </w:r>
      <w:r>
        <w:br/>
      </w:r>
      <w:r>
        <w:rPr>
          <w:rFonts w:ascii="Times New Roman"/>
          <w:b w:val="false"/>
          <w:i w:val="false"/>
          <w:color w:val="000000"/>
          <w:sz w:val="28"/>
        </w:rPr>
        <w:t xml:space="preserve">
      опасного, предкризисного, кризисного или катастрофического ухудшения состояния окружающей природной среды по вине природопользователя; </w:t>
      </w:r>
      <w:r>
        <w:br/>
      </w:r>
      <w:r>
        <w:rPr>
          <w:rFonts w:ascii="Times New Roman"/>
          <w:b w:val="false"/>
          <w:i w:val="false"/>
          <w:color w:val="000000"/>
          <w:sz w:val="28"/>
        </w:rPr>
        <w:t xml:space="preserve">
     нарушения действующего законодательства; </w:t>
      </w:r>
      <w:r>
        <w:br/>
      </w:r>
      <w:r>
        <w:rPr>
          <w:rFonts w:ascii="Times New Roman"/>
          <w:b w:val="false"/>
          <w:i w:val="false"/>
          <w:color w:val="000000"/>
          <w:sz w:val="28"/>
        </w:rPr>
        <w:t xml:space="preserve">
     перепрофилирования, реконструкции или расширения предприятия; </w:t>
      </w:r>
      <w:r>
        <w:br/>
      </w:r>
      <w:r>
        <w:rPr>
          <w:rFonts w:ascii="Times New Roman"/>
          <w:b w:val="false"/>
          <w:i w:val="false"/>
          <w:color w:val="000000"/>
          <w:sz w:val="28"/>
        </w:rPr>
        <w:t xml:space="preserve">
     несоблюдения природопользователем условий (экологических требований и ограничений), оговоренных договором. </w:t>
      </w:r>
      <w:r>
        <w:br/>
      </w:r>
      <w:r>
        <w:rPr>
          <w:rFonts w:ascii="Times New Roman"/>
          <w:b w:val="false"/>
          <w:i w:val="false"/>
          <w:color w:val="000000"/>
          <w:sz w:val="28"/>
        </w:rPr>
        <w:t xml:space="preserve">
     5. В соответствии с существующим законодательством в части платности загрязнения предусмотрены: </w:t>
      </w:r>
      <w:r>
        <w:br/>
      </w:r>
      <w:r>
        <w:rPr>
          <w:rFonts w:ascii="Times New Roman"/>
          <w:b w:val="false"/>
          <w:i w:val="false"/>
          <w:color w:val="000000"/>
          <w:sz w:val="28"/>
        </w:rPr>
        <w:t xml:space="preserve">
     платежи за выбросы и сбросы загрязняющих веществ в природную среду и размещение отходов производства и потребления в пределах установленных нормативов (лимитов); </w:t>
      </w:r>
      <w:r>
        <w:br/>
      </w:r>
      <w:r>
        <w:rPr>
          <w:rFonts w:ascii="Times New Roman"/>
          <w:b w:val="false"/>
          <w:i w:val="false"/>
          <w:color w:val="000000"/>
          <w:sz w:val="28"/>
        </w:rPr>
        <w:t xml:space="preserve">
     платежи за выбросы и сбросы загрязняющих веществ в природную среду и размещение отходов производства и потребления сверх установленных нормативов (лимитов); </w:t>
      </w:r>
    </w:p>
    <w:bookmarkEnd w:id="5"/>
    <w:p>
      <w:pPr>
        <w:spacing w:after="0"/>
        <w:ind w:left="0"/>
        <w:jc w:val="both"/>
      </w:pPr>
      <w:r>
        <w:rPr>
          <w:rFonts w:ascii="Times New Roman"/>
          <w:b w:val="false"/>
          <w:i w:val="false"/>
          <w:color w:val="000000"/>
          <w:sz w:val="28"/>
        </w:rPr>
        <w:t xml:space="preserve">     Примечание: В случае индексации нормативов платы они доводятся </w:t>
      </w:r>
      <w:r>
        <w:br/>
      </w:r>
      <w:r>
        <w:rPr>
          <w:rFonts w:ascii="Times New Roman"/>
          <w:b w:val="false"/>
          <w:i w:val="false"/>
          <w:color w:val="000000"/>
          <w:sz w:val="28"/>
        </w:rPr>
        <w:t xml:space="preserve">
                 до природопользователя отдельным решением. </w:t>
      </w:r>
    </w:p>
    <w:bookmarkStart w:name="z31" w:id="6"/>
    <w:p>
      <w:pPr>
        <w:spacing w:after="0"/>
        <w:ind w:left="0"/>
        <w:jc w:val="both"/>
      </w:pPr>
      <w:r>
        <w:rPr>
          <w:rFonts w:ascii="Times New Roman"/>
          <w:b w:val="false"/>
          <w:i w:val="false"/>
          <w:color w:val="000000"/>
          <w:sz w:val="28"/>
        </w:rPr>
        <w:t>
</w:t>
      </w:r>
      <w:r>
        <w:rPr>
          <w:rFonts w:ascii="Times New Roman"/>
          <w:b/>
          <w:i w:val="false"/>
          <w:color w:val="000000"/>
          <w:sz w:val="28"/>
        </w:rPr>
        <w:t xml:space="preserve">                  Содержание и структура договора </w:t>
      </w:r>
      <w:r>
        <w:br/>
      </w:r>
      <w:r>
        <w:rPr>
          <w:rFonts w:ascii="Times New Roman"/>
          <w:b w:val="false"/>
          <w:i w:val="false"/>
          <w:color w:val="000000"/>
          <w:sz w:val="28"/>
        </w:rPr>
        <w:t xml:space="preserve">
                         (Приложение 2) </w:t>
      </w:r>
    </w:p>
    <w:bookmarkEnd w:id="6"/>
    <w:p>
      <w:pPr>
        <w:spacing w:after="0"/>
        <w:ind w:left="0"/>
        <w:jc w:val="both"/>
      </w:pPr>
      <w:r>
        <w:rPr>
          <w:rFonts w:ascii="Times New Roman"/>
          <w:b w:val="false"/>
          <w:i w:val="false"/>
          <w:color w:val="000000"/>
          <w:sz w:val="28"/>
        </w:rPr>
        <w:t xml:space="preserve">1. Стороны, заключающие договор о природопользовании. </w:t>
      </w:r>
      <w:r>
        <w:br/>
      </w:r>
      <w:r>
        <w:rPr>
          <w:rFonts w:ascii="Times New Roman"/>
          <w:b w:val="false"/>
          <w:i w:val="false"/>
          <w:color w:val="000000"/>
          <w:sz w:val="28"/>
        </w:rPr>
        <w:t xml:space="preserve">
2. Предмет договора - перечень природных ресурсов, на которые заключается договор. </w:t>
      </w:r>
      <w:r>
        <w:br/>
      </w:r>
      <w:r>
        <w:rPr>
          <w:rFonts w:ascii="Times New Roman"/>
          <w:b w:val="false"/>
          <w:i w:val="false"/>
          <w:color w:val="000000"/>
          <w:sz w:val="28"/>
        </w:rPr>
        <w:t xml:space="preserve">
3. Обязательства сторон. </w:t>
      </w:r>
      <w:r>
        <w:br/>
      </w:r>
      <w:r>
        <w:rPr>
          <w:rFonts w:ascii="Times New Roman"/>
          <w:b w:val="false"/>
          <w:i w:val="false"/>
          <w:color w:val="000000"/>
          <w:sz w:val="28"/>
        </w:rPr>
        <w:t xml:space="preserve">
4. Основные требования к применяемой технологии. </w:t>
      </w:r>
      <w:r>
        <w:br/>
      </w:r>
      <w:r>
        <w:rPr>
          <w:rFonts w:ascii="Times New Roman"/>
          <w:b w:val="false"/>
          <w:i w:val="false"/>
          <w:color w:val="000000"/>
          <w:sz w:val="28"/>
        </w:rPr>
        <w:t xml:space="preserve">
5. Предоставляемые льготы. </w:t>
      </w:r>
      <w:r>
        <w:br/>
      </w:r>
      <w:r>
        <w:rPr>
          <w:rFonts w:ascii="Times New Roman"/>
          <w:b w:val="false"/>
          <w:i w:val="false"/>
          <w:color w:val="000000"/>
          <w:sz w:val="28"/>
        </w:rPr>
        <w:t xml:space="preserve">
6. Особые условия. </w:t>
      </w:r>
      <w:r>
        <w:br/>
      </w:r>
      <w:r>
        <w:rPr>
          <w:rFonts w:ascii="Times New Roman"/>
          <w:b w:val="false"/>
          <w:i w:val="false"/>
          <w:color w:val="000000"/>
          <w:sz w:val="28"/>
        </w:rPr>
        <w:t xml:space="preserve">
7. Дата начала и окончания действия договора и юридические адреса сторон. </w:t>
      </w:r>
    </w:p>
    <w:bookmarkStart w:name="z32" w:id="7"/>
    <w:p>
      <w:pPr>
        <w:spacing w:after="0"/>
        <w:ind w:left="0"/>
        <w:jc w:val="both"/>
      </w:pPr>
      <w:r>
        <w:rPr>
          <w:rFonts w:ascii="Times New Roman"/>
          <w:b w:val="false"/>
          <w:i w:val="false"/>
          <w:color w:val="000000"/>
          <w:sz w:val="28"/>
        </w:rPr>
        <w:t>
</w:t>
      </w:r>
      <w:r>
        <w:rPr>
          <w:rFonts w:ascii="Times New Roman"/>
          <w:b/>
          <w:i w:val="false"/>
          <w:color w:val="000000"/>
          <w:sz w:val="28"/>
        </w:rPr>
        <w:t xml:space="preserve">                   III. Временный порядок </w:t>
      </w:r>
      <w:r>
        <w:br/>
      </w:r>
      <w:r>
        <w:rPr>
          <w:rFonts w:ascii="Times New Roman"/>
          <w:b w:val="false"/>
          <w:i w:val="false"/>
          <w:color w:val="000000"/>
          <w:sz w:val="28"/>
        </w:rPr>
        <w:t>
</w:t>
      </w:r>
      <w:r>
        <w:rPr>
          <w:rFonts w:ascii="Times New Roman"/>
          <w:b/>
          <w:i w:val="false"/>
          <w:color w:val="000000"/>
          <w:sz w:val="28"/>
        </w:rPr>
        <w:t xml:space="preserve">       заключения договоров на аренду лесного участка </w:t>
      </w:r>
    </w:p>
    <w:bookmarkEnd w:id="7"/>
    <w:p>
      <w:pPr>
        <w:spacing w:after="0"/>
        <w:ind w:left="0"/>
        <w:jc w:val="both"/>
      </w:pPr>
      <w:r>
        <w:rPr>
          <w:rFonts w:ascii="Times New Roman"/>
          <w:b w:val="false"/>
          <w:i w:val="false"/>
          <w:color w:val="000000"/>
          <w:sz w:val="28"/>
        </w:rPr>
        <w:t xml:space="preserve">      1. Основанием для заключения договора на аренду лесного участка служит лицензия на право пользования участком лесного фонда. Выдача лицензий на право пользования участками лесного фонда осуществляется в соответствии с установленным порядком. В случае, если лицензией предусматривается аренда участка лесного фонда в целях ведения лесного и охотничьего хозяйства, заготовки древесины, живицы, второстепенных лесных материалов (коры, древесной зелени и других), древесных соков лицензию выдает государственный республиканский орган управления лесным хозяйством. При аренде участков лесного фонда для осуществления побочных лесных пользователей (заготовка и сбор лекарственных растений и технического сырья, дикорастущих плодов, орехов, грибов, ягод и других лесных пищевых продуктов, размещение ульев и пасек), пользования лесом в культурно-оздоровительных и научно-исследовательских целях лицензию выдает областной государственный орган управления лесным хозяйством. </w:t>
      </w:r>
      <w:r>
        <w:br/>
      </w:r>
      <w:r>
        <w:rPr>
          <w:rFonts w:ascii="Times New Roman"/>
          <w:b w:val="false"/>
          <w:i w:val="false"/>
          <w:color w:val="000000"/>
          <w:sz w:val="28"/>
        </w:rPr>
        <w:t xml:space="preserve">
      2. Договор на аренду лесного участка (кроме предназначенных для сенокошения и пастьбы скота) заключается на срок от 1 до 50 лет. </w:t>
      </w:r>
      <w:r>
        <w:br/>
      </w:r>
      <w:r>
        <w:rPr>
          <w:rFonts w:ascii="Times New Roman"/>
          <w:b w:val="false"/>
          <w:i w:val="false"/>
          <w:color w:val="000000"/>
          <w:sz w:val="28"/>
        </w:rPr>
        <w:t xml:space="preserve">
      3. Согласно договору, в аренду могут предоставляться участки лесного фонда для осуществления следующих видов лесных пользований; </w:t>
      </w:r>
      <w:r>
        <w:br/>
      </w:r>
      <w:r>
        <w:rPr>
          <w:rFonts w:ascii="Times New Roman"/>
          <w:b w:val="false"/>
          <w:i w:val="false"/>
          <w:color w:val="000000"/>
          <w:sz w:val="28"/>
        </w:rPr>
        <w:t xml:space="preserve">
      заготовки древесины; </w:t>
      </w:r>
      <w:r>
        <w:br/>
      </w:r>
      <w:r>
        <w:rPr>
          <w:rFonts w:ascii="Times New Roman"/>
          <w:b w:val="false"/>
          <w:i w:val="false"/>
          <w:color w:val="000000"/>
          <w:sz w:val="28"/>
        </w:rPr>
        <w:t xml:space="preserve">
      заготовки живицы; </w:t>
      </w:r>
      <w:r>
        <w:br/>
      </w:r>
      <w:r>
        <w:rPr>
          <w:rFonts w:ascii="Times New Roman"/>
          <w:b w:val="false"/>
          <w:i w:val="false"/>
          <w:color w:val="000000"/>
          <w:sz w:val="28"/>
        </w:rPr>
        <w:t xml:space="preserve">
      заготовки второстепенных лесных материалов; </w:t>
      </w:r>
      <w:r>
        <w:br/>
      </w:r>
      <w:r>
        <w:rPr>
          <w:rFonts w:ascii="Times New Roman"/>
          <w:b w:val="false"/>
          <w:i w:val="false"/>
          <w:color w:val="000000"/>
          <w:sz w:val="28"/>
        </w:rPr>
        <w:t xml:space="preserve">
      заготовки древесных соков; </w:t>
      </w:r>
      <w:r>
        <w:br/>
      </w:r>
      <w:r>
        <w:rPr>
          <w:rFonts w:ascii="Times New Roman"/>
          <w:b w:val="false"/>
          <w:i w:val="false"/>
          <w:color w:val="000000"/>
          <w:sz w:val="28"/>
        </w:rPr>
        <w:t xml:space="preserve">
      побочных лесных пользований; </w:t>
      </w:r>
      <w:r>
        <w:br/>
      </w:r>
      <w:r>
        <w:rPr>
          <w:rFonts w:ascii="Times New Roman"/>
          <w:b w:val="false"/>
          <w:i w:val="false"/>
          <w:color w:val="000000"/>
          <w:sz w:val="28"/>
        </w:rPr>
        <w:t xml:space="preserve">
      пользования лесом в культурно-оздоровительных и  научно-исследовательских целях; </w:t>
      </w:r>
      <w:r>
        <w:br/>
      </w:r>
      <w:r>
        <w:rPr>
          <w:rFonts w:ascii="Times New Roman"/>
          <w:b w:val="false"/>
          <w:i w:val="false"/>
          <w:color w:val="000000"/>
          <w:sz w:val="28"/>
        </w:rPr>
        <w:t xml:space="preserve">
      пользования участками лесного фонда для нужд охотничьего хозяйства. </w:t>
      </w:r>
      <w:r>
        <w:br/>
      </w:r>
      <w:r>
        <w:rPr>
          <w:rFonts w:ascii="Times New Roman"/>
          <w:b w:val="false"/>
          <w:i w:val="false"/>
          <w:color w:val="000000"/>
          <w:sz w:val="28"/>
        </w:rPr>
        <w:t xml:space="preserve">
      Участки лесного фонда могут предоставляться в аренду для осуществления комплекса лесных пользований или отдельных их видов, а также для ведения лесного хозяйства. </w:t>
      </w:r>
      <w:r>
        <w:br/>
      </w:r>
      <w:r>
        <w:rPr>
          <w:rFonts w:ascii="Times New Roman"/>
          <w:b w:val="false"/>
          <w:i w:val="false"/>
          <w:color w:val="000000"/>
          <w:sz w:val="28"/>
        </w:rPr>
        <w:t xml:space="preserve">
      4. Договор на аренду лесного хозяйства заключается между владельцем лесного фонда и арендатором. </w:t>
      </w:r>
      <w:r>
        <w:br/>
      </w:r>
      <w:r>
        <w:rPr>
          <w:rFonts w:ascii="Times New Roman"/>
          <w:b w:val="false"/>
          <w:i w:val="false"/>
          <w:color w:val="000000"/>
          <w:sz w:val="28"/>
        </w:rPr>
        <w:t xml:space="preserve">
      5. Владельцам участков лесного фонда (далее - лесовладельцами) являются государственные лесохозяйственные предприятия и организации, заповедники, национальные природные парки, учебные и опытные лесные хозяйства, другие юридические лица, которым в порядке, установленном законодательством Республики Казахстан, участки переданы во владение для ведения лесного хозяйства. </w:t>
      </w:r>
      <w:r>
        <w:br/>
      </w:r>
      <w:r>
        <w:rPr>
          <w:rFonts w:ascii="Times New Roman"/>
          <w:b w:val="false"/>
          <w:i w:val="false"/>
          <w:color w:val="000000"/>
          <w:sz w:val="28"/>
        </w:rPr>
        <w:t xml:space="preserve">
      6. Арендаторами могут быть юридические и физические лица, в том числе иностранные, обладающие правом на осуществление хозяйственной деятельности в соответствии с законодательством республики. </w:t>
      </w:r>
      <w:r>
        <w:br/>
      </w:r>
      <w:r>
        <w:rPr>
          <w:rFonts w:ascii="Times New Roman"/>
          <w:b w:val="false"/>
          <w:i w:val="false"/>
          <w:color w:val="000000"/>
          <w:sz w:val="28"/>
        </w:rPr>
        <w:t xml:space="preserve">
      7. Конкретные объемы лесного пользования на каждый год определяются в составе лесорубочного билета (ордера) и лесного билета, выдаваемых в установленном порядке. </w:t>
      </w:r>
      <w:r>
        <w:br/>
      </w:r>
      <w:r>
        <w:rPr>
          <w:rFonts w:ascii="Times New Roman"/>
          <w:b w:val="false"/>
          <w:i w:val="false"/>
          <w:color w:val="000000"/>
          <w:sz w:val="28"/>
        </w:rPr>
        <w:t xml:space="preserve">
      8. Изменение условий договора допускается в случаях: </w:t>
      </w:r>
      <w:r>
        <w:br/>
      </w:r>
      <w:r>
        <w:rPr>
          <w:rFonts w:ascii="Times New Roman"/>
          <w:b w:val="false"/>
          <w:i w:val="false"/>
          <w:color w:val="000000"/>
          <w:sz w:val="28"/>
        </w:rPr>
        <w:t xml:space="preserve">
      изменения состояния лесного фонда в результате пожаров, ветровалов, повреждения леса вредителями и болезнями и других факторов; </w:t>
      </w:r>
      <w:r>
        <w:br/>
      </w:r>
      <w:r>
        <w:rPr>
          <w:rFonts w:ascii="Times New Roman"/>
          <w:b w:val="false"/>
          <w:i w:val="false"/>
          <w:color w:val="000000"/>
          <w:sz w:val="28"/>
        </w:rPr>
        <w:t xml:space="preserve">
      изменения объемов лесопользования и лесохозяйственных мероприятий в связи с проведением очередного лесоустройства; </w:t>
      </w:r>
      <w:r>
        <w:br/>
      </w:r>
      <w:r>
        <w:rPr>
          <w:rFonts w:ascii="Times New Roman"/>
          <w:b w:val="false"/>
          <w:i w:val="false"/>
          <w:color w:val="000000"/>
          <w:sz w:val="28"/>
        </w:rPr>
        <w:t xml:space="preserve">
      изменения требований, порядка и режима лесных пользований, принятых в установленном порядке; </w:t>
      </w:r>
      <w:r>
        <w:br/>
      </w:r>
      <w:r>
        <w:rPr>
          <w:rFonts w:ascii="Times New Roman"/>
          <w:b w:val="false"/>
          <w:i w:val="false"/>
          <w:color w:val="000000"/>
          <w:sz w:val="28"/>
        </w:rPr>
        <w:t xml:space="preserve">
      частичного изъятия земель лесного фонда для государственных или общественных нужд; </w:t>
      </w:r>
      <w:r>
        <w:br/>
      </w:r>
      <w:r>
        <w:rPr>
          <w:rFonts w:ascii="Times New Roman"/>
          <w:b w:val="false"/>
          <w:i w:val="false"/>
          <w:color w:val="000000"/>
          <w:sz w:val="28"/>
        </w:rPr>
        <w:t xml:space="preserve">
      частичного отказа арендатора от пользования отдельными участками лесного фонда, а также от осуществления отдельных видов лесных пользований; </w:t>
      </w:r>
      <w:r>
        <w:br/>
      </w:r>
      <w:r>
        <w:rPr>
          <w:rFonts w:ascii="Times New Roman"/>
          <w:b w:val="false"/>
          <w:i w:val="false"/>
          <w:color w:val="000000"/>
          <w:sz w:val="28"/>
        </w:rPr>
        <w:t xml:space="preserve">
      наличия обоснований для изменения размеров арендной платы (индексация ставок платы, решения уполномоченных органов о повышении арендной платы и др.). </w:t>
      </w:r>
      <w:r>
        <w:br/>
      </w:r>
      <w:r>
        <w:rPr>
          <w:rFonts w:ascii="Times New Roman"/>
          <w:b w:val="false"/>
          <w:i w:val="false"/>
          <w:color w:val="000000"/>
          <w:sz w:val="28"/>
        </w:rPr>
        <w:t xml:space="preserve">
      9. Действие договора на аренду участков лесного фонда прекращается непосредственно после принятия решения об этом государственным органом управления лесным хозяйством в следующих случаях: </w:t>
      </w:r>
      <w:r>
        <w:br/>
      </w:r>
      <w:r>
        <w:rPr>
          <w:rFonts w:ascii="Times New Roman"/>
          <w:b w:val="false"/>
          <w:i w:val="false"/>
          <w:color w:val="000000"/>
          <w:sz w:val="28"/>
        </w:rPr>
        <w:t xml:space="preserve">
      истечения срока действия лицензии; </w:t>
      </w:r>
      <w:r>
        <w:br/>
      </w:r>
      <w:r>
        <w:rPr>
          <w:rFonts w:ascii="Times New Roman"/>
          <w:b w:val="false"/>
          <w:i w:val="false"/>
          <w:color w:val="000000"/>
          <w:sz w:val="28"/>
        </w:rPr>
        <w:t xml:space="preserve">
      отказа арендатора от права на аренду участков лесного фонда; </w:t>
      </w:r>
      <w:r>
        <w:br/>
      </w:r>
      <w:r>
        <w:rPr>
          <w:rFonts w:ascii="Times New Roman"/>
          <w:b w:val="false"/>
          <w:i w:val="false"/>
          <w:color w:val="000000"/>
          <w:sz w:val="28"/>
        </w:rPr>
        <w:t xml:space="preserve">
      ликвидация предприятия или иного субъекта хозяйственной деятельности, которому участки лесного фонда были предоставлены в аренду, или смерти арендатора-гражданина, если его наследники, проживающие и работающие в ним до его смерти, не имеют возможности продолжать хозяйственную деятельность на арендуемых участках лесного фонда в соответствии с требованиями лицензии и договора, либо отказываются от аренды участка лесного фонда; </w:t>
      </w:r>
      <w:r>
        <w:br/>
      </w:r>
      <w:r>
        <w:rPr>
          <w:rFonts w:ascii="Times New Roman"/>
          <w:b w:val="false"/>
          <w:i w:val="false"/>
          <w:color w:val="000000"/>
          <w:sz w:val="28"/>
        </w:rPr>
        <w:t xml:space="preserve">
      возникновения предусмотренного в лицензии условия, исключающие дальнейшее осуществление пользования арендуемыми участками лесного фонда; </w:t>
      </w:r>
      <w:r>
        <w:br/>
      </w:r>
      <w:r>
        <w:rPr>
          <w:rFonts w:ascii="Times New Roman"/>
          <w:b w:val="false"/>
          <w:i w:val="false"/>
          <w:color w:val="000000"/>
          <w:sz w:val="28"/>
        </w:rPr>
        <w:t xml:space="preserve">
      возникновения непосредственной угрозы жизни или здоровью людей, проживающих в зоне ведения работ, связанных с пользованием лесным фондом; </w:t>
      </w:r>
      <w:r>
        <w:br/>
      </w:r>
      <w:r>
        <w:rPr>
          <w:rFonts w:ascii="Times New Roman"/>
          <w:b w:val="false"/>
          <w:i w:val="false"/>
          <w:color w:val="000000"/>
          <w:sz w:val="28"/>
        </w:rPr>
        <w:t xml:space="preserve">
      систематических (более 2-х раз) нарушений арендатором установленных правил пользования лесным фондом, нанесших значительный вред лесному фонду; </w:t>
      </w:r>
      <w:r>
        <w:br/>
      </w:r>
      <w:r>
        <w:rPr>
          <w:rFonts w:ascii="Times New Roman"/>
          <w:b w:val="false"/>
          <w:i w:val="false"/>
          <w:color w:val="000000"/>
          <w:sz w:val="28"/>
        </w:rPr>
        <w:t xml:space="preserve">
      если арендатор в течение установленного в лицензии срока не приступил к пользованию участками лесного фонда в предусмотренных объемах; </w:t>
      </w:r>
      <w:r>
        <w:br/>
      </w:r>
      <w:r>
        <w:rPr>
          <w:rFonts w:ascii="Times New Roman"/>
          <w:b w:val="false"/>
          <w:i w:val="false"/>
          <w:color w:val="000000"/>
          <w:sz w:val="28"/>
        </w:rPr>
        <w:t xml:space="preserve">
      систематического (более 2-х раз) невнесения арендной платы за пользование участками лесного фонда в срок, установленный лицензией; </w:t>
      </w:r>
      <w:r>
        <w:br/>
      </w:r>
      <w:r>
        <w:rPr>
          <w:rFonts w:ascii="Times New Roman"/>
          <w:b w:val="false"/>
          <w:i w:val="false"/>
          <w:color w:val="000000"/>
          <w:sz w:val="28"/>
        </w:rPr>
        <w:t xml:space="preserve">
      невыполнения арендатором обязанностей, предусмотренных лицензией и договором; </w:t>
      </w:r>
      <w:r>
        <w:br/>
      </w:r>
      <w:r>
        <w:rPr>
          <w:rFonts w:ascii="Times New Roman"/>
          <w:b w:val="false"/>
          <w:i w:val="false"/>
          <w:color w:val="000000"/>
          <w:sz w:val="28"/>
        </w:rPr>
        <w:t xml:space="preserve">
      возникновения и распространения пожаров по вине арендатора. </w:t>
      </w:r>
      <w:r>
        <w:br/>
      </w:r>
      <w:r>
        <w:rPr>
          <w:rFonts w:ascii="Times New Roman"/>
          <w:b w:val="false"/>
          <w:i w:val="false"/>
          <w:color w:val="000000"/>
          <w:sz w:val="28"/>
        </w:rPr>
        <w:t xml:space="preserve">
      10. В случае прекращения действия договора на аренду участка лесного фонда арендатор в срок, указанный в договоре, должен привести арендуемые участки лесного фонда в состояние, указанное в договоре, и передать их по акту лесовладельцу. </w:t>
      </w:r>
      <w:r>
        <w:br/>
      </w:r>
      <w:r>
        <w:rPr>
          <w:rFonts w:ascii="Times New Roman"/>
          <w:b w:val="false"/>
          <w:i w:val="false"/>
          <w:color w:val="000000"/>
          <w:sz w:val="28"/>
        </w:rPr>
        <w:t xml:space="preserve">
      11. Пользование участками лесного фонда, за исключением пребывания граждан в лесах с целью отдыха и сбора в личное пользование пищевых продуктов леса, осуществляется за плату. </w:t>
      </w:r>
      <w:r>
        <w:br/>
      </w:r>
      <w:r>
        <w:rPr>
          <w:rFonts w:ascii="Times New Roman"/>
          <w:b w:val="false"/>
          <w:i w:val="false"/>
          <w:color w:val="000000"/>
          <w:sz w:val="28"/>
        </w:rPr>
        <w:t xml:space="preserve">
      Арендная плата включает в себя следующие виды платежей: </w:t>
      </w:r>
      <w:r>
        <w:br/>
      </w:r>
      <w:r>
        <w:rPr>
          <w:rFonts w:ascii="Times New Roman"/>
          <w:b w:val="false"/>
          <w:i w:val="false"/>
          <w:color w:val="000000"/>
          <w:sz w:val="28"/>
        </w:rPr>
        <w:t xml:space="preserve">
      на воспроизводство, охрану и защиту лесов; </w:t>
      </w:r>
      <w:r>
        <w:br/>
      </w:r>
      <w:r>
        <w:rPr>
          <w:rFonts w:ascii="Times New Roman"/>
          <w:b w:val="false"/>
          <w:i w:val="false"/>
          <w:color w:val="000000"/>
          <w:sz w:val="28"/>
        </w:rPr>
        <w:t xml:space="preserve">
      за пользование лесными ресурсами; </w:t>
      </w:r>
      <w:r>
        <w:br/>
      </w:r>
      <w:r>
        <w:rPr>
          <w:rFonts w:ascii="Times New Roman"/>
          <w:b w:val="false"/>
          <w:i w:val="false"/>
          <w:color w:val="000000"/>
          <w:sz w:val="28"/>
        </w:rPr>
        <w:t xml:space="preserve">
      земельный налог. </w:t>
      </w:r>
      <w:r>
        <w:br/>
      </w:r>
      <w:r>
        <w:rPr>
          <w:rFonts w:ascii="Times New Roman"/>
          <w:b w:val="false"/>
          <w:i w:val="false"/>
          <w:color w:val="000000"/>
          <w:sz w:val="28"/>
        </w:rPr>
        <w:t xml:space="preserve">
      Размеры арендной платы устанавливаются в соответствии с законодательством Республики Казахстан. </w:t>
      </w:r>
      <w:r>
        <w:br/>
      </w:r>
      <w:r>
        <w:rPr>
          <w:rFonts w:ascii="Times New Roman"/>
          <w:b w:val="false"/>
          <w:i w:val="false"/>
          <w:color w:val="000000"/>
          <w:sz w:val="28"/>
        </w:rPr>
        <w:t xml:space="preserve">
      12. Арендатор вносит арендную плату в размере и в сроки, определенные в договоре на аренду лесного участка в лесорубочном билете (ордере) и в лесном билете. </w:t>
      </w:r>
      <w:r>
        <w:br/>
      </w:r>
      <w:r>
        <w:rPr>
          <w:rFonts w:ascii="Times New Roman"/>
          <w:b w:val="false"/>
          <w:i w:val="false"/>
          <w:color w:val="000000"/>
          <w:sz w:val="28"/>
        </w:rPr>
        <w:t xml:space="preserve">
      13. В структуру договора на аренду участка лесного фонда (приложения 3,4,5) входят следующие разделы: </w:t>
      </w:r>
      <w:r>
        <w:br/>
      </w:r>
      <w:r>
        <w:rPr>
          <w:rFonts w:ascii="Times New Roman"/>
          <w:b w:val="false"/>
          <w:i w:val="false"/>
          <w:color w:val="000000"/>
          <w:sz w:val="28"/>
        </w:rPr>
        <w:t xml:space="preserve">
      стороны, заключающие договор; </w:t>
      </w:r>
      <w:r>
        <w:br/>
      </w:r>
      <w:r>
        <w:rPr>
          <w:rFonts w:ascii="Times New Roman"/>
          <w:b w:val="false"/>
          <w:i w:val="false"/>
          <w:color w:val="000000"/>
          <w:sz w:val="28"/>
        </w:rPr>
        <w:t xml:space="preserve">
      предмет договора и срок, на который он заключен; </w:t>
      </w:r>
      <w:r>
        <w:br/>
      </w:r>
      <w:r>
        <w:rPr>
          <w:rFonts w:ascii="Times New Roman"/>
          <w:b w:val="false"/>
          <w:i w:val="false"/>
          <w:color w:val="000000"/>
          <w:sz w:val="28"/>
        </w:rPr>
        <w:t xml:space="preserve">
      плата за участок лесного фонда; </w:t>
      </w:r>
      <w:r>
        <w:br/>
      </w:r>
      <w:r>
        <w:rPr>
          <w:rFonts w:ascii="Times New Roman"/>
          <w:b w:val="false"/>
          <w:i w:val="false"/>
          <w:color w:val="000000"/>
          <w:sz w:val="28"/>
        </w:rPr>
        <w:t xml:space="preserve">
      права и обязанности владельца участка лесного фонда (арендодателя); </w:t>
      </w:r>
      <w:r>
        <w:br/>
      </w:r>
      <w:r>
        <w:rPr>
          <w:rFonts w:ascii="Times New Roman"/>
          <w:b w:val="false"/>
          <w:i w:val="false"/>
          <w:color w:val="000000"/>
          <w:sz w:val="28"/>
        </w:rPr>
        <w:t xml:space="preserve">
      ответственность сторон; </w:t>
      </w:r>
      <w:r>
        <w:br/>
      </w:r>
      <w:r>
        <w:rPr>
          <w:rFonts w:ascii="Times New Roman"/>
          <w:b w:val="false"/>
          <w:i w:val="false"/>
          <w:color w:val="000000"/>
          <w:sz w:val="28"/>
        </w:rPr>
        <w:t xml:space="preserve">
      рассмотрение споров. </w:t>
      </w:r>
    </w:p>
    <w:bookmarkStart w:name="z33" w:id="8"/>
    <w:p>
      <w:pPr>
        <w:spacing w:after="0"/>
        <w:ind w:left="0"/>
        <w:jc w:val="both"/>
      </w:pPr>
      <w:r>
        <w:rPr>
          <w:rFonts w:ascii="Times New Roman"/>
          <w:b w:val="false"/>
          <w:i w:val="false"/>
          <w:color w:val="000000"/>
          <w:sz w:val="28"/>
        </w:rPr>
        <w:t>
</w:t>
      </w:r>
      <w:r>
        <w:rPr>
          <w:rFonts w:ascii="Times New Roman"/>
          <w:b/>
          <w:i w:val="false"/>
          <w:color w:val="000000"/>
          <w:sz w:val="28"/>
        </w:rPr>
        <w:t xml:space="preserve">                      IV. Временный порядок </w:t>
      </w:r>
      <w:r>
        <w:br/>
      </w:r>
      <w:r>
        <w:rPr>
          <w:rFonts w:ascii="Times New Roman"/>
          <w:b w:val="false"/>
          <w:i w:val="false"/>
          <w:color w:val="000000"/>
          <w:sz w:val="28"/>
        </w:rPr>
        <w:t>
</w:t>
      </w:r>
      <w:r>
        <w:rPr>
          <w:rFonts w:ascii="Times New Roman"/>
          <w:b/>
          <w:i w:val="false"/>
          <w:color w:val="000000"/>
          <w:sz w:val="28"/>
        </w:rPr>
        <w:t xml:space="preserve">       заключения договоров на закрепление, использование </w:t>
      </w:r>
      <w:r>
        <w:br/>
      </w:r>
      <w:r>
        <w:rPr>
          <w:rFonts w:ascii="Times New Roman"/>
          <w:b w:val="false"/>
          <w:i w:val="false"/>
          <w:color w:val="000000"/>
          <w:sz w:val="28"/>
        </w:rPr>
        <w:t>
</w:t>
      </w:r>
      <w:r>
        <w:rPr>
          <w:rFonts w:ascii="Times New Roman"/>
          <w:b/>
          <w:i w:val="false"/>
          <w:color w:val="000000"/>
          <w:sz w:val="28"/>
        </w:rPr>
        <w:t xml:space="preserve">             и охрану охотничьих угодий (кроме лесных) </w:t>
      </w:r>
    </w:p>
    <w:bookmarkEnd w:id="8"/>
    <w:p>
      <w:pPr>
        <w:spacing w:after="0"/>
        <w:ind w:left="0"/>
        <w:jc w:val="both"/>
      </w:pPr>
      <w:r>
        <w:rPr>
          <w:rFonts w:ascii="Times New Roman"/>
          <w:b w:val="false"/>
          <w:i w:val="false"/>
          <w:color w:val="000000"/>
          <w:sz w:val="28"/>
        </w:rPr>
        <w:t xml:space="preserve">      1. Договор на закрепленных охотничьих угодьях (кроме лесных) предусматривает все виды пользования животным миром; </w:t>
      </w:r>
      <w:r>
        <w:br/>
      </w:r>
      <w:r>
        <w:rPr>
          <w:rFonts w:ascii="Times New Roman"/>
          <w:b w:val="false"/>
          <w:i w:val="false"/>
          <w:color w:val="000000"/>
          <w:sz w:val="28"/>
        </w:rPr>
        <w:t xml:space="preserve">
      охоту; </w:t>
      </w:r>
      <w:r>
        <w:br/>
      </w:r>
      <w:r>
        <w:rPr>
          <w:rFonts w:ascii="Times New Roman"/>
          <w:b w:val="false"/>
          <w:i w:val="false"/>
          <w:color w:val="000000"/>
          <w:sz w:val="28"/>
        </w:rPr>
        <w:t xml:space="preserve">
      использование животных в научных, культурно-просветительных, воспитательных и эстетических целях; </w:t>
      </w:r>
      <w:r>
        <w:br/>
      </w:r>
      <w:r>
        <w:rPr>
          <w:rFonts w:ascii="Times New Roman"/>
          <w:b w:val="false"/>
          <w:i w:val="false"/>
          <w:color w:val="000000"/>
          <w:sz w:val="28"/>
        </w:rPr>
        <w:t xml:space="preserve">
      использование полезных свойств и продуктов жизнедеятельности животных. </w:t>
      </w:r>
      <w:r>
        <w:br/>
      </w:r>
      <w:r>
        <w:rPr>
          <w:rFonts w:ascii="Times New Roman"/>
          <w:b w:val="false"/>
          <w:i w:val="false"/>
          <w:color w:val="000000"/>
          <w:sz w:val="28"/>
        </w:rPr>
        <w:t xml:space="preserve">
      2. Договор о пользовании животным миром заключается между охотопользователем и специально уполномоченным органом государственного управления животным миром после принятия решения о предоставлении права ведения охотничьего хозяйства и закреплении охотничьих угодий главой областной администрации по предоставлению органа управления животным миром. </w:t>
      </w:r>
      <w:r>
        <w:br/>
      </w:r>
      <w:r>
        <w:rPr>
          <w:rFonts w:ascii="Times New Roman"/>
          <w:b w:val="false"/>
          <w:i w:val="false"/>
          <w:color w:val="000000"/>
          <w:sz w:val="28"/>
        </w:rPr>
        <w:t xml:space="preserve">
      Право ведения охотничьего хозяйства предоставляется юридическим лицам Республики Казахстан и иностранных государств, гражданам Республики Казахстан и другим физическим лицам, проживающим или пребывающим на ее территории в соответствии с "Порядком предоставления права охоты и ведения охотничьего хозяйства". </w:t>
      </w:r>
      <w:r>
        <w:br/>
      </w:r>
      <w:r>
        <w:rPr>
          <w:rFonts w:ascii="Times New Roman"/>
          <w:b w:val="false"/>
          <w:i w:val="false"/>
          <w:color w:val="000000"/>
          <w:sz w:val="28"/>
        </w:rPr>
        <w:t xml:space="preserve">
      3. Животный мир предоставляется в постоянное или временное пользование. Сроки временного пользования устанавливаются договором. </w:t>
      </w:r>
      <w:r>
        <w:br/>
      </w:r>
      <w:r>
        <w:rPr>
          <w:rFonts w:ascii="Times New Roman"/>
          <w:b w:val="false"/>
          <w:i w:val="false"/>
          <w:color w:val="000000"/>
          <w:sz w:val="28"/>
        </w:rPr>
        <w:t xml:space="preserve">
      4. Лимиты (объемы) добычи диких животных и использование других ресурсов животного мира на закрепленных охотничьих угодьях устанавливаются в соответствии с биологическим обоснованием по воспроизводству и использованию животного мира. </w:t>
      </w:r>
      <w:r>
        <w:br/>
      </w:r>
      <w:r>
        <w:rPr>
          <w:rFonts w:ascii="Times New Roman"/>
          <w:b w:val="false"/>
          <w:i w:val="false"/>
          <w:color w:val="000000"/>
          <w:sz w:val="28"/>
        </w:rPr>
        <w:t xml:space="preserve">
      5. Специально уполномоченному органу государственного управления животным миром в случае невыполнения охотопользователем, за которым закреплены охотничьи угодья, условий договора, помимо наложения штрафных санкций, предоставляется право ограничивать на срок от одного месяца до двух лет осуществление отдельных видов пользования животным миром или расторжение договора. </w:t>
      </w:r>
      <w:r>
        <w:br/>
      </w:r>
      <w:r>
        <w:rPr>
          <w:rFonts w:ascii="Times New Roman"/>
          <w:b w:val="false"/>
          <w:i w:val="false"/>
          <w:color w:val="000000"/>
          <w:sz w:val="28"/>
        </w:rPr>
        <w:t xml:space="preserve">
      6. Прекращение действия договора подлежит в случаях: </w:t>
      </w:r>
      <w:r>
        <w:br/>
      </w:r>
      <w:r>
        <w:rPr>
          <w:rFonts w:ascii="Times New Roman"/>
          <w:b w:val="false"/>
          <w:i w:val="false"/>
          <w:color w:val="000000"/>
          <w:sz w:val="28"/>
        </w:rPr>
        <w:t xml:space="preserve">
      добровольного отказа охотпользователя от закрепленных угодий; </w:t>
      </w:r>
      <w:r>
        <w:br/>
      </w:r>
      <w:r>
        <w:rPr>
          <w:rFonts w:ascii="Times New Roman"/>
          <w:b w:val="false"/>
          <w:i w:val="false"/>
          <w:color w:val="000000"/>
          <w:sz w:val="28"/>
        </w:rPr>
        <w:t xml:space="preserve">
      истечения срока аренды и отсутствия заявки на продление; </w:t>
      </w:r>
      <w:r>
        <w:br/>
      </w:r>
      <w:r>
        <w:rPr>
          <w:rFonts w:ascii="Times New Roman"/>
          <w:b w:val="false"/>
          <w:i w:val="false"/>
          <w:color w:val="000000"/>
          <w:sz w:val="28"/>
        </w:rPr>
        <w:t xml:space="preserve">
      прекращения деятельности охотпользователя; </w:t>
      </w:r>
      <w:r>
        <w:br/>
      </w:r>
      <w:r>
        <w:rPr>
          <w:rFonts w:ascii="Times New Roman"/>
          <w:b w:val="false"/>
          <w:i w:val="false"/>
          <w:color w:val="000000"/>
          <w:sz w:val="28"/>
        </w:rPr>
        <w:t xml:space="preserve">
      использования животного мира не по назначению или при систематических и грубых нарушениях установленных правил, норм и настоящего договора; </w:t>
      </w:r>
      <w:r>
        <w:br/>
      </w:r>
      <w:r>
        <w:rPr>
          <w:rFonts w:ascii="Times New Roman"/>
          <w:b w:val="false"/>
          <w:i w:val="false"/>
          <w:color w:val="000000"/>
          <w:sz w:val="28"/>
        </w:rPr>
        <w:t xml:space="preserve">
      изъятия охотничьих угодий для государственных или общественных нужд; </w:t>
      </w:r>
      <w:r>
        <w:br/>
      </w:r>
      <w:r>
        <w:rPr>
          <w:rFonts w:ascii="Times New Roman"/>
          <w:b w:val="false"/>
          <w:i w:val="false"/>
          <w:color w:val="000000"/>
          <w:sz w:val="28"/>
        </w:rPr>
        <w:t xml:space="preserve">
      неосвоения в течение двух лет подряд предоставленных в  пользование охотничьих угодий; </w:t>
      </w:r>
      <w:r>
        <w:br/>
      </w:r>
      <w:r>
        <w:rPr>
          <w:rFonts w:ascii="Times New Roman"/>
          <w:b w:val="false"/>
          <w:i w:val="false"/>
          <w:color w:val="000000"/>
          <w:sz w:val="28"/>
        </w:rPr>
        <w:t xml:space="preserve">
      невнесения платы за пользование ресурсами охотничьих угодий. </w:t>
      </w:r>
      <w:r>
        <w:br/>
      </w:r>
      <w:r>
        <w:rPr>
          <w:rFonts w:ascii="Times New Roman"/>
          <w:b w:val="false"/>
          <w:i w:val="false"/>
          <w:color w:val="000000"/>
          <w:sz w:val="28"/>
        </w:rPr>
        <w:t xml:space="preserve">
      7. Пользование ресурсами животного мира на закрепленных охотничьих угодьях осуществляется охотпользователем на платной основе. </w:t>
      </w:r>
      <w:r>
        <w:br/>
      </w:r>
      <w:r>
        <w:rPr>
          <w:rFonts w:ascii="Times New Roman"/>
          <w:b w:val="false"/>
          <w:i w:val="false"/>
          <w:color w:val="000000"/>
          <w:sz w:val="28"/>
        </w:rPr>
        <w:t xml:space="preserve">
      Охотпользователь за пользование охотничьими угодьями вносит следующие платежи: </w:t>
      </w:r>
      <w:r>
        <w:br/>
      </w:r>
      <w:r>
        <w:rPr>
          <w:rFonts w:ascii="Times New Roman"/>
          <w:b w:val="false"/>
          <w:i w:val="false"/>
          <w:color w:val="000000"/>
          <w:sz w:val="28"/>
        </w:rPr>
        <w:t xml:space="preserve">
     за пользование ресурсами животного мира; </w:t>
      </w:r>
      <w:r>
        <w:br/>
      </w:r>
      <w:r>
        <w:rPr>
          <w:rFonts w:ascii="Times New Roman"/>
          <w:b w:val="false"/>
          <w:i w:val="false"/>
          <w:color w:val="000000"/>
          <w:sz w:val="28"/>
        </w:rPr>
        <w:t xml:space="preserve">
     за охрану и воспроизводство ресурсов животного мира. </w:t>
      </w:r>
      <w:r>
        <w:br/>
      </w:r>
      <w:r>
        <w:rPr>
          <w:rFonts w:ascii="Times New Roman"/>
          <w:b w:val="false"/>
          <w:i w:val="false"/>
          <w:color w:val="000000"/>
          <w:sz w:val="28"/>
        </w:rPr>
        <w:t xml:space="preserve">
     Размеры платежей и порядок их взимания определяются в соответствии с Законом Республики Казахстан "Об охране окружающей природной среды". </w:t>
      </w:r>
      <w:r>
        <w:br/>
      </w:r>
      <w:r>
        <w:rPr>
          <w:rFonts w:ascii="Times New Roman"/>
          <w:b w:val="false"/>
          <w:i w:val="false"/>
          <w:color w:val="000000"/>
          <w:sz w:val="28"/>
        </w:rPr>
        <w:t xml:space="preserve">
     Нормативы платежей доводятся до охотпользователя. </w:t>
      </w:r>
      <w:r>
        <w:br/>
      </w:r>
      <w:r>
        <w:rPr>
          <w:rFonts w:ascii="Times New Roman"/>
          <w:b w:val="false"/>
          <w:i w:val="false"/>
          <w:color w:val="000000"/>
          <w:sz w:val="28"/>
        </w:rPr>
        <w:t xml:space="preserve">
     Охотпользователь вносит платежи за пользование ресурсами животного мира и за их охрану и воспроизводство в размере и в сроки, определенные в договоре на охотпользование. </w:t>
      </w:r>
      <w:r>
        <w:br/>
      </w:r>
      <w:r>
        <w:rPr>
          <w:rFonts w:ascii="Times New Roman"/>
          <w:b w:val="false"/>
          <w:i w:val="false"/>
          <w:color w:val="000000"/>
          <w:sz w:val="28"/>
        </w:rPr>
        <w:t xml:space="preserve">
     8. В договоре на закрепление охотничьих угодий  предусматриваются: </w:t>
      </w:r>
      <w:r>
        <w:br/>
      </w:r>
      <w:r>
        <w:rPr>
          <w:rFonts w:ascii="Times New Roman"/>
          <w:b w:val="false"/>
          <w:i w:val="false"/>
          <w:color w:val="000000"/>
          <w:sz w:val="28"/>
        </w:rPr>
        <w:t xml:space="preserve">
     стороны, заключающие договор на закрепление охотничьих угодий; </w:t>
      </w:r>
      <w:r>
        <w:br/>
      </w:r>
      <w:r>
        <w:rPr>
          <w:rFonts w:ascii="Times New Roman"/>
          <w:b w:val="false"/>
          <w:i w:val="false"/>
          <w:color w:val="000000"/>
          <w:sz w:val="28"/>
        </w:rPr>
        <w:t xml:space="preserve">
     предмет договора и срок, на который он заключен; </w:t>
      </w:r>
      <w:r>
        <w:br/>
      </w:r>
      <w:r>
        <w:rPr>
          <w:rFonts w:ascii="Times New Roman"/>
          <w:b w:val="false"/>
          <w:i w:val="false"/>
          <w:color w:val="000000"/>
          <w:sz w:val="28"/>
        </w:rPr>
        <w:t xml:space="preserve">
     экологические требования; </w:t>
      </w:r>
      <w:r>
        <w:br/>
      </w:r>
      <w:r>
        <w:rPr>
          <w:rFonts w:ascii="Times New Roman"/>
          <w:b w:val="false"/>
          <w:i w:val="false"/>
          <w:color w:val="000000"/>
          <w:sz w:val="28"/>
        </w:rPr>
        <w:t xml:space="preserve">
     сроки уплаты и размеры платежей за пользование животным миром, а также за охрану и воспроизводство животного мира; </w:t>
      </w:r>
      <w:r>
        <w:br/>
      </w:r>
      <w:r>
        <w:rPr>
          <w:rFonts w:ascii="Times New Roman"/>
          <w:b w:val="false"/>
          <w:i w:val="false"/>
          <w:color w:val="000000"/>
          <w:sz w:val="28"/>
        </w:rPr>
        <w:t xml:space="preserve">
     условия охраны животного мира; </w:t>
      </w:r>
      <w:r>
        <w:br/>
      </w:r>
      <w:r>
        <w:rPr>
          <w:rFonts w:ascii="Times New Roman"/>
          <w:b w:val="false"/>
          <w:i w:val="false"/>
          <w:color w:val="000000"/>
          <w:sz w:val="28"/>
        </w:rPr>
        <w:t xml:space="preserve">
     льготы, предоставляемые охотпользователю; </w:t>
      </w:r>
      <w:r>
        <w:br/>
      </w:r>
      <w:r>
        <w:rPr>
          <w:rFonts w:ascii="Times New Roman"/>
          <w:b w:val="false"/>
          <w:i w:val="false"/>
          <w:color w:val="000000"/>
          <w:sz w:val="28"/>
        </w:rPr>
        <w:t xml:space="preserve">
     права и обязанности охотпользователя-арендатора; </w:t>
      </w:r>
      <w:r>
        <w:br/>
      </w:r>
      <w:r>
        <w:rPr>
          <w:rFonts w:ascii="Times New Roman"/>
          <w:b w:val="false"/>
          <w:i w:val="false"/>
          <w:color w:val="000000"/>
          <w:sz w:val="28"/>
        </w:rPr>
        <w:t xml:space="preserve">
     права и обязанности специально уполномоченного органа государственного управления животным миром; </w:t>
      </w:r>
      <w:r>
        <w:br/>
      </w:r>
      <w:r>
        <w:rPr>
          <w:rFonts w:ascii="Times New Roman"/>
          <w:b w:val="false"/>
          <w:i w:val="false"/>
          <w:color w:val="000000"/>
          <w:sz w:val="28"/>
        </w:rPr>
        <w:t xml:space="preserve">
     ответственность сторон за нарушение требований и условий договора; </w:t>
      </w:r>
      <w:r>
        <w:br/>
      </w:r>
      <w:r>
        <w:rPr>
          <w:rFonts w:ascii="Times New Roman"/>
          <w:b w:val="false"/>
          <w:i w:val="false"/>
          <w:color w:val="000000"/>
          <w:sz w:val="28"/>
        </w:rPr>
        <w:t xml:space="preserve">
     рассмотрение споров. </w:t>
      </w:r>
      <w:r>
        <w:br/>
      </w:r>
      <w:r>
        <w:rPr>
          <w:rFonts w:ascii="Times New Roman"/>
          <w:b w:val="false"/>
          <w:i w:val="false"/>
          <w:color w:val="000000"/>
          <w:sz w:val="28"/>
        </w:rPr>
        <w:t xml:space="preserve">
     К договору прилагается паспорт на охотничье хозяйство, организуемое на закрепляемых по договору охотничьих угодьях (приложение 7), карты, документация по охотустройству, предоставленная управлением животного мира. </w:t>
      </w:r>
      <w:r>
        <w:br/>
      </w:r>
      <w:r>
        <w:rPr>
          <w:rFonts w:ascii="Times New Roman"/>
          <w:b w:val="false"/>
          <w:i w:val="false"/>
          <w:color w:val="000000"/>
          <w:sz w:val="28"/>
        </w:rPr>
        <w:t xml:space="preserve">
     Договор на закрепление охотничьих угодий приводится в приложении 6. </w:t>
      </w:r>
      <w:r>
        <w:br/>
      </w:r>
      <w:r>
        <w:rPr>
          <w:rFonts w:ascii="Times New Roman"/>
          <w:b w:val="false"/>
          <w:i w:val="false"/>
          <w:color w:val="000000"/>
          <w:sz w:val="28"/>
        </w:rPr>
        <w:t xml:space="preserve">
     9. Специально уполномоченные органы государственного управления животным миром обязаны проводить охотэкономическое обследование и межхозяйственное охотустройство, а пользователи животного мира на закрепленных за ними охотничьих угодьях  внутрихозяйственное охотустройство и мероприятия по охране и воспроизводству диких животных. </w:t>
      </w:r>
    </w:p>
    <w:bookmarkStart w:name="z34" w:id="9"/>
    <w:p>
      <w:pPr>
        <w:spacing w:after="0"/>
        <w:ind w:left="0"/>
        <w:jc w:val="both"/>
      </w:pPr>
      <w:r>
        <w:rPr>
          <w:rFonts w:ascii="Times New Roman"/>
          <w:b w:val="false"/>
          <w:i w:val="false"/>
          <w:color w:val="000000"/>
          <w:sz w:val="28"/>
        </w:rPr>
        <w:t>
</w:t>
      </w:r>
      <w:r>
        <w:rPr>
          <w:rFonts w:ascii="Times New Roman"/>
          <w:b/>
          <w:i w:val="false"/>
          <w:color w:val="000000"/>
          <w:sz w:val="28"/>
        </w:rPr>
        <w:t xml:space="preserve">                     V. Временный порядок </w:t>
      </w:r>
      <w:r>
        <w:br/>
      </w:r>
      <w:r>
        <w:rPr>
          <w:rFonts w:ascii="Times New Roman"/>
          <w:b w:val="false"/>
          <w:i w:val="false"/>
          <w:color w:val="000000"/>
          <w:sz w:val="28"/>
        </w:rPr>
        <w:t>
</w:t>
      </w:r>
      <w:r>
        <w:rPr>
          <w:rFonts w:ascii="Times New Roman"/>
          <w:b/>
          <w:i w:val="false"/>
          <w:color w:val="000000"/>
          <w:sz w:val="28"/>
        </w:rPr>
        <w:t xml:space="preserve">             заключения договоров на пользование </w:t>
      </w:r>
      <w:r>
        <w:br/>
      </w:r>
      <w:r>
        <w:rPr>
          <w:rFonts w:ascii="Times New Roman"/>
          <w:b w:val="false"/>
          <w:i w:val="false"/>
          <w:color w:val="000000"/>
          <w:sz w:val="28"/>
        </w:rPr>
        <w:t>
</w:t>
      </w:r>
      <w:r>
        <w:rPr>
          <w:rFonts w:ascii="Times New Roman"/>
          <w:b/>
          <w:i w:val="false"/>
          <w:color w:val="000000"/>
          <w:sz w:val="28"/>
        </w:rPr>
        <w:t xml:space="preserve">                     биоресурсами водоемов </w:t>
      </w:r>
    </w:p>
    <w:bookmarkEnd w:id="9"/>
    <w:p>
      <w:pPr>
        <w:spacing w:after="0"/>
        <w:ind w:left="0"/>
        <w:jc w:val="both"/>
      </w:pPr>
      <w:r>
        <w:rPr>
          <w:rFonts w:ascii="Times New Roman"/>
          <w:b w:val="false"/>
          <w:i w:val="false"/>
          <w:color w:val="000000"/>
          <w:sz w:val="28"/>
        </w:rPr>
        <w:t xml:space="preserve">      1. Договор заключается на предоставление природопользователю права на ведение промыслового лова рыбы и добычи других водных животных и растений в водоемах. </w:t>
      </w:r>
      <w:r>
        <w:br/>
      </w:r>
      <w:r>
        <w:rPr>
          <w:rFonts w:ascii="Times New Roman"/>
          <w:b w:val="false"/>
          <w:i w:val="false"/>
          <w:color w:val="000000"/>
          <w:sz w:val="28"/>
        </w:rPr>
        <w:t xml:space="preserve">
      2. Договор заключается на срок от 3-х лет и более. </w:t>
      </w:r>
      <w:r>
        <w:br/>
      </w:r>
      <w:r>
        <w:rPr>
          <w:rFonts w:ascii="Times New Roman"/>
          <w:b w:val="false"/>
          <w:i w:val="false"/>
          <w:color w:val="000000"/>
          <w:sz w:val="28"/>
        </w:rPr>
        <w:t xml:space="preserve">
      3. Договор от имени владельца биоресурсов - местного представительного органа власти - заключается областным органом рыбоохраны с одной стороны и пользователем биоресурсов водоемов - с другой. </w:t>
      </w:r>
      <w:r>
        <w:br/>
      </w:r>
      <w:r>
        <w:rPr>
          <w:rFonts w:ascii="Times New Roman"/>
          <w:b w:val="false"/>
          <w:i w:val="false"/>
          <w:color w:val="000000"/>
          <w:sz w:val="28"/>
        </w:rPr>
        <w:t xml:space="preserve">
      Пользователями биоресурсов водоемов могут быть государственные, кооперативные, общественные предприятия, учреждения и организации, юридические и физические лица. </w:t>
      </w:r>
      <w:r>
        <w:br/>
      </w:r>
      <w:r>
        <w:rPr>
          <w:rFonts w:ascii="Times New Roman"/>
          <w:b w:val="false"/>
          <w:i w:val="false"/>
          <w:color w:val="000000"/>
          <w:sz w:val="28"/>
        </w:rPr>
        <w:t xml:space="preserve">
      4. В период действия договора природопользователю ежегодно выдается разрешение на право лова рыбы и других водных животных и растений, в котором предусматривается: </w:t>
      </w:r>
      <w:r>
        <w:br/>
      </w:r>
      <w:r>
        <w:rPr>
          <w:rFonts w:ascii="Times New Roman"/>
          <w:b w:val="false"/>
          <w:i w:val="false"/>
          <w:color w:val="000000"/>
          <w:sz w:val="28"/>
        </w:rPr>
        <w:t xml:space="preserve">
     нормативы платы за пользование биоресурсами водоема (участка); </w:t>
      </w:r>
      <w:r>
        <w:br/>
      </w:r>
      <w:r>
        <w:rPr>
          <w:rFonts w:ascii="Times New Roman"/>
          <w:b w:val="false"/>
          <w:i w:val="false"/>
          <w:color w:val="000000"/>
          <w:sz w:val="28"/>
        </w:rPr>
        <w:t xml:space="preserve">
     сроки уплаты платежей; </w:t>
      </w:r>
      <w:r>
        <w:br/>
      </w:r>
      <w:r>
        <w:rPr>
          <w:rFonts w:ascii="Times New Roman"/>
          <w:b w:val="false"/>
          <w:i w:val="false"/>
          <w:color w:val="000000"/>
          <w:sz w:val="28"/>
        </w:rPr>
        <w:t xml:space="preserve">
     объемы, лимиты  вылова рыбы и других водных животных и растений, с разбивкой по кварталам; </w:t>
      </w:r>
      <w:r>
        <w:br/>
      </w:r>
      <w:r>
        <w:rPr>
          <w:rFonts w:ascii="Times New Roman"/>
          <w:b w:val="false"/>
          <w:i w:val="false"/>
          <w:color w:val="000000"/>
          <w:sz w:val="28"/>
        </w:rPr>
        <w:t xml:space="preserve">
     районы и сроки лова; </w:t>
      </w:r>
      <w:r>
        <w:br/>
      </w:r>
      <w:r>
        <w:rPr>
          <w:rFonts w:ascii="Times New Roman"/>
          <w:b w:val="false"/>
          <w:i w:val="false"/>
          <w:color w:val="000000"/>
          <w:sz w:val="28"/>
        </w:rPr>
        <w:t xml:space="preserve">
     количество разрешенных орудий лова, их параметры, размеры ячей; </w:t>
      </w:r>
      <w:r>
        <w:br/>
      </w:r>
      <w:r>
        <w:rPr>
          <w:rFonts w:ascii="Times New Roman"/>
          <w:b w:val="false"/>
          <w:i w:val="false"/>
          <w:color w:val="000000"/>
          <w:sz w:val="28"/>
        </w:rPr>
        <w:t xml:space="preserve">
     состав бригады (звена); </w:t>
      </w:r>
      <w:r>
        <w:br/>
      </w:r>
      <w:r>
        <w:rPr>
          <w:rFonts w:ascii="Times New Roman"/>
          <w:b w:val="false"/>
          <w:i w:val="false"/>
          <w:color w:val="000000"/>
          <w:sz w:val="28"/>
        </w:rPr>
        <w:t xml:space="preserve">
     ответственность за лов. </w:t>
      </w:r>
      <w:r>
        <w:br/>
      </w:r>
      <w:r>
        <w:rPr>
          <w:rFonts w:ascii="Times New Roman"/>
          <w:b w:val="false"/>
          <w:i w:val="false"/>
          <w:color w:val="000000"/>
          <w:sz w:val="28"/>
        </w:rPr>
        <w:t xml:space="preserve">
     5. Аннулирование или изменение договора производится сторонами, заключившими договор, в случаях: </w:t>
      </w:r>
      <w:r>
        <w:br/>
      </w:r>
      <w:r>
        <w:rPr>
          <w:rFonts w:ascii="Times New Roman"/>
          <w:b w:val="false"/>
          <w:i w:val="false"/>
          <w:color w:val="000000"/>
          <w:sz w:val="28"/>
        </w:rPr>
        <w:t xml:space="preserve">
     истечения срока действия договора; </w:t>
      </w:r>
      <w:r>
        <w:br/>
      </w:r>
      <w:r>
        <w:rPr>
          <w:rFonts w:ascii="Times New Roman"/>
          <w:b w:val="false"/>
          <w:i w:val="false"/>
          <w:color w:val="000000"/>
          <w:sz w:val="28"/>
        </w:rPr>
        <w:t xml:space="preserve">
     минования надобности в природопользовании или отказа от него; </w:t>
      </w:r>
      <w:r>
        <w:br/>
      </w:r>
      <w:r>
        <w:rPr>
          <w:rFonts w:ascii="Times New Roman"/>
          <w:b w:val="false"/>
          <w:i w:val="false"/>
          <w:color w:val="000000"/>
          <w:sz w:val="28"/>
        </w:rPr>
        <w:t xml:space="preserve">
     ликвидации рыбодобывающей организации, с которой заключен договор; </w:t>
      </w:r>
      <w:r>
        <w:br/>
      </w:r>
      <w:r>
        <w:rPr>
          <w:rFonts w:ascii="Times New Roman"/>
          <w:b w:val="false"/>
          <w:i w:val="false"/>
          <w:color w:val="000000"/>
          <w:sz w:val="28"/>
        </w:rPr>
        <w:t xml:space="preserve">
     нарушения природопользователем действующего законодательства, Правил рыболовства; </w:t>
      </w:r>
      <w:r>
        <w:br/>
      </w:r>
      <w:r>
        <w:rPr>
          <w:rFonts w:ascii="Times New Roman"/>
          <w:b w:val="false"/>
          <w:i w:val="false"/>
          <w:color w:val="000000"/>
          <w:sz w:val="28"/>
        </w:rPr>
        <w:t xml:space="preserve">
     нарушения природопользователем условий договора. </w:t>
      </w:r>
      <w:r>
        <w:br/>
      </w:r>
      <w:r>
        <w:rPr>
          <w:rFonts w:ascii="Times New Roman"/>
          <w:b w:val="false"/>
          <w:i w:val="false"/>
          <w:color w:val="000000"/>
          <w:sz w:val="28"/>
        </w:rPr>
        <w:t xml:space="preserve">
     6. Пользование биоресурсами водоемов осуществляется  пользователем биоресурсов на платной основе. </w:t>
      </w:r>
      <w:r>
        <w:br/>
      </w:r>
      <w:r>
        <w:rPr>
          <w:rFonts w:ascii="Times New Roman"/>
          <w:b w:val="false"/>
          <w:i w:val="false"/>
          <w:color w:val="000000"/>
          <w:sz w:val="28"/>
        </w:rPr>
        <w:t xml:space="preserve">
     Пользователь биоресурсами водоемов вносит следующие платежи: </w:t>
      </w:r>
      <w:r>
        <w:br/>
      </w:r>
      <w:r>
        <w:rPr>
          <w:rFonts w:ascii="Times New Roman"/>
          <w:b w:val="false"/>
          <w:i w:val="false"/>
          <w:color w:val="000000"/>
          <w:sz w:val="28"/>
        </w:rPr>
        <w:t xml:space="preserve">
     за пользование биоресурсами водоемов; </w:t>
      </w:r>
      <w:r>
        <w:br/>
      </w:r>
      <w:r>
        <w:rPr>
          <w:rFonts w:ascii="Times New Roman"/>
          <w:b w:val="false"/>
          <w:i w:val="false"/>
          <w:color w:val="000000"/>
          <w:sz w:val="28"/>
        </w:rPr>
        <w:t xml:space="preserve">
     за охрану и воспроизводство биоресурсов водоемов. </w:t>
      </w:r>
      <w:r>
        <w:br/>
      </w:r>
      <w:r>
        <w:rPr>
          <w:rFonts w:ascii="Times New Roman"/>
          <w:b w:val="false"/>
          <w:i w:val="false"/>
          <w:color w:val="000000"/>
          <w:sz w:val="28"/>
        </w:rPr>
        <w:t xml:space="preserve">
     Размеры платежей и порядок их взимания определяются в  соответствии с Законом Республики Казахстан "Об охране окружающей природной среды". </w:t>
      </w:r>
      <w:r>
        <w:br/>
      </w:r>
      <w:r>
        <w:rPr>
          <w:rFonts w:ascii="Times New Roman"/>
          <w:b w:val="false"/>
          <w:i w:val="false"/>
          <w:color w:val="000000"/>
          <w:sz w:val="28"/>
        </w:rPr>
        <w:t xml:space="preserve">
     7. Содержание и структура договора: </w:t>
      </w:r>
      <w:r>
        <w:br/>
      </w:r>
      <w:r>
        <w:rPr>
          <w:rFonts w:ascii="Times New Roman"/>
          <w:b w:val="false"/>
          <w:i w:val="false"/>
          <w:color w:val="000000"/>
          <w:sz w:val="28"/>
        </w:rPr>
        <w:t xml:space="preserve">
     Стороны, заключившие договор о природопользовании. </w:t>
      </w:r>
      <w:r>
        <w:br/>
      </w:r>
      <w:r>
        <w:rPr>
          <w:rFonts w:ascii="Times New Roman"/>
          <w:b w:val="false"/>
          <w:i w:val="false"/>
          <w:color w:val="000000"/>
          <w:sz w:val="28"/>
        </w:rPr>
        <w:t xml:space="preserve">
     Предмет договора - перечень природных ресурсов, на которые заключается договор. </w:t>
      </w:r>
      <w:r>
        <w:br/>
      </w:r>
      <w:r>
        <w:rPr>
          <w:rFonts w:ascii="Times New Roman"/>
          <w:b w:val="false"/>
          <w:i w:val="false"/>
          <w:color w:val="000000"/>
          <w:sz w:val="28"/>
        </w:rPr>
        <w:t xml:space="preserve">
     Обязательства сторон. </w:t>
      </w:r>
      <w:r>
        <w:br/>
      </w:r>
      <w:r>
        <w:rPr>
          <w:rFonts w:ascii="Times New Roman"/>
          <w:b w:val="false"/>
          <w:i w:val="false"/>
          <w:color w:val="000000"/>
          <w:sz w:val="28"/>
        </w:rPr>
        <w:t xml:space="preserve">
     Основные требования к применяемой технологии. </w:t>
      </w:r>
      <w:r>
        <w:br/>
      </w:r>
      <w:r>
        <w:rPr>
          <w:rFonts w:ascii="Times New Roman"/>
          <w:b w:val="false"/>
          <w:i w:val="false"/>
          <w:color w:val="000000"/>
          <w:sz w:val="28"/>
        </w:rPr>
        <w:t xml:space="preserve">
     Предоставляемые льготы. </w:t>
      </w:r>
      <w:r>
        <w:br/>
      </w:r>
      <w:r>
        <w:rPr>
          <w:rFonts w:ascii="Times New Roman"/>
          <w:b w:val="false"/>
          <w:i w:val="false"/>
          <w:color w:val="000000"/>
          <w:sz w:val="28"/>
        </w:rPr>
        <w:t xml:space="preserve">
     Ответственность сторон.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xml:space="preserve">
     Особые условия. </w:t>
      </w:r>
      <w:r>
        <w:br/>
      </w:r>
      <w:r>
        <w:rPr>
          <w:rFonts w:ascii="Times New Roman"/>
          <w:b w:val="false"/>
          <w:i w:val="false"/>
          <w:color w:val="000000"/>
          <w:sz w:val="28"/>
        </w:rPr>
        <w:t xml:space="preserve">
     Дата начала и окончания действия договора и юридические адреса сторон. </w:t>
      </w:r>
      <w:r>
        <w:br/>
      </w:r>
      <w:r>
        <w:rPr>
          <w:rFonts w:ascii="Times New Roman"/>
          <w:b w:val="false"/>
          <w:i w:val="false"/>
          <w:color w:val="000000"/>
          <w:sz w:val="28"/>
        </w:rPr>
        <w:t xml:space="preserve">
     Типовой договор о пользовании биоресурсами водоемов приводится в приложении 8. </w:t>
      </w:r>
    </w:p>
    <w:bookmarkStart w:name="z35" w:id="10"/>
    <w:p>
      <w:pPr>
        <w:spacing w:after="0"/>
        <w:ind w:left="0"/>
        <w:jc w:val="both"/>
      </w:pPr>
      <w:r>
        <w:rPr>
          <w:rFonts w:ascii="Times New Roman"/>
          <w:b w:val="false"/>
          <w:i w:val="false"/>
          <w:color w:val="000000"/>
          <w:sz w:val="28"/>
        </w:rPr>
        <w:t>
</w:t>
      </w:r>
      <w:r>
        <w:rPr>
          <w:rFonts w:ascii="Times New Roman"/>
          <w:b/>
          <w:i w:val="false"/>
          <w:color w:val="000000"/>
          <w:sz w:val="28"/>
        </w:rPr>
        <w:t xml:space="preserve">                VI. Регистрация, выдача и хранение </w:t>
      </w:r>
      <w:r>
        <w:br/>
      </w:r>
      <w:r>
        <w:rPr>
          <w:rFonts w:ascii="Times New Roman"/>
          <w:b w:val="false"/>
          <w:i w:val="false"/>
          <w:color w:val="000000"/>
          <w:sz w:val="28"/>
        </w:rPr>
        <w:t>
</w:t>
      </w:r>
      <w:r>
        <w:rPr>
          <w:rFonts w:ascii="Times New Roman"/>
          <w:b/>
          <w:i w:val="false"/>
          <w:color w:val="000000"/>
          <w:sz w:val="28"/>
        </w:rPr>
        <w:t xml:space="preserve">             договоров на специальное природопользование </w:t>
      </w:r>
    </w:p>
    <w:bookmarkEnd w:id="10"/>
    <w:p>
      <w:pPr>
        <w:spacing w:after="0"/>
        <w:ind w:left="0"/>
        <w:jc w:val="both"/>
      </w:pPr>
      <w:r>
        <w:rPr>
          <w:rFonts w:ascii="Times New Roman"/>
          <w:b w:val="false"/>
          <w:i w:val="false"/>
          <w:color w:val="000000"/>
          <w:sz w:val="28"/>
        </w:rPr>
        <w:t xml:space="preserve">      1. Непосредственное выполнение работ по выдаче договоров осуществляют Министерство экологии и биоресурсов Республики Казахстан и его органы на местах. </w:t>
      </w:r>
      <w:r>
        <w:br/>
      </w:r>
      <w:r>
        <w:rPr>
          <w:rFonts w:ascii="Times New Roman"/>
          <w:b w:val="false"/>
          <w:i w:val="false"/>
          <w:color w:val="000000"/>
          <w:sz w:val="28"/>
        </w:rPr>
        <w:t xml:space="preserve">
      2. Договор составляется на казахском и русском языках. Бланки договоров изготавливаются на белой бумаге высокого качества. </w:t>
      </w:r>
      <w:r>
        <w:br/>
      </w:r>
      <w:r>
        <w:rPr>
          <w:rFonts w:ascii="Times New Roman"/>
          <w:b w:val="false"/>
          <w:i w:val="false"/>
          <w:color w:val="000000"/>
          <w:sz w:val="28"/>
        </w:rPr>
        <w:t xml:space="preserve">
      Размер бланка Договора - 210х300 мм. На лицевой стороне бланка Договора изображается герб Республики Казахстан, наименование Договора и его номер, под которым Договор регистрируется в книге записей договоров. Такой же номер ставится на каждом листе бланка. </w:t>
      </w:r>
      <w:r>
        <w:br/>
      </w:r>
      <w:r>
        <w:rPr>
          <w:rFonts w:ascii="Times New Roman"/>
          <w:b w:val="false"/>
          <w:i w:val="false"/>
          <w:color w:val="000000"/>
          <w:sz w:val="28"/>
        </w:rPr>
        <w:t xml:space="preserve">
      3. Договор составляется в двух экземплярах, каждый из которых подписывается руководителем Минэкобиоресурсов (для ресурсов республиканского значения) или его органов на местах (для ресурсов местного значения). </w:t>
      </w:r>
      <w:r>
        <w:br/>
      </w:r>
      <w:r>
        <w:rPr>
          <w:rFonts w:ascii="Times New Roman"/>
          <w:b w:val="false"/>
          <w:i w:val="false"/>
          <w:color w:val="000000"/>
          <w:sz w:val="28"/>
        </w:rPr>
        <w:t xml:space="preserve">
      4. Первый экземпляр Договора выдается природопользователю, а - второй остается в Минэкобиоресурсов или его органах на местах. </w:t>
      </w:r>
      <w:r>
        <w:br/>
      </w:r>
      <w:r>
        <w:rPr>
          <w:rFonts w:ascii="Times New Roman"/>
          <w:b w:val="false"/>
          <w:i w:val="false"/>
          <w:color w:val="000000"/>
          <w:sz w:val="28"/>
        </w:rPr>
        <w:t xml:space="preserve">
      Оба экземпляра имеют один и тот же номер. </w:t>
      </w:r>
      <w:r>
        <w:br/>
      </w:r>
      <w:r>
        <w:rPr>
          <w:rFonts w:ascii="Times New Roman"/>
          <w:b w:val="false"/>
          <w:i w:val="false"/>
          <w:color w:val="000000"/>
          <w:sz w:val="28"/>
        </w:rPr>
        <w:t xml:space="preserve">
      5. Выдаваемый Договор регистрируется в книге записей договоров о специальном природопользовании и вручается под роспись. </w:t>
      </w:r>
    </w:p>
    <w:bookmarkStart w:name="z36" w:id="11"/>
    <w:p>
      <w:pPr>
        <w:spacing w:after="0"/>
        <w:ind w:left="0"/>
        <w:jc w:val="both"/>
      </w:pPr>
      <w:r>
        <w:rPr>
          <w:rFonts w:ascii="Times New Roman"/>
          <w:b w:val="false"/>
          <w:i w:val="false"/>
          <w:color w:val="000000"/>
          <w:sz w:val="28"/>
        </w:rPr>
        <w:t>
</w:t>
      </w:r>
      <w:r>
        <w:rPr>
          <w:rFonts w:ascii="Times New Roman"/>
          <w:b/>
          <w:i w:val="false"/>
          <w:color w:val="000000"/>
          <w:sz w:val="28"/>
        </w:rPr>
        <w:t xml:space="preserve">                        VII. Приложения </w:t>
      </w:r>
    </w:p>
    <w:bookmarkEnd w:id="11"/>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i w:val="false"/>
          <w:color w:val="000000"/>
          <w:sz w:val="28"/>
        </w:rPr>
        <w:t xml:space="preserve">                     З А Я В К А </w:t>
      </w:r>
      <w:r>
        <w:br/>
      </w:r>
      <w:r>
        <w:rPr>
          <w:rFonts w:ascii="Times New Roman"/>
          <w:b w:val="false"/>
          <w:i w:val="false"/>
          <w:color w:val="000000"/>
          <w:sz w:val="28"/>
        </w:rPr>
        <w:t xml:space="preserve">
            на_______________________________________ </w:t>
      </w:r>
      <w:r>
        <w:br/>
      </w:r>
      <w:r>
        <w:rPr>
          <w:rFonts w:ascii="Times New Roman"/>
          <w:b w:val="false"/>
          <w:i w:val="false"/>
          <w:color w:val="000000"/>
          <w:sz w:val="28"/>
        </w:rPr>
        <w:t xml:space="preserve">
                       (вид договора) </w:t>
      </w:r>
    </w:p>
    <w:p>
      <w:pPr>
        <w:spacing w:after="0"/>
        <w:ind w:left="0"/>
        <w:jc w:val="both"/>
      </w:pPr>
      <w:r>
        <w:rPr>
          <w:rFonts w:ascii="Times New Roman"/>
          <w:b w:val="false"/>
          <w:i w:val="false"/>
          <w:color w:val="000000"/>
          <w:sz w:val="28"/>
        </w:rPr>
        <w:t xml:space="preserve">     1. ____________________________________________________________ </w:t>
      </w:r>
      <w:r>
        <w:br/>
      </w:r>
      <w:r>
        <w:rPr>
          <w:rFonts w:ascii="Times New Roman"/>
          <w:b w:val="false"/>
          <w:i w:val="false"/>
          <w:color w:val="000000"/>
          <w:sz w:val="28"/>
        </w:rPr>
        <w:t xml:space="preserve">
          (наименование органа представительной или исполнительной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власти, в который представляется заявка) </w:t>
      </w:r>
      <w:r>
        <w:br/>
      </w:r>
      <w:r>
        <w:rPr>
          <w:rFonts w:ascii="Times New Roman"/>
          <w:b w:val="false"/>
          <w:i w:val="false"/>
          <w:color w:val="000000"/>
          <w:sz w:val="28"/>
        </w:rPr>
        <w:t xml:space="preserve">
     2. Наименование, ведомственная принадлежность, реквизиты, адрес </w:t>
      </w:r>
      <w:r>
        <w:br/>
      </w:r>
      <w:r>
        <w:rPr>
          <w:rFonts w:ascii="Times New Roman"/>
          <w:b w:val="false"/>
          <w:i w:val="false"/>
          <w:color w:val="000000"/>
          <w:sz w:val="28"/>
        </w:rPr>
        <w:t xml:space="preserve">
автора заявки_______________________________________________________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Административно-территориальное местоположение объекта </w:t>
      </w:r>
      <w:r>
        <w:br/>
      </w:r>
      <w:r>
        <w:rPr>
          <w:rFonts w:ascii="Times New Roman"/>
          <w:b w:val="false"/>
          <w:i w:val="false"/>
          <w:color w:val="000000"/>
          <w:sz w:val="28"/>
        </w:rPr>
        <w:t xml:space="preserve">
пользования, площадь и границы действия (границы размещения, </w:t>
      </w:r>
      <w:r>
        <w:br/>
      </w:r>
      <w:r>
        <w:rPr>
          <w:rFonts w:ascii="Times New Roman"/>
          <w:b w:val="false"/>
          <w:i w:val="false"/>
          <w:color w:val="000000"/>
          <w:sz w:val="28"/>
        </w:rPr>
        <w:t xml:space="preserve">
наименование заявляемого ресурса)___________________________________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Цели и методы пользования, период пользования_______________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Характеристика заявляемого объекта (ресурса): </w:t>
      </w:r>
      <w:r>
        <w:br/>
      </w:r>
      <w:r>
        <w:rPr>
          <w:rFonts w:ascii="Times New Roman"/>
          <w:b w:val="false"/>
          <w:i w:val="false"/>
          <w:color w:val="000000"/>
          <w:sz w:val="28"/>
        </w:rPr>
        <w:t xml:space="preserve">
количественная______________________________________________________ </w:t>
      </w:r>
      <w:r>
        <w:br/>
      </w:r>
      <w:r>
        <w:rPr>
          <w:rFonts w:ascii="Times New Roman"/>
          <w:b w:val="false"/>
          <w:i w:val="false"/>
          <w:color w:val="000000"/>
          <w:sz w:val="28"/>
        </w:rPr>
        <w:t xml:space="preserve">
качественная________________________________________________________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Подпись заявителя                               Дата </w:t>
      </w:r>
    </w:p>
    <w:p>
      <w:pPr>
        <w:spacing w:after="0"/>
        <w:ind w:left="0"/>
        <w:jc w:val="both"/>
      </w:pPr>
      <w:r>
        <w:rPr>
          <w:rFonts w:ascii="Times New Roman"/>
          <w:b w:val="false"/>
          <w:i w:val="false"/>
          <w:color w:val="000000"/>
          <w:sz w:val="28"/>
        </w:rPr>
        <w:t xml:space="preserve">Заявка рассмотрена                     Заявка принята (отказано) </w:t>
      </w:r>
      <w:r>
        <w:br/>
      </w:r>
      <w:r>
        <w:rPr>
          <w:rFonts w:ascii="Times New Roman"/>
          <w:b w:val="false"/>
          <w:i w:val="false"/>
          <w:color w:val="000000"/>
          <w:sz w:val="28"/>
        </w:rPr>
        <w:t xml:space="preserve">
"   "          199____г.  N_________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Подпись должностного лица </w:t>
      </w:r>
      <w:r>
        <w:br/>
      </w:r>
      <w:r>
        <w:rPr>
          <w:rFonts w:ascii="Times New Roman"/>
          <w:b w:val="false"/>
          <w:i w:val="false"/>
          <w:color w:val="000000"/>
          <w:sz w:val="28"/>
        </w:rPr>
        <w:t xml:space="preserve">
органа представительной </w:t>
      </w:r>
      <w:r>
        <w:br/>
      </w:r>
      <w:r>
        <w:rPr>
          <w:rFonts w:ascii="Times New Roman"/>
          <w:b w:val="false"/>
          <w:i w:val="false"/>
          <w:color w:val="000000"/>
          <w:sz w:val="28"/>
        </w:rPr>
        <w:t xml:space="preserve">
или исполнительной власти </w:t>
      </w:r>
    </w:p>
    <w:p>
      <w:pPr>
        <w:spacing w:after="0"/>
        <w:ind w:left="0"/>
        <w:jc w:val="both"/>
      </w:pPr>
      <w:r>
        <w:rPr>
          <w:rFonts w:ascii="Times New Roman"/>
          <w:b w:val="false"/>
          <w:i w:val="false"/>
          <w:color w:val="000000"/>
          <w:sz w:val="28"/>
        </w:rPr>
        <w:t xml:space="preserve">"   "         199____г. </w:t>
      </w:r>
    </w:p>
    <w:bookmarkStart w:name="z15"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w:t>
      </w:r>
    </w:p>
    <w:bookmarkEnd w:id="12"/>
    <w:p>
      <w:pPr>
        <w:spacing w:after="0"/>
        <w:ind w:left="0"/>
        <w:jc w:val="both"/>
      </w:pPr>
      <w:r>
        <w:rPr>
          <w:rFonts w:ascii="Times New Roman"/>
          <w:b/>
          <w:i w:val="false"/>
          <w:color w:val="000000"/>
          <w:sz w:val="28"/>
        </w:rPr>
        <w:t>                      ТИПОВОЙ ДОГОВОР</w:t>
      </w:r>
      <w:r>
        <w:br/>
      </w:r>
      <w:r>
        <w:rPr>
          <w:rFonts w:ascii="Times New Roman"/>
          <w:b w:val="false"/>
          <w:i w:val="false"/>
          <w:color w:val="000000"/>
          <w:sz w:val="28"/>
        </w:rPr>
        <w:t>
</w:t>
      </w:r>
      <w:r>
        <w:rPr>
          <w:rFonts w:ascii="Times New Roman"/>
          <w:b/>
          <w:i w:val="false"/>
          <w:color w:val="000000"/>
          <w:sz w:val="28"/>
        </w:rPr>
        <w:t xml:space="preserve">         на выбросы и сбросы загрязняющих веществ в природную </w:t>
      </w:r>
      <w:r>
        <w:br/>
      </w:r>
      <w:r>
        <w:rPr>
          <w:rFonts w:ascii="Times New Roman"/>
          <w:b w:val="false"/>
          <w:i w:val="false"/>
          <w:color w:val="000000"/>
          <w:sz w:val="28"/>
        </w:rPr>
        <w:t>
</w:t>
      </w:r>
      <w:r>
        <w:rPr>
          <w:rFonts w:ascii="Times New Roman"/>
          <w:b/>
          <w:i w:val="false"/>
          <w:color w:val="000000"/>
          <w:sz w:val="28"/>
        </w:rPr>
        <w:t xml:space="preserve">         среду и размещение отходов производства и потребления </w:t>
      </w:r>
    </w:p>
    <w:p>
      <w:pPr>
        <w:spacing w:after="0"/>
        <w:ind w:left="0"/>
        <w:jc w:val="both"/>
      </w:pPr>
      <w:r>
        <w:rPr>
          <w:rFonts w:ascii="Times New Roman"/>
          <w:b w:val="false"/>
          <w:i w:val="false"/>
          <w:color w:val="000000"/>
          <w:sz w:val="28"/>
        </w:rPr>
        <w:t xml:space="preserve">г._______________                             "   "        199___г. </w:t>
      </w:r>
    </w:p>
    <w:p>
      <w:pPr>
        <w:spacing w:after="0"/>
        <w:ind w:left="0"/>
        <w:jc w:val="both"/>
      </w:pPr>
      <w:r>
        <w:rPr>
          <w:rFonts w:ascii="Times New Roman"/>
          <w:b w:val="false"/>
          <w:i w:val="false"/>
          <w:color w:val="000000"/>
          <w:sz w:val="28"/>
        </w:rPr>
        <w:t xml:space="preserve">     От имени_________________________областной администрации </w:t>
      </w:r>
      <w:r>
        <w:br/>
      </w:r>
      <w:r>
        <w:rPr>
          <w:rFonts w:ascii="Times New Roman"/>
          <w:b w:val="false"/>
          <w:i w:val="false"/>
          <w:color w:val="000000"/>
          <w:sz w:val="28"/>
        </w:rPr>
        <w:t xml:space="preserve">
___________________________областное управление экологии и </w:t>
      </w:r>
      <w:r>
        <w:br/>
      </w:r>
      <w:r>
        <w:rPr>
          <w:rFonts w:ascii="Times New Roman"/>
          <w:b w:val="false"/>
          <w:i w:val="false"/>
          <w:color w:val="000000"/>
          <w:sz w:val="28"/>
        </w:rPr>
        <w:t xml:space="preserve">
биоресурсов в лице его начальника т.________________________________ </w:t>
      </w:r>
      <w:r>
        <w:br/>
      </w:r>
      <w:r>
        <w:rPr>
          <w:rFonts w:ascii="Times New Roman"/>
          <w:b w:val="false"/>
          <w:i w:val="false"/>
          <w:color w:val="000000"/>
          <w:sz w:val="28"/>
        </w:rPr>
        <w:t xml:space="preserve">
с одной стороны, и природопользователь______________________________ </w:t>
      </w:r>
      <w:r>
        <w:br/>
      </w:r>
      <w:r>
        <w:rPr>
          <w:rFonts w:ascii="Times New Roman"/>
          <w:b w:val="false"/>
          <w:i w:val="false"/>
          <w:color w:val="000000"/>
          <w:sz w:val="28"/>
        </w:rPr>
        <w:t xml:space="preserve">
                                              (название,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ведомственная принадлежность) </w:t>
      </w:r>
      <w:r>
        <w:br/>
      </w:r>
      <w:r>
        <w:rPr>
          <w:rFonts w:ascii="Times New Roman"/>
          <w:b w:val="false"/>
          <w:i w:val="false"/>
          <w:color w:val="000000"/>
          <w:sz w:val="28"/>
        </w:rPr>
        <w:t xml:space="preserve">
в лице его руководителя т.________________________с другой стороны, </w:t>
      </w:r>
      <w:r>
        <w:br/>
      </w:r>
      <w:r>
        <w:rPr>
          <w:rFonts w:ascii="Times New Roman"/>
          <w:b w:val="false"/>
          <w:i w:val="false"/>
          <w:color w:val="000000"/>
          <w:sz w:val="28"/>
        </w:rPr>
        <w:t xml:space="preserve">
заключили настоящий договор о нижеследующем: </w:t>
      </w:r>
    </w:p>
    <w:p>
      <w:pPr>
        <w:spacing w:after="0"/>
        <w:ind w:left="0"/>
        <w:jc w:val="both"/>
      </w:pPr>
      <w:r>
        <w:rPr>
          <w:rFonts w:ascii="Times New Roman"/>
          <w:b w:val="false"/>
          <w:i w:val="false"/>
          <w:color w:val="000000"/>
          <w:sz w:val="28"/>
        </w:rPr>
        <w:t xml:space="preserve">      Предмет договора </w:t>
      </w:r>
    </w:p>
    <w:p>
      <w:pPr>
        <w:spacing w:after="0"/>
        <w:ind w:left="0"/>
        <w:jc w:val="both"/>
      </w:pPr>
      <w:r>
        <w:rPr>
          <w:rFonts w:ascii="Times New Roman"/>
          <w:b w:val="false"/>
          <w:i w:val="false"/>
          <w:color w:val="000000"/>
          <w:sz w:val="28"/>
        </w:rPr>
        <w:t xml:space="preserve">      Право на выбросы (сбросы) загрязняющих веществ в окружающую природную среду и размещение отходов производства и потребления. </w:t>
      </w:r>
      <w:r>
        <w:br/>
      </w:r>
      <w:r>
        <w:rPr>
          <w:rFonts w:ascii="Times New Roman"/>
          <w:b w:val="false"/>
          <w:i w:val="false"/>
          <w:color w:val="000000"/>
          <w:sz w:val="28"/>
        </w:rPr>
        <w:t xml:space="preserve">
      Обязательства сторон </w:t>
      </w:r>
      <w:r>
        <w:br/>
      </w:r>
      <w:r>
        <w:rPr>
          <w:rFonts w:ascii="Times New Roman"/>
          <w:b w:val="false"/>
          <w:i w:val="false"/>
          <w:color w:val="000000"/>
          <w:sz w:val="28"/>
        </w:rPr>
        <w:t xml:space="preserve">
      Областное управление экологии и биоресурсов устанавливает природопользователю в составе разрешения на природопользование: </w:t>
      </w:r>
      <w:r>
        <w:br/>
      </w:r>
      <w:r>
        <w:rPr>
          <w:rFonts w:ascii="Times New Roman"/>
          <w:b w:val="false"/>
          <w:i w:val="false"/>
          <w:color w:val="000000"/>
          <w:sz w:val="28"/>
        </w:rPr>
        <w:t xml:space="preserve">
      лимиты на выбросы и сбросы загрязняющих веществ и размещение отходов производства и потребления; </w:t>
      </w:r>
      <w:r>
        <w:br/>
      </w:r>
      <w:r>
        <w:rPr>
          <w:rFonts w:ascii="Times New Roman"/>
          <w:b w:val="false"/>
          <w:i w:val="false"/>
          <w:color w:val="000000"/>
          <w:sz w:val="28"/>
        </w:rPr>
        <w:t xml:space="preserve">
      нормативы платы за выбросы и сбросы загрязняющих веществ в природную среду и размещение отходов производства; </w:t>
      </w:r>
      <w:r>
        <w:br/>
      </w:r>
      <w:r>
        <w:rPr>
          <w:rFonts w:ascii="Times New Roman"/>
          <w:b w:val="false"/>
          <w:i w:val="false"/>
          <w:color w:val="000000"/>
          <w:sz w:val="28"/>
        </w:rPr>
        <w:t xml:space="preserve">
      сумму платежей за выбросы (сбросы, размещение) природных ресурсов в окружающую природную среду. </w:t>
      </w:r>
      <w:r>
        <w:br/>
      </w:r>
      <w:r>
        <w:rPr>
          <w:rFonts w:ascii="Times New Roman"/>
          <w:b w:val="false"/>
          <w:i w:val="false"/>
          <w:color w:val="000000"/>
          <w:sz w:val="28"/>
        </w:rPr>
        <w:t xml:space="preserve">
      В случае снижения выбросов, сбросов и размещения отходов против установленных лимитов уменьшает по итогам отчетного периода сумму платежей пропорционально происшедшему уменьшению. </w:t>
      </w:r>
      <w:r>
        <w:br/>
      </w:r>
      <w:r>
        <w:rPr>
          <w:rFonts w:ascii="Times New Roman"/>
          <w:b w:val="false"/>
          <w:i w:val="false"/>
          <w:color w:val="000000"/>
          <w:sz w:val="28"/>
        </w:rPr>
        <w:t xml:space="preserve">
      Определяет в кратном размере нормативы платы за превышение лимитов выбросов и сбросов загрязняющих веществ и размещения отходов производства и потребления. </w:t>
      </w:r>
      <w:r>
        <w:br/>
      </w:r>
      <w:r>
        <w:rPr>
          <w:rFonts w:ascii="Times New Roman"/>
          <w:b w:val="false"/>
          <w:i w:val="false"/>
          <w:color w:val="000000"/>
          <w:sz w:val="28"/>
        </w:rPr>
        <w:t xml:space="preserve">
      Природопользователь_______________________________ </w:t>
      </w:r>
      <w:r>
        <w:br/>
      </w:r>
      <w:r>
        <w:rPr>
          <w:rFonts w:ascii="Times New Roman"/>
          <w:b w:val="false"/>
          <w:i w:val="false"/>
          <w:color w:val="000000"/>
          <w:sz w:val="28"/>
        </w:rPr>
        <w:t xml:space="preserve">
                               (название) </w:t>
      </w:r>
      <w:r>
        <w:br/>
      </w:r>
      <w:r>
        <w:rPr>
          <w:rFonts w:ascii="Times New Roman"/>
          <w:b w:val="false"/>
          <w:i w:val="false"/>
          <w:color w:val="000000"/>
          <w:sz w:val="28"/>
        </w:rPr>
        <w:t xml:space="preserve">
      осуществляет выбросы (сбросы) загрязняющих веществ, </w:t>
      </w:r>
      <w:r>
        <w:br/>
      </w:r>
      <w:r>
        <w:rPr>
          <w:rFonts w:ascii="Times New Roman"/>
          <w:b w:val="false"/>
          <w:i w:val="false"/>
          <w:color w:val="000000"/>
          <w:sz w:val="28"/>
        </w:rPr>
        <w:t xml:space="preserve">
размещение отходов производства и потребления в соответствии с </w:t>
      </w:r>
      <w:r>
        <w:br/>
      </w:r>
      <w:r>
        <w:rPr>
          <w:rFonts w:ascii="Times New Roman"/>
          <w:b w:val="false"/>
          <w:i w:val="false"/>
          <w:color w:val="000000"/>
          <w:sz w:val="28"/>
        </w:rPr>
        <w:t xml:space="preserve">
установленными органами природоохраны нормами и правилами; </w:t>
      </w:r>
      <w:r>
        <w:br/>
      </w:r>
      <w:r>
        <w:rPr>
          <w:rFonts w:ascii="Times New Roman"/>
          <w:b w:val="false"/>
          <w:i w:val="false"/>
          <w:color w:val="000000"/>
          <w:sz w:val="28"/>
        </w:rPr>
        <w:t xml:space="preserve">
     своевременно и в полном объеме вносит плату за выбросы (сбросы, </w:t>
      </w:r>
      <w:r>
        <w:br/>
      </w:r>
      <w:r>
        <w:rPr>
          <w:rFonts w:ascii="Times New Roman"/>
          <w:b w:val="false"/>
          <w:i w:val="false"/>
          <w:color w:val="000000"/>
          <w:sz w:val="28"/>
        </w:rPr>
        <w:t xml:space="preserve">
размещение) загрязняющих веществ в природную среду; </w:t>
      </w:r>
      <w:r>
        <w:br/>
      </w:r>
      <w:r>
        <w:rPr>
          <w:rFonts w:ascii="Times New Roman"/>
          <w:b w:val="false"/>
          <w:i w:val="false"/>
          <w:color w:val="000000"/>
          <w:sz w:val="28"/>
        </w:rPr>
        <w:t xml:space="preserve">
     соблюдает и выполняет предписания работников </w:t>
      </w:r>
      <w:r>
        <w:br/>
      </w:r>
      <w:r>
        <w:rPr>
          <w:rFonts w:ascii="Times New Roman"/>
          <w:b w:val="false"/>
          <w:i w:val="false"/>
          <w:color w:val="000000"/>
          <w:sz w:val="28"/>
        </w:rPr>
        <w:t xml:space="preserve">
природоохранительных органов; </w:t>
      </w:r>
      <w:r>
        <w:br/>
      </w:r>
      <w:r>
        <w:rPr>
          <w:rFonts w:ascii="Times New Roman"/>
          <w:b w:val="false"/>
          <w:i w:val="false"/>
          <w:color w:val="000000"/>
          <w:sz w:val="28"/>
        </w:rPr>
        <w:t xml:space="preserve">
     предоставляет в установленные сроки отчетную документацию о </w:t>
      </w:r>
      <w:r>
        <w:br/>
      </w:r>
      <w:r>
        <w:rPr>
          <w:rFonts w:ascii="Times New Roman"/>
          <w:b w:val="false"/>
          <w:i w:val="false"/>
          <w:color w:val="000000"/>
          <w:sz w:val="28"/>
        </w:rPr>
        <w:t xml:space="preserve">
природоохранной деятельности. </w:t>
      </w:r>
    </w:p>
    <w:p>
      <w:pPr>
        <w:spacing w:after="0"/>
        <w:ind w:left="0"/>
        <w:jc w:val="both"/>
      </w:pPr>
      <w:r>
        <w:rPr>
          <w:rFonts w:ascii="Times New Roman"/>
          <w:b w:val="false"/>
          <w:i w:val="false"/>
          <w:color w:val="000000"/>
          <w:sz w:val="28"/>
        </w:rPr>
        <w:t xml:space="preserve">     Особые требования к применяемой технологии </w:t>
      </w:r>
      <w:r>
        <w:br/>
      </w:r>
      <w:r>
        <w:rPr>
          <w:rFonts w:ascii="Times New Roman"/>
          <w:b w:val="false"/>
          <w:i w:val="false"/>
          <w:color w:val="000000"/>
          <w:sz w:val="28"/>
        </w:rPr>
        <w:t xml:space="preserve">
     (Оговариваются в каждом конкретном случае, исходя из специфики </w:t>
      </w:r>
      <w:r>
        <w:br/>
      </w:r>
      <w:r>
        <w:rPr>
          <w:rFonts w:ascii="Times New Roman"/>
          <w:b w:val="false"/>
          <w:i w:val="false"/>
          <w:color w:val="000000"/>
          <w:sz w:val="28"/>
        </w:rPr>
        <w:t xml:space="preserve">
производства). </w:t>
      </w:r>
    </w:p>
    <w:p>
      <w:pPr>
        <w:spacing w:after="0"/>
        <w:ind w:left="0"/>
        <w:jc w:val="both"/>
      </w:pPr>
      <w:r>
        <w:rPr>
          <w:rFonts w:ascii="Times New Roman"/>
          <w:b w:val="false"/>
          <w:i w:val="false"/>
          <w:color w:val="000000"/>
          <w:sz w:val="28"/>
        </w:rPr>
        <w:t xml:space="preserve">     Предоставляемые льготы </w:t>
      </w:r>
      <w:r>
        <w:br/>
      </w:r>
      <w:r>
        <w:rPr>
          <w:rFonts w:ascii="Times New Roman"/>
          <w:b w:val="false"/>
          <w:i w:val="false"/>
          <w:color w:val="000000"/>
          <w:sz w:val="28"/>
        </w:rPr>
        <w:t xml:space="preserve">
     (Льготы предприятиям-природопользователям устанавливаются в </w:t>
      </w:r>
      <w:r>
        <w:br/>
      </w:r>
      <w:r>
        <w:rPr>
          <w:rFonts w:ascii="Times New Roman"/>
          <w:b w:val="false"/>
          <w:i w:val="false"/>
          <w:color w:val="000000"/>
          <w:sz w:val="28"/>
        </w:rPr>
        <w:t xml:space="preserve">
каждом конкретном случае в соответствии с существующим </w:t>
      </w:r>
      <w:r>
        <w:br/>
      </w: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     Ответственность сторон </w:t>
      </w:r>
    </w:p>
    <w:p>
      <w:pPr>
        <w:spacing w:after="0"/>
        <w:ind w:left="0"/>
        <w:jc w:val="both"/>
      </w:pPr>
      <w:r>
        <w:rPr>
          <w:rFonts w:ascii="Times New Roman"/>
          <w:b w:val="false"/>
          <w:i w:val="false"/>
          <w:color w:val="000000"/>
          <w:sz w:val="28"/>
        </w:rPr>
        <w:t xml:space="preserve">     За нарушение требований и условий договора стороны несут </w:t>
      </w:r>
      <w:r>
        <w:br/>
      </w:r>
      <w:r>
        <w:rPr>
          <w:rFonts w:ascii="Times New Roman"/>
          <w:b w:val="false"/>
          <w:i w:val="false"/>
          <w:color w:val="000000"/>
          <w:sz w:val="28"/>
        </w:rPr>
        <w:t xml:space="preserve">
гражданскую, административную и уголовную ответственность в </w:t>
      </w:r>
      <w:r>
        <w:br/>
      </w:r>
      <w:r>
        <w:rPr>
          <w:rFonts w:ascii="Times New Roman"/>
          <w:b w:val="false"/>
          <w:i w:val="false"/>
          <w:color w:val="000000"/>
          <w:sz w:val="28"/>
        </w:rPr>
        <w:t xml:space="preserve">
установленном законом порядке. </w:t>
      </w:r>
    </w:p>
    <w:p>
      <w:pPr>
        <w:spacing w:after="0"/>
        <w:ind w:left="0"/>
        <w:jc w:val="both"/>
      </w:pPr>
      <w:r>
        <w:rPr>
          <w:rFonts w:ascii="Times New Roman"/>
          <w:b w:val="false"/>
          <w:i w:val="false"/>
          <w:color w:val="000000"/>
          <w:sz w:val="28"/>
        </w:rPr>
        <w:t xml:space="preserve">     Разрешение споров </w:t>
      </w:r>
      <w:r>
        <w:br/>
      </w:r>
      <w:r>
        <w:rPr>
          <w:rFonts w:ascii="Times New Roman"/>
          <w:b w:val="false"/>
          <w:i w:val="false"/>
          <w:color w:val="000000"/>
          <w:sz w:val="28"/>
        </w:rPr>
        <w:t xml:space="preserve">
     Споры по настоящему договору разрешаются в установленном </w:t>
      </w:r>
      <w:r>
        <w:br/>
      </w:r>
      <w:r>
        <w:rPr>
          <w:rFonts w:ascii="Times New Roman"/>
          <w:b w:val="false"/>
          <w:i w:val="false"/>
          <w:color w:val="000000"/>
          <w:sz w:val="28"/>
        </w:rPr>
        <w:t xml:space="preserve">
порядке, исходя из существующих законодательств, </w:t>
      </w:r>
      <w:r>
        <w:br/>
      </w:r>
      <w:r>
        <w:rPr>
          <w:rFonts w:ascii="Times New Roman"/>
          <w:b w:val="false"/>
          <w:i w:val="false"/>
          <w:color w:val="000000"/>
          <w:sz w:val="28"/>
        </w:rPr>
        <w:t xml:space="preserve">
межправительственных соглашений и договоров. </w:t>
      </w:r>
    </w:p>
    <w:p>
      <w:pPr>
        <w:spacing w:after="0"/>
        <w:ind w:left="0"/>
        <w:jc w:val="both"/>
      </w:pPr>
      <w:r>
        <w:rPr>
          <w:rFonts w:ascii="Times New Roman"/>
          <w:b w:val="false"/>
          <w:i w:val="false"/>
          <w:color w:val="000000"/>
          <w:sz w:val="28"/>
        </w:rPr>
        <w:t xml:space="preserve">      Особые условия </w:t>
      </w:r>
    </w:p>
    <w:p>
      <w:pPr>
        <w:spacing w:after="0"/>
        <w:ind w:left="0"/>
        <w:jc w:val="both"/>
      </w:pPr>
      <w:r>
        <w:rPr>
          <w:rFonts w:ascii="Times New Roman"/>
          <w:b w:val="false"/>
          <w:i w:val="false"/>
          <w:color w:val="000000"/>
          <w:sz w:val="28"/>
        </w:rPr>
        <w:t xml:space="preserve">      Лимиты выбросов (сбросов, размещения) устанавливаются до </w:t>
      </w:r>
      <w:r>
        <w:br/>
      </w:r>
      <w:r>
        <w:rPr>
          <w:rFonts w:ascii="Times New Roman"/>
          <w:b w:val="false"/>
          <w:i w:val="false"/>
          <w:color w:val="000000"/>
          <w:sz w:val="28"/>
        </w:rPr>
        <w:t xml:space="preserve">
начала календарного года на весь год с разбивкой по кварталам. </w:t>
      </w:r>
      <w:r>
        <w:br/>
      </w:r>
      <w:r>
        <w:rPr>
          <w:rFonts w:ascii="Times New Roman"/>
          <w:b w:val="false"/>
          <w:i w:val="false"/>
          <w:color w:val="000000"/>
          <w:sz w:val="28"/>
        </w:rPr>
        <w:t xml:space="preserve">
      Нормативы платы могут корректироваться, исходя из изменения </w:t>
      </w:r>
      <w:r>
        <w:br/>
      </w:r>
      <w:r>
        <w:rPr>
          <w:rFonts w:ascii="Times New Roman"/>
          <w:b w:val="false"/>
          <w:i w:val="false"/>
          <w:color w:val="000000"/>
          <w:sz w:val="28"/>
        </w:rPr>
        <w:t xml:space="preserve">
индексов цен, не чаще одного раза в полугодие. </w:t>
      </w:r>
      <w:r>
        <w:br/>
      </w:r>
      <w:r>
        <w:rPr>
          <w:rFonts w:ascii="Times New Roman"/>
          <w:b w:val="false"/>
          <w:i w:val="false"/>
          <w:color w:val="000000"/>
          <w:sz w:val="28"/>
        </w:rPr>
        <w:t xml:space="preserve">
      Расчет размера платежей в пределах установленных лимитов </w:t>
      </w:r>
      <w:r>
        <w:br/>
      </w:r>
      <w:r>
        <w:rPr>
          <w:rFonts w:ascii="Times New Roman"/>
          <w:b w:val="false"/>
          <w:i w:val="false"/>
          <w:color w:val="000000"/>
          <w:sz w:val="28"/>
        </w:rPr>
        <w:t xml:space="preserve">
может производиться как управлением экологии и биоресурсов, так и </w:t>
      </w:r>
      <w:r>
        <w:br/>
      </w:r>
      <w:r>
        <w:rPr>
          <w:rFonts w:ascii="Times New Roman"/>
          <w:b w:val="false"/>
          <w:i w:val="false"/>
          <w:color w:val="000000"/>
          <w:sz w:val="28"/>
        </w:rPr>
        <w:t xml:space="preserve">
предприятием. Платежи, рассчитанные предприятием, согласовываются с </w:t>
      </w:r>
      <w:r>
        <w:br/>
      </w:r>
      <w:r>
        <w:rPr>
          <w:rFonts w:ascii="Times New Roman"/>
          <w:b w:val="false"/>
          <w:i w:val="false"/>
          <w:color w:val="000000"/>
          <w:sz w:val="28"/>
        </w:rPr>
        <w:t xml:space="preserve">
управлением и вносятся на счет фонда охраны природы не позднее </w:t>
      </w:r>
      <w:r>
        <w:br/>
      </w:r>
      <w:r>
        <w:rPr>
          <w:rFonts w:ascii="Times New Roman"/>
          <w:b w:val="false"/>
          <w:i w:val="false"/>
          <w:color w:val="000000"/>
          <w:sz w:val="28"/>
        </w:rPr>
        <w:t xml:space="preserve">
20 числа месяца, следующего за отчетным кварталом. </w:t>
      </w:r>
      <w:r>
        <w:br/>
      </w:r>
      <w:r>
        <w:rPr>
          <w:rFonts w:ascii="Times New Roman"/>
          <w:b w:val="false"/>
          <w:i w:val="false"/>
          <w:color w:val="000000"/>
          <w:sz w:val="28"/>
        </w:rPr>
        <w:t xml:space="preserve">
     За каждый просроченный день взимается пеня в размере 0,3 % </w:t>
      </w:r>
      <w:r>
        <w:br/>
      </w:r>
      <w:r>
        <w:rPr>
          <w:rFonts w:ascii="Times New Roman"/>
          <w:b w:val="false"/>
          <w:i w:val="false"/>
          <w:color w:val="000000"/>
          <w:sz w:val="28"/>
        </w:rPr>
        <w:t xml:space="preserve">
от суммы платежа; </w:t>
      </w:r>
      <w:r>
        <w:br/>
      </w:r>
      <w:r>
        <w:rPr>
          <w:rFonts w:ascii="Times New Roman"/>
          <w:b w:val="false"/>
          <w:i w:val="false"/>
          <w:color w:val="000000"/>
          <w:sz w:val="28"/>
        </w:rPr>
        <w:t xml:space="preserve">
     Платежи за сверхнормативное загрязнение рассчитываются </w:t>
      </w:r>
      <w:r>
        <w:br/>
      </w:r>
      <w:r>
        <w:rPr>
          <w:rFonts w:ascii="Times New Roman"/>
          <w:b w:val="false"/>
          <w:i w:val="false"/>
          <w:color w:val="000000"/>
          <w:sz w:val="28"/>
        </w:rPr>
        <w:t xml:space="preserve">
управлением экологии и биоресурсов, предъявляются предприятию, </w:t>
      </w:r>
      <w:r>
        <w:br/>
      </w:r>
      <w:r>
        <w:rPr>
          <w:rFonts w:ascii="Times New Roman"/>
          <w:b w:val="false"/>
          <w:i w:val="false"/>
          <w:color w:val="000000"/>
          <w:sz w:val="28"/>
        </w:rPr>
        <w:t xml:space="preserve">
взыскиваются в бесспорном порядке и направляются на счет фонда </w:t>
      </w:r>
      <w:r>
        <w:br/>
      </w:r>
      <w:r>
        <w:rPr>
          <w:rFonts w:ascii="Times New Roman"/>
          <w:b w:val="false"/>
          <w:i w:val="false"/>
          <w:color w:val="000000"/>
          <w:sz w:val="28"/>
        </w:rPr>
        <w:t xml:space="preserve">
охраны природы. </w:t>
      </w:r>
      <w:r>
        <w:br/>
      </w:r>
      <w:r>
        <w:rPr>
          <w:rFonts w:ascii="Times New Roman"/>
          <w:b w:val="false"/>
          <w:i w:val="false"/>
          <w:color w:val="000000"/>
          <w:sz w:val="28"/>
        </w:rPr>
        <w:t xml:space="preserve">
     Настоящий договор составлен в двух экземплярах, из которых </w:t>
      </w:r>
      <w:r>
        <w:br/>
      </w:r>
      <w:r>
        <w:rPr>
          <w:rFonts w:ascii="Times New Roman"/>
          <w:b w:val="false"/>
          <w:i w:val="false"/>
          <w:color w:val="000000"/>
          <w:sz w:val="28"/>
        </w:rPr>
        <w:t xml:space="preserve">
первый выдан природопользователю____________________________________ </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xml:space="preserve">
______________________________, второй хранится в __________________ </w:t>
      </w:r>
      <w:r>
        <w:br/>
      </w:r>
      <w:r>
        <w:rPr>
          <w:rFonts w:ascii="Times New Roman"/>
          <w:b w:val="false"/>
          <w:i w:val="false"/>
          <w:color w:val="000000"/>
          <w:sz w:val="28"/>
        </w:rPr>
        <w:t xml:space="preserve">
____________________ областном управлении экологии и биоресурсов. </w:t>
      </w:r>
      <w:r>
        <w:br/>
      </w:r>
      <w:r>
        <w:rPr>
          <w:rFonts w:ascii="Times New Roman"/>
          <w:b w:val="false"/>
          <w:i w:val="false"/>
          <w:color w:val="000000"/>
          <w:sz w:val="28"/>
        </w:rPr>
        <w:t>
 </w:t>
      </w:r>
      <w:r>
        <w:br/>
      </w:r>
      <w:r>
        <w:rPr>
          <w:rFonts w:ascii="Times New Roman"/>
          <w:b w:val="false"/>
          <w:i w:val="false"/>
          <w:color w:val="000000"/>
          <w:sz w:val="28"/>
        </w:rPr>
        <w:t xml:space="preserve">
       Дата начала договора "    "            199____г. </w:t>
      </w:r>
      <w:r>
        <w:br/>
      </w:r>
      <w:r>
        <w:rPr>
          <w:rFonts w:ascii="Times New Roman"/>
          <w:b w:val="false"/>
          <w:i w:val="false"/>
          <w:color w:val="000000"/>
          <w:sz w:val="28"/>
        </w:rPr>
        <w:t xml:space="preserve">
                окончания "    "            199____г. </w:t>
      </w:r>
    </w:p>
    <w:p>
      <w:pPr>
        <w:spacing w:after="0"/>
        <w:ind w:left="0"/>
        <w:jc w:val="both"/>
      </w:pPr>
      <w:r>
        <w:rPr>
          <w:rFonts w:ascii="Times New Roman"/>
          <w:b w:val="false"/>
          <w:i w:val="false"/>
          <w:color w:val="000000"/>
          <w:sz w:val="28"/>
        </w:rPr>
        <w:t xml:space="preserve">     Юридические адреса сторон </w:t>
      </w:r>
      <w:r>
        <w:br/>
      </w:r>
      <w:r>
        <w:rPr>
          <w:rFonts w:ascii="Times New Roman"/>
          <w:b w:val="false"/>
          <w:i w:val="false"/>
          <w:color w:val="000000"/>
          <w:sz w:val="28"/>
        </w:rPr>
        <w:t xml:space="preserve">
     Природопользователь____________________________________________ </w:t>
      </w:r>
      <w:r>
        <w:br/>
      </w:r>
      <w:r>
        <w:rPr>
          <w:rFonts w:ascii="Times New Roman"/>
          <w:b w:val="false"/>
          <w:i w:val="false"/>
          <w:color w:val="000000"/>
          <w:sz w:val="28"/>
        </w:rPr>
        <w:t xml:space="preserve">
                           (наименование, почтовый, телеграфный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адреса предприятия и банка, расчетный счет и МФО)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Ф.И.О., подпись, печать) </w:t>
      </w:r>
      <w:r>
        <w:br/>
      </w:r>
      <w:r>
        <w:rPr>
          <w:rFonts w:ascii="Times New Roman"/>
          <w:b w:val="false"/>
          <w:i w:val="false"/>
          <w:color w:val="000000"/>
          <w:sz w:val="28"/>
        </w:rPr>
        <w:t>
 </w:t>
      </w:r>
      <w:r>
        <w:br/>
      </w:r>
      <w:r>
        <w:rPr>
          <w:rFonts w:ascii="Times New Roman"/>
          <w:b w:val="false"/>
          <w:i w:val="false"/>
          <w:color w:val="000000"/>
          <w:sz w:val="28"/>
        </w:rPr>
        <w:t xml:space="preserve">
       Облуправление _________________________________________________ </w:t>
      </w:r>
      <w:r>
        <w:br/>
      </w:r>
      <w:r>
        <w:rPr>
          <w:rFonts w:ascii="Times New Roman"/>
          <w:b w:val="false"/>
          <w:i w:val="false"/>
          <w:color w:val="000000"/>
          <w:sz w:val="28"/>
        </w:rPr>
        <w:t xml:space="preserve">
                           (наименование, почтовый, телеграфный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адреса управления и банка, расчетный счет и МФО)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Ф.И.О., подпись, печать) </w:t>
      </w:r>
    </w:p>
    <w:p>
      <w:pPr>
        <w:spacing w:after="0"/>
        <w:ind w:left="0"/>
        <w:jc w:val="both"/>
      </w:pPr>
      <w:r>
        <w:rPr>
          <w:rFonts w:ascii="Times New Roman"/>
          <w:b w:val="false"/>
          <w:i w:val="false"/>
          <w:color w:val="000000"/>
          <w:sz w:val="28"/>
        </w:rPr>
        <w:t xml:space="preserve">     Договор N___________ зарегистрирован __________________________ </w:t>
      </w:r>
      <w:r>
        <w:br/>
      </w:r>
      <w:r>
        <w:rPr>
          <w:rFonts w:ascii="Times New Roman"/>
          <w:b w:val="false"/>
          <w:i w:val="false"/>
          <w:color w:val="000000"/>
          <w:sz w:val="28"/>
        </w:rPr>
        <w:t xml:space="preserve">
                                         (наименование управления,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Печать </w:t>
      </w:r>
      <w:r>
        <w:br/>
      </w:r>
      <w:r>
        <w:rPr>
          <w:rFonts w:ascii="Times New Roman"/>
          <w:b w:val="false"/>
          <w:i w:val="false"/>
          <w:color w:val="000000"/>
          <w:sz w:val="28"/>
        </w:rPr>
        <w:t xml:space="preserve">
___________________                           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(дата) </w:t>
      </w:r>
    </w:p>
    <w:bookmarkStart w:name="z37" w:id="13"/>
    <w:p>
      <w:pPr>
        <w:spacing w:after="0"/>
        <w:ind w:left="0"/>
        <w:jc w:val="both"/>
      </w:pPr>
      <w:r>
        <w:rPr>
          <w:rFonts w:ascii="Times New Roman"/>
          <w:b w:val="false"/>
          <w:i w:val="false"/>
          <w:color w:val="000000"/>
          <w:sz w:val="28"/>
        </w:rPr>
        <w:t xml:space="preserve">
                                            Приложение 3 </w:t>
      </w:r>
    </w:p>
    <w:bookmarkEnd w:id="13"/>
    <w:p>
      <w:pPr>
        <w:spacing w:after="0"/>
        <w:ind w:left="0"/>
        <w:jc w:val="both"/>
      </w:pPr>
      <w:r>
        <w:rPr>
          <w:rFonts w:ascii="Times New Roman"/>
          <w:b/>
          <w:i w:val="false"/>
          <w:color w:val="000000"/>
          <w:sz w:val="28"/>
        </w:rPr>
        <w:t xml:space="preserve">                 Д О Г О В О Р </w:t>
      </w:r>
      <w:r>
        <w:rPr>
          <w:rFonts w:ascii="Times New Roman"/>
          <w:b w:val="false"/>
          <w:i w:val="false"/>
          <w:color w:val="000000"/>
          <w:sz w:val="28"/>
        </w:rPr>
        <w:t>  N _________</w:t>
      </w:r>
      <w:r>
        <w:br/>
      </w:r>
      <w:r>
        <w:rPr>
          <w:rFonts w:ascii="Times New Roman"/>
          <w:b w:val="false"/>
          <w:i w:val="false"/>
          <w:color w:val="000000"/>
          <w:sz w:val="28"/>
        </w:rPr>
        <w:t xml:space="preserve">
                    на аренду участка лесного фонда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(лесовладелец, юридический адрес)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лице______________________________________________________________ </w:t>
      </w:r>
      <w:r>
        <w:br/>
      </w:r>
      <w:r>
        <w:rPr>
          <w:rFonts w:ascii="Times New Roman"/>
          <w:b w:val="false"/>
          <w:i w:val="false"/>
          <w:color w:val="000000"/>
          <w:sz w:val="28"/>
        </w:rPr>
        <w:t xml:space="preserve">
                  (фамилия, имя, отчество, должность)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одной стороны, и__________________________________________________ </w:t>
      </w:r>
      <w:r>
        <w:br/>
      </w:r>
      <w:r>
        <w:rPr>
          <w:rFonts w:ascii="Times New Roman"/>
          <w:b w:val="false"/>
          <w:i w:val="false"/>
          <w:color w:val="000000"/>
          <w:sz w:val="28"/>
        </w:rPr>
        <w:t xml:space="preserve">
                   (арендатор - наименование юридического лица, или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имя, отчество гражданина, адрес)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лице______________________________________________________________ </w:t>
      </w:r>
      <w:r>
        <w:br/>
      </w:r>
      <w:r>
        <w:rPr>
          <w:rFonts w:ascii="Times New Roman"/>
          <w:b w:val="false"/>
          <w:i w:val="false"/>
          <w:color w:val="000000"/>
          <w:sz w:val="28"/>
        </w:rPr>
        <w:t xml:space="preserve">
        (фамилия, имя, отчество, должность представителя арендатора)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другой стороны, заключили настоящий договор о нижеследующем: </w:t>
      </w:r>
      <w:r>
        <w:br/>
      </w:r>
      <w:r>
        <w:rPr>
          <w:rFonts w:ascii="Times New Roman"/>
          <w:b w:val="false"/>
          <w:i w:val="false"/>
          <w:color w:val="000000"/>
          <w:sz w:val="28"/>
        </w:rPr>
        <w:t xml:space="preserve">
     I. Предмет договора </w:t>
      </w:r>
      <w:r>
        <w:br/>
      </w:r>
      <w:r>
        <w:rPr>
          <w:rFonts w:ascii="Times New Roman"/>
          <w:b w:val="false"/>
          <w:i w:val="false"/>
          <w:color w:val="000000"/>
          <w:sz w:val="28"/>
        </w:rPr>
        <w:t xml:space="preserve">
     I.I.___________________________________________________________ </w:t>
      </w:r>
      <w:r>
        <w:br/>
      </w:r>
      <w:r>
        <w:rPr>
          <w:rFonts w:ascii="Times New Roman"/>
          <w:b w:val="false"/>
          <w:i w:val="false"/>
          <w:color w:val="000000"/>
          <w:sz w:val="28"/>
        </w:rPr>
        <w:t xml:space="preserve">
                 (лесовладелец-арендодатель)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 основании лицензии_______________________________________________ </w:t>
      </w:r>
      <w:r>
        <w:br/>
      </w:r>
      <w:r>
        <w:rPr>
          <w:rFonts w:ascii="Times New Roman"/>
          <w:b w:val="false"/>
          <w:i w:val="false"/>
          <w:color w:val="000000"/>
          <w:sz w:val="28"/>
        </w:rPr>
        <w:t xml:space="preserve">
                         (наименование органа, утвердившего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лицензию) </w:t>
      </w:r>
      <w:r>
        <w:br/>
      </w:r>
      <w:r>
        <w:rPr>
          <w:rFonts w:ascii="Times New Roman"/>
          <w:b w:val="false"/>
          <w:i w:val="false"/>
          <w:color w:val="000000"/>
          <w:sz w:val="28"/>
        </w:rPr>
        <w:t xml:space="preserve">
от "_____"_____________199____г. N______________ </w:t>
      </w:r>
      <w:r>
        <w:br/>
      </w:r>
      <w:r>
        <w:rPr>
          <w:rFonts w:ascii="Times New Roman"/>
          <w:b w:val="false"/>
          <w:i w:val="false"/>
          <w:color w:val="000000"/>
          <w:sz w:val="28"/>
        </w:rPr>
        <w:t xml:space="preserve">
передает, а арендатор принимает участки лесного фонда общей площадью </w:t>
      </w:r>
      <w:r>
        <w:br/>
      </w:r>
      <w:r>
        <w:rPr>
          <w:rFonts w:ascii="Times New Roman"/>
          <w:b w:val="false"/>
          <w:i w:val="false"/>
          <w:color w:val="000000"/>
          <w:sz w:val="28"/>
        </w:rPr>
        <w:t xml:space="preserve">
___________га, согласно прилагаемым плану и экспликации арендуемых </w:t>
      </w:r>
      <w:r>
        <w:br/>
      </w:r>
      <w:r>
        <w:rPr>
          <w:rFonts w:ascii="Times New Roman"/>
          <w:b w:val="false"/>
          <w:i w:val="false"/>
          <w:color w:val="000000"/>
          <w:sz w:val="28"/>
        </w:rPr>
        <w:t xml:space="preserve">
участков (приложения NN 1, 2) для осуществления следующих видов </w:t>
      </w:r>
      <w:r>
        <w:br/>
      </w:r>
      <w:r>
        <w:rPr>
          <w:rFonts w:ascii="Times New Roman"/>
          <w:b w:val="false"/>
          <w:i w:val="false"/>
          <w:color w:val="000000"/>
          <w:sz w:val="28"/>
        </w:rPr>
        <w:t xml:space="preserve">
лесных пользований: </w:t>
      </w:r>
      <w:r>
        <w:br/>
      </w:r>
      <w:r>
        <w:rPr>
          <w:rFonts w:ascii="Times New Roman"/>
          <w:b w:val="false"/>
          <w:i w:val="false"/>
          <w:color w:val="000000"/>
          <w:sz w:val="28"/>
        </w:rPr>
        <w:t xml:space="preserve">
-------------------------------------------------------------------- </w:t>
      </w:r>
      <w:r>
        <w:br/>
      </w:r>
      <w:r>
        <w:rPr>
          <w:rFonts w:ascii="Times New Roman"/>
          <w:b w:val="false"/>
          <w:i w:val="false"/>
          <w:color w:val="000000"/>
          <w:sz w:val="28"/>
        </w:rPr>
        <w:t xml:space="preserve">
 NN !Виды пользования !Единица!NN кварталов!Площадь!Ежегод-!Размер </w:t>
      </w:r>
      <w:r>
        <w:br/>
      </w:r>
      <w:r>
        <w:rPr>
          <w:rFonts w:ascii="Times New Roman"/>
          <w:b w:val="false"/>
          <w:i w:val="false"/>
          <w:color w:val="000000"/>
          <w:sz w:val="28"/>
        </w:rPr>
        <w:t xml:space="preserve">
п/п !участками лесного!измере-!и выделов   !га     !ный    !арендной </w:t>
      </w:r>
      <w:r>
        <w:br/>
      </w:r>
      <w:r>
        <w:rPr>
          <w:rFonts w:ascii="Times New Roman"/>
          <w:b w:val="false"/>
          <w:i w:val="false"/>
          <w:color w:val="000000"/>
          <w:sz w:val="28"/>
        </w:rPr>
        <w:t xml:space="preserve">
    !фонда            !ния    !            !       !объем  !платы </w:t>
      </w:r>
      <w:r>
        <w:br/>
      </w:r>
      <w:r>
        <w:rPr>
          <w:rFonts w:ascii="Times New Roman"/>
          <w:b w:val="false"/>
          <w:i w:val="false"/>
          <w:color w:val="000000"/>
          <w:sz w:val="28"/>
        </w:rPr>
        <w:t xml:space="preserve">
    !                 !       !            !       !пользо-! </w:t>
      </w:r>
      <w:r>
        <w:br/>
      </w:r>
      <w:r>
        <w:rPr>
          <w:rFonts w:ascii="Times New Roman"/>
          <w:b w:val="false"/>
          <w:i w:val="false"/>
          <w:color w:val="000000"/>
          <w:sz w:val="28"/>
        </w:rPr>
        <w:t xml:space="preserve">
    !                 !       !            !       !вания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1.2. Настоящий договор заключен сроком на_________лет (года) и </w:t>
      </w:r>
      <w:r>
        <w:br/>
      </w:r>
      <w:r>
        <w:rPr>
          <w:rFonts w:ascii="Times New Roman"/>
          <w:b w:val="false"/>
          <w:i w:val="false"/>
          <w:color w:val="000000"/>
          <w:sz w:val="28"/>
        </w:rPr>
        <w:t xml:space="preserve">
вступает в силу с момента его регистрации в 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(районный орган исполнительной власти) </w:t>
      </w:r>
      <w:r>
        <w:br/>
      </w:r>
      <w:r>
        <w:rPr>
          <w:rFonts w:ascii="Times New Roman"/>
          <w:b w:val="false"/>
          <w:i w:val="false"/>
          <w:color w:val="000000"/>
          <w:sz w:val="28"/>
        </w:rPr>
        <w:t xml:space="preserve">
Дата возвращения участка лесного фонда лесовладельцу________________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Плата за участок лесного фонда </w:t>
      </w:r>
    </w:p>
    <w:p>
      <w:pPr>
        <w:spacing w:after="0"/>
        <w:ind w:left="0"/>
        <w:jc w:val="both"/>
      </w:pPr>
      <w:r>
        <w:rPr>
          <w:rFonts w:ascii="Times New Roman"/>
          <w:b w:val="false"/>
          <w:i w:val="false"/>
          <w:color w:val="000000"/>
          <w:sz w:val="28"/>
        </w:rPr>
        <w:t xml:space="preserve">     2.1. Размер платы за участки лесного фонда устанавливается в </w:t>
      </w:r>
      <w:r>
        <w:br/>
      </w:r>
      <w:r>
        <w:rPr>
          <w:rFonts w:ascii="Times New Roman"/>
          <w:b w:val="false"/>
          <w:i w:val="false"/>
          <w:color w:val="000000"/>
          <w:sz w:val="28"/>
        </w:rPr>
        <w:t xml:space="preserve">
соответствии с лицензией. </w:t>
      </w:r>
      <w:r>
        <w:br/>
      </w:r>
      <w:r>
        <w:rPr>
          <w:rFonts w:ascii="Times New Roman"/>
          <w:b w:val="false"/>
          <w:i w:val="false"/>
          <w:color w:val="000000"/>
          <w:sz w:val="28"/>
        </w:rPr>
        <w:t xml:space="preserve">
     2.2. Общая сумма ежегодной платы за переданный в аренду </w:t>
      </w:r>
      <w:r>
        <w:br/>
      </w:r>
      <w:r>
        <w:rPr>
          <w:rFonts w:ascii="Times New Roman"/>
          <w:b w:val="false"/>
          <w:i w:val="false"/>
          <w:color w:val="000000"/>
          <w:sz w:val="28"/>
        </w:rPr>
        <w:t xml:space="preserve">
участок лесного фонда составляет____________________________________ </w:t>
      </w:r>
      <w:r>
        <w:br/>
      </w:r>
      <w:r>
        <w:rPr>
          <w:rFonts w:ascii="Times New Roman"/>
          <w:b w:val="false"/>
          <w:i w:val="false"/>
          <w:color w:val="000000"/>
          <w:sz w:val="28"/>
        </w:rPr>
        <w:t xml:space="preserve">
________________________________________________________тенге,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отчисления на воспроизводство, охрану и защиту лесов___________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платежи за пользование лесными ресурсами_______________________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земельный налог________________________________________________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 Плата за пользование лесными ресурсами и 70 % отчислений </w:t>
      </w:r>
      <w:r>
        <w:br/>
      </w:r>
      <w:r>
        <w:rPr>
          <w:rFonts w:ascii="Times New Roman"/>
          <w:b w:val="false"/>
          <w:i w:val="false"/>
          <w:color w:val="000000"/>
          <w:sz w:val="28"/>
        </w:rPr>
        <w:t xml:space="preserve">
на воспроизводство, охрану и защиту лесов вносятся арендатором </w:t>
      </w:r>
      <w:r>
        <w:br/>
      </w:r>
      <w:r>
        <w:rPr>
          <w:rFonts w:ascii="Times New Roman"/>
          <w:b w:val="false"/>
          <w:i w:val="false"/>
          <w:color w:val="000000"/>
          <w:sz w:val="28"/>
        </w:rPr>
        <w:t xml:space="preserve">
равными долями______________________________________________________ </w:t>
      </w:r>
      <w:r>
        <w:br/>
      </w:r>
      <w:r>
        <w:rPr>
          <w:rFonts w:ascii="Times New Roman"/>
          <w:b w:val="false"/>
          <w:i w:val="false"/>
          <w:color w:val="000000"/>
          <w:sz w:val="28"/>
        </w:rPr>
        <w:t xml:space="preserve">
                            (сроки внесения платежей) </w:t>
      </w:r>
      <w:r>
        <w:br/>
      </w:r>
      <w:r>
        <w:rPr>
          <w:rFonts w:ascii="Times New Roman"/>
          <w:b w:val="false"/>
          <w:i w:val="false"/>
          <w:color w:val="000000"/>
          <w:sz w:val="28"/>
        </w:rPr>
        <w:t xml:space="preserve">
в бюджет____________________________________________________________ </w:t>
      </w:r>
      <w:r>
        <w:br/>
      </w:r>
      <w:r>
        <w:rPr>
          <w:rFonts w:ascii="Times New Roman"/>
          <w:b w:val="false"/>
          <w:i w:val="false"/>
          <w:color w:val="000000"/>
          <w:sz w:val="28"/>
        </w:rPr>
        <w:t xml:space="preserve">
                    (наименование района) </w:t>
      </w:r>
      <w:r>
        <w:br/>
      </w:r>
      <w:r>
        <w:rPr>
          <w:rFonts w:ascii="Times New Roman"/>
          <w:b w:val="false"/>
          <w:i w:val="false"/>
          <w:color w:val="000000"/>
          <w:sz w:val="28"/>
        </w:rPr>
        <w:t xml:space="preserve">
путем перечисления__________________________________________________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(сумма платежей) </w:t>
      </w:r>
      <w:r>
        <w:br/>
      </w:r>
      <w:r>
        <w:rPr>
          <w:rFonts w:ascii="Times New Roman"/>
          <w:b w:val="false"/>
          <w:i w:val="false"/>
          <w:color w:val="000000"/>
          <w:sz w:val="28"/>
        </w:rPr>
        <w:t xml:space="preserve">
на счет N____________________в _____________________________________ </w:t>
      </w:r>
      <w:r>
        <w:br/>
      </w:r>
      <w:r>
        <w:rPr>
          <w:rFonts w:ascii="Times New Roman"/>
          <w:b w:val="false"/>
          <w:i w:val="false"/>
          <w:color w:val="000000"/>
          <w:sz w:val="28"/>
        </w:rPr>
        <w:t xml:space="preserve">
____________________________________________________банке. </w:t>
      </w:r>
      <w:r>
        <w:br/>
      </w:r>
      <w:r>
        <w:rPr>
          <w:rFonts w:ascii="Times New Roman"/>
          <w:b w:val="false"/>
          <w:i w:val="false"/>
          <w:color w:val="000000"/>
          <w:sz w:val="28"/>
        </w:rPr>
        <w:t xml:space="preserve">
     2.4. Земельный налог перечисляется арендатором в следующем </w:t>
      </w:r>
      <w:r>
        <w:br/>
      </w:r>
      <w:r>
        <w:rPr>
          <w:rFonts w:ascii="Times New Roman"/>
          <w:b w:val="false"/>
          <w:i w:val="false"/>
          <w:color w:val="000000"/>
          <w:sz w:val="28"/>
        </w:rPr>
        <w:t xml:space="preserve">
порядке:____________________________________________________________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 Отчисления на охрану, воспроизводство и защиту лесов в </w:t>
      </w:r>
      <w:r>
        <w:br/>
      </w:r>
      <w:r>
        <w:rPr>
          <w:rFonts w:ascii="Times New Roman"/>
          <w:b w:val="false"/>
          <w:i w:val="false"/>
          <w:color w:val="000000"/>
          <w:sz w:val="28"/>
        </w:rPr>
        <w:t xml:space="preserve">
размере 30% от их общей суммы вносятся арендатором равными долями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(сроки внесения  платежей) </w:t>
      </w:r>
      <w:r>
        <w:br/>
      </w:r>
      <w:r>
        <w:rPr>
          <w:rFonts w:ascii="Times New Roman"/>
          <w:b w:val="false"/>
          <w:i w:val="false"/>
          <w:color w:val="000000"/>
          <w:sz w:val="28"/>
        </w:rPr>
        <w:t xml:space="preserve">
путем перечисления__________________________________________________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(сумма платежей) </w:t>
      </w:r>
      <w:r>
        <w:br/>
      </w:r>
      <w:r>
        <w:rPr>
          <w:rFonts w:ascii="Times New Roman"/>
          <w:b w:val="false"/>
          <w:i w:val="false"/>
          <w:color w:val="000000"/>
          <w:sz w:val="28"/>
        </w:rPr>
        <w:t xml:space="preserve">
на счет лесовладельца N____________________ в_______________________ </w:t>
      </w:r>
      <w:r>
        <w:br/>
      </w:r>
      <w:r>
        <w:rPr>
          <w:rFonts w:ascii="Times New Roman"/>
          <w:b w:val="false"/>
          <w:i w:val="false"/>
          <w:color w:val="000000"/>
          <w:sz w:val="28"/>
        </w:rPr>
        <w:t xml:space="preserve">
________________________________________________________банке. </w:t>
      </w:r>
      <w:r>
        <w:br/>
      </w:r>
      <w:r>
        <w:rPr>
          <w:rFonts w:ascii="Times New Roman"/>
          <w:b w:val="false"/>
          <w:i w:val="false"/>
          <w:color w:val="000000"/>
          <w:sz w:val="28"/>
        </w:rPr>
        <w:t xml:space="preserve">
     2.6. Льготы, предоставляемые арендатору в соответствии с </w:t>
      </w:r>
      <w:r>
        <w:br/>
      </w:r>
      <w:r>
        <w:rPr>
          <w:rFonts w:ascii="Times New Roman"/>
          <w:b w:val="false"/>
          <w:i w:val="false"/>
          <w:color w:val="000000"/>
          <w:sz w:val="28"/>
        </w:rPr>
        <w:t xml:space="preserve">
действующим законодательством_______________________________________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Права и обязанности арендатора </w:t>
      </w:r>
    </w:p>
    <w:p>
      <w:pPr>
        <w:spacing w:after="0"/>
        <w:ind w:left="0"/>
        <w:jc w:val="both"/>
      </w:pPr>
      <w:r>
        <w:rPr>
          <w:rFonts w:ascii="Times New Roman"/>
          <w:b w:val="false"/>
          <w:i w:val="false"/>
          <w:color w:val="000000"/>
          <w:sz w:val="28"/>
        </w:rPr>
        <w:t xml:space="preserve">     3.1. Арендатор имеет право: </w:t>
      </w:r>
      <w:r>
        <w:br/>
      </w:r>
      <w:r>
        <w:rPr>
          <w:rFonts w:ascii="Times New Roman"/>
          <w:b w:val="false"/>
          <w:i w:val="false"/>
          <w:color w:val="000000"/>
          <w:sz w:val="28"/>
        </w:rPr>
        <w:t xml:space="preserve">
     осуществлять лесные пользования и иную хозяйственную </w:t>
      </w:r>
      <w:r>
        <w:br/>
      </w:r>
      <w:r>
        <w:rPr>
          <w:rFonts w:ascii="Times New Roman"/>
          <w:b w:val="false"/>
          <w:i w:val="false"/>
          <w:color w:val="000000"/>
          <w:sz w:val="28"/>
        </w:rPr>
        <w:t xml:space="preserve">
деятельность в соответствии с условиями лицензии и настоящего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собственности на заготовленную им продукцию и доходы, </w:t>
      </w:r>
      <w:r>
        <w:br/>
      </w:r>
      <w:r>
        <w:rPr>
          <w:rFonts w:ascii="Times New Roman"/>
          <w:b w:val="false"/>
          <w:i w:val="false"/>
          <w:color w:val="000000"/>
          <w:sz w:val="28"/>
        </w:rPr>
        <w:t xml:space="preserve">
полученные в результате пользования лесными ресурсами; </w:t>
      </w:r>
      <w:r>
        <w:br/>
      </w:r>
      <w:r>
        <w:rPr>
          <w:rFonts w:ascii="Times New Roman"/>
          <w:b w:val="false"/>
          <w:i w:val="false"/>
          <w:color w:val="000000"/>
          <w:sz w:val="28"/>
        </w:rPr>
        <w:t xml:space="preserve">
     производить в установленном порядке строительство необходимых </w:t>
      </w:r>
      <w:r>
        <w:br/>
      </w:r>
      <w:r>
        <w:rPr>
          <w:rFonts w:ascii="Times New Roman"/>
          <w:b w:val="false"/>
          <w:i w:val="false"/>
          <w:color w:val="000000"/>
          <w:sz w:val="28"/>
        </w:rPr>
        <w:t xml:space="preserve">
для осуществления лесных пользований дорог, возводить с соблюдением </w:t>
      </w:r>
      <w:r>
        <w:br/>
      </w:r>
      <w:r>
        <w:rPr>
          <w:rFonts w:ascii="Times New Roman"/>
          <w:b w:val="false"/>
          <w:i w:val="false"/>
          <w:color w:val="000000"/>
          <w:sz w:val="28"/>
        </w:rPr>
        <w:t xml:space="preserve">
правил застройки____________________________________________________ </w:t>
      </w:r>
      <w:r>
        <w:br/>
      </w:r>
      <w:r>
        <w:rPr>
          <w:rFonts w:ascii="Times New Roman"/>
          <w:b w:val="false"/>
          <w:i w:val="false"/>
          <w:color w:val="000000"/>
          <w:sz w:val="28"/>
        </w:rPr>
        <w:t xml:space="preserve">
               (перечень жилых, производственных, культурно-бытовых </w:t>
      </w:r>
      <w:r>
        <w:br/>
      </w:r>
      <w:r>
        <w:rPr>
          <w:rFonts w:ascii="Times New Roman"/>
          <w:b w:val="false"/>
          <w:i w:val="false"/>
          <w:color w:val="000000"/>
          <w:sz w:val="28"/>
        </w:rPr>
        <w:t xml:space="preserve">
-------------------------------------------------------------------- </w:t>
      </w:r>
      <w:r>
        <w:br/>
      </w:r>
      <w:r>
        <w:rPr>
          <w:rFonts w:ascii="Times New Roman"/>
          <w:b w:val="false"/>
          <w:i w:val="false"/>
          <w:color w:val="000000"/>
          <w:sz w:val="28"/>
        </w:rPr>
        <w:t xml:space="preserve">
и иных строений и сооружений)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получать от лесовладельца на договорной основе </w:t>
      </w:r>
      <w:r>
        <w:br/>
      </w:r>
      <w:r>
        <w:rPr>
          <w:rFonts w:ascii="Times New Roman"/>
          <w:b w:val="false"/>
          <w:i w:val="false"/>
          <w:color w:val="000000"/>
          <w:sz w:val="28"/>
        </w:rPr>
        <w:t xml:space="preserve">
лесоустроительную и иную документацию, необходимую для </w:t>
      </w:r>
      <w:r>
        <w:br/>
      </w:r>
      <w:r>
        <w:rPr>
          <w:rFonts w:ascii="Times New Roman"/>
          <w:b w:val="false"/>
          <w:i w:val="false"/>
          <w:color w:val="000000"/>
          <w:sz w:val="28"/>
        </w:rPr>
        <w:t xml:space="preserve">
осуществления лесных пользований; </w:t>
      </w:r>
      <w:r>
        <w:br/>
      </w:r>
      <w:r>
        <w:rPr>
          <w:rFonts w:ascii="Times New Roman"/>
          <w:b w:val="false"/>
          <w:i w:val="false"/>
          <w:color w:val="000000"/>
          <w:sz w:val="28"/>
        </w:rPr>
        <w:t xml:space="preserve">
      на защиту своих законных интересов в случаях их нарушения в </w:t>
      </w:r>
      <w:r>
        <w:br/>
      </w:r>
      <w:r>
        <w:rPr>
          <w:rFonts w:ascii="Times New Roman"/>
          <w:b w:val="false"/>
          <w:i w:val="false"/>
          <w:color w:val="000000"/>
          <w:sz w:val="28"/>
        </w:rPr>
        <w:t xml:space="preserve">
судебном порядке; </w:t>
      </w:r>
      <w:r>
        <w:br/>
      </w:r>
      <w:r>
        <w:rPr>
          <w:rFonts w:ascii="Times New Roman"/>
          <w:b w:val="false"/>
          <w:i w:val="false"/>
          <w:color w:val="000000"/>
          <w:sz w:val="28"/>
        </w:rPr>
        <w:t xml:space="preserve">
      на возмещение в полном объеме ущерба и убытков, причиненных в </w:t>
      </w:r>
      <w:r>
        <w:br/>
      </w:r>
      <w:r>
        <w:rPr>
          <w:rFonts w:ascii="Times New Roman"/>
          <w:b w:val="false"/>
          <w:i w:val="false"/>
          <w:color w:val="000000"/>
          <w:sz w:val="28"/>
        </w:rPr>
        <w:t xml:space="preserve">
результате изъятия земель лесного фонда для государственных или </w:t>
      </w:r>
      <w:r>
        <w:br/>
      </w:r>
      <w:r>
        <w:rPr>
          <w:rFonts w:ascii="Times New Roman"/>
          <w:b w:val="false"/>
          <w:i w:val="false"/>
          <w:color w:val="000000"/>
          <w:sz w:val="28"/>
        </w:rPr>
        <w:t xml:space="preserve">
общественных нужд, а также ухудшения качества лесов на арендуемых </w:t>
      </w:r>
      <w:r>
        <w:br/>
      </w:r>
      <w:r>
        <w:rPr>
          <w:rFonts w:ascii="Times New Roman"/>
          <w:b w:val="false"/>
          <w:i w:val="false"/>
          <w:color w:val="000000"/>
          <w:sz w:val="28"/>
        </w:rPr>
        <w:t xml:space="preserve">
участках лесного фонда, вызванного строительством и эксплуатацией </w:t>
      </w:r>
      <w:r>
        <w:br/>
      </w:r>
      <w:r>
        <w:rPr>
          <w:rFonts w:ascii="Times New Roman"/>
          <w:b w:val="false"/>
          <w:i w:val="false"/>
          <w:color w:val="000000"/>
          <w:sz w:val="28"/>
        </w:rPr>
        <w:t xml:space="preserve">
объектов, выделяющих вредные для лесной растительности вещества; </w:t>
      </w:r>
      <w:r>
        <w:br/>
      </w:r>
      <w:r>
        <w:rPr>
          <w:rFonts w:ascii="Times New Roman"/>
          <w:b w:val="false"/>
          <w:i w:val="false"/>
          <w:color w:val="000000"/>
          <w:sz w:val="28"/>
        </w:rPr>
        <w:t xml:space="preserve">
     вносить предложения по пересмотру условий лицензии и договора </w:t>
      </w:r>
      <w:r>
        <w:br/>
      </w:r>
      <w:r>
        <w:rPr>
          <w:rFonts w:ascii="Times New Roman"/>
          <w:b w:val="false"/>
          <w:i w:val="false"/>
          <w:color w:val="000000"/>
          <w:sz w:val="28"/>
        </w:rPr>
        <w:t xml:space="preserve">
на аренду участков лесного фонда; </w:t>
      </w:r>
      <w:r>
        <w:br/>
      </w:r>
      <w:r>
        <w:rPr>
          <w:rFonts w:ascii="Times New Roman"/>
          <w:b w:val="false"/>
          <w:i w:val="false"/>
          <w:color w:val="000000"/>
          <w:sz w:val="28"/>
        </w:rPr>
        <w:t xml:space="preserve">
     возобновления договора на аренду участков лесного фонда по </w:t>
      </w:r>
      <w:r>
        <w:br/>
      </w:r>
      <w:r>
        <w:rPr>
          <w:rFonts w:ascii="Times New Roman"/>
          <w:b w:val="false"/>
          <w:i w:val="false"/>
          <w:color w:val="000000"/>
          <w:sz w:val="28"/>
        </w:rPr>
        <w:t xml:space="preserve">
истечении срока его действия при согласии сторон. </w:t>
      </w:r>
      <w:r>
        <w:br/>
      </w:r>
      <w:r>
        <w:rPr>
          <w:rFonts w:ascii="Times New Roman"/>
          <w:b w:val="false"/>
          <w:i w:val="false"/>
          <w:color w:val="000000"/>
          <w:sz w:val="28"/>
        </w:rPr>
        <w:t xml:space="preserve">
     Другие права арендатора________________________________________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 Арендатор обязан: </w:t>
      </w:r>
      <w:r>
        <w:br/>
      </w:r>
      <w:r>
        <w:rPr>
          <w:rFonts w:ascii="Times New Roman"/>
          <w:b w:val="false"/>
          <w:i w:val="false"/>
          <w:color w:val="000000"/>
          <w:sz w:val="28"/>
        </w:rPr>
        <w:t xml:space="preserve">
     обеспечить полное и рациональное использование лесных ресурсов </w:t>
      </w:r>
      <w:r>
        <w:br/>
      </w:r>
      <w:r>
        <w:rPr>
          <w:rFonts w:ascii="Times New Roman"/>
          <w:b w:val="false"/>
          <w:i w:val="false"/>
          <w:color w:val="000000"/>
          <w:sz w:val="28"/>
        </w:rPr>
        <w:t xml:space="preserve">
на арендуемых участках лесного фонда; </w:t>
      </w:r>
      <w:r>
        <w:br/>
      </w:r>
      <w:r>
        <w:rPr>
          <w:rFonts w:ascii="Times New Roman"/>
          <w:b w:val="false"/>
          <w:i w:val="false"/>
          <w:color w:val="000000"/>
          <w:sz w:val="28"/>
        </w:rPr>
        <w:t xml:space="preserve">
     вести лесопользование способами, обеспечивающими сохранение </w:t>
      </w:r>
      <w:r>
        <w:br/>
      </w:r>
      <w:r>
        <w:rPr>
          <w:rFonts w:ascii="Times New Roman"/>
          <w:b w:val="false"/>
          <w:i w:val="false"/>
          <w:color w:val="000000"/>
          <w:sz w:val="28"/>
        </w:rPr>
        <w:t xml:space="preserve">
средообразующих и средозащитных функций лесов, благоприятных </w:t>
      </w:r>
      <w:r>
        <w:br/>
      </w:r>
      <w:r>
        <w:rPr>
          <w:rFonts w:ascii="Times New Roman"/>
          <w:b w:val="false"/>
          <w:i w:val="false"/>
          <w:color w:val="000000"/>
          <w:sz w:val="28"/>
        </w:rPr>
        <w:t xml:space="preserve">
условий для своевременного и качественного восстановления </w:t>
      </w:r>
      <w:r>
        <w:br/>
      </w:r>
      <w:r>
        <w:rPr>
          <w:rFonts w:ascii="Times New Roman"/>
          <w:b w:val="false"/>
          <w:i w:val="false"/>
          <w:color w:val="000000"/>
          <w:sz w:val="28"/>
        </w:rPr>
        <w:t xml:space="preserve">
насаждений, пищевого и технического сырья; </w:t>
      </w:r>
      <w:r>
        <w:br/>
      </w:r>
      <w:r>
        <w:rPr>
          <w:rFonts w:ascii="Times New Roman"/>
          <w:b w:val="false"/>
          <w:i w:val="false"/>
          <w:color w:val="000000"/>
          <w:sz w:val="28"/>
        </w:rPr>
        <w:t xml:space="preserve">
     обеспечивать противопожарное и санитарное обустройство </w:t>
      </w:r>
      <w:r>
        <w:br/>
      </w:r>
      <w:r>
        <w:rPr>
          <w:rFonts w:ascii="Times New Roman"/>
          <w:b w:val="false"/>
          <w:i w:val="false"/>
          <w:color w:val="000000"/>
          <w:sz w:val="28"/>
        </w:rPr>
        <w:t xml:space="preserve">
территории, соблюдать правила пожарной безопасности, принимать </w:t>
      </w:r>
      <w:r>
        <w:br/>
      </w:r>
      <w:r>
        <w:rPr>
          <w:rFonts w:ascii="Times New Roman"/>
          <w:b w:val="false"/>
          <w:i w:val="false"/>
          <w:color w:val="000000"/>
          <w:sz w:val="28"/>
        </w:rPr>
        <w:t xml:space="preserve">
необходимые меры по тушению лесных пожаров, борьбе с вредителями и </w:t>
      </w:r>
      <w:r>
        <w:br/>
      </w:r>
      <w:r>
        <w:rPr>
          <w:rFonts w:ascii="Times New Roman"/>
          <w:b w:val="false"/>
          <w:i w:val="false"/>
          <w:color w:val="000000"/>
          <w:sz w:val="28"/>
        </w:rPr>
        <w:t xml:space="preserve">
болезнями леса; </w:t>
      </w:r>
      <w:r>
        <w:br/>
      </w:r>
      <w:r>
        <w:rPr>
          <w:rFonts w:ascii="Times New Roman"/>
          <w:b w:val="false"/>
          <w:i w:val="false"/>
          <w:color w:val="000000"/>
          <w:sz w:val="28"/>
        </w:rPr>
        <w:t xml:space="preserve">
     оказывать содействие в проведении лесоустройства, учета лесов </w:t>
      </w:r>
      <w:r>
        <w:br/>
      </w:r>
      <w:r>
        <w:rPr>
          <w:rFonts w:ascii="Times New Roman"/>
          <w:b w:val="false"/>
          <w:i w:val="false"/>
          <w:color w:val="000000"/>
          <w:sz w:val="28"/>
        </w:rPr>
        <w:t xml:space="preserve">
и охотничьей фауны; </w:t>
      </w:r>
      <w:r>
        <w:br/>
      </w:r>
      <w:r>
        <w:rPr>
          <w:rFonts w:ascii="Times New Roman"/>
          <w:b w:val="false"/>
          <w:i w:val="false"/>
          <w:color w:val="000000"/>
          <w:sz w:val="28"/>
        </w:rPr>
        <w:t xml:space="preserve">
     производить следующие лесохозяйственные работы в указанных </w:t>
      </w:r>
      <w:r>
        <w:br/>
      </w:r>
      <w:r>
        <w:rPr>
          <w:rFonts w:ascii="Times New Roman"/>
          <w:b w:val="false"/>
          <w:i w:val="false"/>
          <w:color w:val="000000"/>
          <w:sz w:val="28"/>
        </w:rPr>
        <w:t xml:space="preserve">
объемах:____________________________________________________________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своевременно вносить арендную плату в размерах и в сроки, </w:t>
      </w:r>
      <w:r>
        <w:br/>
      </w:r>
      <w:r>
        <w:rPr>
          <w:rFonts w:ascii="Times New Roman"/>
          <w:b w:val="false"/>
          <w:i w:val="false"/>
          <w:color w:val="000000"/>
          <w:sz w:val="28"/>
        </w:rPr>
        <w:t xml:space="preserve">
установленные лицензией и настоящим договором; </w:t>
      </w:r>
      <w:r>
        <w:br/>
      </w:r>
      <w:r>
        <w:rPr>
          <w:rFonts w:ascii="Times New Roman"/>
          <w:b w:val="false"/>
          <w:i w:val="false"/>
          <w:color w:val="000000"/>
          <w:sz w:val="28"/>
        </w:rPr>
        <w:t xml:space="preserve">
     выполнять требования по рациональному использованию, </w:t>
      </w:r>
      <w:r>
        <w:br/>
      </w:r>
      <w:r>
        <w:rPr>
          <w:rFonts w:ascii="Times New Roman"/>
          <w:b w:val="false"/>
          <w:i w:val="false"/>
          <w:color w:val="000000"/>
          <w:sz w:val="28"/>
        </w:rPr>
        <w:t xml:space="preserve">
воспроизводству, охране и защите лесов, предусмотренные лесным </w:t>
      </w:r>
      <w:r>
        <w:br/>
      </w:r>
      <w:r>
        <w:rPr>
          <w:rFonts w:ascii="Times New Roman"/>
          <w:b w:val="false"/>
          <w:i w:val="false"/>
          <w:color w:val="000000"/>
          <w:sz w:val="28"/>
        </w:rPr>
        <w:t xml:space="preserve">
законодательством, правилами и нормами, а также предписания </w:t>
      </w:r>
      <w:r>
        <w:br/>
      </w:r>
      <w:r>
        <w:rPr>
          <w:rFonts w:ascii="Times New Roman"/>
          <w:b w:val="false"/>
          <w:i w:val="false"/>
          <w:color w:val="000000"/>
          <w:sz w:val="28"/>
        </w:rPr>
        <w:t xml:space="preserve">
должностных лиц государственных органов управления лесным </w:t>
      </w:r>
      <w:r>
        <w:br/>
      </w:r>
      <w:r>
        <w:rPr>
          <w:rFonts w:ascii="Times New Roman"/>
          <w:b w:val="false"/>
          <w:i w:val="false"/>
          <w:color w:val="000000"/>
          <w:sz w:val="28"/>
        </w:rPr>
        <w:t xml:space="preserve">
хозяйством, иных специально уполномоченных органов; </w:t>
      </w:r>
      <w:r>
        <w:br/>
      </w:r>
      <w:r>
        <w:rPr>
          <w:rFonts w:ascii="Times New Roman"/>
          <w:b w:val="false"/>
          <w:i w:val="false"/>
          <w:color w:val="000000"/>
          <w:sz w:val="28"/>
        </w:rPr>
        <w:t xml:space="preserve">
     возвратить участки лесного фонда арендодателю по окончании </w:t>
      </w:r>
      <w:r>
        <w:br/>
      </w:r>
      <w:r>
        <w:rPr>
          <w:rFonts w:ascii="Times New Roman"/>
          <w:b w:val="false"/>
          <w:i w:val="false"/>
          <w:color w:val="000000"/>
          <w:sz w:val="28"/>
        </w:rPr>
        <w:t xml:space="preserve">
срока аренды в состоянии, удовлетворяющем следующим </w:t>
      </w:r>
      <w:r>
        <w:br/>
      </w:r>
      <w:r>
        <w:rPr>
          <w:rFonts w:ascii="Times New Roman"/>
          <w:b w:val="false"/>
          <w:i w:val="false"/>
          <w:color w:val="000000"/>
          <w:sz w:val="28"/>
        </w:rPr>
        <w:t xml:space="preserve">
требованиям:________________________________________________________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возместить лесовладельцу ущерб, включая упущенную выгоду, если </w:t>
      </w:r>
      <w:r>
        <w:br/>
      </w:r>
      <w:r>
        <w:rPr>
          <w:rFonts w:ascii="Times New Roman"/>
          <w:b w:val="false"/>
          <w:i w:val="false"/>
          <w:color w:val="000000"/>
          <w:sz w:val="28"/>
        </w:rPr>
        <w:t xml:space="preserve">
состояние лесного фонда в местах осуществления лесных пользований по </w:t>
      </w:r>
      <w:r>
        <w:br/>
      </w:r>
      <w:r>
        <w:rPr>
          <w:rFonts w:ascii="Times New Roman"/>
          <w:b w:val="false"/>
          <w:i w:val="false"/>
          <w:color w:val="000000"/>
          <w:sz w:val="28"/>
        </w:rPr>
        <w:t xml:space="preserve">
окончании срока аренды не отвечает требованиям лицензии и настоящего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сносить своими силами или за свой счет не указанные в пункте </w:t>
      </w:r>
      <w:r>
        <w:br/>
      </w:r>
      <w:r>
        <w:rPr>
          <w:rFonts w:ascii="Times New Roman"/>
          <w:b w:val="false"/>
          <w:i w:val="false"/>
          <w:color w:val="000000"/>
          <w:sz w:val="28"/>
        </w:rPr>
        <w:t xml:space="preserve">
3.1. настоящего договора строения и сооружения или передать их </w:t>
      </w:r>
      <w:r>
        <w:br/>
      </w:r>
      <w:r>
        <w:rPr>
          <w:rFonts w:ascii="Times New Roman"/>
          <w:b w:val="false"/>
          <w:i w:val="false"/>
          <w:color w:val="000000"/>
          <w:sz w:val="28"/>
        </w:rPr>
        <w:t xml:space="preserve">
лесовладельцу при его согласии. </w:t>
      </w:r>
      <w:r>
        <w:br/>
      </w:r>
      <w:r>
        <w:rPr>
          <w:rFonts w:ascii="Times New Roman"/>
          <w:b w:val="false"/>
          <w:i w:val="false"/>
          <w:color w:val="000000"/>
          <w:sz w:val="28"/>
        </w:rPr>
        <w:t xml:space="preserve">
     Другие обязанности арендатора__________________________________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4. Права и обязанности лесовладельца-арендодателя </w:t>
      </w:r>
      <w:r>
        <w:br/>
      </w:r>
      <w:r>
        <w:rPr>
          <w:rFonts w:ascii="Times New Roman"/>
          <w:b w:val="false"/>
          <w:i w:val="false"/>
          <w:color w:val="000000"/>
          <w:sz w:val="28"/>
        </w:rPr>
        <w:t>
 </w:t>
      </w:r>
      <w:r>
        <w:br/>
      </w:r>
      <w:r>
        <w:rPr>
          <w:rFonts w:ascii="Times New Roman"/>
          <w:b w:val="false"/>
          <w:i w:val="false"/>
          <w:color w:val="000000"/>
          <w:sz w:val="28"/>
        </w:rPr>
        <w:t xml:space="preserve">
        4.1. Лесовладелец имеет право: </w:t>
      </w:r>
      <w:r>
        <w:br/>
      </w:r>
      <w:r>
        <w:rPr>
          <w:rFonts w:ascii="Times New Roman"/>
          <w:b w:val="false"/>
          <w:i w:val="false"/>
          <w:color w:val="000000"/>
          <w:sz w:val="28"/>
        </w:rPr>
        <w:t xml:space="preserve">
      вносить предложения по пересмотру условий лицензии и договора </w:t>
      </w:r>
      <w:r>
        <w:br/>
      </w:r>
      <w:r>
        <w:rPr>
          <w:rFonts w:ascii="Times New Roman"/>
          <w:b w:val="false"/>
          <w:i w:val="false"/>
          <w:color w:val="000000"/>
          <w:sz w:val="28"/>
        </w:rPr>
        <w:t xml:space="preserve">
на аренду участков лесного фонда; </w:t>
      </w:r>
      <w:r>
        <w:br/>
      </w:r>
      <w:r>
        <w:rPr>
          <w:rFonts w:ascii="Times New Roman"/>
          <w:b w:val="false"/>
          <w:i w:val="false"/>
          <w:color w:val="000000"/>
          <w:sz w:val="28"/>
        </w:rPr>
        <w:t xml:space="preserve">
      проводить лесохозяйственные мероприятия на участках лесного </w:t>
      </w:r>
      <w:r>
        <w:br/>
      </w:r>
      <w:r>
        <w:rPr>
          <w:rFonts w:ascii="Times New Roman"/>
          <w:b w:val="false"/>
          <w:i w:val="false"/>
          <w:color w:val="000000"/>
          <w:sz w:val="28"/>
        </w:rPr>
        <w:t xml:space="preserve">
фонда, переданных в аренду, в соответствии с его функциями по </w:t>
      </w:r>
      <w:r>
        <w:br/>
      </w:r>
      <w:r>
        <w:rPr>
          <w:rFonts w:ascii="Times New Roman"/>
          <w:b w:val="false"/>
          <w:i w:val="false"/>
          <w:color w:val="000000"/>
          <w:sz w:val="28"/>
        </w:rPr>
        <w:t xml:space="preserve">
управлению лесным хозяйством; </w:t>
      </w:r>
      <w:r>
        <w:br/>
      </w:r>
      <w:r>
        <w:rPr>
          <w:rFonts w:ascii="Times New Roman"/>
          <w:b w:val="false"/>
          <w:i w:val="false"/>
          <w:color w:val="000000"/>
          <w:sz w:val="28"/>
        </w:rPr>
        <w:t xml:space="preserve">
      бесплатно использовать пути транспорта, построенные </w:t>
      </w:r>
      <w:r>
        <w:br/>
      </w:r>
      <w:r>
        <w:rPr>
          <w:rFonts w:ascii="Times New Roman"/>
          <w:b w:val="false"/>
          <w:i w:val="false"/>
          <w:color w:val="000000"/>
          <w:sz w:val="28"/>
        </w:rPr>
        <w:t xml:space="preserve">
арендатором; </w:t>
      </w:r>
      <w:r>
        <w:br/>
      </w:r>
      <w:r>
        <w:rPr>
          <w:rFonts w:ascii="Times New Roman"/>
          <w:b w:val="false"/>
          <w:i w:val="false"/>
          <w:color w:val="000000"/>
          <w:sz w:val="28"/>
        </w:rPr>
        <w:t xml:space="preserve">
      осуществлять контроль за соблюдением лесного </w:t>
      </w:r>
      <w:r>
        <w:br/>
      </w:r>
      <w:r>
        <w:rPr>
          <w:rFonts w:ascii="Times New Roman"/>
          <w:b w:val="false"/>
          <w:i w:val="false"/>
          <w:color w:val="000000"/>
          <w:sz w:val="28"/>
        </w:rPr>
        <w:t xml:space="preserve">
законодательства, норм, правил лесопользования и ведения лесного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предъявлять арендатору иски о возмещении убытков и ущерба, </w:t>
      </w:r>
      <w:r>
        <w:br/>
      </w:r>
      <w:r>
        <w:rPr>
          <w:rFonts w:ascii="Times New Roman"/>
          <w:b w:val="false"/>
          <w:i w:val="false"/>
          <w:color w:val="000000"/>
          <w:sz w:val="28"/>
        </w:rPr>
        <w:t xml:space="preserve">
причиненных им лесному хозяйству; </w:t>
      </w:r>
      <w:r>
        <w:br/>
      </w:r>
      <w:r>
        <w:rPr>
          <w:rFonts w:ascii="Times New Roman"/>
          <w:b w:val="false"/>
          <w:i w:val="false"/>
          <w:color w:val="000000"/>
          <w:sz w:val="28"/>
        </w:rPr>
        <w:t xml:space="preserve">
      получать от арендатора сведения, справочные и другие </w:t>
      </w:r>
      <w:r>
        <w:br/>
      </w:r>
      <w:r>
        <w:rPr>
          <w:rFonts w:ascii="Times New Roman"/>
          <w:b w:val="false"/>
          <w:i w:val="false"/>
          <w:color w:val="000000"/>
          <w:sz w:val="28"/>
        </w:rPr>
        <w:t xml:space="preserve">
материалы об использовании, воспроизводстве, охране и защите лесов, </w:t>
      </w:r>
      <w:r>
        <w:br/>
      </w:r>
      <w:r>
        <w:rPr>
          <w:rFonts w:ascii="Times New Roman"/>
          <w:b w:val="false"/>
          <w:i w:val="false"/>
          <w:color w:val="000000"/>
          <w:sz w:val="28"/>
        </w:rPr>
        <w:t xml:space="preserve">
обусловленные в лицензии и договоре, а также предусмотренные </w:t>
      </w:r>
      <w:r>
        <w:br/>
      </w:r>
      <w:r>
        <w:rPr>
          <w:rFonts w:ascii="Times New Roman"/>
          <w:b w:val="false"/>
          <w:i w:val="false"/>
          <w:color w:val="000000"/>
          <w:sz w:val="28"/>
        </w:rPr>
        <w:t xml:space="preserve">
государственной и отраслевой статистической отчетностью; </w:t>
      </w:r>
      <w:r>
        <w:br/>
      </w:r>
      <w:r>
        <w:rPr>
          <w:rFonts w:ascii="Times New Roman"/>
          <w:b w:val="false"/>
          <w:i w:val="false"/>
          <w:color w:val="000000"/>
          <w:sz w:val="28"/>
        </w:rPr>
        <w:t xml:space="preserve">
      приостанавливать право на аренду участков лесного фонда в </w:t>
      </w:r>
      <w:r>
        <w:br/>
      </w:r>
      <w:r>
        <w:rPr>
          <w:rFonts w:ascii="Times New Roman"/>
          <w:b w:val="false"/>
          <w:i w:val="false"/>
          <w:color w:val="000000"/>
          <w:sz w:val="28"/>
        </w:rPr>
        <w:t xml:space="preserve">
случаях, предусмотренных законодательством Республики Казахстан и </w:t>
      </w:r>
      <w:r>
        <w:br/>
      </w:r>
      <w:r>
        <w:rPr>
          <w:rFonts w:ascii="Times New Roman"/>
          <w:b w:val="false"/>
          <w:i w:val="false"/>
          <w:color w:val="000000"/>
          <w:sz w:val="28"/>
        </w:rPr>
        <w:t xml:space="preserve">
настоящим Положением; </w:t>
      </w:r>
      <w:r>
        <w:br/>
      </w:r>
      <w:r>
        <w:rPr>
          <w:rFonts w:ascii="Times New Roman"/>
          <w:b w:val="false"/>
          <w:i w:val="false"/>
          <w:color w:val="000000"/>
          <w:sz w:val="28"/>
        </w:rPr>
        <w:t xml:space="preserve">
     привлекать арендатора для ликвидации лесных пожаров в </w:t>
      </w:r>
      <w:r>
        <w:br/>
      </w:r>
      <w:r>
        <w:rPr>
          <w:rFonts w:ascii="Times New Roman"/>
          <w:b w:val="false"/>
          <w:i w:val="false"/>
          <w:color w:val="000000"/>
          <w:sz w:val="28"/>
        </w:rPr>
        <w:t xml:space="preserve">
соответствии с решением местных органов исполнительной власти; </w:t>
      </w:r>
      <w:r>
        <w:br/>
      </w:r>
      <w:r>
        <w:rPr>
          <w:rFonts w:ascii="Times New Roman"/>
          <w:b w:val="false"/>
          <w:i w:val="false"/>
          <w:color w:val="000000"/>
          <w:sz w:val="28"/>
        </w:rPr>
        <w:t xml:space="preserve">
     расторгать договор на аренду участков лесного фонда в </w:t>
      </w:r>
      <w:r>
        <w:br/>
      </w:r>
      <w:r>
        <w:rPr>
          <w:rFonts w:ascii="Times New Roman"/>
          <w:b w:val="false"/>
          <w:i w:val="false"/>
          <w:color w:val="000000"/>
          <w:sz w:val="28"/>
        </w:rPr>
        <w:t xml:space="preserve">
соответствии с настоящим Положением. </w:t>
      </w:r>
      <w:r>
        <w:br/>
      </w:r>
      <w:r>
        <w:rPr>
          <w:rFonts w:ascii="Times New Roman"/>
          <w:b w:val="false"/>
          <w:i w:val="false"/>
          <w:color w:val="000000"/>
          <w:sz w:val="28"/>
        </w:rPr>
        <w:t xml:space="preserve">
     Другие права лесовладельца_____________________________________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 Лесовладелец обязан: </w:t>
      </w:r>
    </w:p>
    <w:p>
      <w:pPr>
        <w:spacing w:after="0"/>
        <w:ind w:left="0"/>
        <w:jc w:val="both"/>
      </w:pPr>
      <w:r>
        <w:rPr>
          <w:rFonts w:ascii="Times New Roman"/>
          <w:b w:val="false"/>
          <w:i w:val="false"/>
          <w:color w:val="000000"/>
          <w:sz w:val="28"/>
        </w:rPr>
        <w:t xml:space="preserve">      передавать арендатору участки лесного фонда в состоянии, </w:t>
      </w:r>
      <w:r>
        <w:br/>
      </w:r>
      <w:r>
        <w:rPr>
          <w:rFonts w:ascii="Times New Roman"/>
          <w:b w:val="false"/>
          <w:i w:val="false"/>
          <w:color w:val="000000"/>
          <w:sz w:val="28"/>
        </w:rPr>
        <w:t xml:space="preserve">
соответствующем условиям настоящего договора (площади угодий и их </w:t>
      </w:r>
      <w:r>
        <w:br/>
      </w:r>
      <w:r>
        <w:rPr>
          <w:rFonts w:ascii="Times New Roman"/>
          <w:b w:val="false"/>
          <w:i w:val="false"/>
          <w:color w:val="000000"/>
          <w:sz w:val="28"/>
        </w:rPr>
        <w:t xml:space="preserve">
краткая качественная характеристика приводятся в приложении 5 к </w:t>
      </w:r>
      <w:r>
        <w:br/>
      </w:r>
      <w:r>
        <w:rPr>
          <w:rFonts w:ascii="Times New Roman"/>
          <w:b w:val="false"/>
          <w:i w:val="false"/>
          <w:color w:val="000000"/>
          <w:sz w:val="28"/>
        </w:rPr>
        <w:t xml:space="preserve">
настоящему договору); </w:t>
      </w:r>
      <w:r>
        <w:br/>
      </w:r>
      <w:r>
        <w:rPr>
          <w:rFonts w:ascii="Times New Roman"/>
          <w:b w:val="false"/>
          <w:i w:val="false"/>
          <w:color w:val="000000"/>
          <w:sz w:val="28"/>
        </w:rPr>
        <w:t xml:space="preserve">
      производить отвод и таксацию лесосек и выдавать арендатору </w:t>
      </w:r>
      <w:r>
        <w:br/>
      </w:r>
      <w:r>
        <w:rPr>
          <w:rFonts w:ascii="Times New Roman"/>
          <w:b w:val="false"/>
          <w:i w:val="false"/>
          <w:color w:val="000000"/>
          <w:sz w:val="28"/>
        </w:rPr>
        <w:t xml:space="preserve">
лесорубочные билеты и ордера, определять места других лесных </w:t>
      </w:r>
      <w:r>
        <w:br/>
      </w:r>
      <w:r>
        <w:rPr>
          <w:rFonts w:ascii="Times New Roman"/>
          <w:b w:val="false"/>
          <w:i w:val="false"/>
          <w:color w:val="000000"/>
          <w:sz w:val="28"/>
        </w:rPr>
        <w:t xml:space="preserve">
пользований и выдавать лесные билеты; </w:t>
      </w:r>
      <w:r>
        <w:br/>
      </w:r>
      <w:r>
        <w:rPr>
          <w:rFonts w:ascii="Times New Roman"/>
          <w:b w:val="false"/>
          <w:i w:val="false"/>
          <w:color w:val="000000"/>
          <w:sz w:val="28"/>
        </w:rPr>
        <w:t xml:space="preserve">
      оплачивать затраты арендатора за выполнение </w:t>
      </w:r>
      <w:r>
        <w:br/>
      </w:r>
      <w:r>
        <w:rPr>
          <w:rFonts w:ascii="Times New Roman"/>
          <w:b w:val="false"/>
          <w:i w:val="false"/>
          <w:color w:val="000000"/>
          <w:sz w:val="28"/>
        </w:rPr>
        <w:t xml:space="preserve">
лесовосстановительных и других лесохозяйственных работ, </w:t>
      </w:r>
      <w:r>
        <w:br/>
      </w:r>
      <w:r>
        <w:rPr>
          <w:rFonts w:ascii="Times New Roman"/>
          <w:b w:val="false"/>
          <w:i w:val="false"/>
          <w:color w:val="000000"/>
          <w:sz w:val="28"/>
        </w:rPr>
        <w:t xml:space="preserve">
предусмотренных лицензией и договором; </w:t>
      </w:r>
      <w:r>
        <w:br/>
      </w:r>
      <w:r>
        <w:rPr>
          <w:rFonts w:ascii="Times New Roman"/>
          <w:b w:val="false"/>
          <w:i w:val="false"/>
          <w:color w:val="000000"/>
          <w:sz w:val="28"/>
        </w:rPr>
        <w:t xml:space="preserve">
      обеспечивать арендатора за его счет необходимыми </w:t>
      </w:r>
      <w:r>
        <w:br/>
      </w:r>
      <w:r>
        <w:rPr>
          <w:rFonts w:ascii="Times New Roman"/>
          <w:b w:val="false"/>
          <w:i w:val="false"/>
          <w:color w:val="000000"/>
          <w:sz w:val="28"/>
        </w:rPr>
        <w:t xml:space="preserve">
лесоустроительными материалами; </w:t>
      </w:r>
      <w:r>
        <w:br/>
      </w:r>
      <w:r>
        <w:rPr>
          <w:rFonts w:ascii="Times New Roman"/>
          <w:b w:val="false"/>
          <w:i w:val="false"/>
          <w:color w:val="000000"/>
          <w:sz w:val="28"/>
        </w:rPr>
        <w:t xml:space="preserve">
      согласовывать в установленном порядке арендатору места </w:t>
      </w:r>
      <w:r>
        <w:br/>
      </w:r>
      <w:r>
        <w:rPr>
          <w:rFonts w:ascii="Times New Roman"/>
          <w:b w:val="false"/>
          <w:i w:val="false"/>
          <w:color w:val="000000"/>
          <w:sz w:val="28"/>
        </w:rPr>
        <w:t xml:space="preserve">
размещения производственных и хозяйственных построек, площадок для </w:t>
      </w:r>
      <w:r>
        <w:br/>
      </w:r>
      <w:r>
        <w:rPr>
          <w:rFonts w:ascii="Times New Roman"/>
          <w:b w:val="false"/>
          <w:i w:val="false"/>
          <w:color w:val="000000"/>
          <w:sz w:val="28"/>
        </w:rPr>
        <w:t xml:space="preserve">
складирования лесной продукции, дорог, стоянок, транспорта, </w:t>
      </w:r>
      <w:r>
        <w:br/>
      </w:r>
      <w:r>
        <w:rPr>
          <w:rFonts w:ascii="Times New Roman"/>
          <w:b w:val="false"/>
          <w:i w:val="false"/>
          <w:color w:val="000000"/>
          <w:sz w:val="28"/>
        </w:rPr>
        <w:t xml:space="preserve">
мероприятия по благоустройству и т.д., необходимых для организации </w:t>
      </w:r>
      <w:r>
        <w:br/>
      </w:r>
      <w:r>
        <w:rPr>
          <w:rFonts w:ascii="Times New Roman"/>
          <w:b w:val="false"/>
          <w:i w:val="false"/>
          <w:color w:val="000000"/>
          <w:sz w:val="28"/>
        </w:rPr>
        <w:t xml:space="preserve">
и осуществления лесопользования и ведения лесного хозяйства; </w:t>
      </w:r>
      <w:r>
        <w:br/>
      </w:r>
      <w:r>
        <w:rPr>
          <w:rFonts w:ascii="Times New Roman"/>
          <w:b w:val="false"/>
          <w:i w:val="false"/>
          <w:color w:val="000000"/>
          <w:sz w:val="28"/>
        </w:rPr>
        <w:t xml:space="preserve">
      оказывать методическую помощь в выборе способов и методов </w:t>
      </w:r>
      <w:r>
        <w:br/>
      </w:r>
      <w:r>
        <w:rPr>
          <w:rFonts w:ascii="Times New Roman"/>
          <w:b w:val="false"/>
          <w:i w:val="false"/>
          <w:color w:val="000000"/>
          <w:sz w:val="28"/>
        </w:rPr>
        <w:t xml:space="preserve">
восстановления вырубок, составлять проекты лесных культур, </w:t>
      </w:r>
      <w:r>
        <w:br/>
      </w:r>
      <w:r>
        <w:rPr>
          <w:rFonts w:ascii="Times New Roman"/>
          <w:b w:val="false"/>
          <w:i w:val="false"/>
          <w:color w:val="000000"/>
          <w:sz w:val="28"/>
        </w:rPr>
        <w:t xml:space="preserve">
обеспечивать арендатора на договорной основе посадочным и посевным </w:t>
      </w:r>
      <w:r>
        <w:br/>
      </w:r>
      <w:r>
        <w:rPr>
          <w:rFonts w:ascii="Times New Roman"/>
          <w:b w:val="false"/>
          <w:i w:val="false"/>
          <w:color w:val="000000"/>
          <w:sz w:val="28"/>
        </w:rPr>
        <w:t xml:space="preserve">
материалами для производства лесных культур; </w:t>
      </w:r>
      <w:r>
        <w:br/>
      </w:r>
      <w:r>
        <w:rPr>
          <w:rFonts w:ascii="Times New Roman"/>
          <w:b w:val="false"/>
          <w:i w:val="false"/>
          <w:color w:val="000000"/>
          <w:sz w:val="28"/>
        </w:rPr>
        <w:t xml:space="preserve">
      выделять при необходимости на арендных условиях арендатору </w:t>
      </w:r>
      <w:r>
        <w:br/>
      </w:r>
      <w:r>
        <w:rPr>
          <w:rFonts w:ascii="Times New Roman"/>
          <w:b w:val="false"/>
          <w:i w:val="false"/>
          <w:color w:val="000000"/>
          <w:sz w:val="28"/>
        </w:rPr>
        <w:t xml:space="preserve">
лесохозяйственную технику для выполнения им лесохозяйственных </w:t>
      </w:r>
      <w:r>
        <w:br/>
      </w:r>
      <w:r>
        <w:rPr>
          <w:rFonts w:ascii="Times New Roman"/>
          <w:b w:val="false"/>
          <w:i w:val="false"/>
          <w:color w:val="000000"/>
          <w:sz w:val="28"/>
        </w:rPr>
        <w:t xml:space="preserve">
и лесовосстановительных работ; </w:t>
      </w:r>
      <w:r>
        <w:br/>
      </w:r>
      <w:r>
        <w:rPr>
          <w:rFonts w:ascii="Times New Roman"/>
          <w:b w:val="false"/>
          <w:i w:val="false"/>
          <w:color w:val="000000"/>
          <w:sz w:val="28"/>
        </w:rPr>
        <w:t xml:space="preserve">
     в случае смерти арендатора до истечения срока аренды </w:t>
      </w:r>
      <w:r>
        <w:br/>
      </w:r>
      <w:r>
        <w:rPr>
          <w:rFonts w:ascii="Times New Roman"/>
          <w:b w:val="false"/>
          <w:i w:val="false"/>
          <w:color w:val="000000"/>
          <w:sz w:val="28"/>
        </w:rPr>
        <w:t xml:space="preserve">
перезаключать договор на аренду участка лесного фонда с одним </w:t>
      </w:r>
      <w:r>
        <w:br/>
      </w:r>
      <w:r>
        <w:rPr>
          <w:rFonts w:ascii="Times New Roman"/>
          <w:b w:val="false"/>
          <w:i w:val="false"/>
          <w:color w:val="000000"/>
          <w:sz w:val="28"/>
        </w:rPr>
        <w:t xml:space="preserve">
из его наследников при его согласии стать арендатором; </w:t>
      </w:r>
      <w:r>
        <w:br/>
      </w:r>
      <w:r>
        <w:rPr>
          <w:rFonts w:ascii="Times New Roman"/>
          <w:b w:val="false"/>
          <w:i w:val="false"/>
          <w:color w:val="000000"/>
          <w:sz w:val="28"/>
        </w:rPr>
        <w:t xml:space="preserve">
     возмещать по решению суда убытки и ущерб, нанесенные арендатору </w:t>
      </w:r>
      <w:r>
        <w:br/>
      </w:r>
      <w:r>
        <w:rPr>
          <w:rFonts w:ascii="Times New Roman"/>
          <w:b w:val="false"/>
          <w:i w:val="false"/>
          <w:color w:val="000000"/>
          <w:sz w:val="28"/>
        </w:rPr>
        <w:t xml:space="preserve">
в результате неправомерного приостановления его хозяйственной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     Другие обязанности лесовладельца_______________________________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5. Ответственность сторон </w:t>
      </w:r>
      <w:r>
        <w:br/>
      </w:r>
      <w:r>
        <w:rPr>
          <w:rFonts w:ascii="Times New Roman"/>
          <w:b w:val="false"/>
          <w:i w:val="false"/>
          <w:color w:val="000000"/>
          <w:sz w:val="28"/>
        </w:rPr>
        <w:t xml:space="preserve">
     Изменение условий договора на аренду участков лесного фонда, </w:t>
      </w:r>
      <w:r>
        <w:br/>
      </w:r>
      <w:r>
        <w:rPr>
          <w:rFonts w:ascii="Times New Roman"/>
          <w:b w:val="false"/>
          <w:i w:val="false"/>
          <w:color w:val="000000"/>
          <w:sz w:val="28"/>
        </w:rPr>
        <w:t xml:space="preserve">
его расторжение и прекращение допускаются в случаях несоблюдения </w:t>
      </w:r>
      <w:r>
        <w:br/>
      </w:r>
      <w:r>
        <w:rPr>
          <w:rFonts w:ascii="Times New Roman"/>
          <w:b w:val="false"/>
          <w:i w:val="false"/>
          <w:color w:val="000000"/>
          <w:sz w:val="28"/>
        </w:rPr>
        <w:t xml:space="preserve">
требований, определенных пунктами 3.2 и 4.2 настоящего договора. </w:t>
      </w:r>
      <w:r>
        <w:br/>
      </w:r>
      <w:r>
        <w:rPr>
          <w:rFonts w:ascii="Times New Roman"/>
          <w:b w:val="false"/>
          <w:i w:val="false"/>
          <w:color w:val="000000"/>
          <w:sz w:val="28"/>
        </w:rPr>
        <w:t xml:space="preserve">
     За нарушение условий настоящего договора стороны несут </w:t>
      </w:r>
      <w:r>
        <w:br/>
      </w:r>
      <w:r>
        <w:rPr>
          <w:rFonts w:ascii="Times New Roman"/>
          <w:b w:val="false"/>
          <w:i w:val="false"/>
          <w:color w:val="000000"/>
          <w:sz w:val="28"/>
        </w:rPr>
        <w:t xml:space="preserve">
ответственность в соответствии с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Другие условия ответственности сторон__________________________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6. Рассмотрение споров </w:t>
      </w:r>
      <w:r>
        <w:br/>
      </w:r>
      <w:r>
        <w:rPr>
          <w:rFonts w:ascii="Times New Roman"/>
          <w:b w:val="false"/>
          <w:i w:val="false"/>
          <w:color w:val="000000"/>
          <w:sz w:val="28"/>
        </w:rPr>
        <w:t xml:space="preserve">
     Споры, возникающие в ходе реализации настоящего договора, </w:t>
      </w:r>
      <w:r>
        <w:br/>
      </w:r>
      <w:r>
        <w:rPr>
          <w:rFonts w:ascii="Times New Roman"/>
          <w:b w:val="false"/>
          <w:i w:val="false"/>
          <w:color w:val="000000"/>
          <w:sz w:val="28"/>
        </w:rPr>
        <w:t xml:space="preserve">
разрешаются в соответствии с законодательством Республики Казахстан </w:t>
      </w:r>
      <w:r>
        <w:br/>
      </w:r>
      <w:r>
        <w:rPr>
          <w:rFonts w:ascii="Times New Roman"/>
          <w:b w:val="false"/>
          <w:i w:val="false"/>
          <w:color w:val="000000"/>
          <w:sz w:val="28"/>
        </w:rPr>
        <w:t xml:space="preserve">
в судебном порядке. </w:t>
      </w:r>
      <w:r>
        <w:br/>
      </w:r>
      <w:r>
        <w:rPr>
          <w:rFonts w:ascii="Times New Roman"/>
          <w:b w:val="false"/>
          <w:i w:val="false"/>
          <w:color w:val="000000"/>
          <w:sz w:val="28"/>
        </w:rPr>
        <w:t xml:space="preserve">
     Настоящий договор составлен в трех экземплярах, из которых </w:t>
      </w:r>
      <w:r>
        <w:br/>
      </w:r>
      <w:r>
        <w:rPr>
          <w:rFonts w:ascii="Times New Roman"/>
          <w:b w:val="false"/>
          <w:i w:val="false"/>
          <w:color w:val="000000"/>
          <w:sz w:val="28"/>
        </w:rPr>
        <w:t xml:space="preserve">
первый выдан арендатору_____________________________________________ </w:t>
      </w:r>
      <w:r>
        <w:br/>
      </w:r>
      <w:r>
        <w:rPr>
          <w:rFonts w:ascii="Times New Roman"/>
          <w:b w:val="false"/>
          <w:i w:val="false"/>
          <w:color w:val="000000"/>
          <w:sz w:val="28"/>
        </w:rPr>
        <w:t xml:space="preserve">
                          (наименование юридического лица или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имя, отчество гражданина)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второй хранится у___________________________________________________ </w:t>
      </w:r>
      <w:r>
        <w:br/>
      </w:r>
      <w:r>
        <w:rPr>
          <w:rFonts w:ascii="Times New Roman"/>
          <w:b w:val="false"/>
          <w:i w:val="false"/>
          <w:color w:val="000000"/>
          <w:sz w:val="28"/>
        </w:rPr>
        <w:t xml:space="preserve">
                    (районный орган исполнительной власти)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третий хранится у___________________________________________________ </w:t>
      </w:r>
      <w:r>
        <w:br/>
      </w:r>
      <w:r>
        <w:rPr>
          <w:rFonts w:ascii="Times New Roman"/>
          <w:b w:val="false"/>
          <w:i w:val="false"/>
          <w:color w:val="000000"/>
          <w:sz w:val="28"/>
        </w:rPr>
        <w:t xml:space="preserve">
                        (лесовладелец)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Приложения: </w:t>
      </w:r>
      <w:r>
        <w:br/>
      </w:r>
      <w:r>
        <w:rPr>
          <w:rFonts w:ascii="Times New Roman"/>
          <w:b w:val="false"/>
          <w:i w:val="false"/>
          <w:color w:val="000000"/>
          <w:sz w:val="28"/>
        </w:rPr>
        <w:t xml:space="preserve">
     1. План участков лесного фонда, предоставленных в аренду. </w:t>
      </w:r>
      <w:r>
        <w:br/>
      </w:r>
      <w:r>
        <w:rPr>
          <w:rFonts w:ascii="Times New Roman"/>
          <w:b w:val="false"/>
          <w:i w:val="false"/>
          <w:color w:val="000000"/>
          <w:sz w:val="28"/>
        </w:rPr>
        <w:t xml:space="preserve">
     2. Экспликация участков лесного фонда, предоставленных в </w:t>
      </w:r>
      <w:r>
        <w:br/>
      </w:r>
      <w:r>
        <w:rPr>
          <w:rFonts w:ascii="Times New Roman"/>
          <w:b w:val="false"/>
          <w:i w:val="false"/>
          <w:color w:val="000000"/>
          <w:sz w:val="28"/>
        </w:rPr>
        <w:t xml:space="preserve">
аренду._____________________________________________________________ </w:t>
      </w:r>
      <w:r>
        <w:br/>
      </w:r>
      <w:r>
        <w:rPr>
          <w:rFonts w:ascii="Times New Roman"/>
          <w:b w:val="false"/>
          <w:i w:val="false"/>
          <w:color w:val="000000"/>
          <w:sz w:val="28"/>
        </w:rPr>
        <w:t xml:space="preserve">
(лесовладелец-арендодатель, фамилия, имя, отчество, должность,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подписавшего договор)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Арендатор______________________________________________________ </w:t>
      </w:r>
      <w:r>
        <w:br/>
      </w:r>
      <w:r>
        <w:rPr>
          <w:rFonts w:ascii="Times New Roman"/>
          <w:b w:val="false"/>
          <w:i w:val="false"/>
          <w:color w:val="000000"/>
          <w:sz w:val="28"/>
        </w:rPr>
        <w:t xml:space="preserve">
              (наименование юридического лица или фамилия, имя,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отчество гражданина, его паспортные данные: серия, номер, дата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выдачи, кем выдан)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Договор N__________________зарегистрирован____________________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районного органа исполнительной власти)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___________________________             ____________________________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(дата) </w:t>
      </w:r>
    </w:p>
    <w:bookmarkStart w:name="z38" w:id="14"/>
    <w:p>
      <w:pPr>
        <w:spacing w:after="0"/>
        <w:ind w:left="0"/>
        <w:jc w:val="both"/>
      </w:pPr>
      <w:r>
        <w:rPr>
          <w:rFonts w:ascii="Times New Roman"/>
          <w:b w:val="false"/>
          <w:i w:val="false"/>
          <w:color w:val="000000"/>
          <w:sz w:val="28"/>
        </w:rPr>
        <w:t xml:space="preserve">
                                            Приложение 4 </w:t>
      </w:r>
    </w:p>
    <w:bookmarkEnd w:id="14"/>
    <w:p>
      <w:pPr>
        <w:spacing w:after="0"/>
        <w:ind w:left="0"/>
        <w:jc w:val="both"/>
      </w:pPr>
      <w:r>
        <w:rPr>
          <w:rFonts w:ascii="Times New Roman"/>
          <w:b/>
          <w:i w:val="false"/>
          <w:color w:val="000000"/>
          <w:sz w:val="28"/>
        </w:rPr>
        <w:t>                            П Л А Н</w:t>
      </w:r>
      <w:r>
        <w:br/>
      </w:r>
      <w:r>
        <w:rPr>
          <w:rFonts w:ascii="Times New Roman"/>
          <w:b w:val="false"/>
          <w:i w:val="false"/>
          <w:color w:val="000000"/>
          <w:sz w:val="28"/>
        </w:rPr>
        <w:t>
</w:t>
      </w:r>
      <w:r>
        <w:rPr>
          <w:rFonts w:ascii="Times New Roman"/>
          <w:b/>
          <w:i w:val="false"/>
          <w:color w:val="000000"/>
          <w:sz w:val="28"/>
        </w:rPr>
        <w:t xml:space="preserve">            участка лесного фонда, представленного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юридического лица или фамилия, имя, отчество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арендатора) </w:t>
      </w:r>
      <w:r>
        <w:br/>
      </w:r>
      <w:r>
        <w:rPr>
          <w:rFonts w:ascii="Times New Roman"/>
          <w:b w:val="false"/>
          <w:i w:val="false"/>
          <w:color w:val="000000"/>
          <w:sz w:val="28"/>
        </w:rPr>
        <w:t xml:space="preserve">
Вид пользования_____________________________________________________ </w:t>
      </w:r>
    </w:p>
    <w:p>
      <w:pPr>
        <w:spacing w:after="0"/>
        <w:ind w:left="0"/>
        <w:jc w:val="both"/>
      </w:pPr>
      <w:r>
        <w:rPr>
          <w:rFonts w:ascii="Times New Roman"/>
          <w:b w:val="false"/>
          <w:i w:val="false"/>
          <w:color w:val="000000"/>
          <w:sz w:val="28"/>
        </w:rPr>
        <w:t xml:space="preserve">М.П.                                        Масштаб </w:t>
      </w:r>
      <w:r>
        <w:br/>
      </w:r>
      <w:r>
        <w:rPr>
          <w:rFonts w:ascii="Times New Roman"/>
          <w:b w:val="false"/>
          <w:i w:val="false"/>
          <w:color w:val="000000"/>
          <w:sz w:val="28"/>
        </w:rPr>
        <w:t xml:space="preserve">
_____________________              Лесовладелец-арендодатель </w:t>
      </w:r>
      <w:r>
        <w:br/>
      </w:r>
      <w:r>
        <w:rPr>
          <w:rFonts w:ascii="Times New Roman"/>
          <w:b w:val="false"/>
          <w:i w:val="false"/>
          <w:color w:val="000000"/>
          <w:sz w:val="28"/>
        </w:rPr>
        <w:t xml:space="preserve">
    (подпись)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w:t>
      </w:r>
      <w:r>
        <w:br/>
      </w:r>
      <w:r>
        <w:rPr>
          <w:rFonts w:ascii="Times New Roman"/>
          <w:b w:val="false"/>
          <w:i w:val="false"/>
          <w:color w:val="000000"/>
          <w:sz w:val="28"/>
        </w:rPr>
        <w:t>
 </w:t>
      </w:r>
    </w:p>
    <w:bookmarkStart w:name="z39" w:id="15"/>
    <w:p>
      <w:pPr>
        <w:spacing w:after="0"/>
        <w:ind w:left="0"/>
        <w:jc w:val="both"/>
      </w:pPr>
      <w:r>
        <w:rPr>
          <w:rFonts w:ascii="Times New Roman"/>
          <w:b w:val="false"/>
          <w:i w:val="false"/>
          <w:color w:val="000000"/>
          <w:sz w:val="28"/>
        </w:rPr>
        <w:t xml:space="preserve">
                                              Приложение 5 </w:t>
      </w:r>
    </w:p>
    <w:bookmarkEnd w:id="15"/>
    <w:p>
      <w:pPr>
        <w:spacing w:after="0"/>
        <w:ind w:left="0"/>
        <w:jc w:val="both"/>
      </w:pPr>
      <w:r>
        <w:rPr>
          <w:rFonts w:ascii="Times New Roman"/>
          <w:b/>
          <w:i w:val="false"/>
          <w:color w:val="000000"/>
          <w:sz w:val="28"/>
        </w:rPr>
        <w:t>                      ЭКСПЛИКАЦИЯ</w:t>
      </w:r>
    </w:p>
    <w:p>
      <w:pPr>
        <w:spacing w:after="0"/>
        <w:ind w:left="0"/>
        <w:jc w:val="both"/>
      </w:pPr>
      <w:r>
        <w:rPr>
          <w:rFonts w:ascii="Times New Roman"/>
          <w:b w:val="false"/>
          <w:i w:val="false"/>
          <w:color w:val="000000"/>
          <w:sz w:val="28"/>
        </w:rPr>
        <w:t xml:space="preserve">участков лесного фонда, представленных______________________________ </w:t>
      </w:r>
      <w:r>
        <w:br/>
      </w:r>
      <w:r>
        <w:rPr>
          <w:rFonts w:ascii="Times New Roman"/>
          <w:b w:val="false"/>
          <w:i w:val="false"/>
          <w:color w:val="000000"/>
          <w:sz w:val="28"/>
        </w:rPr>
        <w:t xml:space="preserve">
                                      (вид пользования, наименование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юридического лица или фамилия, имя, отчество арендатора) </w:t>
      </w:r>
      <w:r>
        <w:br/>
      </w:r>
      <w:r>
        <w:rPr>
          <w:rFonts w:ascii="Times New Roman"/>
          <w:b w:val="false"/>
          <w:i w:val="false"/>
          <w:color w:val="000000"/>
          <w:sz w:val="28"/>
        </w:rPr>
        <w:t xml:space="preserve">
-------------------------------------------------------------------- </w:t>
      </w:r>
      <w:r>
        <w:br/>
      </w:r>
      <w:r>
        <w:rPr>
          <w:rFonts w:ascii="Times New Roman"/>
          <w:b w:val="false"/>
          <w:i w:val="false"/>
          <w:color w:val="000000"/>
          <w:sz w:val="28"/>
        </w:rPr>
        <w:t xml:space="preserve">
1 - NN </w:t>
      </w:r>
      <w:r>
        <w:br/>
      </w:r>
      <w:r>
        <w:rPr>
          <w:rFonts w:ascii="Times New Roman"/>
          <w:b w:val="false"/>
          <w:i w:val="false"/>
          <w:color w:val="000000"/>
          <w:sz w:val="28"/>
        </w:rPr>
        <w:t xml:space="preserve">
2 - N квартала </w:t>
      </w:r>
      <w:r>
        <w:br/>
      </w:r>
      <w:r>
        <w:rPr>
          <w:rFonts w:ascii="Times New Roman"/>
          <w:b w:val="false"/>
          <w:i w:val="false"/>
          <w:color w:val="000000"/>
          <w:sz w:val="28"/>
        </w:rPr>
        <w:t xml:space="preserve">
3 - N выдела </w:t>
      </w:r>
      <w:r>
        <w:br/>
      </w:r>
      <w:r>
        <w:rPr>
          <w:rFonts w:ascii="Times New Roman"/>
          <w:b w:val="false"/>
          <w:i w:val="false"/>
          <w:color w:val="000000"/>
          <w:sz w:val="28"/>
        </w:rPr>
        <w:t xml:space="preserve">
4 - Общая площадь, га </w:t>
      </w:r>
      <w:r>
        <w:br/>
      </w:r>
      <w:r>
        <w:rPr>
          <w:rFonts w:ascii="Times New Roman"/>
          <w:b w:val="false"/>
          <w:i w:val="false"/>
          <w:color w:val="000000"/>
          <w:sz w:val="28"/>
        </w:rPr>
        <w:t xml:space="preserve">
5 - в том числе: Покрытая лесом </w:t>
      </w:r>
      <w:r>
        <w:br/>
      </w:r>
      <w:r>
        <w:rPr>
          <w:rFonts w:ascii="Times New Roman"/>
          <w:b w:val="false"/>
          <w:i w:val="false"/>
          <w:color w:val="000000"/>
          <w:sz w:val="28"/>
        </w:rPr>
        <w:t xml:space="preserve">
6 - в том числе: Не покрытая лесом </w:t>
      </w:r>
      <w:r>
        <w:br/>
      </w:r>
      <w:r>
        <w:rPr>
          <w:rFonts w:ascii="Times New Roman"/>
          <w:b w:val="false"/>
          <w:i w:val="false"/>
          <w:color w:val="000000"/>
          <w:sz w:val="28"/>
        </w:rPr>
        <w:t xml:space="preserve">
7 - в том числе: Нелесные земли </w:t>
      </w:r>
      <w:r>
        <w:br/>
      </w:r>
      <w:r>
        <w:rPr>
          <w:rFonts w:ascii="Times New Roman"/>
          <w:b w:val="false"/>
          <w:i w:val="false"/>
          <w:color w:val="000000"/>
          <w:sz w:val="28"/>
        </w:rPr>
        <w:t xml:space="preserve">
8 - Группа лесов </w:t>
      </w:r>
      <w:r>
        <w:br/>
      </w:r>
      <w:r>
        <w:rPr>
          <w:rFonts w:ascii="Times New Roman"/>
          <w:b w:val="false"/>
          <w:i w:val="false"/>
          <w:color w:val="000000"/>
          <w:sz w:val="28"/>
        </w:rPr>
        <w:t xml:space="preserve">
9 - Состав насаждений </w:t>
      </w:r>
      <w:r>
        <w:br/>
      </w:r>
      <w:r>
        <w:rPr>
          <w:rFonts w:ascii="Times New Roman"/>
          <w:b w:val="false"/>
          <w:i w:val="false"/>
          <w:color w:val="000000"/>
          <w:sz w:val="28"/>
        </w:rPr>
        <w:t xml:space="preserve">
10 - Бонитет насаждений </w:t>
      </w:r>
      <w:r>
        <w:br/>
      </w:r>
      <w:r>
        <w:rPr>
          <w:rFonts w:ascii="Times New Roman"/>
          <w:b w:val="false"/>
          <w:i w:val="false"/>
          <w:color w:val="000000"/>
          <w:sz w:val="28"/>
        </w:rPr>
        <w:t xml:space="preserve">
11 - Возраст насаждений </w:t>
      </w:r>
      <w:r>
        <w:br/>
      </w:r>
      <w:r>
        <w:rPr>
          <w:rFonts w:ascii="Times New Roman"/>
          <w:b w:val="false"/>
          <w:i w:val="false"/>
          <w:color w:val="000000"/>
          <w:sz w:val="28"/>
        </w:rPr>
        <w:t xml:space="preserve">
12 - Разряд высот </w:t>
      </w:r>
      <w:r>
        <w:br/>
      </w:r>
      <w:r>
        <w:rPr>
          <w:rFonts w:ascii="Times New Roman"/>
          <w:b w:val="false"/>
          <w:i w:val="false"/>
          <w:color w:val="000000"/>
          <w:sz w:val="28"/>
        </w:rPr>
        <w:t xml:space="preserve">
13 - Полнота насаждений </w:t>
      </w:r>
      <w:r>
        <w:br/>
      </w:r>
      <w:r>
        <w:rPr>
          <w:rFonts w:ascii="Times New Roman"/>
          <w:b w:val="false"/>
          <w:i w:val="false"/>
          <w:color w:val="000000"/>
          <w:sz w:val="28"/>
        </w:rPr>
        <w:t xml:space="preserve">
14 - Класс товарности </w:t>
      </w:r>
      <w:r>
        <w:br/>
      </w:r>
      <w:r>
        <w:rPr>
          <w:rFonts w:ascii="Times New Roman"/>
          <w:b w:val="false"/>
          <w:i w:val="false"/>
          <w:color w:val="000000"/>
          <w:sz w:val="28"/>
        </w:rPr>
        <w:t xml:space="preserve">
15 - Запас древесины, куб. м, Общий запас древесины </w:t>
      </w:r>
      <w:r>
        <w:br/>
      </w:r>
      <w:r>
        <w:rPr>
          <w:rFonts w:ascii="Times New Roman"/>
          <w:b w:val="false"/>
          <w:i w:val="false"/>
          <w:color w:val="000000"/>
          <w:sz w:val="28"/>
        </w:rPr>
        <w:t xml:space="preserve">
16 - Запас древесины, куб. м, в том числе: хвойных, Всего </w:t>
      </w:r>
      <w:r>
        <w:br/>
      </w:r>
      <w:r>
        <w:rPr>
          <w:rFonts w:ascii="Times New Roman"/>
          <w:b w:val="false"/>
          <w:i w:val="false"/>
          <w:color w:val="000000"/>
          <w:sz w:val="28"/>
        </w:rPr>
        <w:t xml:space="preserve">
17 - Запас древесины, куб. м, в том числе: хвойных, из них: деловой </w:t>
      </w:r>
      <w:r>
        <w:br/>
      </w:r>
      <w:r>
        <w:rPr>
          <w:rFonts w:ascii="Times New Roman"/>
          <w:b w:val="false"/>
          <w:i w:val="false"/>
          <w:color w:val="000000"/>
          <w:sz w:val="28"/>
        </w:rPr>
        <w:t xml:space="preserve">
18 - Запас древесины, куб. м, в том числе: хвойных, из них: </w:t>
      </w:r>
      <w:r>
        <w:br/>
      </w:r>
      <w:r>
        <w:rPr>
          <w:rFonts w:ascii="Times New Roman"/>
          <w:b w:val="false"/>
          <w:i w:val="false"/>
          <w:color w:val="000000"/>
          <w:sz w:val="28"/>
        </w:rPr>
        <w:t xml:space="preserve">
     дровяной </w:t>
      </w:r>
      <w:r>
        <w:br/>
      </w:r>
      <w:r>
        <w:rPr>
          <w:rFonts w:ascii="Times New Roman"/>
          <w:b w:val="false"/>
          <w:i w:val="false"/>
          <w:color w:val="000000"/>
          <w:sz w:val="28"/>
        </w:rPr>
        <w:t xml:space="preserve">
19 - Запас древесины, куб. м, в том числе: лиственных,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20 - Запас древесины, куб. м, в том числе: лиственных, из них: </w:t>
      </w:r>
      <w:r>
        <w:br/>
      </w:r>
      <w:r>
        <w:rPr>
          <w:rFonts w:ascii="Times New Roman"/>
          <w:b w:val="false"/>
          <w:i w:val="false"/>
          <w:color w:val="000000"/>
          <w:sz w:val="28"/>
        </w:rPr>
        <w:t xml:space="preserve">
     деловой </w:t>
      </w:r>
      <w:r>
        <w:br/>
      </w:r>
      <w:r>
        <w:rPr>
          <w:rFonts w:ascii="Times New Roman"/>
          <w:b w:val="false"/>
          <w:i w:val="false"/>
          <w:color w:val="000000"/>
          <w:sz w:val="28"/>
        </w:rPr>
        <w:t xml:space="preserve">
21 - Запас древесины, куб. м, в том числе: лиственных, из них: </w:t>
      </w:r>
      <w:r>
        <w:br/>
      </w:r>
      <w:r>
        <w:rPr>
          <w:rFonts w:ascii="Times New Roman"/>
          <w:b w:val="false"/>
          <w:i w:val="false"/>
          <w:color w:val="000000"/>
          <w:sz w:val="28"/>
        </w:rPr>
        <w:t xml:space="preserve">
     дровяной </w:t>
      </w:r>
      <w:r>
        <w:br/>
      </w:r>
      <w:r>
        <w:rPr>
          <w:rFonts w:ascii="Times New Roman"/>
          <w:b w:val="false"/>
          <w:i w:val="false"/>
          <w:color w:val="000000"/>
          <w:sz w:val="28"/>
        </w:rPr>
        <w:t xml:space="preserve">
-------------------------------------------------------------------- </w:t>
      </w:r>
      <w:r>
        <w:br/>
      </w:r>
      <w:r>
        <w:rPr>
          <w:rFonts w:ascii="Times New Roman"/>
          <w:b w:val="false"/>
          <w:i w:val="false"/>
          <w:color w:val="000000"/>
          <w:sz w:val="28"/>
        </w:rPr>
        <w:t xml:space="preserve">
 1!2!3!4!5!6!7!8!9!10 ! 11 ! 12 ! 13 ! 14 ! 15 ! 16 !17!18!19!20!21!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Лесовладелец- арендодатель </w:t>
      </w:r>
      <w:r>
        <w:br/>
      </w:r>
      <w:r>
        <w:rPr>
          <w:rFonts w:ascii="Times New Roman"/>
          <w:b w:val="false"/>
          <w:i w:val="false"/>
          <w:color w:val="000000"/>
          <w:sz w:val="28"/>
        </w:rPr>
        <w:t xml:space="preserve">
________________________           _________________________________ </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16"/>
    <w:p>
      <w:pPr>
        <w:spacing w:after="0"/>
        <w:ind w:left="0"/>
        <w:jc w:val="both"/>
      </w:pPr>
      <w:r>
        <w:rPr>
          <w:rFonts w:ascii="Times New Roman"/>
          <w:b w:val="false"/>
          <w:i w:val="false"/>
          <w:color w:val="000000"/>
          <w:sz w:val="28"/>
        </w:rPr>
        <w:t xml:space="preserve">
                                                Приложение 6 </w:t>
      </w:r>
    </w:p>
    <w:bookmarkEnd w:id="16"/>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Глава_____________________________ </w:t>
      </w:r>
      <w:r>
        <w:br/>
      </w:r>
      <w:r>
        <w:rPr>
          <w:rFonts w:ascii="Times New Roman"/>
          <w:b w:val="false"/>
          <w:i w:val="false"/>
          <w:color w:val="000000"/>
          <w:sz w:val="28"/>
        </w:rPr>
        <w:t xml:space="preserve">
                                  областной администрации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"_____"______________199___г. </w:t>
      </w:r>
    </w:p>
    <w:p>
      <w:pPr>
        <w:spacing w:after="0"/>
        <w:ind w:left="0"/>
        <w:jc w:val="both"/>
      </w:pPr>
      <w:r>
        <w:rPr>
          <w:rFonts w:ascii="Times New Roman"/>
          <w:b/>
          <w:i w:val="false"/>
          <w:color w:val="000000"/>
          <w:sz w:val="28"/>
        </w:rPr>
        <w:t>                        Д О Г О В О Р</w:t>
      </w:r>
      <w:r>
        <w:br/>
      </w:r>
      <w:r>
        <w:rPr>
          <w:rFonts w:ascii="Times New Roman"/>
          <w:b w:val="false"/>
          <w:i w:val="false"/>
          <w:color w:val="000000"/>
          <w:sz w:val="28"/>
        </w:rPr>
        <w:t>
</w:t>
      </w:r>
      <w:r>
        <w:rPr>
          <w:rFonts w:ascii="Times New Roman"/>
          <w:b/>
          <w:i w:val="false"/>
          <w:color w:val="000000"/>
          <w:sz w:val="28"/>
        </w:rPr>
        <w:t xml:space="preserve">           на закрепление, использование и охрану </w:t>
      </w:r>
      <w:r>
        <w:br/>
      </w:r>
      <w:r>
        <w:rPr>
          <w:rFonts w:ascii="Times New Roman"/>
          <w:b w:val="false"/>
          <w:i w:val="false"/>
          <w:color w:val="000000"/>
          <w:sz w:val="28"/>
        </w:rPr>
        <w:t>
</w:t>
      </w:r>
      <w:r>
        <w:rPr>
          <w:rFonts w:ascii="Times New Roman"/>
          <w:b/>
          <w:i w:val="false"/>
          <w:color w:val="000000"/>
          <w:sz w:val="28"/>
        </w:rPr>
        <w:t xml:space="preserve">              охотничьих угодий (кроме лесных) </w:t>
      </w:r>
    </w:p>
    <w:p>
      <w:pPr>
        <w:spacing w:after="0"/>
        <w:ind w:left="0"/>
        <w:jc w:val="both"/>
      </w:pPr>
      <w:r>
        <w:rPr>
          <w:rFonts w:ascii="Times New Roman"/>
          <w:b w:val="false"/>
          <w:i w:val="false"/>
          <w:color w:val="000000"/>
          <w:sz w:val="28"/>
        </w:rPr>
        <w:t xml:space="preserve">г._______________                        "_____"____________199___г. </w:t>
      </w:r>
    </w:p>
    <w:p>
      <w:pPr>
        <w:spacing w:after="0"/>
        <w:ind w:left="0"/>
        <w:jc w:val="both"/>
      </w:pPr>
      <w:r>
        <w:rPr>
          <w:rFonts w:ascii="Times New Roman"/>
          <w:b w:val="false"/>
          <w:i w:val="false"/>
          <w:color w:val="000000"/>
          <w:sz w:val="28"/>
        </w:rPr>
        <w:t xml:space="preserve">     На основании решения главы_____________________________________ </w:t>
      </w:r>
      <w:r>
        <w:br/>
      </w:r>
      <w:r>
        <w:rPr>
          <w:rFonts w:ascii="Times New Roman"/>
          <w:b w:val="false"/>
          <w:i w:val="false"/>
          <w:color w:val="000000"/>
          <w:sz w:val="28"/>
        </w:rPr>
        <w:t xml:space="preserve">
областной администрации от "____"____________199___г.N______________ </w:t>
      </w:r>
      <w:r>
        <w:br/>
      </w:r>
      <w:r>
        <w:rPr>
          <w:rFonts w:ascii="Times New Roman"/>
          <w:b w:val="false"/>
          <w:i w:val="false"/>
          <w:color w:val="000000"/>
          <w:sz w:val="28"/>
        </w:rPr>
        <w:t xml:space="preserve">
мы, нижеподписавшиеся, руководитель специально уполномоченного </w:t>
      </w:r>
      <w:r>
        <w:br/>
      </w:r>
      <w:r>
        <w:rPr>
          <w:rFonts w:ascii="Times New Roman"/>
          <w:b w:val="false"/>
          <w:i w:val="false"/>
          <w:color w:val="000000"/>
          <w:sz w:val="28"/>
        </w:rPr>
        <w:t xml:space="preserve">
органа государственного управления животным миром в лице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(Ф.И.О. должность) </w:t>
      </w:r>
      <w:r>
        <w:br/>
      </w:r>
      <w:r>
        <w:rPr>
          <w:rFonts w:ascii="Times New Roman"/>
          <w:b w:val="false"/>
          <w:i w:val="false"/>
          <w:color w:val="000000"/>
          <w:sz w:val="28"/>
        </w:rPr>
        <w:t xml:space="preserve">
в дальнейшем именуемый "Управление животным миром", с одной стороны </w:t>
      </w:r>
      <w:r>
        <w:br/>
      </w:r>
      <w:r>
        <w:rPr>
          <w:rFonts w:ascii="Times New Roman"/>
          <w:b w:val="false"/>
          <w:i w:val="false"/>
          <w:color w:val="000000"/>
          <w:sz w:val="28"/>
        </w:rPr>
        <w:t xml:space="preserve">
и арендатор_________________________________________________________ </w:t>
      </w:r>
      <w:r>
        <w:br/>
      </w:r>
      <w:r>
        <w:rPr>
          <w:rFonts w:ascii="Times New Roman"/>
          <w:b w:val="false"/>
          <w:i w:val="false"/>
          <w:color w:val="000000"/>
          <w:sz w:val="28"/>
        </w:rPr>
        <w:t xml:space="preserve">
              (наименование юридического лица или Ф.И.О. гражданина,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адрес) </w:t>
      </w:r>
      <w:r>
        <w:br/>
      </w:r>
      <w:r>
        <w:rPr>
          <w:rFonts w:ascii="Times New Roman"/>
          <w:b w:val="false"/>
          <w:i w:val="false"/>
          <w:color w:val="000000"/>
          <w:sz w:val="28"/>
        </w:rPr>
        <w:t xml:space="preserve">
в лице руководителя_________________________________________________ </w:t>
      </w:r>
      <w:r>
        <w:br/>
      </w:r>
      <w:r>
        <w:rPr>
          <w:rFonts w:ascii="Times New Roman"/>
          <w:b w:val="false"/>
          <w:i w:val="false"/>
          <w:color w:val="000000"/>
          <w:sz w:val="28"/>
        </w:rPr>
        <w:t xml:space="preserve">
                      (Ф.И.О., должность представителя арендатора)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именуемого в дальнейшем "Охотпользователь", действующего на </w:t>
      </w:r>
      <w:r>
        <w:br/>
      </w:r>
      <w:r>
        <w:rPr>
          <w:rFonts w:ascii="Times New Roman"/>
          <w:b w:val="false"/>
          <w:i w:val="false"/>
          <w:color w:val="000000"/>
          <w:sz w:val="28"/>
        </w:rPr>
        <w:t xml:space="preserve">
основании___________________________________________________________ </w:t>
      </w:r>
      <w:r>
        <w:br/>
      </w:r>
      <w:r>
        <w:rPr>
          <w:rFonts w:ascii="Times New Roman"/>
          <w:b w:val="false"/>
          <w:i w:val="false"/>
          <w:color w:val="000000"/>
          <w:sz w:val="28"/>
        </w:rPr>
        <w:t xml:space="preserve">
составили настоящий договор о нижеследующем: </w:t>
      </w:r>
      <w:r>
        <w:br/>
      </w:r>
      <w:r>
        <w:rPr>
          <w:rFonts w:ascii="Times New Roman"/>
          <w:b w:val="false"/>
          <w:i w:val="false"/>
          <w:color w:val="000000"/>
          <w:sz w:val="28"/>
        </w:rPr>
        <w:t xml:space="preserve">
     I. Предмет договора </w:t>
      </w:r>
      <w:r>
        <w:br/>
      </w:r>
      <w:r>
        <w:rPr>
          <w:rFonts w:ascii="Times New Roman"/>
          <w:b w:val="false"/>
          <w:i w:val="false"/>
          <w:color w:val="000000"/>
          <w:sz w:val="28"/>
        </w:rPr>
        <w:t xml:space="preserve">
     1. Управление животным миром передает, а охотпользователь </w:t>
      </w:r>
      <w:r>
        <w:br/>
      </w:r>
      <w:r>
        <w:rPr>
          <w:rFonts w:ascii="Times New Roman"/>
          <w:b w:val="false"/>
          <w:i w:val="false"/>
          <w:color w:val="000000"/>
          <w:sz w:val="28"/>
        </w:rPr>
        <w:t xml:space="preserve">
принимает в арендное пользование на ________лет охотничьи угодья, </w:t>
      </w:r>
      <w:r>
        <w:br/>
      </w:r>
      <w:r>
        <w:rPr>
          <w:rFonts w:ascii="Times New Roman"/>
          <w:b w:val="false"/>
          <w:i w:val="false"/>
          <w:color w:val="000000"/>
          <w:sz w:val="28"/>
        </w:rPr>
        <w:t xml:space="preserve">
расположенные в ________________________________________области </w:t>
      </w:r>
      <w:r>
        <w:br/>
      </w:r>
      <w:r>
        <w:rPr>
          <w:rFonts w:ascii="Times New Roman"/>
          <w:b w:val="false"/>
          <w:i w:val="false"/>
          <w:color w:val="000000"/>
          <w:sz w:val="28"/>
        </w:rPr>
        <w:t xml:space="preserve">
____________________________районе, в целях создания охотничьего </w:t>
      </w:r>
      <w:r>
        <w:br/>
      </w:r>
      <w:r>
        <w:rPr>
          <w:rFonts w:ascii="Times New Roman"/>
          <w:b w:val="false"/>
          <w:i w:val="false"/>
          <w:color w:val="000000"/>
          <w:sz w:val="28"/>
        </w:rPr>
        <w:t xml:space="preserve">
хозяйства под названием_____________________________________________ </w:t>
      </w:r>
      <w:r>
        <w:br/>
      </w:r>
      <w:r>
        <w:rPr>
          <w:rFonts w:ascii="Times New Roman"/>
          <w:b w:val="false"/>
          <w:i w:val="false"/>
          <w:color w:val="000000"/>
          <w:sz w:val="28"/>
        </w:rPr>
        <w:t xml:space="preserve">
общей площадью________га, из них сельскохозяйственные (покосы, </w:t>
      </w:r>
      <w:r>
        <w:br/>
      </w:r>
      <w:r>
        <w:rPr>
          <w:rFonts w:ascii="Times New Roman"/>
          <w:b w:val="false"/>
          <w:i w:val="false"/>
          <w:color w:val="000000"/>
          <w:sz w:val="28"/>
        </w:rPr>
        <w:t xml:space="preserve">
пастбища)_____________га, лесных_____________га, полупустынных и </w:t>
      </w:r>
      <w:r>
        <w:br/>
      </w:r>
      <w:r>
        <w:rPr>
          <w:rFonts w:ascii="Times New Roman"/>
          <w:b w:val="false"/>
          <w:i w:val="false"/>
          <w:color w:val="000000"/>
          <w:sz w:val="28"/>
        </w:rPr>
        <w:t xml:space="preserve">
пустынных_________га, горных____________га, водно-болотных__________ </w:t>
      </w:r>
      <w:r>
        <w:br/>
      </w:r>
      <w:r>
        <w:rPr>
          <w:rFonts w:ascii="Times New Roman"/>
          <w:b w:val="false"/>
          <w:i w:val="false"/>
          <w:color w:val="000000"/>
          <w:sz w:val="28"/>
        </w:rPr>
        <w:t xml:space="preserve">
га, пойменных__________га, водопокрытых________га, прочих угодий </w:t>
      </w:r>
      <w:r>
        <w:br/>
      </w:r>
      <w:r>
        <w:rPr>
          <w:rFonts w:ascii="Times New Roman"/>
          <w:b w:val="false"/>
          <w:i w:val="false"/>
          <w:color w:val="000000"/>
          <w:sz w:val="28"/>
        </w:rPr>
        <w:t xml:space="preserve">
________га, в границах: </w:t>
      </w:r>
      <w:r>
        <w:br/>
      </w:r>
      <w:r>
        <w:rPr>
          <w:rFonts w:ascii="Times New Roman"/>
          <w:b w:val="false"/>
          <w:i w:val="false"/>
          <w:color w:val="000000"/>
          <w:sz w:val="28"/>
        </w:rPr>
        <w:t xml:space="preserve">
     с севера_______________________________________________________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запада_______________________________________________________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юга__________________________________________________________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востока______________________________________________________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Передача охотугодий другим организациям и учреждениям, </w:t>
      </w:r>
      <w:r>
        <w:br/>
      </w:r>
      <w:r>
        <w:rPr>
          <w:rFonts w:ascii="Times New Roman"/>
          <w:b w:val="false"/>
          <w:i w:val="false"/>
          <w:color w:val="000000"/>
          <w:sz w:val="28"/>
        </w:rPr>
        <w:t xml:space="preserve">
независимо от их ведомственной подчиненности, запрещается. </w:t>
      </w:r>
      <w:r>
        <w:br/>
      </w:r>
      <w:r>
        <w:rPr>
          <w:rFonts w:ascii="Times New Roman"/>
          <w:b w:val="false"/>
          <w:i w:val="false"/>
          <w:color w:val="000000"/>
          <w:sz w:val="28"/>
        </w:rPr>
        <w:t xml:space="preserve">
     3. Пользование ресурсами животного мира на закрепленных </w:t>
      </w:r>
      <w:r>
        <w:br/>
      </w:r>
      <w:r>
        <w:rPr>
          <w:rFonts w:ascii="Times New Roman"/>
          <w:b w:val="false"/>
          <w:i w:val="false"/>
          <w:color w:val="000000"/>
          <w:sz w:val="28"/>
        </w:rPr>
        <w:t xml:space="preserve">
охотничьих угодьях осуществляется на платной основе. </w:t>
      </w:r>
      <w:r>
        <w:br/>
      </w:r>
      <w:r>
        <w:rPr>
          <w:rFonts w:ascii="Times New Roman"/>
          <w:b w:val="false"/>
          <w:i w:val="false"/>
          <w:color w:val="000000"/>
          <w:sz w:val="28"/>
        </w:rPr>
        <w:t xml:space="preserve">
     Оплата производится в размере__________________________________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сроки_____________________________________________________________ </w:t>
      </w:r>
      <w:r>
        <w:br/>
      </w:r>
      <w:r>
        <w:rPr>
          <w:rFonts w:ascii="Times New Roman"/>
          <w:b w:val="false"/>
          <w:i w:val="false"/>
          <w:color w:val="000000"/>
          <w:sz w:val="28"/>
        </w:rPr>
        <w:t xml:space="preserve">
     II. Обязательства сторон </w:t>
      </w:r>
      <w:r>
        <w:br/>
      </w:r>
      <w:r>
        <w:rPr>
          <w:rFonts w:ascii="Times New Roman"/>
          <w:b w:val="false"/>
          <w:i w:val="false"/>
          <w:color w:val="000000"/>
          <w:sz w:val="28"/>
        </w:rPr>
        <w:t xml:space="preserve">
     Права и обязанности охотпользователя: </w:t>
      </w:r>
      <w:r>
        <w:br/>
      </w:r>
      <w:r>
        <w:rPr>
          <w:rFonts w:ascii="Times New Roman"/>
          <w:b w:val="false"/>
          <w:i w:val="false"/>
          <w:color w:val="000000"/>
          <w:sz w:val="28"/>
        </w:rPr>
        <w:t xml:space="preserve">
     1. Охотпользователю разрешаются следующие виды пользования </w:t>
      </w:r>
      <w:r>
        <w:br/>
      </w:r>
      <w:r>
        <w:rPr>
          <w:rFonts w:ascii="Times New Roman"/>
          <w:b w:val="false"/>
          <w:i w:val="false"/>
          <w:color w:val="000000"/>
          <w:sz w:val="28"/>
        </w:rPr>
        <w:t xml:space="preserve">
животным миром:_____________________________________________________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Охотпользователь обязан: </w:t>
      </w:r>
      <w:r>
        <w:br/>
      </w:r>
      <w:r>
        <w:rPr>
          <w:rFonts w:ascii="Times New Roman"/>
          <w:b w:val="false"/>
          <w:i w:val="false"/>
          <w:color w:val="000000"/>
          <w:sz w:val="28"/>
        </w:rPr>
        <w:t xml:space="preserve">
     обеспечивать охрану закрепленной территории, для чего </w:t>
      </w:r>
      <w:r>
        <w:br/>
      </w:r>
      <w:r>
        <w:rPr>
          <w:rFonts w:ascii="Times New Roman"/>
          <w:b w:val="false"/>
          <w:i w:val="false"/>
          <w:color w:val="000000"/>
          <w:sz w:val="28"/>
        </w:rPr>
        <w:t xml:space="preserve">
обеспечить охотхозяйство постоянной штатной егерской охраной в </w:t>
      </w:r>
      <w:r>
        <w:br/>
      </w:r>
      <w:r>
        <w:rPr>
          <w:rFonts w:ascii="Times New Roman"/>
          <w:b w:val="false"/>
          <w:i w:val="false"/>
          <w:color w:val="000000"/>
          <w:sz w:val="28"/>
        </w:rPr>
        <w:t xml:space="preserve">
количестве_________человек; </w:t>
      </w:r>
      <w:r>
        <w:br/>
      </w:r>
      <w:r>
        <w:rPr>
          <w:rFonts w:ascii="Times New Roman"/>
          <w:b w:val="false"/>
          <w:i w:val="false"/>
          <w:color w:val="000000"/>
          <w:sz w:val="28"/>
        </w:rPr>
        <w:t xml:space="preserve">
     осуществить строительство_________домов охотника и рыболова; </w:t>
      </w:r>
      <w:r>
        <w:br/>
      </w:r>
      <w:r>
        <w:rPr>
          <w:rFonts w:ascii="Times New Roman"/>
          <w:b w:val="false"/>
          <w:i w:val="false"/>
          <w:color w:val="000000"/>
          <w:sz w:val="28"/>
        </w:rPr>
        <w:t xml:space="preserve">
     обеспечить хозяйство___________________________________________ </w:t>
      </w:r>
      <w:r>
        <w:br/>
      </w:r>
      <w:r>
        <w:rPr>
          <w:rFonts w:ascii="Times New Roman"/>
          <w:b w:val="false"/>
          <w:i w:val="false"/>
          <w:color w:val="000000"/>
          <w:sz w:val="28"/>
        </w:rPr>
        <w:t xml:space="preserve">
                             (транспортные средства, оружие и т.п.)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своевременно и в полном объеме вносить плату за пользование </w:t>
      </w:r>
      <w:r>
        <w:br/>
      </w:r>
      <w:r>
        <w:rPr>
          <w:rFonts w:ascii="Times New Roman"/>
          <w:b w:val="false"/>
          <w:i w:val="false"/>
          <w:color w:val="000000"/>
          <w:sz w:val="28"/>
        </w:rPr>
        <w:t xml:space="preserve">
животным миром; </w:t>
      </w:r>
      <w:r>
        <w:br/>
      </w:r>
      <w:r>
        <w:rPr>
          <w:rFonts w:ascii="Times New Roman"/>
          <w:b w:val="false"/>
          <w:i w:val="false"/>
          <w:color w:val="000000"/>
          <w:sz w:val="28"/>
        </w:rPr>
        <w:t xml:space="preserve">
     соблюдать правила, нормы и сроки охоты; </w:t>
      </w:r>
      <w:r>
        <w:br/>
      </w:r>
      <w:r>
        <w:rPr>
          <w:rFonts w:ascii="Times New Roman"/>
          <w:b w:val="false"/>
          <w:i w:val="false"/>
          <w:color w:val="000000"/>
          <w:sz w:val="28"/>
        </w:rPr>
        <w:t xml:space="preserve">
     не допускать нарушение среды обитания диких животных; </w:t>
      </w:r>
      <w:r>
        <w:br/>
      </w:r>
      <w:r>
        <w:rPr>
          <w:rFonts w:ascii="Times New Roman"/>
          <w:b w:val="false"/>
          <w:i w:val="false"/>
          <w:color w:val="000000"/>
          <w:sz w:val="28"/>
        </w:rPr>
        <w:t xml:space="preserve">
      пользоваться животным миром способами, безопасными для </w:t>
      </w:r>
      <w:r>
        <w:br/>
      </w:r>
      <w:r>
        <w:rPr>
          <w:rFonts w:ascii="Times New Roman"/>
          <w:b w:val="false"/>
          <w:i w:val="false"/>
          <w:color w:val="000000"/>
          <w:sz w:val="28"/>
        </w:rPr>
        <w:t xml:space="preserve">
населения и окружающей среды, не допускающими нарушения целостности </w:t>
      </w:r>
      <w:r>
        <w:br/>
      </w:r>
      <w:r>
        <w:rPr>
          <w:rFonts w:ascii="Times New Roman"/>
          <w:b w:val="false"/>
          <w:i w:val="false"/>
          <w:color w:val="000000"/>
          <w:sz w:val="28"/>
        </w:rPr>
        <w:t xml:space="preserve">
естественных сообществ и обеспечивающими сохранение животных, не представленных в пользование; </w:t>
      </w:r>
      <w:r>
        <w:br/>
      </w:r>
      <w:r>
        <w:rPr>
          <w:rFonts w:ascii="Times New Roman"/>
          <w:b w:val="false"/>
          <w:i w:val="false"/>
          <w:color w:val="000000"/>
          <w:sz w:val="28"/>
        </w:rPr>
        <w:t xml:space="preserve">
      провести охотустроительные работы в срок до____________________ и в соответствии с рекомендациями проводить мероприятия по использованию, воспроизводству и охране животного мира; </w:t>
      </w:r>
      <w:r>
        <w:br/>
      </w:r>
      <w:r>
        <w:rPr>
          <w:rFonts w:ascii="Times New Roman"/>
          <w:b w:val="false"/>
          <w:i w:val="false"/>
          <w:color w:val="000000"/>
          <w:sz w:val="28"/>
        </w:rPr>
        <w:t xml:space="preserve">
      провести определение границ в натуре и выставлять опознавательные знаки в количестве ______шт.; </w:t>
      </w:r>
      <w:r>
        <w:br/>
      </w:r>
      <w:r>
        <w:rPr>
          <w:rFonts w:ascii="Times New Roman"/>
          <w:b w:val="false"/>
          <w:i w:val="false"/>
          <w:color w:val="000000"/>
          <w:sz w:val="28"/>
        </w:rPr>
        <w:t xml:space="preserve">
      проводить учет численности, добычи и регистрацию состояния диких животных, обитающих на территории, а также состояние среды их обитания; </w:t>
      </w:r>
      <w:r>
        <w:br/>
      </w:r>
      <w:r>
        <w:rPr>
          <w:rFonts w:ascii="Times New Roman"/>
          <w:b w:val="false"/>
          <w:i w:val="false"/>
          <w:color w:val="000000"/>
          <w:sz w:val="28"/>
        </w:rPr>
        <w:t xml:space="preserve">
      в соответствии с установленными планами и заданиями ежегодно предусматривать выделение средств на проведение биохимических и воспроизводственных мероприятий; </w:t>
      </w:r>
      <w:r>
        <w:br/>
      </w:r>
      <w:r>
        <w:rPr>
          <w:rFonts w:ascii="Times New Roman"/>
          <w:b w:val="false"/>
          <w:i w:val="false"/>
          <w:color w:val="000000"/>
          <w:sz w:val="28"/>
        </w:rPr>
        <w:t xml:space="preserve">
      данные, полученные по учету, добыче, фенологическим наблюдениям фиксировать в "Дневнике егеря", "Фенологическом дневнике" и карточках учета, добычи диких зверей и птиц; </w:t>
      </w:r>
      <w:r>
        <w:br/>
      </w:r>
      <w:r>
        <w:rPr>
          <w:rFonts w:ascii="Times New Roman"/>
          <w:b w:val="false"/>
          <w:i w:val="false"/>
          <w:color w:val="000000"/>
          <w:sz w:val="28"/>
        </w:rPr>
        <w:t xml:space="preserve">
      выделить под воспроизводственный участок не менее 10% ценных охотничьих угодий; </w:t>
      </w:r>
      <w:r>
        <w:br/>
      </w:r>
      <w:r>
        <w:rPr>
          <w:rFonts w:ascii="Times New Roman"/>
          <w:b w:val="false"/>
          <w:i w:val="false"/>
          <w:color w:val="000000"/>
          <w:sz w:val="28"/>
        </w:rPr>
        <w:t xml:space="preserve">
      на каждый охотничий сезон, за месяц до его начала, на основании учетных данных представлять на согласование Управлению охотничьего хозяйства план добычи диких животных; </w:t>
      </w:r>
      <w:r>
        <w:br/>
      </w:r>
      <w:r>
        <w:rPr>
          <w:rFonts w:ascii="Times New Roman"/>
          <w:b w:val="false"/>
          <w:i w:val="false"/>
          <w:color w:val="000000"/>
          <w:sz w:val="28"/>
        </w:rPr>
        <w:t xml:space="preserve">
      оказывать помощь органам, осуществляющим контроль за охраной, воспроизводством и использованием животного мира при проведении совместных мероприятий по охране и воспроизводству; </w:t>
      </w:r>
      <w:r>
        <w:br/>
      </w:r>
      <w:r>
        <w:rPr>
          <w:rFonts w:ascii="Times New Roman"/>
          <w:b w:val="false"/>
          <w:i w:val="false"/>
          <w:color w:val="000000"/>
          <w:sz w:val="28"/>
        </w:rPr>
        <w:t xml:space="preserve">
      представлять по требованию Управления животного мира для проверки документы, отражающие деятельность охотхозяйства по охране, воспроизводству и использованию животного мира. </w:t>
      </w:r>
      <w:r>
        <w:br/>
      </w:r>
      <w:r>
        <w:rPr>
          <w:rFonts w:ascii="Times New Roman"/>
          <w:b w:val="false"/>
          <w:i w:val="false"/>
          <w:color w:val="000000"/>
          <w:sz w:val="28"/>
        </w:rPr>
        <w:t xml:space="preserve">
      Управление животного мира обязуется: </w:t>
      </w:r>
      <w:r>
        <w:br/>
      </w:r>
      <w:r>
        <w:rPr>
          <w:rFonts w:ascii="Times New Roman"/>
          <w:b w:val="false"/>
          <w:i w:val="false"/>
          <w:color w:val="000000"/>
          <w:sz w:val="28"/>
        </w:rPr>
        <w:t xml:space="preserve">
      1. Оказывать охотпользователю содействие в деле осуществления мероприятий по охотоустройству хозяйства, воспроизводству зверей и птиц, а также по другим специальным вопросам. </w:t>
      </w:r>
      <w:r>
        <w:br/>
      </w:r>
      <w:r>
        <w:rPr>
          <w:rFonts w:ascii="Times New Roman"/>
          <w:b w:val="false"/>
          <w:i w:val="false"/>
          <w:color w:val="000000"/>
          <w:sz w:val="28"/>
        </w:rPr>
        <w:t xml:space="preserve">
      2. Оказывать содействие в получении разрешений на отвод земельных участков для организации подкормки диких животных, а также воспроизводственных участков (зон покоя). </w:t>
      </w:r>
      <w:r>
        <w:br/>
      </w:r>
      <w:r>
        <w:rPr>
          <w:rFonts w:ascii="Times New Roman"/>
          <w:b w:val="false"/>
          <w:i w:val="false"/>
          <w:color w:val="000000"/>
          <w:sz w:val="28"/>
        </w:rPr>
        <w:t xml:space="preserve">
      3. Оказывать помощь в привлечении лиц, виновных в нарушении режима и природоохранного законодательства на территории хозяйства, правил охоты и охотничьего хозяйства к ответственности и возмещению нанесенного ущерба. </w:t>
      </w:r>
      <w:r>
        <w:br/>
      </w:r>
      <w:r>
        <w:rPr>
          <w:rFonts w:ascii="Times New Roman"/>
          <w:b w:val="false"/>
          <w:i w:val="false"/>
          <w:color w:val="000000"/>
          <w:sz w:val="28"/>
        </w:rPr>
        <w:t xml:space="preserve">
      4. Выдавать в установленном порядке разрешения на охотпользование, рассматривать и утверждать план добычи диких животных. </w:t>
      </w:r>
      <w:r>
        <w:br/>
      </w:r>
      <w:r>
        <w:rPr>
          <w:rFonts w:ascii="Times New Roman"/>
          <w:b w:val="false"/>
          <w:i w:val="false"/>
          <w:color w:val="000000"/>
          <w:sz w:val="28"/>
        </w:rPr>
        <w:t xml:space="preserve">
      5. Оказывать содействие в решении арбитражных дел и хозяйственных споров между землепользователями и охотопользователем. </w:t>
      </w:r>
      <w:r>
        <w:br/>
      </w:r>
      <w:r>
        <w:rPr>
          <w:rFonts w:ascii="Times New Roman"/>
          <w:b w:val="false"/>
          <w:i w:val="false"/>
          <w:color w:val="000000"/>
          <w:sz w:val="28"/>
        </w:rPr>
        <w:t xml:space="preserve">
      6. Не вмешиваться в производственно-хозяйственную деятельность охотпользователей. </w:t>
      </w:r>
      <w:r>
        <w:br/>
      </w:r>
      <w:r>
        <w:rPr>
          <w:rFonts w:ascii="Times New Roman"/>
          <w:b w:val="false"/>
          <w:i w:val="false"/>
          <w:color w:val="000000"/>
          <w:sz w:val="28"/>
        </w:rPr>
        <w:t xml:space="preserve">
      III. Ответственность сторон </w:t>
      </w:r>
      <w:r>
        <w:br/>
      </w:r>
      <w:r>
        <w:rPr>
          <w:rFonts w:ascii="Times New Roman"/>
          <w:b w:val="false"/>
          <w:i w:val="false"/>
          <w:color w:val="000000"/>
          <w:sz w:val="28"/>
        </w:rPr>
        <w:t xml:space="preserve">
      1. В случае невыполнения охотпользователем обязательств по настоящему договору Управление животного мира предупреждает его о необходимости устранения имеющихся недостатков и назначает срок их устранения. Если в указанный срок недостатки охотпользователем не устраняются, то на закрепленных охотугодьях может быть закрыта охота на срок от 1 месяца до 2 лет, либо охотугодья изымаются без возмещения затрат по их охотустройству, благоустройству и другим мероприятиям. </w:t>
      </w:r>
      <w:r>
        <w:br/>
      </w:r>
      <w:r>
        <w:rPr>
          <w:rFonts w:ascii="Times New Roman"/>
          <w:b w:val="false"/>
          <w:i w:val="false"/>
          <w:color w:val="000000"/>
          <w:sz w:val="28"/>
        </w:rPr>
        <w:t xml:space="preserve">
      2. Управление животного мира, нарушившее права охотпользователя, несет ответственность и возмещает убытки в соответствии с законодательством. </w:t>
      </w:r>
      <w:r>
        <w:br/>
      </w:r>
      <w:r>
        <w:rPr>
          <w:rFonts w:ascii="Times New Roman"/>
          <w:b w:val="false"/>
          <w:i w:val="false"/>
          <w:color w:val="000000"/>
          <w:sz w:val="28"/>
        </w:rPr>
        <w:t xml:space="preserve">
      IV. Заключение и расторжение договора </w:t>
      </w:r>
      <w:r>
        <w:br/>
      </w:r>
      <w:r>
        <w:rPr>
          <w:rFonts w:ascii="Times New Roman"/>
          <w:b w:val="false"/>
          <w:i w:val="false"/>
          <w:color w:val="000000"/>
          <w:sz w:val="28"/>
        </w:rPr>
        <w:t xml:space="preserve">
      1. Действие договора на закрепление охотничьих угодий прекращается в случаях: </w:t>
      </w:r>
      <w:r>
        <w:br/>
      </w:r>
      <w:r>
        <w:rPr>
          <w:rFonts w:ascii="Times New Roman"/>
          <w:b w:val="false"/>
          <w:i w:val="false"/>
          <w:color w:val="000000"/>
          <w:sz w:val="28"/>
        </w:rPr>
        <w:t xml:space="preserve">
      добровольного отказа охотпользователя от закрепленных угодий; </w:t>
      </w:r>
      <w:r>
        <w:br/>
      </w:r>
      <w:r>
        <w:rPr>
          <w:rFonts w:ascii="Times New Roman"/>
          <w:b w:val="false"/>
          <w:i w:val="false"/>
          <w:color w:val="000000"/>
          <w:sz w:val="28"/>
        </w:rPr>
        <w:t xml:space="preserve">
      истечения срока аренды и отсутствия заявки на продление; </w:t>
      </w:r>
      <w:r>
        <w:br/>
      </w:r>
      <w:r>
        <w:rPr>
          <w:rFonts w:ascii="Times New Roman"/>
          <w:b w:val="false"/>
          <w:i w:val="false"/>
          <w:color w:val="000000"/>
          <w:sz w:val="28"/>
        </w:rPr>
        <w:t xml:space="preserve">
      прекращения деятельности охотпользователя; </w:t>
      </w:r>
      <w:r>
        <w:br/>
      </w:r>
      <w:r>
        <w:rPr>
          <w:rFonts w:ascii="Times New Roman"/>
          <w:b w:val="false"/>
          <w:i w:val="false"/>
          <w:color w:val="000000"/>
          <w:sz w:val="28"/>
        </w:rPr>
        <w:t xml:space="preserve">
      использования животного мира не по назначению или при систематических и грубых нарушениях установленных правил, норм и настоящего договора; </w:t>
      </w:r>
      <w:r>
        <w:br/>
      </w:r>
      <w:r>
        <w:rPr>
          <w:rFonts w:ascii="Times New Roman"/>
          <w:b w:val="false"/>
          <w:i w:val="false"/>
          <w:color w:val="000000"/>
          <w:sz w:val="28"/>
        </w:rPr>
        <w:t xml:space="preserve">
     изъятия охотничьих угодий для государственных или общественных нужд; </w:t>
      </w:r>
      <w:r>
        <w:br/>
      </w:r>
      <w:r>
        <w:rPr>
          <w:rFonts w:ascii="Times New Roman"/>
          <w:b w:val="false"/>
          <w:i w:val="false"/>
          <w:color w:val="000000"/>
          <w:sz w:val="28"/>
        </w:rPr>
        <w:t xml:space="preserve">
     неосвоения в течение двух лет подряд предоставленных в пользование охотничьих угодий; </w:t>
      </w:r>
      <w:r>
        <w:br/>
      </w:r>
      <w:r>
        <w:rPr>
          <w:rFonts w:ascii="Times New Roman"/>
          <w:b w:val="false"/>
          <w:i w:val="false"/>
          <w:color w:val="000000"/>
          <w:sz w:val="28"/>
        </w:rPr>
        <w:t xml:space="preserve">
     невнесения платы за пользование ресурсами охотничьих угодий и другими видами ресурсов животного мира; </w:t>
      </w:r>
      <w:r>
        <w:br/>
      </w:r>
      <w:r>
        <w:rPr>
          <w:rFonts w:ascii="Times New Roman"/>
          <w:b w:val="false"/>
          <w:i w:val="false"/>
          <w:color w:val="000000"/>
          <w:sz w:val="28"/>
        </w:rPr>
        <w:t xml:space="preserve">
     2. При обоюдном согласии сторон договор может быть расторгнут досрочно на взаимосогласованных условиях. </w:t>
      </w:r>
      <w:r>
        <w:br/>
      </w:r>
      <w:r>
        <w:rPr>
          <w:rFonts w:ascii="Times New Roman"/>
          <w:b w:val="false"/>
          <w:i w:val="false"/>
          <w:color w:val="000000"/>
          <w:sz w:val="28"/>
        </w:rPr>
        <w:t xml:space="preserve">
     3. За месяц до истечения срока действия настоящего договора, т.е. не позднее _________________, стороны договариваются о прекращении или продлении договора. </w:t>
      </w:r>
      <w:r>
        <w:br/>
      </w:r>
      <w:r>
        <w:rPr>
          <w:rFonts w:ascii="Times New Roman"/>
          <w:b w:val="false"/>
          <w:i w:val="false"/>
          <w:color w:val="000000"/>
          <w:sz w:val="28"/>
        </w:rPr>
        <w:t xml:space="preserve">
     4. При выполнении охотпользователем условий договора за ним сохраняется преимущественное право последующего закрепления данных охотничьих угодий. </w:t>
      </w:r>
      <w:r>
        <w:br/>
      </w:r>
      <w:r>
        <w:rPr>
          <w:rFonts w:ascii="Times New Roman"/>
          <w:b w:val="false"/>
          <w:i w:val="false"/>
          <w:color w:val="000000"/>
          <w:sz w:val="28"/>
        </w:rPr>
        <w:t>
 </w:t>
      </w:r>
      <w:r>
        <w:br/>
      </w:r>
      <w:r>
        <w:rPr>
          <w:rFonts w:ascii="Times New Roman"/>
          <w:b w:val="false"/>
          <w:i w:val="false"/>
          <w:color w:val="000000"/>
          <w:sz w:val="28"/>
        </w:rPr>
        <w:t xml:space="preserve">
       V. Рассмотрение споров </w:t>
      </w:r>
      <w:r>
        <w:br/>
      </w:r>
      <w:r>
        <w:rPr>
          <w:rFonts w:ascii="Times New Roman"/>
          <w:b w:val="false"/>
          <w:i w:val="false"/>
          <w:color w:val="000000"/>
          <w:sz w:val="28"/>
        </w:rPr>
        <w:t xml:space="preserve">
     Все споры по настоящему договору разрешаются в установленном порядке. </w:t>
      </w:r>
    </w:p>
    <w:p>
      <w:pPr>
        <w:spacing w:after="0"/>
        <w:ind w:left="0"/>
        <w:jc w:val="both"/>
      </w:pPr>
      <w:r>
        <w:rPr>
          <w:rFonts w:ascii="Times New Roman"/>
          <w:b w:val="false"/>
          <w:i w:val="false"/>
          <w:color w:val="000000"/>
          <w:sz w:val="28"/>
        </w:rPr>
        <w:t xml:space="preserve">     Юридические адреса сторон: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специально уполномоченного органа государственного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управления животным миром, адрес, расч. счет) </w:t>
      </w:r>
    </w:p>
    <w:p>
      <w:pPr>
        <w:spacing w:after="0"/>
        <w:ind w:left="0"/>
        <w:jc w:val="both"/>
      </w:pPr>
      <w:r>
        <w:rPr>
          <w:rFonts w:ascii="Times New Roman"/>
          <w:b w:val="false"/>
          <w:i w:val="false"/>
          <w:color w:val="000000"/>
          <w:sz w:val="28"/>
        </w:rPr>
        <w:t xml:space="preserve">М.П.                              Подпись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охотпользователя, его ведомственная принадлежность,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адрес, расчет. счет) </w:t>
      </w:r>
    </w:p>
    <w:p>
      <w:pPr>
        <w:spacing w:after="0"/>
        <w:ind w:left="0"/>
        <w:jc w:val="both"/>
      </w:pPr>
      <w:r>
        <w:rPr>
          <w:rFonts w:ascii="Times New Roman"/>
          <w:b w:val="false"/>
          <w:i w:val="false"/>
          <w:color w:val="000000"/>
          <w:sz w:val="28"/>
        </w:rPr>
        <w:t xml:space="preserve">М.П.                              Подпись </w:t>
      </w:r>
    </w:p>
    <w:p>
      <w:pPr>
        <w:spacing w:after="0"/>
        <w:ind w:left="0"/>
        <w:jc w:val="both"/>
      </w:pPr>
      <w:r>
        <w:rPr>
          <w:rFonts w:ascii="Times New Roman"/>
          <w:b w:val="false"/>
          <w:i w:val="false"/>
          <w:color w:val="000000"/>
          <w:sz w:val="28"/>
        </w:rPr>
        <w:t xml:space="preserve">Договор составлен в ________экземплярах: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3)__________________________________________________________________ </w:t>
      </w:r>
    </w:p>
    <w:bookmarkStart w:name="z41" w:id="17"/>
    <w:p>
      <w:pPr>
        <w:spacing w:after="0"/>
        <w:ind w:left="0"/>
        <w:jc w:val="both"/>
      </w:pPr>
      <w:r>
        <w:rPr>
          <w:rFonts w:ascii="Times New Roman"/>
          <w:b w:val="false"/>
          <w:i w:val="false"/>
          <w:color w:val="000000"/>
          <w:sz w:val="28"/>
        </w:rPr>
        <w:t xml:space="preserve">
                                            Приложение 7 </w:t>
      </w:r>
    </w:p>
    <w:bookmarkEnd w:id="17"/>
    <w:p>
      <w:pPr>
        <w:spacing w:after="0"/>
        <w:ind w:left="0"/>
        <w:jc w:val="both"/>
      </w:pPr>
      <w:r>
        <w:rPr>
          <w:rFonts w:ascii="Times New Roman"/>
          <w:b/>
          <w:i w:val="false"/>
          <w:color w:val="000000"/>
          <w:sz w:val="28"/>
        </w:rPr>
        <w:t xml:space="preserve">                           П А С П О Р Т </w:t>
      </w:r>
    </w:p>
    <w:p>
      <w:pPr>
        <w:spacing w:after="0"/>
        <w:ind w:left="0"/>
        <w:jc w:val="both"/>
      </w:pPr>
      <w:r>
        <w:rPr>
          <w:rFonts w:ascii="Times New Roman"/>
          <w:b w:val="false"/>
          <w:i w:val="false"/>
          <w:color w:val="000000"/>
          <w:sz w:val="28"/>
        </w:rPr>
        <w:t xml:space="preserve">         на приписное охотничье хозяйство__________________________ </w:t>
      </w:r>
      <w:r>
        <w:br/>
      </w:r>
      <w:r>
        <w:rPr>
          <w:rFonts w:ascii="Times New Roman"/>
          <w:b w:val="false"/>
          <w:i w:val="false"/>
          <w:color w:val="000000"/>
          <w:sz w:val="28"/>
        </w:rPr>
        <w:t xml:space="preserve">
         района____________________________________________________ </w:t>
      </w:r>
      <w:r>
        <w:br/>
      </w:r>
      <w:r>
        <w:rPr>
          <w:rFonts w:ascii="Times New Roman"/>
          <w:b w:val="false"/>
          <w:i w:val="false"/>
          <w:color w:val="000000"/>
          <w:sz w:val="28"/>
        </w:rPr>
        <w:t xml:space="preserve">
         области___________________________________________________ </w:t>
      </w:r>
    </w:p>
    <w:p>
      <w:pPr>
        <w:spacing w:after="0"/>
        <w:ind w:left="0"/>
        <w:jc w:val="both"/>
      </w:pPr>
      <w:r>
        <w:rPr>
          <w:rFonts w:ascii="Times New Roman"/>
          <w:b w:val="false"/>
          <w:i w:val="false"/>
          <w:color w:val="000000"/>
          <w:sz w:val="28"/>
        </w:rPr>
        <w:t xml:space="preserve">                            Адрес организации:_____________________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Срок закрепления охотничьих угодий: </w:t>
      </w:r>
      <w:r>
        <w:br/>
      </w:r>
      <w:r>
        <w:rPr>
          <w:rFonts w:ascii="Times New Roman"/>
          <w:b w:val="false"/>
          <w:i w:val="false"/>
          <w:color w:val="000000"/>
          <w:sz w:val="28"/>
        </w:rPr>
        <w:t xml:space="preserve">
                             с "____"______________199____г. </w:t>
      </w:r>
      <w:r>
        <w:br/>
      </w:r>
      <w:r>
        <w:rPr>
          <w:rFonts w:ascii="Times New Roman"/>
          <w:b w:val="false"/>
          <w:i w:val="false"/>
          <w:color w:val="000000"/>
          <w:sz w:val="28"/>
        </w:rPr>
        <w:t xml:space="preserve">
                             по "_____"____________199____г. </w:t>
      </w:r>
    </w:p>
    <w:p>
      <w:pPr>
        <w:spacing w:after="0"/>
        <w:ind w:left="0"/>
        <w:jc w:val="both"/>
      </w:pPr>
      <w:r>
        <w:rPr>
          <w:rFonts w:ascii="Times New Roman"/>
          <w:b w:val="false"/>
          <w:i w:val="false"/>
          <w:color w:val="000000"/>
          <w:sz w:val="28"/>
        </w:rPr>
        <w:t xml:space="preserve">    1. Административное положение закрепленных охотничьих угодий </w:t>
      </w:r>
      <w:r>
        <w:br/>
      </w:r>
      <w:r>
        <w:rPr>
          <w:rFonts w:ascii="Times New Roman"/>
          <w:b w:val="false"/>
          <w:i w:val="false"/>
          <w:color w:val="000000"/>
          <w:sz w:val="28"/>
        </w:rPr>
        <w:t xml:space="preserve">
_________________________________________________________область </w:t>
      </w:r>
      <w:r>
        <w:br/>
      </w:r>
      <w:r>
        <w:rPr>
          <w:rFonts w:ascii="Times New Roman"/>
          <w:b w:val="false"/>
          <w:i w:val="false"/>
          <w:color w:val="000000"/>
          <w:sz w:val="28"/>
        </w:rPr>
        <w:t xml:space="preserve">
_______________________________________________________район </w:t>
      </w:r>
      <w:r>
        <w:br/>
      </w:r>
      <w:r>
        <w:rPr>
          <w:rFonts w:ascii="Times New Roman"/>
          <w:b w:val="false"/>
          <w:i w:val="false"/>
          <w:color w:val="000000"/>
          <w:sz w:val="28"/>
        </w:rPr>
        <w:t xml:space="preserve">
_____________________________________________________(аул) сельсовет </w:t>
      </w:r>
      <w:r>
        <w:br/>
      </w:r>
      <w:r>
        <w:rPr>
          <w:rFonts w:ascii="Times New Roman"/>
          <w:b w:val="false"/>
          <w:i w:val="false"/>
          <w:color w:val="000000"/>
          <w:sz w:val="28"/>
        </w:rPr>
        <w:t xml:space="preserve">
     2. Границы закрепленных охотничьих угодий: </w:t>
      </w:r>
      <w:r>
        <w:br/>
      </w:r>
      <w:r>
        <w:rPr>
          <w:rFonts w:ascii="Times New Roman"/>
          <w:b w:val="false"/>
          <w:i w:val="false"/>
          <w:color w:val="000000"/>
          <w:sz w:val="28"/>
        </w:rPr>
        <w:t xml:space="preserve">
     с севера_______________________________________________________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запада_______________________________________________________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юга__________________________________________________________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c востока______________________________________________________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Наименование и краткая характеристика основных охотничьих </w:t>
      </w:r>
      <w:r>
        <w:br/>
      </w:r>
      <w:r>
        <w:rPr>
          <w:rFonts w:ascii="Times New Roman"/>
          <w:b w:val="false"/>
          <w:i w:val="false"/>
          <w:color w:val="000000"/>
          <w:sz w:val="28"/>
        </w:rPr>
        <w:t xml:space="preserve">
и рыболовных угодий, определяющих ценность охотничьего хозяйства: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Площадь закрепленных охотничьих угодий_______тыс. га </w:t>
      </w:r>
    </w:p>
    <w:p>
      <w:pPr>
        <w:spacing w:after="0"/>
        <w:ind w:left="0"/>
        <w:jc w:val="both"/>
      </w:pPr>
      <w:r>
        <w:rPr>
          <w:rFonts w:ascii="Times New Roman"/>
          <w:b w:val="false"/>
          <w:i w:val="false"/>
          <w:color w:val="000000"/>
          <w:sz w:val="28"/>
        </w:rPr>
        <w:t xml:space="preserve">     5. Состав площадей земельных и водных пространств закрепленных </w:t>
      </w:r>
      <w:r>
        <w:br/>
      </w:r>
      <w:r>
        <w:rPr>
          <w:rFonts w:ascii="Times New Roman"/>
          <w:b w:val="false"/>
          <w:i w:val="false"/>
          <w:color w:val="000000"/>
          <w:sz w:val="28"/>
        </w:rPr>
        <w:t xml:space="preserve">
угодий: лес_____________га               пашни_______________га </w:t>
      </w:r>
      <w:r>
        <w:br/>
      </w:r>
      <w:r>
        <w:rPr>
          <w:rFonts w:ascii="Times New Roman"/>
          <w:b w:val="false"/>
          <w:i w:val="false"/>
          <w:color w:val="000000"/>
          <w:sz w:val="28"/>
        </w:rPr>
        <w:t xml:space="preserve">
        вырубки_________га               водопокрытые </w:t>
      </w:r>
      <w:r>
        <w:br/>
      </w:r>
      <w:r>
        <w:rPr>
          <w:rFonts w:ascii="Times New Roman"/>
          <w:b w:val="false"/>
          <w:i w:val="false"/>
          <w:color w:val="000000"/>
          <w:sz w:val="28"/>
        </w:rPr>
        <w:t xml:space="preserve">
        болота__________га               площади_____________га </w:t>
      </w:r>
      <w:r>
        <w:br/>
      </w:r>
      <w:r>
        <w:rPr>
          <w:rFonts w:ascii="Times New Roman"/>
          <w:b w:val="false"/>
          <w:i w:val="false"/>
          <w:color w:val="000000"/>
          <w:sz w:val="28"/>
        </w:rPr>
        <w:t xml:space="preserve">
        степи___________га               горы________________га </w:t>
      </w:r>
      <w:r>
        <w:br/>
      </w:r>
      <w:r>
        <w:rPr>
          <w:rFonts w:ascii="Times New Roman"/>
          <w:b w:val="false"/>
          <w:i w:val="false"/>
          <w:color w:val="000000"/>
          <w:sz w:val="28"/>
        </w:rPr>
        <w:t xml:space="preserve">
        в т.ч. луга_____га </w:t>
      </w:r>
      <w:r>
        <w:br/>
      </w:r>
      <w:r>
        <w:rPr>
          <w:rFonts w:ascii="Times New Roman"/>
          <w:b w:val="false"/>
          <w:i w:val="false"/>
          <w:color w:val="000000"/>
          <w:sz w:val="28"/>
        </w:rPr>
        <w:t xml:space="preserve">
     6. Распределение земель закрепленных охотугодий по </w:t>
      </w:r>
      <w:r>
        <w:br/>
      </w:r>
      <w:r>
        <w:rPr>
          <w:rFonts w:ascii="Times New Roman"/>
          <w:b w:val="false"/>
          <w:i w:val="false"/>
          <w:color w:val="000000"/>
          <w:sz w:val="28"/>
        </w:rPr>
        <w:t xml:space="preserve">
землепользователям: </w:t>
      </w:r>
      <w:r>
        <w:br/>
      </w:r>
      <w:r>
        <w:rPr>
          <w:rFonts w:ascii="Times New Roman"/>
          <w:b w:val="false"/>
          <w:i w:val="false"/>
          <w:color w:val="000000"/>
          <w:sz w:val="28"/>
        </w:rPr>
        <w:t xml:space="preserve">
     гослесфонд_______________________________га </w:t>
      </w:r>
      <w:r>
        <w:br/>
      </w:r>
      <w:r>
        <w:rPr>
          <w:rFonts w:ascii="Times New Roman"/>
          <w:b w:val="false"/>
          <w:i w:val="false"/>
          <w:color w:val="000000"/>
          <w:sz w:val="28"/>
        </w:rPr>
        <w:t xml:space="preserve">
     госземфонд_______________________________га </w:t>
      </w:r>
      <w:r>
        <w:br/>
      </w:r>
      <w:r>
        <w:rPr>
          <w:rFonts w:ascii="Times New Roman"/>
          <w:b w:val="false"/>
          <w:i w:val="false"/>
          <w:color w:val="000000"/>
          <w:sz w:val="28"/>
        </w:rPr>
        <w:t xml:space="preserve">
     колхозных________________________________га </w:t>
      </w:r>
      <w:r>
        <w:br/>
      </w:r>
      <w:r>
        <w:rPr>
          <w:rFonts w:ascii="Times New Roman"/>
          <w:b w:val="false"/>
          <w:i w:val="false"/>
          <w:color w:val="000000"/>
          <w:sz w:val="28"/>
        </w:rPr>
        <w:t xml:space="preserve">
     совхозных________________________________га </w:t>
      </w:r>
      <w:r>
        <w:br/>
      </w:r>
      <w:r>
        <w:rPr>
          <w:rFonts w:ascii="Times New Roman"/>
          <w:b w:val="false"/>
          <w:i w:val="false"/>
          <w:color w:val="000000"/>
          <w:sz w:val="28"/>
        </w:rPr>
        <w:t xml:space="preserve">
     прочих___________________________________га </w:t>
      </w:r>
      <w:r>
        <w:br/>
      </w:r>
      <w:r>
        <w:rPr>
          <w:rFonts w:ascii="Times New Roman"/>
          <w:b w:val="false"/>
          <w:i w:val="false"/>
          <w:color w:val="000000"/>
          <w:sz w:val="28"/>
        </w:rPr>
        <w:t xml:space="preserve">
     7. Видовой состав охотничье-промысловых животных: </w:t>
      </w:r>
      <w:r>
        <w:br/>
      </w:r>
      <w:r>
        <w:rPr>
          <w:rFonts w:ascii="Times New Roman"/>
          <w:b w:val="false"/>
          <w:i w:val="false"/>
          <w:color w:val="000000"/>
          <w:sz w:val="28"/>
        </w:rPr>
        <w:t xml:space="preserve">
     звери_______________________  птицы__________________________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8. Охотхозяйственные сооружения на закрепленных охотугодьях: </w:t>
      </w:r>
      <w:r>
        <w:br/>
      </w:r>
      <w:r>
        <w:rPr>
          <w:rFonts w:ascii="Times New Roman"/>
          <w:b w:val="false"/>
          <w:i w:val="false"/>
          <w:color w:val="000000"/>
          <w:sz w:val="28"/>
        </w:rPr>
        <w:t xml:space="preserve">
     охотничьи домики_____________________________________шт. </w:t>
      </w:r>
      <w:r>
        <w:br/>
      </w:r>
      <w:r>
        <w:rPr>
          <w:rFonts w:ascii="Times New Roman"/>
          <w:b w:val="false"/>
          <w:i w:val="false"/>
          <w:color w:val="000000"/>
          <w:sz w:val="28"/>
        </w:rPr>
        <w:t xml:space="preserve">
     солонцы______________________________________________шт. </w:t>
      </w:r>
      <w:r>
        <w:br/>
      </w:r>
      <w:r>
        <w:rPr>
          <w:rFonts w:ascii="Times New Roman"/>
          <w:b w:val="false"/>
          <w:i w:val="false"/>
          <w:color w:val="000000"/>
          <w:sz w:val="28"/>
        </w:rPr>
        <w:t xml:space="preserve">
     галечники____________________________________________шт. </w:t>
      </w:r>
      <w:r>
        <w:br/>
      </w:r>
      <w:r>
        <w:rPr>
          <w:rFonts w:ascii="Times New Roman"/>
          <w:b w:val="false"/>
          <w:i w:val="false"/>
          <w:color w:val="000000"/>
          <w:sz w:val="28"/>
        </w:rPr>
        <w:t xml:space="preserve">
     кормушки для копытных________________________________шт. </w:t>
      </w:r>
      <w:r>
        <w:br/>
      </w:r>
      <w:r>
        <w:rPr>
          <w:rFonts w:ascii="Times New Roman"/>
          <w:b w:val="false"/>
          <w:i w:val="false"/>
          <w:color w:val="000000"/>
          <w:sz w:val="28"/>
        </w:rPr>
        <w:t xml:space="preserve">
     кормушки для птиц____________________________________шт. </w:t>
      </w:r>
      <w:r>
        <w:br/>
      </w:r>
      <w:r>
        <w:rPr>
          <w:rFonts w:ascii="Times New Roman"/>
          <w:b w:val="false"/>
          <w:i w:val="false"/>
          <w:color w:val="000000"/>
          <w:sz w:val="28"/>
        </w:rPr>
        <w:t xml:space="preserve">
     кормовые посевы______________________________________га </w:t>
      </w:r>
      <w:r>
        <w:br/>
      </w:r>
      <w:r>
        <w:rPr>
          <w:rFonts w:ascii="Times New Roman"/>
          <w:b w:val="false"/>
          <w:i w:val="false"/>
          <w:color w:val="000000"/>
          <w:sz w:val="28"/>
        </w:rPr>
        <w:t xml:space="preserve">
     зоны покоя (заказники)_______________________________га </w:t>
      </w:r>
      <w:r>
        <w:br/>
      </w:r>
      <w:r>
        <w:rPr>
          <w:rFonts w:ascii="Times New Roman"/>
          <w:b w:val="false"/>
          <w:i w:val="false"/>
          <w:color w:val="000000"/>
          <w:sz w:val="28"/>
        </w:rPr>
        <w:t xml:space="preserve">
     искусственные гнездовья______________________________шт.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9. Динамика численности основных видов охотничьих животных: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Вид животного!19___!19___!19___!19___!19___!19___!19___!19___!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Динамика добычи диких животных: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Вид животного!19___!19___!19___!19___!19___!19___!19___!19___!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Наличие биотехнических сооружений (на конец года):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Вид сооружения!19___!19___!19___!19___!19___!19___!19___!19___! </w:t>
      </w:r>
      <w:r>
        <w:br/>
      </w:r>
      <w:r>
        <w:rPr>
          <w:rFonts w:ascii="Times New Roman"/>
          <w:b w:val="false"/>
          <w:i w:val="false"/>
          <w:color w:val="000000"/>
          <w:sz w:val="28"/>
        </w:rPr>
        <w:t xml:space="preserve">
-------------------------------------------------------------------- </w:t>
      </w:r>
      <w:r>
        <w:br/>
      </w:r>
      <w:r>
        <w:rPr>
          <w:rFonts w:ascii="Times New Roman"/>
          <w:b w:val="false"/>
          <w:i w:val="false"/>
          <w:color w:val="000000"/>
          <w:sz w:val="28"/>
        </w:rPr>
        <w:t xml:space="preserve">
кормушек      ______________________________________________________ </w:t>
      </w:r>
      <w:r>
        <w:br/>
      </w:r>
      <w:r>
        <w:rPr>
          <w:rFonts w:ascii="Times New Roman"/>
          <w:b w:val="false"/>
          <w:i w:val="false"/>
          <w:color w:val="000000"/>
          <w:sz w:val="28"/>
        </w:rPr>
        <w:t xml:space="preserve">
солонцов      ______________________________________________________ </w:t>
      </w:r>
      <w:r>
        <w:br/>
      </w:r>
      <w:r>
        <w:rPr>
          <w:rFonts w:ascii="Times New Roman"/>
          <w:b w:val="false"/>
          <w:i w:val="false"/>
          <w:color w:val="000000"/>
          <w:sz w:val="28"/>
        </w:rPr>
        <w:t xml:space="preserve">
галечников    ______________________________________________________ </w:t>
      </w:r>
      <w:r>
        <w:br/>
      </w:r>
      <w:r>
        <w:rPr>
          <w:rFonts w:ascii="Times New Roman"/>
          <w:b w:val="false"/>
          <w:i w:val="false"/>
          <w:color w:val="000000"/>
          <w:sz w:val="28"/>
        </w:rPr>
        <w:t xml:space="preserve">
искусственных </w:t>
      </w:r>
      <w:r>
        <w:br/>
      </w:r>
      <w:r>
        <w:rPr>
          <w:rFonts w:ascii="Times New Roman"/>
          <w:b w:val="false"/>
          <w:i w:val="false"/>
          <w:color w:val="000000"/>
          <w:sz w:val="28"/>
        </w:rPr>
        <w:t xml:space="preserve">
гнездовий     ______________________________________________________ </w:t>
      </w:r>
    </w:p>
    <w:p>
      <w:pPr>
        <w:spacing w:after="0"/>
        <w:ind w:left="0"/>
        <w:jc w:val="both"/>
      </w:pPr>
      <w:r>
        <w:rPr>
          <w:rFonts w:ascii="Times New Roman"/>
          <w:b w:val="false"/>
          <w:i w:val="false"/>
          <w:color w:val="000000"/>
          <w:sz w:val="28"/>
        </w:rPr>
        <w:t xml:space="preserve">          Охотничьи угодья сданы:__________________________________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Охотничьи угодья приняты:________________________________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(подпись) </w:t>
      </w:r>
    </w:p>
    <w:bookmarkStart w:name="z42" w:id="18"/>
    <w:p>
      <w:pPr>
        <w:spacing w:after="0"/>
        <w:ind w:left="0"/>
        <w:jc w:val="both"/>
      </w:pPr>
      <w:r>
        <w:rPr>
          <w:rFonts w:ascii="Times New Roman"/>
          <w:b w:val="false"/>
          <w:i w:val="false"/>
          <w:color w:val="000000"/>
          <w:sz w:val="28"/>
        </w:rPr>
        <w:t xml:space="preserve">
                                            Приложение 8 </w:t>
      </w:r>
    </w:p>
    <w:bookmarkEnd w:id="18"/>
    <w:p>
      <w:pPr>
        <w:spacing w:after="0"/>
        <w:ind w:left="0"/>
        <w:jc w:val="both"/>
      </w:pPr>
      <w:r>
        <w:rPr>
          <w:rFonts w:ascii="Times New Roman"/>
          <w:b/>
          <w:i w:val="false"/>
          <w:color w:val="000000"/>
          <w:sz w:val="28"/>
        </w:rPr>
        <w:t>                          ТИПОВОЙ ДОГОВОР</w:t>
      </w:r>
      <w:r>
        <w:br/>
      </w:r>
      <w:r>
        <w:rPr>
          <w:rFonts w:ascii="Times New Roman"/>
          <w:b w:val="false"/>
          <w:i w:val="false"/>
          <w:color w:val="000000"/>
          <w:sz w:val="28"/>
        </w:rPr>
        <w:t>
</w:t>
      </w:r>
      <w:r>
        <w:rPr>
          <w:rFonts w:ascii="Times New Roman"/>
          <w:b/>
          <w:i w:val="false"/>
          <w:color w:val="000000"/>
          <w:sz w:val="28"/>
        </w:rPr>
        <w:t xml:space="preserve">               о пользовании биоресурсами водоемов </w:t>
      </w:r>
    </w:p>
    <w:p>
      <w:pPr>
        <w:spacing w:after="0"/>
        <w:ind w:left="0"/>
        <w:jc w:val="both"/>
      </w:pPr>
      <w:r>
        <w:rPr>
          <w:rFonts w:ascii="Times New Roman"/>
          <w:b w:val="false"/>
          <w:i w:val="false"/>
          <w:color w:val="000000"/>
          <w:sz w:val="28"/>
        </w:rPr>
        <w:t xml:space="preserve">г._____________________             "____"________________199____г. </w:t>
      </w:r>
    </w:p>
    <w:p>
      <w:pPr>
        <w:spacing w:after="0"/>
        <w:ind w:left="0"/>
        <w:jc w:val="both"/>
      </w:pPr>
      <w:r>
        <w:rPr>
          <w:rFonts w:ascii="Times New Roman"/>
          <w:b w:val="false"/>
          <w:i w:val="false"/>
          <w:color w:val="000000"/>
          <w:sz w:val="28"/>
        </w:rPr>
        <w:t xml:space="preserve">     От имени_______________________________________________________ </w:t>
      </w:r>
      <w:r>
        <w:br/>
      </w:r>
      <w:r>
        <w:rPr>
          <w:rFonts w:ascii="Times New Roman"/>
          <w:b w:val="false"/>
          <w:i w:val="false"/>
          <w:color w:val="000000"/>
          <w:sz w:val="28"/>
        </w:rPr>
        <w:t xml:space="preserve">
                (местный представительный орган власти) </w:t>
      </w:r>
      <w:r>
        <w:br/>
      </w:r>
      <w:r>
        <w:rPr>
          <w:rFonts w:ascii="Times New Roman"/>
          <w:b w:val="false"/>
          <w:i w:val="false"/>
          <w:color w:val="000000"/>
          <w:sz w:val="28"/>
        </w:rPr>
        <w:t xml:space="preserve">
Управление по охране рыбных запасов и контролю за </w:t>
      </w:r>
      <w:r>
        <w:br/>
      </w:r>
      <w:r>
        <w:rPr>
          <w:rFonts w:ascii="Times New Roman"/>
          <w:b w:val="false"/>
          <w:i w:val="false"/>
          <w:color w:val="000000"/>
          <w:sz w:val="28"/>
        </w:rPr>
        <w:t xml:space="preserve">
природопользованием на рыбохозяйственных водоемах, именуемое в </w:t>
      </w:r>
      <w:r>
        <w:br/>
      </w:r>
      <w:r>
        <w:rPr>
          <w:rFonts w:ascii="Times New Roman"/>
          <w:b w:val="false"/>
          <w:i w:val="false"/>
          <w:color w:val="000000"/>
          <w:sz w:val="28"/>
        </w:rPr>
        <w:t xml:space="preserve">
дальнейшем "орган рыбоохраны", в лице его начальника т._____________ </w:t>
      </w:r>
      <w:r>
        <w:br/>
      </w:r>
      <w:r>
        <w:rPr>
          <w:rFonts w:ascii="Times New Roman"/>
          <w:b w:val="false"/>
          <w:i w:val="false"/>
          <w:color w:val="000000"/>
          <w:sz w:val="28"/>
        </w:rPr>
        <w:t xml:space="preserve">
_____________, действующего на основании____________________________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одной стороны, и__________________________________________________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именуемый (ая) в дальнейшем "пользователь участка", в лице его </w:t>
      </w:r>
      <w:r>
        <w:br/>
      </w:r>
      <w:r>
        <w:rPr>
          <w:rFonts w:ascii="Times New Roman"/>
          <w:b w:val="false"/>
          <w:i w:val="false"/>
          <w:color w:val="000000"/>
          <w:sz w:val="28"/>
        </w:rPr>
        <w:t xml:space="preserve">
руководителя т. ___________________, действующего на основании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другой стороны, заключили настоящий договор о нижеследующем: </w:t>
      </w:r>
    </w:p>
    <w:p>
      <w:pPr>
        <w:spacing w:after="0"/>
        <w:ind w:left="0"/>
        <w:jc w:val="both"/>
      </w:pPr>
      <w:r>
        <w:rPr>
          <w:rFonts w:ascii="Times New Roman"/>
          <w:b w:val="false"/>
          <w:i w:val="false"/>
          <w:color w:val="000000"/>
          <w:sz w:val="28"/>
        </w:rPr>
        <w:t xml:space="preserve">                     I. ПРЕДМЕТ ДОГОВОРА </w:t>
      </w:r>
      <w:r>
        <w:br/>
      </w:r>
      <w:r>
        <w:rPr>
          <w:rFonts w:ascii="Times New Roman"/>
          <w:b w:val="false"/>
          <w:i w:val="false"/>
          <w:color w:val="000000"/>
          <w:sz w:val="28"/>
        </w:rPr>
        <w:t xml:space="preserve">
     Орган рыбоохраны предоставил, а пользователь участка приобрел </w:t>
      </w:r>
      <w:r>
        <w:br/>
      </w:r>
      <w:r>
        <w:rPr>
          <w:rFonts w:ascii="Times New Roman"/>
          <w:b w:val="false"/>
          <w:i w:val="false"/>
          <w:color w:val="000000"/>
          <w:sz w:val="28"/>
        </w:rPr>
        <w:t xml:space="preserve">
право на пользование биоресурсами (ведение промыслового лова рыбы, </w:t>
      </w:r>
      <w:r>
        <w:br/>
      </w:r>
      <w:r>
        <w:rPr>
          <w:rFonts w:ascii="Times New Roman"/>
          <w:b w:val="false"/>
          <w:i w:val="false"/>
          <w:color w:val="000000"/>
          <w:sz w:val="28"/>
        </w:rPr>
        <w:t xml:space="preserve">
добычи других водных животных и растений)___________________________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водоема, номер участка)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размеры и границы которого указаны в прилагаемом к договору о </w:t>
      </w:r>
      <w:r>
        <w:br/>
      </w:r>
      <w:r>
        <w:rPr>
          <w:rFonts w:ascii="Times New Roman"/>
          <w:b w:val="false"/>
          <w:i w:val="false"/>
          <w:color w:val="000000"/>
          <w:sz w:val="28"/>
        </w:rPr>
        <w:t xml:space="preserve">
паспорте. </w:t>
      </w:r>
    </w:p>
    <w:p>
      <w:pPr>
        <w:spacing w:after="0"/>
        <w:ind w:left="0"/>
        <w:jc w:val="both"/>
      </w:pPr>
      <w:r>
        <w:rPr>
          <w:rFonts w:ascii="Times New Roman"/>
          <w:b w:val="false"/>
          <w:i w:val="false"/>
          <w:color w:val="000000"/>
          <w:sz w:val="28"/>
        </w:rPr>
        <w:t xml:space="preserve">                  II. ОБЯЗАТЕЛЬСТВА СТОРОН </w:t>
      </w:r>
    </w:p>
    <w:p>
      <w:pPr>
        <w:spacing w:after="0"/>
        <w:ind w:left="0"/>
        <w:jc w:val="both"/>
      </w:pPr>
      <w:r>
        <w:rPr>
          <w:rFonts w:ascii="Times New Roman"/>
          <w:b w:val="false"/>
          <w:i w:val="false"/>
          <w:color w:val="000000"/>
          <w:sz w:val="28"/>
        </w:rPr>
        <w:t xml:space="preserve">      1. Орган рыбоохраны обязуется: </w:t>
      </w:r>
      <w:r>
        <w:br/>
      </w:r>
      <w:r>
        <w:rPr>
          <w:rFonts w:ascii="Times New Roman"/>
          <w:b w:val="false"/>
          <w:i w:val="false"/>
          <w:color w:val="000000"/>
          <w:sz w:val="28"/>
        </w:rPr>
        <w:t xml:space="preserve">
      а) производить учет и паспортизацию водоемов, в которых пользователь участка обязан заниматься спасением молоди промысловых рыб и рыборазведением; </w:t>
      </w:r>
      <w:r>
        <w:br/>
      </w:r>
      <w:r>
        <w:rPr>
          <w:rFonts w:ascii="Times New Roman"/>
          <w:b w:val="false"/>
          <w:i w:val="false"/>
          <w:color w:val="000000"/>
          <w:sz w:val="28"/>
        </w:rPr>
        <w:t xml:space="preserve">
      б) обеспечить техническое руководство рыбоводно-мелиоративными работами, проводимыми пользователем участка; </w:t>
      </w:r>
      <w:r>
        <w:br/>
      </w:r>
      <w:r>
        <w:rPr>
          <w:rFonts w:ascii="Times New Roman"/>
          <w:b w:val="false"/>
          <w:i w:val="false"/>
          <w:color w:val="000000"/>
          <w:sz w:val="28"/>
        </w:rPr>
        <w:t xml:space="preserve">
      в) проводить среди работников пользователя участка массово-разъяснительную работу по вопросам рыбоохраны, рыборазведения и рыбохозяйственной мелиорации, пользования биоресурсов водоемов (беседы, лекции и т.п.). </w:t>
      </w:r>
      <w:r>
        <w:br/>
      </w:r>
      <w:r>
        <w:rPr>
          <w:rFonts w:ascii="Times New Roman"/>
          <w:b w:val="false"/>
          <w:i w:val="false"/>
          <w:color w:val="000000"/>
          <w:sz w:val="28"/>
        </w:rPr>
        <w:t xml:space="preserve">
      2. Пользователь участка обязуется: </w:t>
      </w:r>
      <w:r>
        <w:br/>
      </w:r>
      <w:r>
        <w:rPr>
          <w:rFonts w:ascii="Times New Roman"/>
          <w:b w:val="false"/>
          <w:i w:val="false"/>
          <w:color w:val="000000"/>
          <w:sz w:val="28"/>
        </w:rPr>
        <w:t xml:space="preserve">
      а) своевременно и в полном объеме вносить плату за пользование биоресурсами водоема (участка); </w:t>
      </w:r>
      <w:r>
        <w:br/>
      </w:r>
      <w:r>
        <w:rPr>
          <w:rFonts w:ascii="Times New Roman"/>
          <w:b w:val="false"/>
          <w:i w:val="false"/>
          <w:color w:val="000000"/>
          <w:sz w:val="28"/>
        </w:rPr>
        <w:t xml:space="preserve">
      б) охранять рыбные запасы и другие биоресурсы водоемов, соблюдать Правила рыболовства, не допускать посторонних лиц, автотранспорт на рыбопромысловые станы, водоемы; </w:t>
      </w:r>
      <w:r>
        <w:br/>
      </w:r>
      <w:r>
        <w:rPr>
          <w:rFonts w:ascii="Times New Roman"/>
          <w:b w:val="false"/>
          <w:i w:val="false"/>
          <w:color w:val="000000"/>
          <w:sz w:val="28"/>
        </w:rPr>
        <w:t xml:space="preserve">
      в) обозначать границы рыбопромысловых участков специальными знаками по указанию органов рыбоохраны; </w:t>
      </w:r>
      <w:r>
        <w:br/>
      </w:r>
      <w:r>
        <w:rPr>
          <w:rFonts w:ascii="Times New Roman"/>
          <w:b w:val="false"/>
          <w:i w:val="false"/>
          <w:color w:val="000000"/>
          <w:sz w:val="28"/>
        </w:rPr>
        <w:t xml:space="preserve">
      г) содержать в надлежащем санитарном состоянии рыбопромысловые станы и береговые участки в местах выборки орудий лова; </w:t>
      </w:r>
      <w:r>
        <w:br/>
      </w:r>
      <w:r>
        <w:rPr>
          <w:rFonts w:ascii="Times New Roman"/>
          <w:b w:val="false"/>
          <w:i w:val="false"/>
          <w:color w:val="000000"/>
          <w:sz w:val="28"/>
        </w:rPr>
        <w:t xml:space="preserve">
      д) эксплуатировать рыбопромысловый водоем (участок) полностью и теми орудиями лова, для которых он предназначен; </w:t>
      </w:r>
      <w:r>
        <w:br/>
      </w:r>
      <w:r>
        <w:rPr>
          <w:rFonts w:ascii="Times New Roman"/>
          <w:b w:val="false"/>
          <w:i w:val="false"/>
          <w:color w:val="000000"/>
          <w:sz w:val="28"/>
        </w:rPr>
        <w:t xml:space="preserve">
      е) вести на рыбопромысловом участке рыбопромысловый журнал по установленной форме и предъявлять его по требованию органа рыбоохраны, а также представлять органу рыбоохраны ежемесячно к 5 числу сведения о вылове рыбы по видам и данные по промобстановке; </w:t>
      </w:r>
      <w:r>
        <w:br/>
      </w:r>
      <w:r>
        <w:rPr>
          <w:rFonts w:ascii="Times New Roman"/>
          <w:b w:val="false"/>
          <w:i w:val="false"/>
          <w:color w:val="000000"/>
          <w:sz w:val="28"/>
        </w:rPr>
        <w:t xml:space="preserve">
      ж) не превышать лимита вылова рыб и других биоресурсов водоемов; </w:t>
      </w:r>
      <w:r>
        <w:br/>
      </w:r>
      <w:r>
        <w:rPr>
          <w:rFonts w:ascii="Times New Roman"/>
          <w:b w:val="false"/>
          <w:i w:val="false"/>
          <w:color w:val="000000"/>
          <w:sz w:val="28"/>
        </w:rPr>
        <w:t xml:space="preserve">
      з) производить работы по рыборазведению, спасению молоди, мелиорации в естественных водоемах и расчистке рыбоводных участков в соответствии с утвержденным планом на сумму _________тыс.тенге; </w:t>
      </w:r>
      <w:r>
        <w:br/>
      </w:r>
      <w:r>
        <w:rPr>
          <w:rFonts w:ascii="Times New Roman"/>
          <w:b w:val="false"/>
          <w:i w:val="false"/>
          <w:color w:val="000000"/>
          <w:sz w:val="28"/>
        </w:rPr>
        <w:t xml:space="preserve">
      и) обеспечить сохранение и поддержание на водоемах условий для воспроизводства добываемых гидробионтов, их кормовой базы, а также оптимальной численности обитателей водоемов; </w:t>
      </w:r>
      <w:r>
        <w:br/>
      </w:r>
      <w:r>
        <w:rPr>
          <w:rFonts w:ascii="Times New Roman"/>
          <w:b w:val="false"/>
          <w:i w:val="false"/>
          <w:color w:val="000000"/>
          <w:sz w:val="28"/>
        </w:rPr>
        <w:t xml:space="preserve">
      к) не производить без разрешения органа рыбоохраны работ, изменяющих естественные условия рыбпромыслового водоема (участка); </w:t>
      </w:r>
      <w:r>
        <w:br/>
      </w:r>
      <w:r>
        <w:rPr>
          <w:rFonts w:ascii="Times New Roman"/>
          <w:b w:val="false"/>
          <w:i w:val="false"/>
          <w:color w:val="000000"/>
          <w:sz w:val="28"/>
        </w:rPr>
        <w:t xml:space="preserve">
      л) предоставлять рыбоводным заводам, контрольно-наблюдательным пунктам, научно-исследовательским организациям производителей и разновозрастных рыб на договорных началах; </w:t>
      </w:r>
      <w:r>
        <w:br/>
      </w:r>
      <w:r>
        <w:rPr>
          <w:rFonts w:ascii="Times New Roman"/>
          <w:b w:val="false"/>
          <w:i w:val="false"/>
          <w:color w:val="000000"/>
          <w:sz w:val="28"/>
        </w:rPr>
        <w:t xml:space="preserve">
      м) допускать во всякое время работников органа рыбоохраны к смотру рыболовных судов, орудий лова, уловов рыбы, добытых  биоресурсов, находящихся на участке производственных помещений и сооружений; </w:t>
      </w:r>
      <w:r>
        <w:br/>
      </w:r>
      <w:r>
        <w:rPr>
          <w:rFonts w:ascii="Times New Roman"/>
          <w:b w:val="false"/>
          <w:i w:val="false"/>
          <w:color w:val="000000"/>
          <w:sz w:val="28"/>
        </w:rPr>
        <w:t xml:space="preserve">
      н) производить все работы, предусмотренные в пп."в", "г", "е", "з" настоящей статьи, за свой счет и своими силами. </w:t>
      </w:r>
    </w:p>
    <w:p>
      <w:pPr>
        <w:spacing w:after="0"/>
        <w:ind w:left="0"/>
        <w:jc w:val="both"/>
      </w:pPr>
      <w:r>
        <w:rPr>
          <w:rFonts w:ascii="Times New Roman"/>
          <w:b w:val="false"/>
          <w:i w:val="false"/>
          <w:color w:val="000000"/>
          <w:sz w:val="28"/>
        </w:rPr>
        <w:t xml:space="preserve">           III. Основные требования к применяемой технологии </w:t>
      </w:r>
    </w:p>
    <w:p>
      <w:pPr>
        <w:spacing w:after="0"/>
        <w:ind w:left="0"/>
        <w:jc w:val="both"/>
      </w:pPr>
      <w:r>
        <w:rPr>
          <w:rFonts w:ascii="Times New Roman"/>
          <w:b w:val="false"/>
          <w:i w:val="false"/>
          <w:color w:val="000000"/>
          <w:sz w:val="28"/>
        </w:rPr>
        <w:t xml:space="preserve">     Режим рыболовства и добычи других водных животных и растений устанавливается в соответствии с утвержденными Правилами  рыболовства. </w:t>
      </w:r>
    </w:p>
    <w:p>
      <w:pPr>
        <w:spacing w:after="0"/>
        <w:ind w:left="0"/>
        <w:jc w:val="both"/>
      </w:pPr>
      <w:r>
        <w:rPr>
          <w:rFonts w:ascii="Times New Roman"/>
          <w:b w:val="false"/>
          <w:i w:val="false"/>
          <w:color w:val="000000"/>
          <w:sz w:val="28"/>
        </w:rPr>
        <w:t xml:space="preserve">                  IV. Предоставляемые льготы </w:t>
      </w:r>
    </w:p>
    <w:p>
      <w:pPr>
        <w:spacing w:after="0"/>
        <w:ind w:left="0"/>
        <w:jc w:val="both"/>
      </w:pPr>
      <w:r>
        <w:rPr>
          <w:rFonts w:ascii="Times New Roman"/>
          <w:b w:val="false"/>
          <w:i w:val="false"/>
          <w:color w:val="000000"/>
          <w:sz w:val="28"/>
        </w:rPr>
        <w:t xml:space="preserve">      При перевыполнении планов рыбоводно-мелиоративных работ, спасения молоди рыб и достижении высоких показателей рыбопродуктивности на закрепленном водоеме (участке), пользователь участка получает право расширения промыслового участка, получения дополнительных водоемов в пользование. </w:t>
      </w:r>
    </w:p>
    <w:p>
      <w:pPr>
        <w:spacing w:after="0"/>
        <w:ind w:left="0"/>
        <w:jc w:val="both"/>
      </w:pPr>
      <w:r>
        <w:rPr>
          <w:rFonts w:ascii="Times New Roman"/>
          <w:b w:val="false"/>
          <w:i w:val="false"/>
          <w:color w:val="000000"/>
          <w:sz w:val="28"/>
        </w:rPr>
        <w:t xml:space="preserve">                    V. Ответственность сторон </w:t>
      </w:r>
      <w:r>
        <w:br/>
      </w:r>
      <w:r>
        <w:rPr>
          <w:rFonts w:ascii="Times New Roman"/>
          <w:b w:val="false"/>
          <w:i w:val="false"/>
          <w:color w:val="000000"/>
          <w:sz w:val="28"/>
        </w:rPr>
        <w:t xml:space="preserve">
      За нарушение требований и условий настоящего договора стороны несут гражданскую, административную и уголовную ответственность в установленном законом порядке. </w:t>
      </w:r>
      <w:r>
        <w:br/>
      </w:r>
      <w:r>
        <w:rPr>
          <w:rFonts w:ascii="Times New Roman"/>
          <w:b w:val="false"/>
          <w:i w:val="false"/>
          <w:color w:val="000000"/>
          <w:sz w:val="28"/>
        </w:rPr>
        <w:t xml:space="preserve">
      В случае неоднократного нарушения пользователем участка Правил рыболовства и условий настоящего договора, договор может быть расторгнут органом рыбоохраны в установленном порядке, а до расторжения договора действие его может быть приостановлено. </w:t>
      </w:r>
    </w:p>
    <w:p>
      <w:pPr>
        <w:spacing w:after="0"/>
        <w:ind w:left="0"/>
        <w:jc w:val="both"/>
      </w:pPr>
      <w:r>
        <w:rPr>
          <w:rFonts w:ascii="Times New Roman"/>
          <w:b w:val="false"/>
          <w:i w:val="false"/>
          <w:color w:val="000000"/>
          <w:sz w:val="28"/>
        </w:rPr>
        <w:t xml:space="preserve">                        VI.Разрешение споров </w:t>
      </w:r>
      <w:r>
        <w:br/>
      </w:r>
      <w:r>
        <w:rPr>
          <w:rFonts w:ascii="Times New Roman"/>
          <w:b w:val="false"/>
          <w:i w:val="false"/>
          <w:color w:val="000000"/>
          <w:sz w:val="28"/>
        </w:rPr>
        <w:t xml:space="preserve">
      Споры по настоящему договору решаются в установленном порядке, в соответствии с существующим правовым законодательством и межправительственными соглашениями и договорами. </w:t>
      </w:r>
    </w:p>
    <w:p>
      <w:pPr>
        <w:spacing w:after="0"/>
        <w:ind w:left="0"/>
        <w:jc w:val="both"/>
      </w:pPr>
      <w:r>
        <w:rPr>
          <w:rFonts w:ascii="Times New Roman"/>
          <w:b w:val="false"/>
          <w:i w:val="false"/>
          <w:color w:val="000000"/>
          <w:sz w:val="28"/>
        </w:rPr>
        <w:t xml:space="preserve">                         VII. Особые условия </w:t>
      </w:r>
      <w:r>
        <w:br/>
      </w:r>
      <w:r>
        <w:rPr>
          <w:rFonts w:ascii="Times New Roman"/>
          <w:b w:val="false"/>
          <w:i w:val="false"/>
          <w:color w:val="000000"/>
          <w:sz w:val="28"/>
        </w:rPr>
        <w:t xml:space="preserve">
      Плата за пользование биоресурсами водоемов определяется в соответствии с Законом и вносится в бюджет. </w:t>
      </w:r>
      <w:r>
        <w:br/>
      </w:r>
      <w:r>
        <w:rPr>
          <w:rFonts w:ascii="Times New Roman"/>
          <w:b w:val="false"/>
          <w:i w:val="false"/>
          <w:color w:val="000000"/>
          <w:sz w:val="28"/>
        </w:rPr>
        <w:t xml:space="preserve">
      Размер платы за пользование биоресурсами водоема может корректироваться исходя из индекса цен, не чаще одного раза в полугодие. </w:t>
      </w:r>
      <w:r>
        <w:br/>
      </w:r>
      <w:r>
        <w:rPr>
          <w:rFonts w:ascii="Times New Roman"/>
          <w:b w:val="false"/>
          <w:i w:val="false"/>
          <w:color w:val="000000"/>
          <w:sz w:val="28"/>
        </w:rPr>
        <w:t xml:space="preserve">
      Планы добычи рыбы устанавливаются ежегодно, с разбивкой по кварталам, с учетом рекомендаций научно-исследовательских организаций и установленных квот и лимитов. </w:t>
      </w:r>
      <w:r>
        <w:br/>
      </w:r>
      <w:r>
        <w:rPr>
          <w:rFonts w:ascii="Times New Roman"/>
          <w:b w:val="false"/>
          <w:i w:val="false"/>
          <w:color w:val="000000"/>
          <w:sz w:val="28"/>
        </w:rPr>
        <w:t xml:space="preserve">
      Настоящий договор составлен в трех экземплярах, из которых первый выдан________________________________________________________ </w:t>
      </w:r>
      <w:r>
        <w:br/>
      </w:r>
      <w:r>
        <w:rPr>
          <w:rFonts w:ascii="Times New Roman"/>
          <w:b w:val="false"/>
          <w:i w:val="false"/>
          <w:color w:val="000000"/>
          <w:sz w:val="28"/>
        </w:rPr>
        <w:t xml:space="preserve">
                         пользователь участка </w:t>
      </w:r>
      <w:r>
        <w:br/>
      </w:r>
      <w:r>
        <w:rPr>
          <w:rFonts w:ascii="Times New Roman"/>
          <w:b w:val="false"/>
          <w:i w:val="false"/>
          <w:color w:val="000000"/>
          <w:sz w:val="28"/>
        </w:rPr>
        <w:t xml:space="preserve">
второй хранится в________________________________________областном, </w:t>
      </w:r>
      <w:r>
        <w:br/>
      </w:r>
      <w:r>
        <w:rPr>
          <w:rFonts w:ascii="Times New Roman"/>
          <w:b w:val="false"/>
          <w:i w:val="false"/>
          <w:color w:val="000000"/>
          <w:sz w:val="28"/>
        </w:rPr>
        <w:t xml:space="preserve">
(межобластном, бассейновом) управлении по охране рыбных запасов и </w:t>
      </w:r>
      <w:r>
        <w:br/>
      </w:r>
      <w:r>
        <w:rPr>
          <w:rFonts w:ascii="Times New Roman"/>
          <w:b w:val="false"/>
          <w:i w:val="false"/>
          <w:color w:val="000000"/>
          <w:sz w:val="28"/>
        </w:rPr>
        <w:t xml:space="preserve">
контролю за природопользованием на рыбохозяйственных водоемах, </w:t>
      </w:r>
      <w:r>
        <w:br/>
      </w:r>
      <w:r>
        <w:rPr>
          <w:rFonts w:ascii="Times New Roman"/>
          <w:b w:val="false"/>
          <w:i w:val="false"/>
          <w:color w:val="000000"/>
          <w:sz w:val="28"/>
        </w:rPr>
        <w:t xml:space="preserve">
третий - направлен в Казглаврыбохрану. </w:t>
      </w:r>
    </w:p>
    <w:p>
      <w:pPr>
        <w:spacing w:after="0"/>
        <w:ind w:left="0"/>
        <w:jc w:val="both"/>
      </w:pPr>
      <w:r>
        <w:rPr>
          <w:rFonts w:ascii="Times New Roman"/>
          <w:b w:val="false"/>
          <w:i w:val="false"/>
          <w:color w:val="000000"/>
          <w:sz w:val="28"/>
        </w:rPr>
        <w:t xml:space="preserve">     Дата ввода в действие договора "______"______________199___г. </w:t>
      </w:r>
      <w:r>
        <w:br/>
      </w:r>
      <w:r>
        <w:rPr>
          <w:rFonts w:ascii="Times New Roman"/>
          <w:b w:val="false"/>
          <w:i w:val="false"/>
          <w:color w:val="000000"/>
          <w:sz w:val="28"/>
        </w:rPr>
        <w:t xml:space="preserve">
     Дата окончания действия договора "______"____________199___г. </w:t>
      </w:r>
    </w:p>
    <w:p>
      <w:pPr>
        <w:spacing w:after="0"/>
        <w:ind w:left="0"/>
        <w:jc w:val="both"/>
      </w:pPr>
      <w:r>
        <w:rPr>
          <w:rFonts w:ascii="Times New Roman"/>
          <w:b w:val="false"/>
          <w:i w:val="false"/>
          <w:color w:val="000000"/>
          <w:sz w:val="28"/>
        </w:rPr>
        <w:t xml:space="preserve">                   ЮРИДИЧЕСКИЕ АДРЕСА СТОРОН: </w:t>
      </w:r>
    </w:p>
    <w:p>
      <w:pPr>
        <w:spacing w:after="0"/>
        <w:ind w:left="0"/>
        <w:jc w:val="both"/>
      </w:pPr>
      <w:r>
        <w:rPr>
          <w:rFonts w:ascii="Times New Roman"/>
          <w:b w:val="false"/>
          <w:i w:val="false"/>
          <w:color w:val="000000"/>
          <w:sz w:val="28"/>
        </w:rPr>
        <w:t xml:space="preserve">     Орган рыбоохраны_______________________________________________ </w:t>
      </w:r>
      <w:r>
        <w:br/>
      </w:r>
      <w:r>
        <w:rPr>
          <w:rFonts w:ascii="Times New Roman"/>
          <w:b w:val="false"/>
          <w:i w:val="false"/>
          <w:color w:val="000000"/>
          <w:sz w:val="28"/>
        </w:rPr>
        <w:t xml:space="preserve">
                      (наименование, почтовый, телеграфный адреса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управления и банка, расчетный счет и МФО)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фамилия, имя, отчество, подпись, печать) </w:t>
      </w:r>
      <w:r>
        <w:br/>
      </w:r>
      <w:r>
        <w:rPr>
          <w:rFonts w:ascii="Times New Roman"/>
          <w:b w:val="false"/>
          <w:i w:val="false"/>
          <w:color w:val="000000"/>
          <w:sz w:val="28"/>
        </w:rPr>
        <w:t xml:space="preserve">
     Пользователь участка___________________________________________ </w:t>
      </w:r>
      <w:r>
        <w:br/>
      </w:r>
      <w:r>
        <w:rPr>
          <w:rFonts w:ascii="Times New Roman"/>
          <w:b w:val="false"/>
          <w:i w:val="false"/>
          <w:color w:val="000000"/>
          <w:sz w:val="28"/>
        </w:rPr>
        <w:t xml:space="preserve">
                          (наименование, почтовый, телеграфный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адреса предприятия и банка, расчетный счет и МФО)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фамилия, имя, отчество, подпись, печать) </w:t>
      </w:r>
    </w:p>
    <w:p>
      <w:pPr>
        <w:spacing w:after="0"/>
        <w:ind w:left="0"/>
        <w:jc w:val="both"/>
      </w:pPr>
      <w:r>
        <w:rPr>
          <w:rFonts w:ascii="Times New Roman"/>
          <w:b w:val="false"/>
          <w:i w:val="false"/>
          <w:color w:val="000000"/>
          <w:sz w:val="28"/>
        </w:rPr>
        <w:t xml:space="preserve">     Договор N________зарегистрирован_______________________________ </w:t>
      </w:r>
      <w:r>
        <w:br/>
      </w:r>
      <w:r>
        <w:rPr>
          <w:rFonts w:ascii="Times New Roman"/>
          <w:b w:val="false"/>
          <w:i w:val="false"/>
          <w:color w:val="000000"/>
          <w:sz w:val="28"/>
        </w:rPr>
        <w:t xml:space="preserve">
                                       (наименование управления,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     _____________________            _________________________ </w:t>
      </w:r>
      <w:r>
        <w:br/>
      </w:r>
      <w:r>
        <w:rPr>
          <w:rFonts w:ascii="Times New Roman"/>
          <w:b w:val="false"/>
          <w:i w:val="false"/>
          <w:color w:val="000000"/>
          <w:sz w:val="28"/>
        </w:rPr>
        <w:t xml:space="preserve">
      (подпись)                       (фамилия, и.о.)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Примечание: обязательным приложением к договору служит паспорт. </w:t>
      </w:r>
    </w:p>
    <w:p>
      <w:pPr>
        <w:spacing w:after="0"/>
        <w:ind w:left="0"/>
        <w:jc w:val="both"/>
      </w:pPr>
      <w:r>
        <w:rPr>
          <w:rFonts w:ascii="Times New Roman"/>
          <w:b w:val="false"/>
          <w:i w:val="false"/>
          <w:color w:val="000000"/>
          <w:sz w:val="28"/>
        </w:rPr>
        <w:t xml:space="preserve">              МИНИСТЕРСТВО ЭКОЛОГИИ И БИОРЕСУРСОВ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Главное управление по охране рыбных запасов и контролю за </w:t>
      </w:r>
      <w:r>
        <w:br/>
      </w:r>
      <w:r>
        <w:rPr>
          <w:rFonts w:ascii="Times New Roman"/>
          <w:b w:val="false"/>
          <w:i w:val="false"/>
          <w:color w:val="000000"/>
          <w:sz w:val="28"/>
        </w:rPr>
        <w:t xml:space="preserve">
            природопользованием на рыбохозяйственных водоемах </w:t>
      </w:r>
    </w:p>
    <w:p>
      <w:pPr>
        <w:spacing w:after="0"/>
        <w:ind w:left="0"/>
        <w:jc w:val="both"/>
      </w:pPr>
      <w:r>
        <w:rPr>
          <w:rFonts w:ascii="Times New Roman"/>
          <w:b w:val="false"/>
          <w:i w:val="false"/>
          <w:color w:val="000000"/>
          <w:sz w:val="28"/>
        </w:rPr>
        <w:t xml:space="preserve">                    "КАЗГЛАВРЫБОХРАНА" </w:t>
      </w:r>
      <w:r>
        <w:br/>
      </w:r>
      <w:r>
        <w:rPr>
          <w:rFonts w:ascii="Times New Roman"/>
          <w:b w:val="false"/>
          <w:i w:val="false"/>
          <w:color w:val="000000"/>
          <w:sz w:val="28"/>
        </w:rPr>
        <w:t xml:space="preserve">
------------------------------------------------------------------- </w:t>
      </w:r>
      <w:r>
        <w:br/>
      </w:r>
      <w:r>
        <w:rPr>
          <w:rFonts w:ascii="Times New Roman"/>
          <w:b w:val="false"/>
          <w:i w:val="false"/>
          <w:color w:val="000000"/>
          <w:sz w:val="28"/>
        </w:rPr>
        <w:t xml:space="preserve">
(главное, межобластное бассейновое, областное (нужное подчеркнуть) </w:t>
      </w:r>
      <w:r>
        <w:br/>
      </w:r>
      <w:r>
        <w:rPr>
          <w:rFonts w:ascii="Times New Roman"/>
          <w:b w:val="false"/>
          <w:i w:val="false"/>
          <w:color w:val="000000"/>
          <w:sz w:val="28"/>
        </w:rPr>
        <w:t xml:space="preserve">
управление по охране рыбных запасов и контролю за </w:t>
      </w:r>
      <w:r>
        <w:br/>
      </w:r>
      <w:r>
        <w:rPr>
          <w:rFonts w:ascii="Times New Roman"/>
          <w:b w:val="false"/>
          <w:i w:val="false"/>
          <w:color w:val="000000"/>
          <w:sz w:val="28"/>
        </w:rPr>
        <w:t xml:space="preserve">
природопользованием на рыбохозяйственных водоемах) </w:t>
      </w:r>
    </w:p>
    <w:p>
      <w:pPr>
        <w:spacing w:after="0"/>
        <w:ind w:left="0"/>
        <w:jc w:val="both"/>
      </w:pPr>
      <w:r>
        <w:rPr>
          <w:rFonts w:ascii="Times New Roman"/>
          <w:b w:val="false"/>
          <w:i w:val="false"/>
          <w:color w:val="000000"/>
          <w:sz w:val="28"/>
        </w:rPr>
        <w:t xml:space="preserve">                        П А С П О Р 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(название промыслового участка, водоема) </w:t>
      </w:r>
    </w:p>
    <w:p>
      <w:pPr>
        <w:spacing w:after="0"/>
        <w:ind w:left="0"/>
        <w:jc w:val="both"/>
      </w:pPr>
      <w:r>
        <w:rPr>
          <w:rFonts w:ascii="Times New Roman"/>
          <w:b w:val="false"/>
          <w:i w:val="false"/>
          <w:color w:val="000000"/>
          <w:sz w:val="28"/>
        </w:rPr>
        <w:t xml:space="preserve">                         N_________ </w:t>
      </w:r>
    </w:p>
    <w:p>
      <w:pPr>
        <w:spacing w:after="0"/>
        <w:ind w:left="0"/>
        <w:jc w:val="both"/>
      </w:pPr>
      <w:r>
        <w:rPr>
          <w:rFonts w:ascii="Times New Roman"/>
          <w:b w:val="false"/>
          <w:i w:val="false"/>
          <w:color w:val="000000"/>
          <w:sz w:val="28"/>
        </w:rPr>
        <w:t xml:space="preserve">находящегося в пользовании__________________________________________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I. Местонахождение участка (водоема) </w:t>
      </w:r>
    </w:p>
    <w:p>
      <w:pPr>
        <w:spacing w:after="0"/>
        <w:ind w:left="0"/>
        <w:jc w:val="both"/>
      </w:pPr>
      <w:r>
        <w:rPr>
          <w:rFonts w:ascii="Times New Roman"/>
          <w:b w:val="false"/>
          <w:i w:val="false"/>
          <w:color w:val="000000"/>
          <w:sz w:val="28"/>
        </w:rPr>
        <w:t xml:space="preserve">     1. Область_____________________________________________________ </w:t>
      </w:r>
      <w:r>
        <w:br/>
      </w:r>
      <w:r>
        <w:rPr>
          <w:rFonts w:ascii="Times New Roman"/>
          <w:b w:val="false"/>
          <w:i w:val="false"/>
          <w:color w:val="000000"/>
          <w:sz w:val="28"/>
        </w:rPr>
        <w:t xml:space="preserve">
район_______________________________________________________________ </w:t>
      </w:r>
      <w:r>
        <w:br/>
      </w:r>
      <w:r>
        <w:rPr>
          <w:rFonts w:ascii="Times New Roman"/>
          <w:b w:val="false"/>
          <w:i w:val="false"/>
          <w:color w:val="000000"/>
          <w:sz w:val="28"/>
        </w:rPr>
        <w:t xml:space="preserve">
     2. Название водоема____________________________________________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Инспекторский район_________________________________________ </w:t>
      </w:r>
      <w:r>
        <w:br/>
      </w:r>
      <w:r>
        <w:rPr>
          <w:rFonts w:ascii="Times New Roman"/>
          <w:b w:val="false"/>
          <w:i w:val="false"/>
          <w:color w:val="000000"/>
          <w:sz w:val="28"/>
        </w:rPr>
        <w:t xml:space="preserve">
и участок___________________________________________________________ </w:t>
      </w:r>
    </w:p>
    <w:p>
      <w:pPr>
        <w:spacing w:after="0"/>
        <w:ind w:left="0"/>
        <w:jc w:val="both"/>
      </w:pPr>
      <w:r>
        <w:rPr>
          <w:rFonts w:ascii="Times New Roman"/>
          <w:b w:val="false"/>
          <w:i w:val="false"/>
          <w:color w:val="000000"/>
          <w:sz w:val="28"/>
        </w:rPr>
        <w:t xml:space="preserve">                   II. Описание участка (водоема) </w:t>
      </w:r>
      <w:r>
        <w:br/>
      </w:r>
      <w:r>
        <w:rPr>
          <w:rFonts w:ascii="Times New Roman"/>
          <w:b w:val="false"/>
          <w:i w:val="false"/>
          <w:color w:val="000000"/>
          <w:sz w:val="28"/>
        </w:rPr>
        <w:t>
 </w:t>
      </w:r>
      <w:r>
        <w:br/>
      </w:r>
      <w:r>
        <w:rPr>
          <w:rFonts w:ascii="Times New Roman"/>
          <w:b w:val="false"/>
          <w:i w:val="false"/>
          <w:color w:val="000000"/>
          <w:sz w:val="28"/>
        </w:rPr>
        <w:t xml:space="preserve">
       4. Границы участка_____________________________________________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Размеры: </w:t>
      </w:r>
      <w:r>
        <w:br/>
      </w:r>
      <w:r>
        <w:rPr>
          <w:rFonts w:ascii="Times New Roman"/>
          <w:b w:val="false"/>
          <w:i w:val="false"/>
          <w:color w:val="000000"/>
          <w:sz w:val="28"/>
        </w:rPr>
        <w:t xml:space="preserve">
     а) длина по берегу_____________________________________________ </w:t>
      </w:r>
      <w:r>
        <w:br/>
      </w:r>
      <w:r>
        <w:rPr>
          <w:rFonts w:ascii="Times New Roman"/>
          <w:b w:val="false"/>
          <w:i w:val="false"/>
          <w:color w:val="000000"/>
          <w:sz w:val="28"/>
        </w:rPr>
        <w:t xml:space="preserve">
     б) ширина______________________________________________________ </w:t>
      </w:r>
      <w:r>
        <w:br/>
      </w:r>
      <w:r>
        <w:rPr>
          <w:rFonts w:ascii="Times New Roman"/>
          <w:b w:val="false"/>
          <w:i w:val="false"/>
          <w:color w:val="000000"/>
          <w:sz w:val="28"/>
        </w:rPr>
        <w:t xml:space="preserve">
     в) площадь_____________________________________________________ </w:t>
      </w:r>
      <w:r>
        <w:br/>
      </w:r>
      <w:r>
        <w:rPr>
          <w:rFonts w:ascii="Times New Roman"/>
          <w:b w:val="false"/>
          <w:i w:val="false"/>
          <w:color w:val="000000"/>
          <w:sz w:val="28"/>
        </w:rPr>
        <w:t xml:space="preserve">
     г) преобладающие глубины_______________________________________ </w:t>
      </w:r>
      <w:r>
        <w:br/>
      </w:r>
      <w:r>
        <w:rPr>
          <w:rFonts w:ascii="Times New Roman"/>
          <w:b w:val="false"/>
          <w:i w:val="false"/>
          <w:color w:val="000000"/>
          <w:sz w:val="28"/>
        </w:rPr>
        <w:t xml:space="preserve">
     6. Ихтиофауна__________________________________________________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Перечень промысловых рыб, вылавливаемых на участке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Рыбопродуктивность (кг/га)__________________________________ </w:t>
      </w:r>
      <w:r>
        <w:br/>
      </w:r>
      <w:r>
        <w:rPr>
          <w:rFonts w:ascii="Times New Roman"/>
          <w:b w:val="false"/>
          <w:i w:val="false"/>
          <w:color w:val="000000"/>
          <w:sz w:val="28"/>
        </w:rPr>
        <w:t xml:space="preserve">
     9. Другие объекты промысла_____________________________________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Промысловые орудия лова, применяемые на участке____________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Количество тоней, плавов, ставов и других мест постоянного </w:t>
      </w:r>
      <w:r>
        <w:br/>
      </w:r>
      <w:r>
        <w:rPr>
          <w:rFonts w:ascii="Times New Roman"/>
          <w:b w:val="false"/>
          <w:i w:val="false"/>
          <w:color w:val="000000"/>
          <w:sz w:val="28"/>
        </w:rPr>
        <w:t xml:space="preserve">
лова, находящихся на участке________________________________________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Загрязнение участка стоками промышленных предприятий и </w:t>
      </w:r>
      <w:r>
        <w:br/>
      </w:r>
      <w:r>
        <w:rPr>
          <w:rFonts w:ascii="Times New Roman"/>
          <w:b w:val="false"/>
          <w:i w:val="false"/>
          <w:color w:val="000000"/>
          <w:sz w:val="28"/>
        </w:rPr>
        <w:t xml:space="preserve">
засорение отходами лесосплава_______________________________________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Название водозаборов, классы водозаборных сооружений, </w:t>
      </w:r>
      <w:r>
        <w:br/>
      </w:r>
      <w:r>
        <w:rPr>
          <w:rFonts w:ascii="Times New Roman"/>
          <w:b w:val="false"/>
          <w:i w:val="false"/>
          <w:color w:val="000000"/>
          <w:sz w:val="28"/>
        </w:rPr>
        <w:t xml:space="preserve">
мощность водозаборов________________________________________________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Другие сведения общего порядка_____________________________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Настоящий паспорт является неотъемлемой частью договора на </w:t>
      </w:r>
      <w:r>
        <w:br/>
      </w:r>
      <w:r>
        <w:rPr>
          <w:rFonts w:ascii="Times New Roman"/>
          <w:b w:val="false"/>
          <w:i w:val="false"/>
          <w:color w:val="000000"/>
          <w:sz w:val="28"/>
        </w:rPr>
        <w:t xml:space="preserve">
отвод рыбопромыслового участка (водоема). </w:t>
      </w:r>
    </w:p>
    <w:p>
      <w:pPr>
        <w:spacing w:after="0"/>
        <w:ind w:left="0"/>
        <w:jc w:val="both"/>
      </w:pPr>
      <w:r>
        <w:rPr>
          <w:rFonts w:ascii="Times New Roman"/>
          <w:b w:val="false"/>
          <w:i w:val="false"/>
          <w:color w:val="000000"/>
          <w:sz w:val="28"/>
        </w:rPr>
        <w:t xml:space="preserve">     М.П.               Орган рыбоохраны____________________________ </w:t>
      </w:r>
      <w:r>
        <w:br/>
      </w: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     М.П.               Пользователь участка________________________ </w:t>
      </w:r>
      <w:r>
        <w:br/>
      </w: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      Примечание: паспорт составляется в 3-х экзеплярах на каждый рыбопромысловый водоем, участок, переданный по договору рыбодобывающему предприятию, организации, колхозу и иным пользователям для промысловой добычи рыбы. Все экземпляры подписываются представителем рыбохозяйственной организации, начальником Главного (межобластного бассейнового, областного) управления рыбоохраны и скрепляются печатями, Паспорта  предназначены: 1 экз. - р/х организации, 1 экз. - м/о бассейновому или областному управлению рыбоохраны, 1 экз. - Главрыбохране.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