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9acd" w14:textId="2d59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Временное положение о порядке выдачи лицензии на право осуществления оценки объектов недвижимости в жилищной сфере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Заместителя Министра строительства, жилья и застройки территорий Республики Казахстан 4 мая 1994 г. Зарегистрирован в Министерстве юстиции Республики Казахстан 23.09.1994 г. N 13. Отменен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Временное положение разработано в соответствии с Указом Президента Республики Казахстан от 06.09.1993 г. N 1344 "О новой жилищной политике".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Временное положение устанавливает порядок выдачи лицензии на право осуществления оценки объектов недвижимости, а также требования которым должен отвечать субъект лицензирования.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Субъектами лицензирования на право осуществления оценки объектов недвижимости могут являться физические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Владельцы лицензии обладают всеми правами, оговоренными в лицензии, и имеют право заключать договоры на право осуществления оценки объектов недвижимости в жилищной сфере.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Выданные Государственной компанией лицензии действуют на соответствующих территориях (областях)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Разовая лицензия выдается сроком до 12 месяцев на право осуществления оценки объектов недвижимости в жилищной сфере.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Выдача лицензии производится за плату, размер которой определяется в установленном порядке Минстроем РК и включает затраты на проведение экспертизы возможностей заявителя, оформление лицензии и осуществление контроля за ее использованием. Плата взимается в виде единовременного сбора путем его перечисления на внебюджетный счет Государственной компании по оценке недвижимости.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Лицензия утрачивает силу и считается недействительной по истечении срока ее действия.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II. Порядок выдачи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Специалист (физическое лицо), желающий получить лицензию на право осуществления оценки объектов недвижимости, должен обратиться письменно в Государственную компанию или в областные управления по оценке недвижимости в жилищной сфере, которые предоставляют специалисту необходимую информацию о сроках и условиях выдачи лицензии на проведение оценочных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материалы и документы, характеризующие квалификационный уровень специалиста,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или удостоверения об окончании курсов по оценке недвижимости установленной государственной формы или формы, имеющей международное хождение;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прохождении программы образовательной подготовки к получению лицензии, организуемой Государственной компанией по оценке недвижимости;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предполагаемых к осуществлению оценки объектов недвижимости в жилищной сфере;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платежное поручение об уплате единовременного сбора за получение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отвечает за достоверность сведений, включенных в заявку на выдачу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 случае несоответствия представленных документов требованиям пункта 2.1. настоящего Временного Положения специальная комиссия Государственной компании по оценке недвижимости доводит в письменном виде до сведения заявителя о необходимости представления дополнительных сведений или мотивированный отказ в принятии документов для рассмотрения.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Оценка соответствия возможности специалиста (физического лица) предъявляемым требованиям к выполнению работ производится экспертной комиссией и оформляется протоколами, на основании которых Государственной компанией принимается решение о выдаче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экспертной комиссии и решения о выдаче лицензии оформляются приказами (распоряжениями) по Государственной компании.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Документы рассматриваются в 30-дневный срок с даты их получения Государственной компанией по оценке недвижимости в жилищной сфере.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Лицензия или решение об отказе ее выдачи выдается специалисту в 7-дневный срок после принятия соответствующего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Лицензии оформляются по форме, указанной в приложении I, в двух экземплярах, один из которых выдается специалисту-заявителю, второй - хранится в Государственной компании по оценке недвижимости в жилищной сфере, выдавшей лицензию.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подписывается генеральным директором (заместителем) Государственной компании по оценке недвижимости в жилищной сфере Минстроя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При выдаче лицензии ведется их регистрация в книге по форме приложения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По каждому специалисту-заявителю формируется специальное дело, в которое включаются документы, представленные для получения лицензии, протокол (выписка из протокола) экспертной комиссии, копии приказов (распоряжений) по результатам рассмотрения вопроса о выдаче лицензии, второй экземпляр лицензии, а также материалы контроля за ходом исполнения лицензии.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Основные права и обязанности владельца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Владельцы лицензии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заказчиками на право осуществления оценки объектов недвижимости в жилищной сфере;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для выполнения отдельных видов и этапов оценочных работ соисполнителей, которые принимают на себя ответственность за соблюдение требований настоящего временного Положения;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Государственную компанию по оценке недвижимости, выдавшей лицензию, по поводу пересмотра ее условий при возникновении обстоятельств, существенно отличающихся от тех, при которых лицензия была выдана.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Владельцы лицензии обязаны: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требования действующих методических и нормативных документов, определяющие предмет и порядок деятельности оценщиков недвижимости в жилищной сфере, а также указанные в лицензии условия выполнения работ;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документации, полученной в процессе оценочных работ;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в Государственную компанию и областным управлениям по оценке недвижимости в жилищной сфере по их требованиям материалы, связанные с выполнением оценочных работ, включенных в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договоров на право осуществления оценки объектов недвижимости предъявлять заказчику полученную лицензию;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безвозмездно передавать в Государственную компанию по оценке недвижимости копию материалов выполненных оценочных работ.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IV. Контроль за выполнением лицензий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В ходе контроля за исполнением лицензии Государственная компания по оценке недвижимости в жилищной сфере Минстроя Республики Казахстан имеет право затребовать любые документы, связанные с выполнением работ по оценке объектов недвижимости, включенных в лицензию.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зависимости от характера выявленных при контроле нарушений Государственной компанией по оценке недвижимости может быть принято решение о досрочном прекращении или приостановлении действия выданной лицензии, которое оформляется приказом (распоряжением). Субъекту хозяйственной деятельности выдается соответствующее предписание по форме приложения 3 и 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Решения о досрочном приостановлении при прекращении действия лицензии принимаются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невыполнения специалистом условий, определенных лицензией;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несоблюдения требований действующих нормативных и методических документов, определяющие предмет порядок деятельности оценщиков недвижимости в жилищной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(специальное разрешение) на право осуществления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оценки объектов недвижимости в жилищной сфере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Приказом (распоряжением) Государственной компании по оценке недвижимости в жилищной сфере Министерства строительства, жилья и застройки территорий Республики Казахстан от "_____"____________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199_____ N ___________________ предоставляется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специалиста)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на осуществления оценки объектов недвижимости в жилищной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Территория распространения лицензии:___________________________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Сроки действия лицензии:_______________________________________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Особые условия:________________________________________________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права и обязанности владельца лицензии: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специалиста: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N_________________           выдана________________________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 Дата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М.П.__________________________  Генеральный директор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            компании по оценке недвижимости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жилищной сфере 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строительства, жилья и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территорий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Книга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регистрации выдачи лицензий (специальных разрешений)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право осуществления оценки объектов недвижимости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жилищной сфере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Государственная компания по оценке объектов недвижимости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жилищной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  2   !   3   ! 4 !   5   ! 6 ! 7 !   8   ! 9 ! 10 ! 11 !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1 - NN п/п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2 - Ф.И.О. специалиста (физического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3 - Номер лицензии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4 - Номер и дата приказа о выдаче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5 - Регистрационный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6 - Вид выполняемых оценочных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7 - Подпись получившего лицензию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8 - Домашний адрес обладателя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9 - Ф.И.О. должностного лица, выдавшего лицензию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10 -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11 - Отметка о прекращении или продлении срока действия лицензий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12 -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 приостановлении действия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приказа (распоряжения) Государственной компании по оценке недвижимости в жилищной сфере Министерства строительства, жилья и застройки территорий Республики Казахстан от "_____"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_____________199____г.    N                   приостанавливается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лицензии, выданной от "_____"____________________199___г.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на осуществление оценки объектов недвижимости в жилищной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Действие лицензии приостановлено по причинам:__________________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(мотивированное обоснование принятого решения)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Предлагается________________________________________________________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Устранить___________________________________________________________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(перечень недостатков)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лицензии приостанавливается до "____"_____________199____г.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              Ф.И.О.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 прекращении действия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приказа (распоряжения) Государственной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оценке недвижимости в жилищной сфере Министерства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 и застройки территорий Республики Казахстан от "___"__________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199____г. N__________________прекращается действие лицензии N_______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выданной от"_______" ______________199_ г. право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в жилищной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причинам_________________________________________________________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(мотивированное обоснование принятого решения)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