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34545" w14:textId="e6345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введении в действие Положения о туберкулезных санаторных школах-интернатах для детей и подростков с ранними проявлениями туберкулезной инфекции, с малыми и затихающими формами туберкулеза, а также из очагов туберкулезной инфекции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Республики Казахстан от 29 июля 1994 г. N 46. Зарегистрирован в Министерстве юстиции Республики Казахстан 12.01.1995 г. за № 46. Утратил силу приказом и.о. Министра образования и науки Республики Казахстан от 24 сентября 2009 года № 442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и.о. Министра образования и науки РК от 24.09.2009 </w:t>
      </w:r>
      <w:r>
        <w:rPr>
          <w:rFonts w:ascii="Times New Roman"/>
          <w:b w:val="false"/>
          <w:i w:val="false"/>
          <w:color w:val="ff0000"/>
          <w:sz w:val="28"/>
        </w:rPr>
        <w:t>№ 442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осуществления общественного воспитания и обучения, лечения и оздоровления детей и подростков с ранними проявлениями туберкулезной инфекции, с малыми и затихающими формами туберкулеза, а также из очагов туберкулезной инфекции приказываю: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Ввести в действие Положение о туберкулезных санаторных школах-интернатах для детей и подростков с ранними проявлениями туберкулезной инфекции, с малыми и затихающими формами туберкулеза, а также из очагов туберкулезной инфекции, согласованное с Министерством здравоохранения Республики Казахстан и Министерством финансов 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 Областным (Алматинскому городскому) управлениям образования: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 1. Данный приказ принять к руководству и исполнению.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 2. Настоящий приказ и Положение довести до всех районных,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городских отделов образования и санаторных школ-интернатов.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3. Контроль за исполнением данного приказа возложить на отдел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интернатных учреждений и охраны прав детей (А. Саламахин).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Министр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Утверждаю:                       Согласовано: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Министр образования                Заместитель министра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Республики Казахстан           финансов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Согласовано: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Заместитель министра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здравоохранения Республики Казахстан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Положение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о туберкулезных санаторных школах-интернатах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для детей и подростков с ранними проявлениями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туберкулезной инфекции, с малыми и затихающими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формами туберкулеза, а также из очагов туберкулезной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инфекции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I. Общие положения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1. Туберкулезные санаторные школы-интернаты &lt;*&gt; для детей и подростков с ранними проявлениями туберкулезной инфекции, с малыми и затихающими формами туберкулеза и из очагов туберкулезной инфекции являются государственными учреждениями общественного воспитания детей и подростков, осуществляющими их лечение, оздоровление, гармоническое развитие и обучение. Они организуются в составе начальной и основной (I и II ступени) или старшей (I, II, III ступени) общеобразовательной школы и имеют цель дать учащимся образование в объеме требований, предъявляемых органами образования Республики Казахстан, а также проведение лечебно-профилактических мероприятий, направленных на предупреждение развития локального туберкулеза у детей и подростков, инфицированных туберкулезом и из очагов туберкулезной инфекции и полное клиническое выздоровление детей и подростков с малыми и затихающими формами туберкулеза.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&lt;*&gt;Сноска. В дальнейшем именуются "санаторные школы-интернаты".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2. Порядок создания, реорганизации и ликвидации санаторных школ-интернатов определяется действующим законодательством Республики Казахстан и осуществляется местными органами власти и управления по согласованию с Министерством образования Республики Казахстан.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Санаторная школа-интернат находится в непосредственном подчинении Министерства, областного (Алматинского городского) управления образования.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3. Обеспечение педагогическими кадрами, необходимым оборудованием, общее педагогическое руководство и контроль за работой санаторных школ-интернатов осуществляется местными органами управления образования.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4. Общее руководство и контроль за медицинским обслуживанием в санаторных школах-интернатах осуществляется местными органами управления здравоохранением. Органы здравоохранения обеспечивают санаторные школы-интернаты в установленном порядке квалифицированными медицинскими кадрами, необходимым медицинским оборудованием и медикаментами. Противотуберкулезными препаратами и поливитаминами их обеспечивает областной, городской противотуберкулезный диспансер (кабинет).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5. Помещение, участок и оборудование санаторных школ-интернатов должны строго отвечать санитарно-гигиеническим, противоэпидемическим требованиям и правилам противопожарной безопасности.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огороженном озелененном участке санаторной школы-интерната необходимо предусмотреть оборудование для отдыха, игр, занятий детей на воздухе и проведения физкультурно-оздоровительных мероприятий. 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2. Структура санаторных школ-интернатов,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порядок комплектования их учащимися,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показания, сроки пребывания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1. В санаторные школы-интернаты принимаются дети и подростки в возрасте от 6 до 18 лет.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2. Санаторные школы-интернаты работают в течение учебного года. Наполняемость класса и воспитательной группы не должна превышать 20 человек.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3. Отбор детей и подростков в санаторные школы-интернаты проводит отборная комиссия, организуемая местными органами здравоохранения при областном, городском противотуберкулезном диспансере. В состав комиссии входят: зав. детским отделением областного, городского ПТД (председатель), областной (городской) педиатр, представитель областного (городского) управления образования, врач-фтизиатр санаторной школы-интерната.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4. Лечебно-профилактические учреждения, в которых состоят на учете дети и подростки, больные туберкулезом, с согласия их родителей или лиц, их заменяющих, представляют в отборочную комиссию выписки из истории болезни с данными о характере туберкулиновых реакций, о результатах рентгенологического исследования грудной клетки, анализов крови, мочи, о перенесенных инфекционных заболеваниях и о проведенных профилактических прививках и лечении.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выписке указывается план лечебных и оздоровительных мероприятий для данного ребенка.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5. Отборочная комиссия направляет списки детей, подлежащих зачислению в санаторную школу-интернат, и медицинскую документацию на них в областное (городское) управление образования.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Органы образования на основании заключения отборочной комиссии выдают детям направление в санаторную школу-интернат.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6. Отбор детей и подростков в санаторную школу-интернат проводится 2 раза в год до 1 августа и 1 декабря. Прием детей и подростков производится до 25.08. и до 30.12., т. е. с начала учебного года или полугодия. Зачисление учащихся после начала учебного года допускается при наличии свободных мест. По медицинским показаниям срок пребывания детей и подростков в санаторной школе-интернате может быть продлен на 5-10 мес. При этом документы учащегося должны быть вновь представлены на отборочную комиссию.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7. Зачисление детей и подростков в санаторную школу-интернат производится приказом директора школы-интерната на основании следующих документов: а) направления управления образования; б) заключения отборочной комиссии; в) свидетельства о рождении (паспорта); г) выписки из истории болезни о состоянии здоровья ребенка с указанием диагноза; д) заявления родителей или лиц, их заменяющих, о приеме ребенка в школу; е) табеля об успеваемости.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8. Дети и подростки находятся в санаторной школе-интернате до полного выздоровления (снятия с учета противотуберкулезного диспансера), но не менее учебного полугодия.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9. Учащиеся в санаторной школе-интернате находятся на полном государственном обеспечении.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Учащиеся санаторных школ-интернатов обеспечиваются питанием по установленным в интернатах санаторного типа нормам с учетом приобретения продуктов диетического и лечебного питания.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10. В санаторную школу-интернат принимаются дети и подростки, состоящие на учебе противотуберкулезного диспансера (кабинета) по П, Ш, "Б", У, "Б", и "В" группам и из групп риска - IV, VI, "А", "Б", "В":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а) с первичным туберкулезным комплексом и туберкулезом внутригрудных лимфатических узлов в фазе уплотнения и кальцинации (после лечения в стационаре или санаторий) - на срок 10 мес.;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б) с остаточными явлениями после перенесенного экссудативного плеврита, перетонита (после лечения в стационаре или санатории) - на срок 10 мес.;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в) с затихающими формами внелегочного туберкулеза и костного туберкулеза при отсутствии необходимости в ортопедических мероприятиях - на срок 10 мес.;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г) дети, перенесшие туберкулезный менингит; не ранее 2-х лет после окончания больничного и санаторного лечения при отсутствии нарушений со стороны психики и интеллекта - на срок 10 мес.;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д) с туберкулезной интоксикацией (после углубленного обследования и лечения в стационаре или санатории) - на срок 10 мес.;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е) с виражем туберкулиновой реакции - на срок 5-10 мес.;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ж) инфицированные туберкулезом с гиперергической и усиливающей реакциями на туберкулин - на срок 5-10 мес.;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з) инфицированные туберкулезом с хроническими неспецифическими заболеваниями и часто болеющее острыми респираторными вирусными инфекциями (6 и более раз в год) - на срок 5-10 мес.;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и) с постпрививочными осложнениями БЦЖ - на срок 5 мес.;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к) из очагов туберкулезной инфекции: семейного, родственного, квартирного контакта с больными активными формами туберкулеза, из семей животноводов, работающих на фермах, неблагополучных по туберкулезу, и из семей, имеющих больных туберкулезом сельскохозяйственных животных - до снятия ребенка с диспансерного учета, но не менее чем на 5-10 мес.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Примечания: 1) при прочих равных условиях в первую очередь в санаторные школы-интернаты принимаются дети и подростки имеющие контакт с больными активными формами туберкулеза, а также из неблагополучных бытовых условий;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не показано направление в санаторные школы-интернаты детей и подростков, имеющих в момент направления, помимо показанных форм туберкулеза, сопутствующие заболевания в фазе обострения и декомпенсации. 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3. Организация учебно-воспитательной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лечебно-оздоровительной работы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1. В своей работе санаторные школы-интернаты руководствуются Законом Республики Казахстан об образовании, настоящим Положением, программно-методическими и инструктивными документами, утвержденными Министерством образования, Министерством здравоохранения Республики Казахстан.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2. Переводные экзамены в санаторной школе-интернате не проводятся.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3. Продолжительность уроков в I-IV кл. устанавливается в 35 минут, а в V-XI классах - 40 минут. Перед каждым уроком с учащимися проводятся физкультурные занятия (3-4 простых упражнения для плечевого пояса, спины и ног) в течение 5 минут. Продолжительность 1, 2, 4 и 5 перемен устанавливаются в 10-15 минут и продолжительностью 3 перемены - в 30-40 минут. Расписание уроков и режим для учащихся утверждается по согласованию с врачом санаторной школы-интерната.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4. Врач, медицинская сестра, учителя, воспитатели, музыкальный руководитель ведут совместную медико-педагогическую работу, согласуя все мероприятия по лечению и воспитанию детей.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5. Используемые разнообразные методы и формы организации учебно-воспитательной работы и лечебно-оздоровительных мероприятий с учетом индивидуальных особенностей каждого учащегося должны обеспечивать успешное лечение и всестороннее их развитие.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6. Лечебно-оздоровительные мероприятия в санаторной школе-интернате проводятся в соответствии с методическими указаниями Министерства здравоохранения Республики Казахстан.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Химиопрофилактика туберкулеза и противорецидивные курсы химиотерапии проводятся в соответствии с Методическими указаниями по группировке контингентов противотуберкулезных диспансерных учреждений и Инструкции по химиопрофилактике.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наличии сопутствующих заболеваний проводится соответствующее лечение после консультации специалистов.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7. При выбытии ребенка из санаторной школы-интерната данные о результатах его лечения сообщаются в противотуберкулезный диспансер (кабинет), а при отсутствии такового - детскую поликлинику или подрастковый кабинет общей поликлиники. 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4. Руководство санаторными школами-интернатами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основные права и обязанности работников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1. Педагогический и медицинский персонал санаторной школы-интерната помимо прав и обязанностей, предусмотренных для работник общеобразовательных школ-интернатов общего типа, имеют и специфические, связанные с особенностями работы данного учреждения.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2. Руководство всей деятельности санаторной школы-интерната осуществляется директором.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3. Директор назначается из числа лиц, имеющих высшее педагогическое образование и стаж работы не менее 3-х лет.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Директор: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несет ответственность за состоянием всей учебно-воспитательной и медицинской работы, охрану здоровья учащихся;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обеспечивает своевременное комплектование классов и ведет прием детей в соответствии с заключением отборочной комиссии;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создает условия успешного проведения учебно-воспитательных и лечебно-профилактических мероприятий;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координирует работу педагогического и медицинского персонала.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4. Зам. директора по учебной работе назначается из числа лиц, имеющих высшее педагогическое образование и стаж педагогической работы не менее 3-х лет.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Заместитель директора по учебной работе: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осуществляет непосредственное руководство учебно-воспитательной работой санаторной школы-интерната;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обеспечивает адаптацию и внедрение программно-методических материалов в условиях работы учреждения с учетом дифференцированного подхода к учащимся;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организует обсуждение на педагогическом совете итогов лечения учащихся в санаторной школе-интернате.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5. Учителя назначаются из числа лиц, имеющих высшее или среднее педагогическое образование. Они осуществляют непосредственное обучение и воспитание детей тому или иному предмету на уроках и во внеурочное время. Оплата производится в соответствии с действующим положением об оплате труда.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6. Воспитатель назначается из числа лиц, имеющих высшее или среднее педагогическое образование.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Воспитатели непосредственно осуществляют воспитание детей во внеурочное время.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7. Учителя и воспитатели во время их работы несут ответственность за жизнь и здоровье детей.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8. В летнее время учителя санаторных школ-интернатов выполняют работу воспитателя в группах в пределах объема учебной нагрузки, установленной до начала каникул. В случае производственной необходимости они могут привлекаться к воспитательной работе сверх объема учебной нагрузки, установленной при тарификации, с оплатой труда, предусмотренной для воспитателей.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9. Музыкальный руководитель назначается из числа лиц, имеющих высшее или среднее музыкальное образование.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Музыкальный руководитель: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организует и проводит работу по музыкальному воспитанию учащихся в тесном контакте с воспитателями, медицинскими работниками с учетом физиологических особенностей учащихся;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использует разнообразные формы организации учащихся для их музыкально-эстетического воспитания.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10. Врач-фтизиопедиатр (или педиатр) санаторной школы-интерната назначается районным отделом здравоохранения.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Врач осуществляет отбор детей и подростков в санаторную школу-интернат, участвует в работе отборочной комиссии. Несет ответственность за состояние здоровья учащихся, их лечение, закаливание, питание, санитарное состояние учреждений, проведение гигиенических мероприятий и санаторного режима, проводит пропаганду здорового образа жизни.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регулярный осмотр учащихся. Ведет медицинскую документацию и отчетность. Проводит санитарно-просветительную работу с учащимися и родителями.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контроль за своевременным прохождением работниками санаторных школ-интернатов медицинских осмотров.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11. Медицинская сестра санаторной школы-интерната непосредственно осуществляет медицинское обслуживание учащихся, выполняет назначения врача, регистрирует их выполнение и выдачу медикаментов; осуществляет контроль за выполнением санаторного режима, санитарным состоянием помещений; качеством продуктов, поступающих с базы, и питания учащихся; выписывает результаты их в учетной форме N 63 и учетной форме N 26. Проводит занятия с работниками санаторной школы-интерната по проведению санитарного режима. Отвечает за диспансеризацию персонала.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12. Должности медицинского персонала в санаторных школах-интернатах устанавливаются в соответствии со штатными нормативами, утвержденными Министерством здравоохранения Республики Казахстан.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13. Структуру учреждение и штатное расписание утверждает руководитель без соблюдения соотношения численности руководителей и специалистов в пределах образованного в установленном порядке фонда заработной платы.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14. Работники санаторной школы-интерната в ночное время работают без права сна.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15. Все работники санаторной школы-интерната систематически проходят медицинский осмотр в порядке, установленном Министерством здравоохранения Республики Казахстан. 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5. Финансирование и отчетность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1. Санаторные школы-интернаты финансируются вышестоящей организацией в установленном для учреждений наробразования порядке.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2. Санаторная школа-интернат ведет бухгалтерский учет и делопроизводство, предоставляет отчетность в установленном порядке.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3. Санаторная школа-интернат является юридическим лицом, имеет печать и штамп, а также вывеску установленного образца.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 всем остальном, не предусмотренном в настоящем Положении, санаторные школы-интернаты для детей и подростков с малыми и затихающими формами туберкулеза руководствуются Положениями о школе-интернате. 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Справка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Положение о туберкулезных санаторных школах-интернатах для детей и подростков с ранними проявлениями туберкулезной инфекции, с малыми и затихающими формами туберкулеза, а также из очагов туберкулезной инфекции, принятое приказом Министерства образования Республики Казахстан от 29. 07. 94 г. N 304.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п. 3 постановления Верховного Совета Республики Казахстан "О порядке введения в действие Закона Республики Казахстан "Об образовании" пересмотрено и приведено в соответствие Положение о туберкулезных санаторных школах-интернатах. До принятия данного Закона интернатные учреждения руководствовались Положением, утвержденным Министерством здравоохранения СССР 21 сентября 1961 года.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новое Положение в соответствии с требованиями сегодняшнего дня внесены существенные дополнения как в вопросах оздоровления и лечения детей, так и вопросах обучения, воспитания, содержания воспитанников, руководства и финансирования учреждения.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Начальник отдела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интернатных учреждений  </w:t>
      </w:r>
    </w:p>
    <w:bookmarkEnd w:id="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