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797b" w14:textId="56c7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выдачи пропусков и разрешений на въезд в пограничную зону и пребывания в 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апреля 1994 г. N 92. Зарегистрирован Министерством юстиции Республики Казахстан за N 97. Утратил силу приказом Министра внутренних дел Республики Казахстан от 24 апреля 2013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приказом Министра внутренних дел РК от 24.04.2013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прилагаемую Инструкцию о порядке выдачи пропусков и разрешений на въезд в пограничную зону и пребывания в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Начальникам Департаментов внутренних дел областей, городов Астаны и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изучение Инструкции работниками органов внутренних дел, имеющими отношение к выдаче пропусков и разрешений на въезд в пограничную зону, и осуществляющими контроль за соблюдением правил въезда, пребывания и регистрации в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проведение разъяснительной работы с заинтересованными лицами предприятий, учреждений и организаций независимо от форм собственности о порядке оформления документов и получения пропусков и 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Считать утратившим силу Приказ МВД СССР N 0285 от 13 октября 1983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Первый заместитель министра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2 апреля 1994 года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о порядке выдачи пропусков и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на въезд в пограничную зону и пребывания в 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 тексту: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слова "Кабинетом Министров", "Кабинета Министров" заменены словами "Правительством", "Правительства";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аббревиатура "УВД" заменены аббревиатурой "ДВД"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I. Общие положения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Казахстан", принятым Верховным Советом Республики Казахстан 13 января 1993 года, в целях обеспечения на государственной границе Республики Казахстан надлежащего порядка Правительством Республики Казахстан устанавливаются пограничная зона и пограничная полоса.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Перечень административно-территориальных единиц: районов, городов, аулов, сел, железнодорожных станций, аэропортов и пристаней речных пароходств, в пределах территории которых устанавливаются пограничная зона утверждается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Перечень должностных лиц, имеющих право на въезд в пограничную зону по документам, удостоверяющим личность без пропусков, определяется Комитетом национальной безопасности Республики Казахстан совместно с заинтересованными министерствами, государственными комитетами и ведомствами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Правительством Республики Казахстан или по его поручению главами администраций приграничных областей с учетом местных условий,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Казахстан", другими законодательными актами республики, издаются по согласованию с Комитетом национальной безопасности Республики Казахстан постановления и решения о пограничном режиме в пограничной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Въезд граждан в пограничную зону разрешается по пропускам (приложение N 1), выдаваемым органами внутренних дел, за исключением лиц, указанных в перечне, определенном в порядке, предусмотренном п.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Республики Казахстан и государств-участников СНГ, следующие в служебные командировки, в больницы, санатории, дома отдыха, пансионаты, другие лечебные оздоровительные учреждения, въезжают в пограничную зону по командировочным удостоверениям, направлениям, путевкам (курсовкам), при наличии документов, удостоверяющим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Учащиеся и студенты высших, средних специальных и других учебных заведений, являющиеся до выезда на учебу жителями населенных пунктов пограничной зоны и пограничной полосы, въезжают в эти пункты по документам, удостоверяющим их принадлежность к учебным заведениям, по справкам местных исполнительных органов, подтверждающим их выезд на учебу из населенных пунктов пограничной зоны и пограничной полосы.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постоянно проживающие в пограничной зоне могут передвигаться в пределах всех пограничной зоны на территории пограничных областей Республики Казахстан без разрешения органов внутренних дел и пропусков. В удостоверениях личности граждан Республики Казахстан, постоянно проживающих в пограничной зоне, органами внутренних дел ставится штамп.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Бланки пропусков изготавливаются по единому образцу и заказу МВД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Пропуск в пограничную полосу (местности), находящуюся между государственной границей и линий инженерных заграждений пограничных войск, граждан Республики Казахстан, не проживающих там постоянно, осуществляется только при производственной или служебной необходимости. Порядок пропуска и временного пребывания этих граждан, а также порядок производства сельскохозяйственных работ и иной деятельности в указанных местностях устанавливаются пограничными войсками по согласованию с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стран СНГ, следующие в погранзону автотранспортом в пункты пропуска государственной границы, в соответствии с двусторонними соглашениями должны иметь разрешение на транзит и международные перевозки грузов отдельным автотранспортом или несколькими транспортными средствами, разработанное Министерством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Порядок пропуска в населенные пункты, расположенные в пограничной полосе и полосе местности, находящейся за линией инженерных сооружений пограничных войск, осуществляется как в пограничную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Жители других государств СНГ въезжают в пограничную зону по пропускам, выдаваемым соответствующими органами внутренних дел по месту жительства на основании личных заявлений и других документов, подтверждающих обоснованность этих заявлений, если иное не предусмотрено международными договорами 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II. Выдача пропусков и разрешений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въезд в пограничную зону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Пропуска на право въезда в пограничную зону и пребывания в ней выдаются гражданам Республики Казахстан органами внутренних дел Республики Казахстан по месту жительства на основании личных заявлений или соответствующих ходатайств и документов, подтверждающих обоснованность этих заявлений и ходатайств.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Гражданам, проживающим в г. Алматы и областных центрах, пропуска могут выдаваться отделами паспортной и визовой работы МВД, ДВД.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месту временного пребывания пропуска гражданам могут быть выданы в порядке исключения, в зависимости от возникающих обстоятельств (болезнь, смерть родственников и т.п.), а также морякам, являющимся гражданами Республики Казахстан и получившими увольнение с корабля вне порта приписки.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Пропуска выдаются гражданам, въезжающим в пограничную зону на жительство, приглашенным на работу, в том числе в порядке организационного набора, на учебу.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пропуска выдаются гражданам, которым необходимо по роду службы или личным делам въезжать в пограничную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Пропуска, как правило, выдаются на одно лицо. Сведения о детях до 16-летнего возраста, выезжающих в пограничную зону с родителями или сопровождающими их лицами, вносятся в пропуска этих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Дети, являющиеся жителями пограничной зоны, но временно выезжавшие из нее, въезжают в эту зону при следовании без родителей (опекунов) по свидетельствам о рождении, а при отсутствии их по справкам местных исполнительных органов, подтверждающим их проживание в пограничной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При въездах в пограничную зону групп граждан для оказания помощи колхозам (совхозам) в проведении сельскохозяйственных работ, сезонного морского и речного промысла, для сопровождения скота на пастбища, ведения строительных, изыскательских и иных работ, а также группы туристов, бригады артистов и других коллективов граждан, не проживающих в пограничной зоне, пропуск может выдаваться на руководителя группы, с указанием количества следующих с ним лиц и по документам, удостоверяющим их личность и имеющимся у руководителя коллективным спискам, заверенным подписями должностных лиц и скрепленным гербовой печатью заинтересованных предприятий, учреждений, организаций (включая колхозы) по месту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Военнослужащие Вооруженных Сил Республики Казахстан (в том числе республиканской гвардии, железнодорожных, строительных и и других специальных соединений и частей), войск и органов национальной безопасности Республики Казахстан, внутренних войск Республики Казахстан, а также прокурорско-следственные работники органов прокуратуры и судов Республики Казахстан, лица рядового и начальствующего состава органов внутренних дел Республики Казахстан, въезжают в пограничную зону по документам, удостоверяющим их личность и по служебным предписаниям, проходным свидетельствам, командировочным и отпускным документам. Члены семей, указанных лиц, следующие в пограничную зону вместе с главой семьи, вписываются в служебное предписание или отпускной билет последнего, а следующие самостоятельно к указанным лицам - въезжают по справкам, выдаваемым с места службы главы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Положение данного пункта распространяется и на военнослужащих войск, органов безопасности и внутренних дел и членов их семей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Военнослужащие, уволенные из Вооруженных Сил Республики Казахстан (в том числе республиканской гвардии, железнодорожных, строительных и других специальных соединений и частей), войск и органов национальной безопасности Республики Казахстан, а также прокурорско-следственные работники органов прокуратуры и судов Республики Казахстан, лица рядового и начальствующего состава, уволенные из органов внутренних дел Республики Казахстан, въезжают в пограничную зону по служебным предписаниям или проходным свидетельствам, если они были призваны из этой местности или имеют там близких родственников, а лица, призванные на действительную военную службу, въезжают в пограничную зону по именным спискам и предписаниям соответствующих военных комиссариатов с указанием пункта, в который они следуют.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Военнослужащие, уволенные из войск, органов безопасности и вооруженных сил государств-участников СНГ въезжают в пограничную зону по служебным предписаниям или проходным свидетельствам, если они были призваны из той местности или имеют близких родственников.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Постоянный персонал предприятий, организаций, осуществляющих местные и международные перевозки, либо обеспечивающих ремонт и эксплуатацию железных и шоссейных дорог, соответствующих транспортных средств, а также нефтепроводов, линий связи и электропередачи, въезжают в пограничную зону при служебной необходимости, в пределах, установленных для этого персонала трудовых обязанностей и участников работы рейсов, маршрутов, по своим служебным удостоверениям.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Народные депутаты Республики Казахстан, главы областных исполнительных органов и их заместители, которым подведомственна территория пограничной зоны, въезжает по удостоверениям народного депутата или по служебным удостоверениям.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Дети, следующие в детские, школьные оздоровительные учреждения, расположенные в пограничной зоне, въезжают в эту зону организованно, без пропусков, с сопровождающими их лицами, имеющими пропуска или командировочные документы. Родители детей, находящихся в указанных детских учреждениях, могут в целях посещения детей въезжать в пограничную зону по документам, удостоверяющим личность и по справкам предприятий, учреждений и организаций, выдавшим путевки в детские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Участники Великой Отечественной войны и инвалиды из числа лиц, приравненных к ним по льготам, въезжают в пограничную зону по документам, удостоверяющим их личность и по удостоверениям участника Великой Отечественной войны (свидетельства о праве на льготы и документам об инвалидности).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следующие в пограничную зону по случаю смерти (болезни) родственников, въезжают в эту зону по документам, удостоверяющим их личность и по заверенным лечебными учреждениями соответствующим телеграммам (справкам), а при следовании к местам захоронения родственников - по справкам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Въезд в пограничную зону, в том числе и в свободную экономическую зону (города) в пограничной зоне и пребывание в ней постоянно проживающих или временно находящихся в Республике Казахстан иностранных граждан и лиц без гражданства осуществляется в порядке, установленном законодательством Республики Казахстан. Во всех случаях разрешения на их въезд в пограничную зону и на пребывание в ней даются органами внутренних дел по согласованию с Комитетом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Республики Казахстан, в том числе постоянно проживающие за границей, члены их семей, следующие для посещения родственников и знакомых, проживающих в пограничной зоне, въезжают в эту зону по документам, удостоверяющим их личность и по приглашениям или телеграммам указанных родственников и знакомых, заверенным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Республики Казахстан, находящиеся за границей, по служебным, общественным, частным делам, на лечении и отдыхе, либо в качестве туристов, при въезде в Республику Казахстан следуют к месту своего постоянного жительства, расположенному в пограничной зоне, по паспорту гражданина Республики Казахстан, по свидетельствам на возвращение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Лица, въезжающие в пограничную зону, обязаны по прибытии в пункт назначения в трехдневный срок зарегистрироваться или прописаться в органах внутренних дел или местных органах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В тех случаях, когда в пределах пограничной зоны расположены административные центры, школы, больницы, другие учреждения, предприятия (совместные, малые) и организации, колхозы (фермерские, арендные, крестьянские хозяйства) хозяйственная структура свободной экономической зоны ) города), а часть обслуживаемых ими граждан проживает за пределами пограничной зоны, этим гражданам разрешается въезд в пограничную зону по документам, удостоверяющим их личность и проживание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Перечни соответствующих местностей устанавливаются органами власти и управления пограничных областей по согласованию с пограничными войсками и объявляются местному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Пропуска и разрешения на въезд в пограничную зону, как правило, выдаются в один определенный населенный пункт. При наличии соответствующего ходатайства они могут быть выданы для въезда в несколько населенных пунктов пограничной зоны, а в особых случаях (работникам электромонтажных, железнодорожных, строительных организаций и другим на территорию нескольких районов или областей).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Работникам предприятий, учреждений и организаций, которые по роду службы вынуждены часто выезжать в пограничную зону, пропуска могут быть выданы на срок до одного года. Гражданам, выезжающим в погранзону на жительство, пропуска выдаются на срок, необходимый для прибытия к месту жительства, а выезжающим на временное проживание - на срок пребывания, но не более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Гражданам, часто въезжающим в пограничную зону для посещения родственников, по общественным вопросам, пропуска могут быть выданы на срок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Лицам, освобожденным из исправительно-трудовых учреждений, пропуска на въезд в пограничную зону выдаются органами внутренних дел по месту нахождения этих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этих случаях администрация исправительно-трудовых учреждений за пять дней до освобождения или снятия с учета представляет в орган внутренних дел заявления таких лиц о выдаче пропусков, сообщает сведения о судимости (когда, кем, и по такой статье УК были осуждены, в связи с чем освобождаются от наказания) проживали ли они до осуждения в пограничной зоне и проживают ли там их семьи, родственники, а также мнения о возможности выдачи пропусков.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основании представленных документов органы внутренних дел решают вопрос о выдаче пропусков.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В случаях, если граждане, выехавшие в пограничную зону задержались в пути, а срок действия их пропусков истек, то органы внутренних дел, куда обращаются такие лица, после проверки предъявленных документов вправе продлить срок их действия. Об этом делаются записи на обратной стороне пропусков с проставлением гербовой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Взамен утраченных гражданами пропусков могут быть выданы новые только после подтверждения выдачи их соответствующим органом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При прописке (регистрации) граждан в населенных пунктах, расположенных в пограничной зоне, в удостоверениях личности в графе, где указаны адрес местожительства, дополнительно проставляются буквы "ЗП".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Жителям пограничной зоны, утратившим удостоверения личности при временном выезде за пределы пограничной зоны, органы внутренних дел, куда они обращаются, выдают справки по форме, установленной Инструкцией о порядке применения Положения о паспортной системе в Республике Казахстан, а при подтверждении факта проживания в пограничной зоне, в них проставляют отметки, разрешающие въезд в 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III. Порядок оформления пропусков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разрешений на въезд в пограничную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26. Для получения разрешения на въезд в пограничную зону граждане представляют в органы внутренних дел по месту жительства не позже чем за 10 дней до выезда письменные заявления (приложение N 2) или ходатайства и документы, подтверждающие цель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Такими документами могут быть: справка местного исполнительного органа или жилищной организации о проживании родственников, приглашение на работу от имени администрации предприятия, учреждения, организации, вызов на учебу, справка командования войсковой части и другие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Для выдачи пропусков гражданам, направляемым на работу в пограничную зону, руководители предприятий, учреждений и организаций за 10 дней до выезда представляют в органы внутренних дел по месту жительства граждан письменные ходатайства с указанием: фамилии, имени, отчества выезжающих, года и места их рождения, адреса места жительства, серии и номера паспорта (удостоверения личности), кем и когда выдан, наименование населенных пунктов (района, области) в которые предполагается въезд и срок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группы граждан направляются для проведения работ в пограничной полосе, списки представляются в пяти экземплярах за 30 дней до выезда. Лица, указанные в этих списках, проверяются по учетам территориальных подразделений органов национальной безопасности. Первый экземпляр списка заверяется лицом, которому предоставлено право подписи пропусков, скрепляется гербовой печатью, предусмотренной для аппаратов паспортной и визовой работы и вручается руководителю групп, второй экземпляр остается в органе внутренних дел. Остальные три экземпляра этих списков с указанием в одном из них результатов проверки, направляются в местные органы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порядке исключения пропуска этим гражданам могут быть выданы по месту нахождения предприятия, учреждения или организации.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27 внесены изменения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В пределах пограничной зоны, а там, где она не установлена, - в пределах территории районов, городов, поселков, сел, аулов прилегающей к государственной границе Республики Казахстан или к охраняемому пограничными войсками побережью моря, а также в территориальном море, внутренних водах Республики Казахстан, казахстанской части вод пограничных рек и иных водоемов могут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полеты всех типов воздушных судов и аэрофотосъемка, геодезические и топографические работы - по разрешению Министерства обороны Республики Казахстан; в пограничной полосе и в полосе местности, находящейся между государственной границей и линией инженерных заграждений пограничных войск, - по разрешению Министерства обороны и согласованию с Пограничными войсками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геологические, гидротехнические, дорожные и иные изыскания, а также гидротехнические, мелиоративные и другие работы, связанные с изменением водного режима пограничных рек, озер и иных водоемов, кинофотосъемка местности, в том числе в пределах пограничной полосы - по разрешению Пограничных войск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Граждане Республики Казахстан, выезжающие в пограничную зону, подлежат проверке по учетам ДВД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Иностранные граждане и лица без гражданства, въезжающие в пограничную зону проверяются по учетам органов внутренних дел и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Дети, не достигшие 16-летнего возраста, выезжающие в пограничную зону самостоятельно, а также вместе с родителями или лицами, их сопровождающими по оперативным учетам не проверяются.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30 внесены изменения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Решения о выдаче или отказе в выдаче пропусков и разрешений на въезд в пограничную зону, а также о продлении срока действия пропусков принимаются начальниками отделов паспортной и визовой работы ДВД, начальниками органов внутренних дел или их заместителями на основании материалов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принятия решения об отказе в выдаче пропусков, граждане ставятся об этом в известность.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31 внесены изменения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За получением пропусков граждане являются в органы внутренних дел лично. Пропуска им выдаются после проверки документов, удостоверяющих личность под расписку в книге учета выданных пропусков и разрешений на въезд в пограничную зону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вручении пропусков работники паспортных аппаратов обязаны ознакомить получателей с правилами, изложенными на оборотной стороне пропусков и предложить там расписаться.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Граждане, выбывающие на жительство в пограничную зону, выписываются и снимаются с воинского учета только после получения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Пропуска заполняются фиолетовыми, черными, синими чернилами (пастой) или на пишущей машинке, подписываются начальникам подразделений миграционной полиции ДВД, ГРО(У)ВД.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Подписанные пропуска скрепляются гербовой печатью, предусмотренной для оформления паспортов.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33 внесены изменения - приказом и.о. Министра внутренних дел РК от 18 июля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Пропуска должны заполняться аккуратно, разборчивым почерком, без сокращения записей, исправлений и помарок,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в строке "Выезд и проживание" указывается "временное проживание" или "постоянное жительство"; а случаях, предусмотренных п. 21 настоящей Инструкции, - "периодически по службе" или "периодически по личным делам";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в строке "Вместе следуют дети, не достигшие 16-лет", если они совместно с родителями не выезжают указывается "нет";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в строке "Действителен при предъявлении документа" указываются документы, удостоверяющие личность (паспорт, удостоверение личности, свидетельство о рождении, военный билет);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в строке "Срок действия пропуска" указывается срок, необходимый для временного пребывания в пограничной зоне, а при выезде на постоянное жительство - срок, который требуется для проезда к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Все лица, въезжающие в пограничную зону, на постоянное жительство или временное пребывание обязаны по прибытии в пункт назначения сдать свои документы для прописки или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При оформлении прописки граждан в пограничной зоне, пропуска у них изымаются органами внутренних дел и хранятся вместе с другими документами, послужившими основанием для прописки.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Пропуска, выданные гражданам в связи с выездом на временное проживание или для неоднократного выезда в пограничную зону, по истечении срока их действия возвращаются в органы внутренних дел по месту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регистрации граждан по месту временного проживания в пограничной зоне в карточках прописки, домовых книгах или журналах регистрации указываются данные о пропуске: серия, номер, кем, когда и на какой срок выдан. На оборотной стороне пропусков делаются отметки о регистрации и пропуска возвращаются их владельцам.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Если, граждане, прибывшие в пограничную зону на временное проживание, возбудят ходатайство о прописке, то этот вопрос решается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Граждане, временно пребывающие в пограничной зоне имеют право на проживание только в пределах населенных пунктов и районов, указанных в пропусках или командировочных удостоверениях, путевках или курсовках.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IV. Ответственность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нарушение правил пограничного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39. За нарушение правил въезда, проживания или регистрации в пограничной зоне или пограничной полосе, виновные граждане привлекаются к ответственности,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Руководителям предприятий, учреждений, организаций (включая колхозы) независимо от форм собственности, расположенных в пограничной зоне, запрещается принимать на работу лиц, не имеющих разрешения на въезд и проживание в пограничной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Иностранные граждане и лица без гражданства за нарушение установленных правил проживания, регистрации и передвижения на территории Республики Казахстан, привлекаются к ответственности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об ответственности глав и сотрудников иностранных дипломатических и консульских представительств, а также других лиц, которым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международным договором установлены привилегии и иммунитеты, разрешается дипломатическим путем.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Управления паспортной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визовой работы МВД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Республика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П Р О П У С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Разрешается гр-ну (ке)_____________________________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                (фамилия, имя, отчество и дата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     въезд и проживание_________________________________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ДЕЛ             (указывается точное название города, селения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состав какой области этот пункт входит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     Цель поездки_______________________________________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(область)       Вместе следуют дети не достигшие 16 лет____________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(указывается имя,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   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   возраст каждого ребенка)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органа        Действителен при предъявлении документа____________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                                           (серия,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дел)         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документа, кем, когда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"__"______19_г.  Срок действия пропуска_____________________________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Начальник_____________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Пропуск дает право на въезд в тот населенный пункт, который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нем указан.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Лицо, прибывшее к месту, указанному в пропуске, обязано в трехдневный срок с момента прибытия сдать свой пропуск и паспорт ответственному за прописку (регистрацию (лицу) управляющему домом, коменданту общежития, администрации гостиницы, санатория, дома отдыха или специально на то уполномоченному) для представления в орган внутренних дел на прописку.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утраты пропуска, об этом должно быть немедленно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заявлено в ближайший орган внутренних дел по месту пребывания.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Лицо, получившее пропуск, но по каким-либо причинам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выехавшее в указанный в нем населенный пункт, обязано сдать его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внутренних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Нарушение правил въезда в пограничную зону или пограничную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полосу, а также правил проживания или прописки в них влечет за собой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по закону.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С правилами ознакомлен (а)____________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Приложение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З А Я В Л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Прошу выдать пропуск на въезд в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(населенный пункт,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куда я выезжаю________________________________________________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(цель поездки)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сроком на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О себе сообщаю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Фамилия__________________________Имя__________________________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Отчество_________________________, год и место рождения_______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Место работы__________________________________________________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(где и в качестве 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Местожительство_______________________________________________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 мной следуют дети:_________________________________________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(имя и возраст)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Паспорт серии__________N_______________"__"___199__г.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(наименование органа милиции, выдавшего паспорт)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Подпись______________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(дата, месяц и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К Н И Г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учета выданных пропусков и разрешений на въезд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в пограничную зону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  Пропуск !Дата!Когда и !Фамилия,!Срок!Куда!Распис!Отметка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пп!-----------!выда!кем выда! имя,   !дей-!вы- !  ка  !возвраще-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!серия!номер!чи  !но коман!отчество!ст- !дан !  в   !нии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!про-!дировоч-!        !вия !про-!получе!пропуска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!пус-!ное удос!        !про-!пуск! нии 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!ка, !товере- !        !пус-!(раз!     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!раз-!ние, пу-!        !ка  !реше!     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!реше!тевка,  !        !(раз!ние)!     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!ния !курсовка!        !реше!    !     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!     !     !    !        !        !ния !    !      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