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15ac7" w14:textId="b515a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Типовое положение об уполномоченном по охране труда трудового коллектива (профсоюзной организации)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постановлением коллегии Министерства труда Республики Казахстан от 3 апреля 1995 г. N 4-3. Зарегистрированo в Министерстве юстиции Республики Казахстан 19.04.1995 г. N 61. Отменено - постановлением Правительства РК от 9 февраля 2005 года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со ст. 24 Закона Республики Казахстан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Z933000_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охране труда" коллегия Министерства труда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Типовое положение об уполномоченном по охране труда трудового коллектива (профсоюзной организации).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Департаменту охраны труда довести Типовое положение до региональных управлений охраны труда, министерств и ведомств, органов государственного надзора и контроля для руководства.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Министр 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Типовое положение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об уполномоченном по охране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трудового коллектива (профсоюзной организации)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I. Общие положения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1.1. Общественный контроль за соблюдением законодательных и иных нормативных актов по охране труда осуществляют трудовые коллективы и профсоюзные организации в лице уполномоченных по охране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1.2. Уполномоченные по охране труда избираются и утверждаются собранием (представительным органом) трудового коллектива сроком на три года или профсоюзным органом на срок его полномочий.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1.3. На основании настоящего Типового положения и действующего законодательства представительные органы трудовых коллективов и профсоюзных организаций могут разрабатывать свои положения об уполномоченных по охране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1.4. Уполномоченными по охране труда могут быть лица, как правило, с высшим или среднетехническим образованием, имеющие стаж работы на производстве данной отрасли не менее трех лет, а также наиболее квалифицированные рабочие или другие работники, прошедшие специальную подготовку и по своим деловым качествам способные выполнять работу по контролю за соблюдением правил и норм по охране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1.5. Уполномоченным по охране труда не может быть избран работник, который по занимаемой должности несет ответственность за состояние условий и охраны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1.6. Численность уполномоченных по охране труда определяется собранием (представительным органом) трудового коллектива (профкомом) в зависимости от числа работающих в объединении, учреждении, организации, на предприятии (в дальнейшем - предприятие) с учетом объема работ и других особенностей.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1.7. Уполномоченные по охране труда после их избрания должны в течение месяца пройти обучение и проверку знаний в постоянно действующей экзаменационной комиссии предприятия по вопросам охраны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1.8. Защита прав уполномоченных по охране труда регулируется соответствующим законодательством Республики Казахстан, а также может осуществляться в судебном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1.9. Уполномоченным по охране труда выдается удостоверение установленной формы (приложение N 1).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II. Содержание работы уполномоченных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по охране труда, их права и обязанности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по охране труда: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2.1. В своей деятельности руководствуется Законом Республики Казахстан "Об охране труда", а также другими законодательными и иными нормативными актами Республики Казахстан по охране труда и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 Имеет право беспрепятственно проводить проверку состояния условий и охраны труда на рабочих местах и вносить предложения об устранении выявленных нарушений.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2.3. Принимает участие в работе комиссий по расследованию несчастных случаев и иных повреждений здоровья трудящихся на производстве. Дает свои предложения комиссии по определению степени вины пострадавшего при смешанной ответственности для определения размера возмещения ущерба.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2.4. Контролирует организацию и качество проведения инструктажа и обучения работающих безопасным приемам и методам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2.5. Контролирует соответствие технологического, грузоподъемного и другого оборудования, транспортных средств и производственных процессов требованиям правил и норм по охране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2.6. </w:t>
      </w:r>
    </w:p>
    <w:bookmarkEnd w:id="3"/>
    <w:bookmarkStart w:name="z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 2.7. Осуществляет контроль за своевременным обеспечением работающих качественными спецодеждой, спецобувью и другими средствами индивидуальной защиты.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 2.8. Контролирует в соответствии с действующими нормативными актами выдачу молока, мыла, предоставление лечебно-профилактического питания, а также организацию питьевого режима на производстве.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 2.9. Осуществляет контроль за состоянием и использованием по назначению санитарно-бытовых помещений и устройств.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 2.10. Оформляет результаты обследования актом проверки (приложение N 2), один экземпляр которого выдается должностному лицу, виновному в нарушениях правил охраны труда, или руководителю (работодателю) предприятия, второй экземпляр акта для контроля за его исполнением передается представительному органу трудового коллектива (профкому).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 2.11. В случае обнаружения непосредственной угрозы здоровью или жизни работников уполномоченный по охране труда имеет право вносить предложения руководителю работ, работодателю о приостановке работ до ее устранения.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 2.12. Может вносить предложения руководителю (работодателю), органам государственного надзора и контроля о привлечении к ответственности лиц, виновных в нарушении норм и правил по охране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 2.13. Принимает участие в экспертизе условий труда и аттестации рабочих мест.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 2.14. Участвует в разработке соглашения по охране труда и соответствующего раздела коллективного договора, контролирует их выполнение, а также проверяет правильность использования средств, ассигнованных на проведение номенклатурных мероприятий по охране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 2.15. Принимает участие в работе по подготовке и проведению массовых мероприятий по охране труда (общественных смотрах, конкурсах, днях охраны труда, рейдах и т. п.), а также в изучении, обобщении и внедрении передового опыта по охране труда. 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III. Порядок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уполномоченного по охране труда 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3.1. Уполномоченный по охране труда в своей работе независим от работодателя и работает под руководством представительного органа трудового коллектива (профкома) по утвержденному им плану и отчитывается перед ним о проделанной работе.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 Уполномоченному по охране труда для выполнения возложенных на него обязанностей предоставляется специальное рабочее место и время, а также создаются другие необходимые условия труда, которые регулируются договорами (соглашениями).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3.3. Уполномоченный по охране труда работает в тесном контакте со службой охраны труда предприятия, государственной инспекцией охраны труда и другими органами надзора и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3.4. Уполномоченный по охране труда несет ответственность за превышение своих полномочий в соответствии с действующим законодательством Республики Казахстан.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Приложение N 1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"Левая сторона"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(наименование предприятия, профсоюза)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Удостоверение N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г-н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является уполномоченным по охране труда трудового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коллектива (профкома).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Удостоверение действительно на предприятиях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Действительно по ______________199____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 П. Руководитель представительного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органа трудового коллектива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(профсоюза)          ________________     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(роспись)            Ф. И. 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     "Правая сторона"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------------- Выдано "______"_______________199___г.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 Место   ! М. 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 для    ! Срок действия удостоверения продлен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 фото    ! "_____"________________199___г.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 ! М. 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------------- Руководитель представительного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трудового коллектива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(профсоюза)  ______________    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(роспись)            Ф. И. 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     В соответствии с Постановлением коллегии Министерства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 от 3 апреля 1995 г. N 4-3 уполномоченный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охране труда имеет право беспрепятственно проводить проверку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состояния охраны труда на рабочих местах, вносить предложения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 устранении выявленных нарушений и привлечении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ответственности должностных лиц, виновных в нарушениях.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Приложение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Форма N 1-УТК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 Акт 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Проверив________________________________________________________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(наименование производственного участка, цеха и т. д.)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участием______________________________________________________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(Ф. И. О. и должность представителя администрации)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вопросам состояния условий и охраны труда на основании ст. 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Закона "Об охране труда" Республики Казахстан, предлагаем: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  N !          Предложение       !      Срок        !   Примечание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п/п!                            !    исполнения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  1 !             2              !        3         !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--------------------------------------------------------------------____________________________________________________________________________________________________________________________________________________________________________________________________________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 выполнении предложений просим информировать представительный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 трудового коллектива (профком) к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(дата)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Уполномоченный по охране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труда                     _______________ 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(подпись)             (Ф. И. 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Акт проверки получил _________ 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(подпись)  (Ф. И. О., занимаемая должность)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"_____"________________199____г.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(дата)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