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a20975" w14:textId="8a2097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Инструкции N 39 "О порядке исчисления и уплаты налога на транспортные средства"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Министерства финансов Республики Казахстан от 21 июня 1995 г. N 149. Зарегистрирован в Министерстве юстиции Республики Казахстан 3.07.1995 г. за N 72. Утратил силу - приказом Министра государственных доходов РК от 9.04.2002 № 416 (извлечение из приказа см. ниже).</w:t>
      </w:r>
    </w:p>
    <w:p>
      <w:pPr>
        <w:spacing w:after="0"/>
        <w:ind w:left="0"/>
        <w:jc w:val="both"/>
      </w:pPr>
      <w:bookmarkStart w:name="z0" w:id="0"/>
      <w:r>
        <w:rPr>
          <w:rFonts w:ascii="Times New Roman"/>
          <w:b w:val="false"/>
          <w:i w:val="false"/>
          <w:color w:val="000000"/>
          <w:sz w:val="28"/>
        </w:rPr>
        <w:t xml:space="preserve">
              Извлечение из приказа Министра государственных доходов </w:t>
      </w:r>
      <w:r>
        <w:br/>
      </w:r>
      <w:r>
        <w:rPr>
          <w:rFonts w:ascii="Times New Roman"/>
          <w:b w:val="false"/>
          <w:i w:val="false"/>
          <w:color w:val="000000"/>
          <w:sz w:val="28"/>
        </w:rPr>
        <w:t xml:space="preserve">
                 Республики Казахстан от 9 апреля 2002 года № 416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В соответствии с Законом Республики Казахстан от 12 июня 2001 года </w:t>
      </w:r>
      <w:r>
        <w:rPr>
          <w:rFonts w:ascii="Times New Roman"/>
          <w:b w:val="false"/>
          <w:i w:val="false"/>
          <w:color w:val="000000"/>
          <w:sz w:val="28"/>
        </w:rPr>
        <w:t xml:space="preserve">Z010210_ </w:t>
      </w:r>
      <w:r>
        <w:rPr>
          <w:rFonts w:ascii="Times New Roman"/>
          <w:b w:val="false"/>
          <w:i w:val="false"/>
          <w:color w:val="000000"/>
          <w:sz w:val="28"/>
        </w:rPr>
        <w:t xml:space="preserve">"О введении в действие Кодекса Республики Казахстан "О налогах и других обязательных платежах в бюджет" (Налоговый кодекс)" приказываю: </w:t>
      </w:r>
      <w:r>
        <w:br/>
      </w:r>
      <w:r>
        <w:rPr>
          <w:rFonts w:ascii="Times New Roman"/>
          <w:b w:val="false"/>
          <w:i w:val="false"/>
          <w:color w:val="000000"/>
          <w:sz w:val="28"/>
        </w:rPr>
        <w:t xml:space="preserve">
      1. Признать утратившими силу некоторые приказы согласно приложению: </w:t>
      </w:r>
      <w:r>
        <w:br/>
      </w:r>
      <w:r>
        <w:rPr>
          <w:rFonts w:ascii="Times New Roman"/>
          <w:b w:val="false"/>
          <w:i w:val="false"/>
          <w:color w:val="000000"/>
          <w:sz w:val="28"/>
        </w:rPr>
        <w:t xml:space="preserve">
      ...Приказ Министерства финансов Республики Казахстан от 21 июня 1995 года N 149 "Об утверждении Инструкции N 39 "О порядке исчисления и уплаты налога на транспортные средства"...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Министр --------------------------------------------------------------------------- </w:t>
      </w:r>
      <w:r>
        <w:br/>
      </w:r>
      <w:r>
        <w:rPr>
          <w:rFonts w:ascii="Times New Roman"/>
          <w:b w:val="false"/>
          <w:i w:val="false"/>
          <w:color w:val="000000"/>
          <w:sz w:val="28"/>
        </w:rPr>
        <w:t xml:space="preserve">
      Сноска. По всему тексту: </w:t>
      </w:r>
      <w:r>
        <w:br/>
      </w:r>
      <w:r>
        <w:rPr>
          <w:rFonts w:ascii="Times New Roman"/>
          <w:b w:val="false"/>
          <w:i w:val="false"/>
          <w:color w:val="000000"/>
          <w:sz w:val="28"/>
        </w:rPr>
        <w:t>
      слова "Указ Президента Республики Казахстан от 24 апреля 1995 года № 2235, имеющий силу Закона, "О налогах и других обязательных платежах в бюджет" заменены словами "Закон Республики Казахстан от 24 апреля 1995 года № 2235 </w:t>
      </w:r>
      <w:r>
        <w:rPr>
          <w:rFonts w:ascii="Times New Roman"/>
          <w:b w:val="false"/>
          <w:i w:val="false"/>
          <w:color w:val="000000"/>
          <w:sz w:val="28"/>
        </w:rPr>
        <w:t xml:space="preserve">Z952235_ </w:t>
      </w:r>
      <w:r>
        <w:rPr>
          <w:rFonts w:ascii="Times New Roman"/>
          <w:b w:val="false"/>
          <w:i w:val="false"/>
          <w:color w:val="000000"/>
          <w:sz w:val="28"/>
        </w:rPr>
        <w:t xml:space="preserve">"О налогах и других обязательных платежах в бюджет"; </w:t>
      </w:r>
      <w:r>
        <w:br/>
      </w:r>
      <w:r>
        <w:rPr>
          <w:rFonts w:ascii="Times New Roman"/>
          <w:b w:val="false"/>
          <w:i w:val="false"/>
          <w:color w:val="000000"/>
          <w:sz w:val="28"/>
        </w:rPr>
        <w:t>
      слова "Указ", "Указа", "Указом", "Указе", "Указу" заменены словами "Закон", "Закона", "Законом", "Законе", "Закону" согласно приказу МГД РК от 4 августа 1999 года № 929 </w:t>
      </w:r>
      <w:r>
        <w:rPr>
          <w:rFonts w:ascii="Times New Roman"/>
          <w:b w:val="false"/>
          <w:i w:val="false"/>
          <w:color w:val="000000"/>
          <w:sz w:val="28"/>
        </w:rPr>
        <w:t xml:space="preserve">V990901_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На основании раздела VIII Закона Республики Казахстан от 24 апреля 1995 года № 2235 </w:t>
      </w:r>
      <w:r>
        <w:rPr>
          <w:rFonts w:ascii="Times New Roman"/>
          <w:b w:val="false"/>
          <w:i w:val="false"/>
          <w:color w:val="000000"/>
          <w:sz w:val="28"/>
        </w:rPr>
        <w:t xml:space="preserve">Z952235_ </w:t>
      </w:r>
      <w:r>
        <w:rPr>
          <w:rFonts w:ascii="Times New Roman"/>
          <w:b w:val="false"/>
          <w:i w:val="false"/>
          <w:color w:val="000000"/>
          <w:sz w:val="28"/>
        </w:rPr>
        <w:t xml:space="preserve">"О налогах и других обязательных платежах в бюджет", утвердить прилагаемую к настоящему приказу Инструкцию "О порядке исчисления и уплаты налога на транспортные средства" и ввести ее в действие с 1 июля 1995 года. </w:t>
      </w:r>
      <w:r>
        <w:br/>
      </w:r>
      <w:r>
        <w:rPr>
          <w:rFonts w:ascii="Times New Roman"/>
          <w:b w:val="false"/>
          <w:i w:val="false"/>
          <w:color w:val="000000"/>
          <w:sz w:val="28"/>
        </w:rPr>
        <w:t xml:space="preserve">
      Признать утратившим силу Инструкцию Главной налоговой инспекции Министерства финансов Республики Казахстан от 10 апреля 1995 года N 61 "О порядке исчисления и уплаты налога на транспортные средства". </w:t>
      </w:r>
      <w:r>
        <w:br/>
      </w:r>
      <w:r>
        <w:rPr>
          <w:rFonts w:ascii="Times New Roman"/>
          <w:b w:val="false"/>
          <w:i w:val="false"/>
          <w:color w:val="000000"/>
          <w:sz w:val="28"/>
        </w:rPr>
        <w:t xml:space="preserve">
Первый заместитель Министра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 Общие положения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 Настоящая Инструкция разработана на основании Закона Республики Казахстан от 24 апреля 1995 года № 2235 </w:t>
      </w:r>
      <w:r>
        <w:rPr>
          <w:rFonts w:ascii="Times New Roman"/>
          <w:b w:val="false"/>
          <w:i w:val="false"/>
          <w:color w:val="000000"/>
          <w:sz w:val="28"/>
        </w:rPr>
        <w:t xml:space="preserve">Z952235_ </w:t>
      </w:r>
      <w:r>
        <w:rPr>
          <w:rFonts w:ascii="Times New Roman"/>
          <w:b w:val="false"/>
          <w:i w:val="false"/>
          <w:color w:val="000000"/>
          <w:sz w:val="28"/>
        </w:rPr>
        <w:t xml:space="preserve">"О налогах и других обязательных платежах в бюджет" и устанавливает порядок исчисления и уплаты налога на транспортные средства. </w:t>
      </w:r>
      <w:r>
        <w:br/>
      </w:r>
      <w:r>
        <w:rPr>
          <w:rFonts w:ascii="Times New Roman"/>
          <w:b w:val="false"/>
          <w:i w:val="false"/>
          <w:color w:val="000000"/>
          <w:sz w:val="28"/>
        </w:rPr>
        <w:t>
      Сноска. Пункт 1 - в новой редакции согласно приказу Мингосдоходов РК от 5 мая 1999 года N 457 </w:t>
      </w:r>
      <w:r>
        <w:rPr>
          <w:rFonts w:ascii="Times New Roman"/>
          <w:b w:val="false"/>
          <w:i w:val="false"/>
          <w:color w:val="000000"/>
          <w:sz w:val="28"/>
        </w:rPr>
        <w:t xml:space="preserve">V990783_ </w:t>
      </w:r>
      <w:r>
        <w:rPr>
          <w:rFonts w:ascii="Times New Roman"/>
          <w:b w:val="false"/>
          <w:i w:val="false"/>
          <w:color w:val="000000"/>
          <w:sz w:val="28"/>
        </w:rPr>
        <w:t xml:space="preserve">. </w:t>
      </w:r>
      <w:r>
        <w:br/>
      </w:r>
      <w:r>
        <w:rPr>
          <w:rFonts w:ascii="Times New Roman"/>
          <w:b w:val="false"/>
          <w:i w:val="false"/>
          <w:color w:val="000000"/>
          <w:sz w:val="28"/>
        </w:rPr>
        <w:t xml:space="preserve">
      2. Плательщиками налога на транспортные средства являются юридические и физические лица, имеющие транспортные средства на праве собственности, доверительного управления собственностью, хозяйственного ведения или оперативного управления, которые состоят на государственном учете. </w:t>
      </w:r>
      <w:r>
        <w:br/>
      </w:r>
      <w:r>
        <w:rPr>
          <w:rFonts w:ascii="Times New Roman"/>
          <w:b w:val="false"/>
          <w:i w:val="false"/>
          <w:color w:val="000000"/>
          <w:sz w:val="28"/>
        </w:rPr>
        <w:t xml:space="preserve">
      2-1. К плательщикам налога на транспортные средства не относятся плательщики единого земельного налога в пределах нормативов потребности в транспортных средствах, устанавливаемых Правительством Республики Казахстан. По транспортным средствам сверх установленных нормативов </w:t>
      </w:r>
    </w:p>
    <w:bookmarkEnd w:id="0"/>
    <w:bookmarkStart w:name="z6"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потребности налог уплачивается в соответствии с настоящей Инструкцией.</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Сноска. Дополнен пунктом 2-1 согласно приказу МГД РК от 4 августа </w:t>
      </w:r>
    </w:p>
    <w:p>
      <w:pPr>
        <w:spacing w:after="0"/>
        <w:ind w:left="0"/>
        <w:jc w:val="both"/>
      </w:pPr>
      <w:r>
        <w:rPr>
          <w:rFonts w:ascii="Times New Roman"/>
          <w:b w:val="false"/>
          <w:i w:val="false"/>
          <w:color w:val="000000"/>
          <w:sz w:val="28"/>
        </w:rPr>
        <w:t xml:space="preserve">1999 года № 929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V990901_</w:t>
      </w:r>
    </w:p>
    <w:p>
      <w:pPr>
        <w:spacing w:after="0"/>
        <w:ind w:left="0"/>
        <w:jc w:val="both"/>
      </w:pPr>
      <w:r>
        <w:br/>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Налог на транспортные средства уплачивается один раз в год и </w:t>
      </w:r>
    </w:p>
    <w:p>
      <w:pPr>
        <w:spacing w:after="0"/>
        <w:ind w:left="0"/>
        <w:jc w:val="both"/>
      </w:pPr>
      <w:r>
        <w:rPr>
          <w:rFonts w:ascii="Times New Roman"/>
          <w:b w:val="false"/>
          <w:i w:val="false"/>
          <w:color w:val="000000"/>
          <w:sz w:val="28"/>
        </w:rPr>
        <w:t xml:space="preserve">исчисляется в месячных расчетных показателях, установленных действующим </w:t>
      </w:r>
    </w:p>
    <w:p>
      <w:pPr>
        <w:spacing w:after="0"/>
        <w:ind w:left="0"/>
        <w:jc w:val="both"/>
      </w:pPr>
      <w:r>
        <w:rPr>
          <w:rFonts w:ascii="Times New Roman"/>
          <w:b w:val="false"/>
          <w:i w:val="false"/>
          <w:color w:val="000000"/>
          <w:sz w:val="28"/>
        </w:rPr>
        <w:t xml:space="preserve">законодательством на момент платежа, по следующим ставкам: </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Объект обложения           !       Размер налога</w:t>
      </w:r>
    </w:p>
    <w:p>
      <w:pPr>
        <w:spacing w:after="0"/>
        <w:ind w:left="0"/>
        <w:jc w:val="both"/>
      </w:pPr>
      <w:r>
        <w:rPr>
          <w:rFonts w:ascii="Times New Roman"/>
          <w:b w:val="false"/>
          <w:i w:val="false"/>
          <w:color w:val="000000"/>
          <w:sz w:val="28"/>
        </w:rPr>
        <w:t>                                 !    (в месячных расчетных</w:t>
      </w:r>
    </w:p>
    <w:p>
      <w:pPr>
        <w:spacing w:after="0"/>
        <w:ind w:left="0"/>
        <w:jc w:val="both"/>
      </w:pPr>
      <w:r>
        <w:rPr>
          <w:rFonts w:ascii="Times New Roman"/>
          <w:b w:val="false"/>
          <w:i w:val="false"/>
          <w:color w:val="000000"/>
          <w:sz w:val="28"/>
        </w:rPr>
        <w:t>                                 !        показателях)</w:t>
      </w:r>
    </w:p>
    <w:p>
      <w:pPr>
        <w:spacing w:after="0"/>
        <w:ind w:left="0"/>
        <w:jc w:val="both"/>
      </w:pPr>
      <w:r>
        <w:rPr>
          <w:rFonts w:ascii="Times New Roman"/>
          <w:b w:val="false"/>
          <w:i w:val="false"/>
          <w:color w:val="000000"/>
          <w:sz w:val="28"/>
        </w:rPr>
        <w:t xml:space="preserve">_________________________________!____________________________________     </w:t>
      </w:r>
    </w:p>
    <w:p>
      <w:pPr>
        <w:spacing w:after="0"/>
        <w:ind w:left="0"/>
        <w:jc w:val="both"/>
      </w:pPr>
      <w:r>
        <w:rPr>
          <w:rFonts w:ascii="Times New Roman"/>
          <w:b w:val="false"/>
          <w:i w:val="false"/>
          <w:color w:val="000000"/>
          <w:sz w:val="28"/>
        </w:rPr>
        <w:t xml:space="preserve">   1. Легковые автомобили: </w:t>
      </w:r>
    </w:p>
    <w:p>
      <w:pPr>
        <w:spacing w:after="0"/>
        <w:ind w:left="0"/>
        <w:jc w:val="both"/>
      </w:pPr>
      <w:r>
        <w:rPr>
          <w:rFonts w:ascii="Times New Roman"/>
          <w:b w:val="false"/>
          <w:i w:val="false"/>
          <w:color w:val="000000"/>
          <w:sz w:val="28"/>
        </w:rPr>
        <w:t>   До 1100*)                                    4,0</w:t>
      </w:r>
    </w:p>
    <w:p>
      <w:pPr>
        <w:spacing w:after="0"/>
        <w:ind w:left="0"/>
        <w:jc w:val="both"/>
      </w:pPr>
      <w:r>
        <w:rPr>
          <w:rFonts w:ascii="Times New Roman"/>
          <w:b w:val="false"/>
          <w:i w:val="false"/>
          <w:color w:val="000000"/>
          <w:sz w:val="28"/>
        </w:rPr>
        <w:t>   От 1100 до 1500                              6,0</w:t>
      </w:r>
    </w:p>
    <w:p>
      <w:pPr>
        <w:spacing w:after="0"/>
        <w:ind w:left="0"/>
        <w:jc w:val="both"/>
      </w:pPr>
      <w:r>
        <w:rPr>
          <w:rFonts w:ascii="Times New Roman"/>
          <w:b w:val="false"/>
          <w:i w:val="false"/>
          <w:color w:val="000000"/>
          <w:sz w:val="28"/>
        </w:rPr>
        <w:t>   От 1500 до 2000                              7,0</w:t>
      </w:r>
    </w:p>
    <w:p>
      <w:pPr>
        <w:spacing w:after="0"/>
        <w:ind w:left="0"/>
        <w:jc w:val="both"/>
      </w:pPr>
      <w:r>
        <w:rPr>
          <w:rFonts w:ascii="Times New Roman"/>
          <w:b w:val="false"/>
          <w:i w:val="false"/>
          <w:color w:val="000000"/>
          <w:sz w:val="28"/>
        </w:rPr>
        <w:t>   От 2000 до 4000                              22,0</w:t>
      </w:r>
    </w:p>
    <w:p>
      <w:pPr>
        <w:spacing w:after="0"/>
        <w:ind w:left="0"/>
        <w:jc w:val="both"/>
      </w:pPr>
      <w:r>
        <w:rPr>
          <w:rFonts w:ascii="Times New Roman"/>
          <w:b w:val="false"/>
          <w:i w:val="false"/>
          <w:color w:val="000000"/>
          <w:sz w:val="28"/>
        </w:rPr>
        <w:t>   От 4000 и выше                               117,0</w:t>
      </w:r>
    </w:p>
    <w:p>
      <w:pPr>
        <w:spacing w:after="0"/>
        <w:ind w:left="0"/>
        <w:jc w:val="both"/>
      </w:pPr>
      <w:r>
        <w:rPr>
          <w:rFonts w:ascii="Times New Roman"/>
          <w:b w:val="false"/>
          <w:i w:val="false"/>
          <w:color w:val="000000"/>
          <w:sz w:val="28"/>
        </w:rPr>
        <w:t>   2. Грузовые автомобили:</w:t>
      </w:r>
    </w:p>
    <w:p>
      <w:pPr>
        <w:spacing w:after="0"/>
        <w:ind w:left="0"/>
        <w:jc w:val="both"/>
      </w:pPr>
      <w:r>
        <w:rPr>
          <w:rFonts w:ascii="Times New Roman"/>
          <w:b w:val="false"/>
          <w:i w:val="false"/>
          <w:color w:val="000000"/>
          <w:sz w:val="28"/>
        </w:rPr>
        <w:t>   Грузоподъемностью до 1,5 тонны               9,0</w:t>
      </w:r>
    </w:p>
    <w:p>
      <w:pPr>
        <w:spacing w:after="0"/>
        <w:ind w:left="0"/>
        <w:jc w:val="both"/>
      </w:pPr>
      <w:r>
        <w:rPr>
          <w:rFonts w:ascii="Times New Roman"/>
          <w:b w:val="false"/>
          <w:i w:val="false"/>
          <w:color w:val="000000"/>
          <w:sz w:val="28"/>
        </w:rPr>
        <w:t>   Грузоподъемностью от 1,5 до 5                12,0</w:t>
      </w:r>
    </w:p>
    <w:p>
      <w:pPr>
        <w:spacing w:after="0"/>
        <w:ind w:left="0"/>
        <w:jc w:val="both"/>
      </w:pPr>
      <w:r>
        <w:rPr>
          <w:rFonts w:ascii="Times New Roman"/>
          <w:b w:val="false"/>
          <w:i w:val="false"/>
          <w:color w:val="000000"/>
          <w:sz w:val="28"/>
        </w:rPr>
        <w:t>   тонн</w:t>
      </w:r>
    </w:p>
    <w:p>
      <w:pPr>
        <w:spacing w:after="0"/>
        <w:ind w:left="0"/>
        <w:jc w:val="both"/>
      </w:pPr>
      <w:r>
        <w:rPr>
          <w:rFonts w:ascii="Times New Roman"/>
          <w:b w:val="false"/>
          <w:i w:val="false"/>
          <w:color w:val="000000"/>
          <w:sz w:val="28"/>
        </w:rPr>
        <w:t>   Грузоподъемностью свыше 5                    15,0</w:t>
      </w:r>
    </w:p>
    <w:p>
      <w:pPr>
        <w:spacing w:after="0"/>
        <w:ind w:left="0"/>
        <w:jc w:val="both"/>
      </w:pPr>
      <w:r>
        <w:rPr>
          <w:rFonts w:ascii="Times New Roman"/>
          <w:b w:val="false"/>
          <w:i w:val="false"/>
          <w:color w:val="000000"/>
          <w:sz w:val="28"/>
        </w:rPr>
        <w:t>   тонн</w:t>
      </w:r>
    </w:p>
    <w:p>
      <w:pPr>
        <w:spacing w:after="0"/>
        <w:ind w:left="0"/>
        <w:jc w:val="both"/>
      </w:pPr>
      <w:r>
        <w:rPr>
          <w:rFonts w:ascii="Times New Roman"/>
          <w:b w:val="false"/>
          <w:i w:val="false"/>
          <w:color w:val="000000"/>
          <w:sz w:val="28"/>
        </w:rPr>
        <w:t>   Грузовые автомобили,                  4,0 процента от месячного</w:t>
      </w:r>
    </w:p>
    <w:p>
      <w:pPr>
        <w:spacing w:after="0"/>
        <w:ind w:left="0"/>
        <w:jc w:val="both"/>
      </w:pPr>
      <w:r>
        <w:rPr>
          <w:rFonts w:ascii="Times New Roman"/>
          <w:b w:val="false"/>
          <w:i w:val="false"/>
          <w:color w:val="000000"/>
          <w:sz w:val="28"/>
        </w:rPr>
        <w:t>   полученные в качестве пая в           расчетного показателя с каждого</w:t>
      </w:r>
    </w:p>
    <w:p>
      <w:pPr>
        <w:spacing w:after="0"/>
        <w:ind w:left="0"/>
        <w:jc w:val="both"/>
      </w:pPr>
      <w:r>
        <w:rPr>
          <w:rFonts w:ascii="Times New Roman"/>
          <w:b w:val="false"/>
          <w:i w:val="false"/>
          <w:color w:val="000000"/>
          <w:sz w:val="28"/>
        </w:rPr>
        <w:t>   результате выхода из                  киловатта мощности</w:t>
      </w:r>
    </w:p>
    <w:p>
      <w:pPr>
        <w:spacing w:after="0"/>
        <w:ind w:left="0"/>
        <w:jc w:val="both"/>
      </w:pPr>
      <w:r>
        <w:rPr>
          <w:rFonts w:ascii="Times New Roman"/>
          <w:b w:val="false"/>
          <w:i w:val="false"/>
          <w:color w:val="000000"/>
          <w:sz w:val="28"/>
        </w:rPr>
        <w:t xml:space="preserve">   сельскохозяйственного </w:t>
      </w:r>
    </w:p>
    <w:p>
      <w:pPr>
        <w:spacing w:after="0"/>
        <w:ind w:left="0"/>
        <w:jc w:val="both"/>
      </w:pPr>
      <w:r>
        <w:rPr>
          <w:rFonts w:ascii="Times New Roman"/>
          <w:b w:val="false"/>
          <w:i w:val="false"/>
          <w:color w:val="000000"/>
          <w:sz w:val="28"/>
        </w:rPr>
        <w:t>   формирования</w:t>
      </w:r>
    </w:p>
    <w:p>
      <w:pPr>
        <w:spacing w:after="0"/>
        <w:ind w:left="0"/>
        <w:jc w:val="both"/>
      </w:pPr>
      <w:r>
        <w:rPr>
          <w:rFonts w:ascii="Times New Roman"/>
          <w:b w:val="false"/>
          <w:i w:val="false"/>
          <w:color w:val="000000"/>
          <w:sz w:val="28"/>
        </w:rPr>
        <w:t>   3. Самоходные машины и                        3,0</w:t>
      </w:r>
    </w:p>
    <w:p>
      <w:pPr>
        <w:spacing w:after="0"/>
        <w:ind w:left="0"/>
        <w:jc w:val="both"/>
      </w:pPr>
      <w:r>
        <w:rPr>
          <w:rFonts w:ascii="Times New Roman"/>
          <w:b w:val="false"/>
          <w:i w:val="false"/>
          <w:color w:val="000000"/>
          <w:sz w:val="28"/>
        </w:rPr>
        <w:t>   механизмы на пневматическом ходу,</w:t>
      </w:r>
    </w:p>
    <w:p>
      <w:pPr>
        <w:spacing w:after="0"/>
        <w:ind w:left="0"/>
        <w:jc w:val="both"/>
      </w:pPr>
      <w:r>
        <w:rPr>
          <w:rFonts w:ascii="Times New Roman"/>
          <w:b w:val="false"/>
          <w:i w:val="false"/>
          <w:color w:val="000000"/>
          <w:sz w:val="28"/>
        </w:rPr>
        <w:t>   за исключением машин и механизмов</w:t>
      </w:r>
    </w:p>
    <w:p>
      <w:pPr>
        <w:spacing w:after="0"/>
        <w:ind w:left="0"/>
        <w:jc w:val="both"/>
      </w:pPr>
      <w:r>
        <w:rPr>
          <w:rFonts w:ascii="Times New Roman"/>
          <w:b w:val="false"/>
          <w:i w:val="false"/>
          <w:color w:val="000000"/>
          <w:sz w:val="28"/>
        </w:rPr>
        <w:t>   на гусеничном ходу</w:t>
      </w:r>
    </w:p>
    <w:p>
      <w:pPr>
        <w:spacing w:after="0"/>
        <w:ind w:left="0"/>
        <w:jc w:val="both"/>
      </w:pPr>
      <w:r>
        <w:rPr>
          <w:rFonts w:ascii="Times New Roman"/>
          <w:b w:val="false"/>
          <w:i w:val="false"/>
          <w:color w:val="000000"/>
          <w:sz w:val="28"/>
        </w:rPr>
        <w:t>   4. Автобусы:</w:t>
      </w:r>
    </w:p>
    <w:p>
      <w:pPr>
        <w:spacing w:after="0"/>
        <w:ind w:left="0"/>
        <w:jc w:val="both"/>
      </w:pPr>
      <w:r>
        <w:rPr>
          <w:rFonts w:ascii="Times New Roman"/>
          <w:b w:val="false"/>
          <w:i w:val="false"/>
          <w:color w:val="000000"/>
          <w:sz w:val="28"/>
        </w:rPr>
        <w:t>   до 12 посадочных мест                         9,0</w:t>
      </w:r>
    </w:p>
    <w:p>
      <w:pPr>
        <w:spacing w:after="0"/>
        <w:ind w:left="0"/>
        <w:jc w:val="both"/>
      </w:pPr>
      <w:r>
        <w:rPr>
          <w:rFonts w:ascii="Times New Roman"/>
          <w:b w:val="false"/>
          <w:i w:val="false"/>
          <w:color w:val="000000"/>
          <w:sz w:val="28"/>
        </w:rPr>
        <w:t>   От 12 до 25 посадочных мест                   14,0</w:t>
      </w:r>
    </w:p>
    <w:p>
      <w:pPr>
        <w:spacing w:after="0"/>
        <w:ind w:left="0"/>
        <w:jc w:val="both"/>
      </w:pPr>
      <w:r>
        <w:rPr>
          <w:rFonts w:ascii="Times New Roman"/>
          <w:b w:val="false"/>
          <w:i w:val="false"/>
          <w:color w:val="000000"/>
          <w:sz w:val="28"/>
        </w:rPr>
        <w:t>   Свыше 25 посадочных мест                      20,0</w:t>
      </w:r>
    </w:p>
    <w:p>
      <w:pPr>
        <w:spacing w:after="0"/>
        <w:ind w:left="0"/>
        <w:jc w:val="both"/>
      </w:pPr>
      <w:r>
        <w:rPr>
          <w:rFonts w:ascii="Times New Roman"/>
          <w:b w:val="false"/>
          <w:i w:val="false"/>
          <w:color w:val="000000"/>
          <w:sz w:val="28"/>
        </w:rPr>
        <w:t>   5. Мотоциклы, мотороллеры,</w:t>
      </w:r>
    </w:p>
    <w:p>
      <w:pPr>
        <w:spacing w:after="0"/>
        <w:ind w:left="0"/>
        <w:jc w:val="both"/>
      </w:pPr>
      <w:r>
        <w:rPr>
          <w:rFonts w:ascii="Times New Roman"/>
          <w:b w:val="false"/>
          <w:i w:val="false"/>
          <w:color w:val="000000"/>
          <w:sz w:val="28"/>
        </w:rPr>
        <w:t xml:space="preserve">   мотосани, маломерные суда </w:t>
      </w:r>
    </w:p>
    <w:p>
      <w:pPr>
        <w:spacing w:after="0"/>
        <w:ind w:left="0"/>
        <w:jc w:val="both"/>
      </w:pPr>
      <w:r>
        <w:rPr>
          <w:rFonts w:ascii="Times New Roman"/>
          <w:b w:val="false"/>
          <w:i w:val="false"/>
          <w:color w:val="000000"/>
          <w:sz w:val="28"/>
        </w:rPr>
        <w:t>   (мощность                                     1,0</w:t>
      </w:r>
    </w:p>
    <w:p>
      <w:pPr>
        <w:spacing w:after="0"/>
        <w:ind w:left="0"/>
        <w:jc w:val="both"/>
      </w:pPr>
      <w:r>
        <w:rPr>
          <w:rFonts w:ascii="Times New Roman"/>
          <w:b w:val="false"/>
          <w:i w:val="false"/>
          <w:color w:val="000000"/>
          <w:sz w:val="28"/>
        </w:rPr>
        <w:t>   двигателя менее 55 кВт)</w:t>
      </w:r>
    </w:p>
    <w:p>
      <w:pPr>
        <w:spacing w:after="0"/>
        <w:ind w:left="0"/>
        <w:jc w:val="both"/>
      </w:pPr>
      <w:r>
        <w:rPr>
          <w:rFonts w:ascii="Times New Roman"/>
          <w:b w:val="false"/>
          <w:i w:val="false"/>
          <w:color w:val="000000"/>
          <w:sz w:val="28"/>
        </w:rPr>
        <w:t>   6. Катера, суда, буксиры, баржи,</w:t>
      </w:r>
    </w:p>
    <w:p>
      <w:pPr>
        <w:spacing w:after="0"/>
        <w:ind w:left="0"/>
        <w:jc w:val="both"/>
      </w:pPr>
      <w:r>
        <w:rPr>
          <w:rFonts w:ascii="Times New Roman"/>
          <w:b w:val="false"/>
          <w:i w:val="false"/>
          <w:color w:val="000000"/>
          <w:sz w:val="28"/>
        </w:rPr>
        <w:t>   яхты:</w:t>
      </w:r>
    </w:p>
    <w:p>
      <w:pPr>
        <w:spacing w:after="0"/>
        <w:ind w:left="0"/>
        <w:jc w:val="both"/>
      </w:pPr>
      <w:r>
        <w:rPr>
          <w:rFonts w:ascii="Times New Roman"/>
          <w:b w:val="false"/>
          <w:i w:val="false"/>
          <w:color w:val="000000"/>
          <w:sz w:val="28"/>
        </w:rPr>
        <w:t>   До 160 **)                                    6,0</w:t>
      </w:r>
    </w:p>
    <w:p>
      <w:pPr>
        <w:spacing w:after="0"/>
        <w:ind w:left="0"/>
        <w:jc w:val="both"/>
      </w:pPr>
      <w:r>
        <w:rPr>
          <w:rFonts w:ascii="Times New Roman"/>
          <w:b w:val="false"/>
          <w:i w:val="false"/>
          <w:color w:val="000000"/>
          <w:sz w:val="28"/>
        </w:rPr>
        <w:t>   От 160 до 500                                 18,0</w:t>
      </w:r>
    </w:p>
    <w:p>
      <w:pPr>
        <w:spacing w:after="0"/>
        <w:ind w:left="0"/>
        <w:jc w:val="both"/>
      </w:pPr>
      <w:r>
        <w:rPr>
          <w:rFonts w:ascii="Times New Roman"/>
          <w:b w:val="false"/>
          <w:i w:val="false"/>
          <w:color w:val="000000"/>
          <w:sz w:val="28"/>
        </w:rPr>
        <w:t>   От 500 до 1000                                32,0</w:t>
      </w:r>
    </w:p>
    <w:p>
      <w:pPr>
        <w:spacing w:after="0"/>
        <w:ind w:left="0"/>
        <w:jc w:val="both"/>
      </w:pPr>
      <w:r>
        <w:rPr>
          <w:rFonts w:ascii="Times New Roman"/>
          <w:b w:val="false"/>
          <w:i w:val="false"/>
          <w:color w:val="000000"/>
          <w:sz w:val="28"/>
        </w:rPr>
        <w:t>   Свыше 1000                                    55,0</w:t>
      </w:r>
    </w:p>
    <w:p>
      <w:pPr>
        <w:spacing w:after="0"/>
        <w:ind w:left="0"/>
        <w:jc w:val="both"/>
      </w:pPr>
      <w:r>
        <w:rPr>
          <w:rFonts w:ascii="Times New Roman"/>
          <w:b w:val="false"/>
          <w:i w:val="false"/>
          <w:color w:val="000000"/>
          <w:sz w:val="28"/>
        </w:rPr>
        <w:t>   7. Летательные аппараты                       8,0 процента от месячного</w:t>
      </w:r>
    </w:p>
    <w:p>
      <w:pPr>
        <w:spacing w:after="0"/>
        <w:ind w:left="0"/>
        <w:jc w:val="both"/>
      </w:pPr>
      <w:r>
        <w:rPr>
          <w:rFonts w:ascii="Times New Roman"/>
          <w:b w:val="false"/>
          <w:i w:val="false"/>
          <w:color w:val="000000"/>
          <w:sz w:val="28"/>
        </w:rPr>
        <w:t xml:space="preserve">                                                 расчетного показателя с </w:t>
      </w:r>
    </w:p>
    <w:p>
      <w:pPr>
        <w:spacing w:after="0"/>
        <w:ind w:left="0"/>
        <w:jc w:val="both"/>
      </w:pPr>
      <w:r>
        <w:rPr>
          <w:rFonts w:ascii="Times New Roman"/>
          <w:b w:val="false"/>
          <w:i w:val="false"/>
          <w:color w:val="000000"/>
          <w:sz w:val="28"/>
        </w:rPr>
        <w:t>                                                 каждого киловатта мощности</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 1 января 2000 года подпункт 1 первого абзаца изложить в</w:t>
      </w:r>
    </w:p>
    <w:p>
      <w:pPr>
        <w:spacing w:after="0"/>
        <w:ind w:left="0"/>
        <w:jc w:val="both"/>
      </w:pPr>
      <w:r>
        <w:rPr>
          <w:rFonts w:ascii="Times New Roman"/>
          <w:b w:val="false"/>
          <w:i w:val="false"/>
          <w:color w:val="000000"/>
          <w:sz w:val="28"/>
        </w:rPr>
        <w:t>следующей редакции:</w:t>
      </w:r>
    </w:p>
    <w:p>
      <w:pPr>
        <w:spacing w:after="0"/>
        <w:ind w:left="0"/>
        <w:jc w:val="both"/>
      </w:pPr>
      <w:r>
        <w:rPr>
          <w:rFonts w:ascii="Times New Roman"/>
          <w:b w:val="false"/>
          <w:i w:val="false"/>
          <w:color w:val="000000"/>
          <w:sz w:val="28"/>
        </w:rPr>
        <w:t>     "1. Легковые автомобили:</w:t>
      </w:r>
    </w:p>
    <w:p>
      <w:pPr>
        <w:spacing w:after="0"/>
        <w:ind w:left="0"/>
        <w:jc w:val="both"/>
      </w:pPr>
      <w:r>
        <w:rPr>
          <w:rFonts w:ascii="Times New Roman"/>
          <w:b w:val="false"/>
          <w:i w:val="false"/>
          <w:color w:val="000000"/>
          <w:sz w:val="28"/>
        </w:rPr>
        <w:t>     до 1100*) включительно        4,0</w:t>
      </w:r>
    </w:p>
    <w:p>
      <w:pPr>
        <w:spacing w:after="0"/>
        <w:ind w:left="0"/>
        <w:jc w:val="both"/>
      </w:pPr>
      <w:r>
        <w:rPr>
          <w:rFonts w:ascii="Times New Roman"/>
          <w:b w:val="false"/>
          <w:i w:val="false"/>
          <w:color w:val="000000"/>
          <w:sz w:val="28"/>
        </w:rPr>
        <w:t>     свыше 1100 по 1500            6,0</w:t>
      </w:r>
    </w:p>
    <w:p>
      <w:pPr>
        <w:spacing w:after="0"/>
        <w:ind w:left="0"/>
        <w:jc w:val="both"/>
      </w:pPr>
      <w:r>
        <w:rPr>
          <w:rFonts w:ascii="Times New Roman"/>
          <w:b w:val="false"/>
          <w:i w:val="false"/>
          <w:color w:val="000000"/>
          <w:sz w:val="28"/>
        </w:rPr>
        <w:t>     свыше 1500 по 2000            7,0</w:t>
      </w:r>
    </w:p>
    <w:p>
      <w:pPr>
        <w:spacing w:after="0"/>
        <w:ind w:left="0"/>
        <w:jc w:val="both"/>
      </w:pPr>
      <w:r>
        <w:rPr>
          <w:rFonts w:ascii="Times New Roman"/>
          <w:b w:val="false"/>
          <w:i w:val="false"/>
          <w:color w:val="000000"/>
          <w:sz w:val="28"/>
        </w:rPr>
        <w:t>     свыше 2000 по 4000           22,0</w:t>
      </w:r>
    </w:p>
    <w:p>
      <w:pPr>
        <w:spacing w:after="0"/>
        <w:ind w:left="0"/>
        <w:jc w:val="both"/>
      </w:pPr>
      <w:r>
        <w:rPr>
          <w:rFonts w:ascii="Times New Roman"/>
          <w:b w:val="false"/>
          <w:i w:val="false"/>
          <w:color w:val="000000"/>
          <w:sz w:val="28"/>
        </w:rPr>
        <w:t>     свыше 4000                  117,0".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При объеме двигателя легковых автомобилей свыше 1500 по 2000 кубических сантиметров, облагаемого по ставке 7-ми месячных расчетных показателей, и объеме двигателя свыше 2000 кубических сантиметров по 4000 кубических сантиметров, облагаемого по ставке 22-х месячных расчетных показателей, сумма налога увеличивается за каждую единицу превышения указанного объема двигателя на 12 тенге. Для определения размера превышения из облагаемого объема двигателя легкового автомобиля вычитается 1500 кубических сантиметров или 2000 кубических сантиметров в зависимости от установленного размера налога. </w:t>
      </w:r>
      <w:r>
        <w:br/>
      </w:r>
      <w:r>
        <w:rPr>
          <w:rFonts w:ascii="Times New Roman"/>
          <w:b w:val="false"/>
          <w:i w:val="false"/>
          <w:color w:val="000000"/>
          <w:sz w:val="28"/>
        </w:rPr>
        <w:t xml:space="preserve">
      По легковым автотранспортным средствам, у которых срок эксплуатации транспортных средств превышает 6 лет до окончания установленного срока уплаты налога, применяются поправочные коэффициенты: </w:t>
      </w:r>
      <w:r>
        <w:br/>
      </w:r>
      <w:r>
        <w:rPr>
          <w:rFonts w:ascii="Times New Roman"/>
          <w:b w:val="false"/>
          <w:i w:val="false"/>
          <w:color w:val="000000"/>
          <w:sz w:val="28"/>
        </w:rPr>
        <w:t xml:space="preserve">
      для машин производства стран СНГ - 0,3; </w:t>
      </w:r>
      <w:r>
        <w:br/>
      </w:r>
      <w:r>
        <w:rPr>
          <w:rFonts w:ascii="Times New Roman"/>
          <w:b w:val="false"/>
          <w:i w:val="false"/>
          <w:color w:val="000000"/>
          <w:sz w:val="28"/>
        </w:rPr>
        <w:t xml:space="preserve">
      для остальных машин с объемом двигателя: </w:t>
      </w:r>
      <w:r>
        <w:br/>
      </w:r>
      <w:r>
        <w:rPr>
          <w:rFonts w:ascii="Times New Roman"/>
          <w:b w:val="false"/>
          <w:i w:val="false"/>
          <w:color w:val="000000"/>
          <w:sz w:val="28"/>
        </w:rPr>
        <w:t xml:space="preserve">
      до 3000 кубических сантиметров - 0,5; </w:t>
      </w:r>
      <w:r>
        <w:br/>
      </w:r>
      <w:r>
        <w:rPr>
          <w:rFonts w:ascii="Times New Roman"/>
          <w:b w:val="false"/>
          <w:i w:val="false"/>
          <w:color w:val="000000"/>
          <w:sz w:val="28"/>
        </w:rPr>
        <w:t xml:space="preserve">
      от 3000 до 4000 кубических сантиметров - 0,7; </w:t>
      </w:r>
      <w:r>
        <w:br/>
      </w:r>
      <w:r>
        <w:rPr>
          <w:rFonts w:ascii="Times New Roman"/>
          <w:b w:val="false"/>
          <w:i w:val="false"/>
          <w:color w:val="000000"/>
          <w:sz w:val="28"/>
        </w:rPr>
        <w:t xml:space="preserve">
      от 4000 и выше - 1,0. </w:t>
      </w:r>
      <w:r>
        <w:br/>
      </w:r>
      <w:r>
        <w:rPr>
          <w:rFonts w:ascii="Times New Roman"/>
          <w:b w:val="false"/>
          <w:i w:val="false"/>
          <w:color w:val="000000"/>
          <w:sz w:val="28"/>
        </w:rPr>
        <w:t xml:space="preserve">
      В соответствии с пунктом 12 настоящей Инструкции уплата налога владельцами транспортных средств производится в срок до 1 июля текущего года, поправочные коэффициенты применяются в том случае, если срок эксплуатации легковых автотранспортных средств превышает 6 лет до 1 июля </w:t>
      </w:r>
    </w:p>
    <w:bookmarkStart w:name="z7" w:id="2"/>
    <w:p>
      <w:pPr>
        <w:spacing w:after="0"/>
        <w:ind w:left="0"/>
        <w:jc w:val="both"/>
      </w:pPr>
      <w:r>
        <w:rPr>
          <w:rFonts w:ascii="Times New Roman"/>
          <w:b w:val="false"/>
          <w:i w:val="false"/>
          <w:color w:val="000000"/>
          <w:sz w:val="28"/>
        </w:rPr>
        <w:t>
 </w:t>
      </w:r>
    </w:p>
    <w:bookmarkEnd w:id="2"/>
    <w:p>
      <w:pPr>
        <w:spacing w:after="0"/>
        <w:ind w:left="0"/>
        <w:jc w:val="both"/>
      </w:pPr>
      <w:r>
        <w:rPr>
          <w:rFonts w:ascii="Times New Roman"/>
          <w:b w:val="false"/>
          <w:i w:val="false"/>
          <w:color w:val="000000"/>
          <w:sz w:val="28"/>
        </w:rPr>
        <w:t>отчетного налогового года.</w:t>
      </w:r>
    </w:p>
    <w:p>
      <w:pPr>
        <w:spacing w:after="0"/>
        <w:ind w:left="0"/>
        <w:jc w:val="both"/>
      </w:pPr>
      <w:r>
        <w:rPr>
          <w:rFonts w:ascii="Times New Roman"/>
          <w:b w:val="false"/>
          <w:i w:val="false"/>
          <w:color w:val="000000"/>
          <w:sz w:val="28"/>
        </w:rPr>
        <w:t>     В зависимости от срока эксплуатации к ставкам налога на летательные</w:t>
      </w:r>
    </w:p>
    <w:p>
      <w:pPr>
        <w:spacing w:after="0"/>
        <w:ind w:left="0"/>
        <w:jc w:val="both"/>
      </w:pPr>
      <w:r>
        <w:rPr>
          <w:rFonts w:ascii="Times New Roman"/>
          <w:b w:val="false"/>
          <w:i w:val="false"/>
          <w:color w:val="000000"/>
          <w:sz w:val="28"/>
        </w:rPr>
        <w:t>аппараты применяются следующие поправочные коэффициенты:</w:t>
      </w:r>
    </w:p>
    <w:p>
      <w:pPr>
        <w:spacing w:after="0"/>
        <w:ind w:left="0"/>
        <w:jc w:val="both"/>
      </w:pPr>
      <w:r>
        <w:rPr>
          <w:rFonts w:ascii="Times New Roman"/>
          <w:b w:val="false"/>
          <w:i w:val="false"/>
          <w:color w:val="000000"/>
          <w:sz w:val="28"/>
        </w:rPr>
        <w:t>     На летательные аппараты, приобретенные после 1 апреля 1999 года:</w:t>
      </w:r>
    </w:p>
    <w:p>
      <w:pPr>
        <w:spacing w:after="0"/>
        <w:ind w:left="0"/>
        <w:jc w:val="both"/>
      </w:pPr>
      <w:r>
        <w:rPr>
          <w:rFonts w:ascii="Times New Roman"/>
          <w:b w:val="false"/>
          <w:i w:val="false"/>
          <w:color w:val="000000"/>
          <w:sz w:val="28"/>
        </w:rPr>
        <w:t>     до 5 лет эксплуатации - 1,0;</w:t>
      </w:r>
    </w:p>
    <w:p>
      <w:pPr>
        <w:spacing w:after="0"/>
        <w:ind w:left="0"/>
        <w:jc w:val="both"/>
      </w:pPr>
      <w:r>
        <w:rPr>
          <w:rFonts w:ascii="Times New Roman"/>
          <w:b w:val="false"/>
          <w:i w:val="false"/>
          <w:color w:val="000000"/>
          <w:sz w:val="28"/>
        </w:rPr>
        <w:t>     от 5 до 15 лет эксплуатации - 2,0;</w:t>
      </w:r>
    </w:p>
    <w:p>
      <w:pPr>
        <w:spacing w:after="0"/>
        <w:ind w:left="0"/>
        <w:jc w:val="both"/>
      </w:pPr>
      <w:r>
        <w:rPr>
          <w:rFonts w:ascii="Times New Roman"/>
          <w:b w:val="false"/>
          <w:i w:val="false"/>
          <w:color w:val="000000"/>
          <w:sz w:val="28"/>
        </w:rPr>
        <w:t>     свыше 15 лет эксплуатации - 3,0.</w:t>
      </w:r>
    </w:p>
    <w:p>
      <w:pPr>
        <w:spacing w:after="0"/>
        <w:ind w:left="0"/>
        <w:jc w:val="both"/>
      </w:pPr>
      <w:r>
        <w:rPr>
          <w:rFonts w:ascii="Times New Roman"/>
          <w:b w:val="false"/>
          <w:i w:val="false"/>
          <w:color w:val="000000"/>
          <w:sz w:val="28"/>
        </w:rPr>
        <w:t>     Примечание: *) рабочий объем двигателя в кубических сантиметрах;</w:t>
      </w:r>
    </w:p>
    <w:p>
      <w:pPr>
        <w:spacing w:after="0"/>
        <w:ind w:left="0"/>
        <w:jc w:val="both"/>
      </w:pPr>
      <w:r>
        <w:rPr>
          <w:rFonts w:ascii="Times New Roman"/>
          <w:b w:val="false"/>
          <w:i w:val="false"/>
          <w:color w:val="000000"/>
          <w:sz w:val="28"/>
        </w:rPr>
        <w:t xml:space="preserve">               **) лошадиных сил.   </w:t>
      </w:r>
    </w:p>
    <w:p>
      <w:pPr>
        <w:spacing w:after="0"/>
        <w:ind w:left="0"/>
        <w:jc w:val="both"/>
      </w:pPr>
      <w:r>
        <w:rPr>
          <w:rFonts w:ascii="Times New Roman"/>
          <w:b w:val="false"/>
          <w:i w:val="false"/>
          <w:color w:val="000000"/>
          <w:sz w:val="28"/>
        </w:rPr>
        <w:t>     На летательные аппараты, приобретенные до 1 апреля 1999 года:</w:t>
      </w:r>
    </w:p>
    <w:p>
      <w:pPr>
        <w:spacing w:after="0"/>
        <w:ind w:left="0"/>
        <w:jc w:val="both"/>
      </w:pPr>
      <w:r>
        <w:rPr>
          <w:rFonts w:ascii="Times New Roman"/>
          <w:b w:val="false"/>
          <w:i w:val="false"/>
          <w:color w:val="000000"/>
          <w:sz w:val="28"/>
        </w:rPr>
        <w:t>     до 5 лет эксплуатации - 1,0;</w:t>
      </w:r>
    </w:p>
    <w:p>
      <w:pPr>
        <w:spacing w:after="0"/>
        <w:ind w:left="0"/>
        <w:jc w:val="both"/>
      </w:pPr>
      <w:r>
        <w:rPr>
          <w:rFonts w:ascii="Times New Roman"/>
          <w:b w:val="false"/>
          <w:i w:val="false"/>
          <w:color w:val="000000"/>
          <w:sz w:val="28"/>
        </w:rPr>
        <w:t>     от 5 до 15 лет эксплуатации - 0,5;</w:t>
      </w:r>
    </w:p>
    <w:p>
      <w:pPr>
        <w:spacing w:after="0"/>
        <w:ind w:left="0"/>
        <w:jc w:val="both"/>
      </w:pPr>
      <w:r>
        <w:rPr>
          <w:rFonts w:ascii="Times New Roman"/>
          <w:b w:val="false"/>
          <w:i w:val="false"/>
          <w:color w:val="000000"/>
          <w:sz w:val="28"/>
        </w:rPr>
        <w:t>     свыше 15 лет эксплуатации - 0,3.</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Срок эксплуатации транспортного средства исчисляется с момента выпуска транспортного средства, который указан в техническом паспорте (руководстве по летной эксплуатации воздушного судна). </w:t>
      </w:r>
      <w:r>
        <w:br/>
      </w:r>
      <w:r>
        <w:rPr>
          <w:rFonts w:ascii="Times New Roman"/>
          <w:b w:val="false"/>
          <w:i w:val="false"/>
          <w:color w:val="000000"/>
          <w:sz w:val="28"/>
        </w:rPr>
        <w:t>
      Сноска. Пункт 3 - с изменениями и дополнениями, внесенными приказом Министерства финансов Республики Казахстан от 29 декабря 1995 г. N 367; приказом Налогового комитета МФ РК от 29.12.97 г. N 1 </w:t>
      </w:r>
      <w:r>
        <w:rPr>
          <w:rFonts w:ascii="Times New Roman"/>
          <w:b w:val="false"/>
          <w:i w:val="false"/>
          <w:color w:val="000000"/>
          <w:sz w:val="28"/>
        </w:rPr>
        <w:t xml:space="preserve">V970060_ </w:t>
      </w:r>
      <w:r>
        <w:rPr>
          <w:rFonts w:ascii="Times New Roman"/>
          <w:b w:val="false"/>
          <w:i w:val="false"/>
          <w:color w:val="000000"/>
          <w:sz w:val="28"/>
        </w:rPr>
        <w:t>; приказом Налогового комитета Минфина РК от 10.7.98 г. N 62 </w:t>
      </w:r>
      <w:r>
        <w:rPr>
          <w:rFonts w:ascii="Times New Roman"/>
          <w:b w:val="false"/>
          <w:i w:val="false"/>
          <w:color w:val="000000"/>
          <w:sz w:val="28"/>
        </w:rPr>
        <w:t xml:space="preserve">V980550_ </w:t>
      </w:r>
      <w:r>
        <w:rPr>
          <w:rFonts w:ascii="Times New Roman"/>
          <w:b w:val="false"/>
          <w:i w:val="false"/>
          <w:color w:val="000000"/>
          <w:sz w:val="28"/>
        </w:rPr>
        <w:t>; приказом Мингосдоходов РК от 5 мая 1999 года N 457 </w:t>
      </w:r>
      <w:r>
        <w:rPr>
          <w:rFonts w:ascii="Times New Roman"/>
          <w:b w:val="false"/>
          <w:i w:val="false"/>
          <w:color w:val="000000"/>
          <w:sz w:val="28"/>
        </w:rPr>
        <w:t xml:space="preserve">V990783_ </w:t>
      </w:r>
      <w:r>
        <w:rPr>
          <w:rFonts w:ascii="Times New Roman"/>
          <w:b w:val="false"/>
          <w:i w:val="false"/>
          <w:color w:val="000000"/>
          <w:sz w:val="28"/>
        </w:rPr>
        <w:t>; приказом МГД РК от 4 августа 1999 года № 929 </w:t>
      </w:r>
      <w:r>
        <w:rPr>
          <w:rFonts w:ascii="Times New Roman"/>
          <w:b w:val="false"/>
          <w:i w:val="false"/>
          <w:color w:val="000000"/>
          <w:sz w:val="28"/>
        </w:rPr>
        <w:t xml:space="preserve">V990901_ </w:t>
      </w:r>
      <w:r>
        <w:rPr>
          <w:rFonts w:ascii="Times New Roman"/>
          <w:b w:val="false"/>
          <w:i w:val="false"/>
          <w:color w:val="000000"/>
          <w:sz w:val="28"/>
        </w:rPr>
        <w:t xml:space="preserve">. </w:t>
      </w:r>
      <w:r>
        <w:br/>
      </w:r>
      <w:r>
        <w:rPr>
          <w:rFonts w:ascii="Times New Roman"/>
          <w:b w:val="false"/>
          <w:i w:val="false"/>
          <w:color w:val="000000"/>
          <w:sz w:val="28"/>
        </w:rPr>
        <w:t xml:space="preserve">
      4. Налог на транспортные средства вносится в доход местных бюджетов, при этом сумма уплаченного налога в пределах начисленных сумм подлежит вычету при определении налогооблагаемого дохода. </w:t>
      </w:r>
      <w:r>
        <w:br/>
      </w:r>
      <w:r>
        <w:rPr>
          <w:rFonts w:ascii="Times New Roman"/>
          <w:b w:val="false"/>
          <w:i w:val="false"/>
          <w:color w:val="000000"/>
          <w:sz w:val="28"/>
        </w:rPr>
        <w:t>
      Сноска. Пункт 4 - с дополнениями, внесенными приказом Мингосдоходов РК от 5 мая 1999 года N 457 </w:t>
      </w:r>
      <w:r>
        <w:rPr>
          <w:rFonts w:ascii="Times New Roman"/>
          <w:b w:val="false"/>
          <w:i w:val="false"/>
          <w:color w:val="000000"/>
          <w:sz w:val="28"/>
        </w:rPr>
        <w:t xml:space="preserve">V990783_ </w:t>
      </w:r>
      <w:r>
        <w:rPr>
          <w:rFonts w:ascii="Times New Roman"/>
          <w:b w:val="false"/>
          <w:i w:val="false"/>
          <w:color w:val="000000"/>
          <w:sz w:val="28"/>
        </w:rPr>
        <w:t xml:space="preserve">. </w:t>
      </w:r>
      <w:r>
        <w:br/>
      </w:r>
      <w:r>
        <w:rPr>
          <w:rFonts w:ascii="Times New Roman"/>
          <w:b w:val="false"/>
          <w:i w:val="false"/>
          <w:color w:val="000000"/>
          <w:sz w:val="28"/>
        </w:rPr>
        <w:t xml:space="preserve">
      5. Уплата налога владельцами транспортных средств производится по месту регистрации транспортных средств, в срок до 1 июля текущего года. </w:t>
      </w:r>
      <w:r>
        <w:br/>
      </w:r>
      <w:r>
        <w:rPr>
          <w:rFonts w:ascii="Times New Roman"/>
          <w:b w:val="false"/>
          <w:i w:val="false"/>
          <w:color w:val="000000"/>
          <w:sz w:val="28"/>
        </w:rPr>
        <w:t>
      Сноска. Пункт 5 - с изменениями, внесенными приказом Министерства финансов Республики Казахстан от 29 декабря 1995 г. N 367; приказом Мингосдоходов РК от 5 мая 1999 года N 457 </w:t>
      </w:r>
      <w:r>
        <w:rPr>
          <w:rFonts w:ascii="Times New Roman"/>
          <w:b w:val="false"/>
          <w:i w:val="false"/>
          <w:color w:val="000000"/>
          <w:sz w:val="28"/>
        </w:rPr>
        <w:t xml:space="preserve">V990783_ </w:t>
      </w:r>
      <w:r>
        <w:rPr>
          <w:rFonts w:ascii="Times New Roman"/>
          <w:b w:val="false"/>
          <w:i w:val="false"/>
          <w:color w:val="000000"/>
          <w:sz w:val="28"/>
        </w:rPr>
        <w:t xml:space="preserve">. </w:t>
      </w:r>
      <w:r>
        <w:br/>
      </w:r>
      <w:r>
        <w:rPr>
          <w:rFonts w:ascii="Times New Roman"/>
          <w:b w:val="false"/>
          <w:i w:val="false"/>
          <w:color w:val="000000"/>
          <w:sz w:val="28"/>
        </w:rPr>
        <w:t xml:space="preserve">
      6. Один экземпляр документа, подтверждающего факт уплаты налога на транспортные средства (платежные поручения, квитанции) плательщиком предъявляется органам, осуществляющим регистрацию, перерегистрацию или технический осмотр транспортных средств. </w:t>
      </w:r>
      <w:r>
        <w:br/>
      </w:r>
      <w:r>
        <w:rPr>
          <w:rFonts w:ascii="Times New Roman"/>
          <w:b w:val="false"/>
          <w:i w:val="false"/>
          <w:color w:val="000000"/>
          <w:sz w:val="28"/>
        </w:rPr>
        <w:t>
      Сноска. Пункт 6 - с изменениями, внесенными приказом Мингосдоходов РК от 5 мая 1999 года N 457 </w:t>
      </w:r>
      <w:r>
        <w:rPr>
          <w:rFonts w:ascii="Times New Roman"/>
          <w:b w:val="false"/>
          <w:i w:val="false"/>
          <w:color w:val="000000"/>
          <w:sz w:val="28"/>
        </w:rPr>
        <w:t xml:space="preserve">V990783_ </w:t>
      </w:r>
      <w:r>
        <w:rPr>
          <w:rFonts w:ascii="Times New Roman"/>
          <w:b w:val="false"/>
          <w:i w:val="false"/>
          <w:color w:val="000000"/>
          <w:sz w:val="28"/>
        </w:rPr>
        <w:t xml:space="preserve">. </w:t>
      </w:r>
      <w:r>
        <w:br/>
      </w:r>
      <w:r>
        <w:rPr>
          <w:rFonts w:ascii="Times New Roman"/>
          <w:b w:val="false"/>
          <w:i w:val="false"/>
          <w:color w:val="000000"/>
          <w:sz w:val="28"/>
        </w:rPr>
        <w:t xml:space="preserve">
      7. Органы дорожной полиции или другие органы, осуществляющие государственный надзор, при регистрации, перерегистрации, оформлении доверенности на право управления, продажи или ежегодного технического осмотра транспортных средств, принадлежащих физическим лицам, должны требовать предъявления подтверждающего документа о полной уплате налога на транспортные средства. При отсутствии подтверждающего документа, </w:t>
      </w:r>
    </w:p>
    <w:bookmarkStart w:name="z8" w:id="3"/>
    <w:p>
      <w:pPr>
        <w:spacing w:after="0"/>
        <w:ind w:left="0"/>
        <w:jc w:val="both"/>
      </w:pPr>
      <w:r>
        <w:rPr>
          <w:rFonts w:ascii="Times New Roman"/>
          <w:b w:val="false"/>
          <w:i w:val="false"/>
          <w:color w:val="000000"/>
          <w:sz w:val="28"/>
        </w:rPr>
        <w:t>
 </w:t>
      </w:r>
    </w:p>
    <w:bookmarkEnd w:id="3"/>
    <w:p>
      <w:pPr>
        <w:spacing w:after="0"/>
        <w:ind w:left="0"/>
        <w:jc w:val="both"/>
      </w:pPr>
      <w:r>
        <w:rPr>
          <w:rFonts w:ascii="Times New Roman"/>
          <w:b w:val="false"/>
          <w:i w:val="false"/>
          <w:color w:val="000000"/>
          <w:sz w:val="28"/>
        </w:rPr>
        <w:t xml:space="preserve">регистрация, перерегистрация или технический осмотр не производится, а </w:t>
      </w:r>
    </w:p>
    <w:p>
      <w:pPr>
        <w:spacing w:after="0"/>
        <w:ind w:left="0"/>
        <w:jc w:val="both"/>
      </w:pPr>
      <w:r>
        <w:rPr>
          <w:rFonts w:ascii="Times New Roman"/>
          <w:b w:val="false"/>
          <w:i w:val="false"/>
          <w:color w:val="000000"/>
          <w:sz w:val="28"/>
        </w:rPr>
        <w:t xml:space="preserve">факты неуплаты гражданами налога в обязательном порядке должны быть </w:t>
      </w:r>
    </w:p>
    <w:p>
      <w:pPr>
        <w:spacing w:after="0"/>
        <w:ind w:left="0"/>
        <w:jc w:val="both"/>
      </w:pPr>
      <w:r>
        <w:rPr>
          <w:rFonts w:ascii="Times New Roman"/>
          <w:b w:val="false"/>
          <w:i w:val="false"/>
          <w:color w:val="000000"/>
          <w:sz w:val="28"/>
        </w:rPr>
        <w:t xml:space="preserve">сообщены этими органами налоговым органам.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Сноска. Пункт 7 - в новой редакции согласно приказу Мингосдоходов РК </w:t>
      </w:r>
    </w:p>
    <w:p>
      <w:pPr>
        <w:spacing w:after="0"/>
        <w:ind w:left="0"/>
        <w:jc w:val="both"/>
      </w:pPr>
      <w:r>
        <w:rPr>
          <w:rFonts w:ascii="Times New Roman"/>
          <w:b w:val="false"/>
          <w:i w:val="false"/>
          <w:color w:val="000000"/>
          <w:sz w:val="28"/>
        </w:rPr>
        <w:t xml:space="preserve">от 5 мая 1999 года N 457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V990783_</w:t>
      </w:r>
    </w:p>
    <w:p>
      <w:pPr>
        <w:spacing w:after="0"/>
        <w:ind w:left="0"/>
        <w:jc w:val="both"/>
      </w:pPr>
      <w:r>
        <w:br/>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II. Порядок исчисления</w:t>
      </w:r>
    </w:p>
    <w:p>
      <w:pPr>
        <w:spacing w:after="0"/>
        <w:ind w:left="0"/>
        <w:jc w:val="both"/>
      </w:pPr>
      <w:r>
        <w:rPr>
          <w:rFonts w:ascii="Times New Roman"/>
          <w:b w:val="false"/>
          <w:i w:val="false"/>
          <w:color w:val="000000"/>
          <w:sz w:val="28"/>
        </w:rPr>
        <w:t>                  и уплаты налога на транспортные</w:t>
      </w:r>
    </w:p>
    <w:p>
      <w:pPr>
        <w:spacing w:after="0"/>
        <w:ind w:left="0"/>
        <w:jc w:val="both"/>
      </w:pPr>
      <w:r>
        <w:rPr>
          <w:rFonts w:ascii="Times New Roman"/>
          <w:b w:val="false"/>
          <w:i w:val="false"/>
          <w:color w:val="000000"/>
          <w:sz w:val="28"/>
        </w:rPr>
        <w:t>           средства юридическими и физическими лицами</w:t>
      </w:r>
    </w:p>
    <w:p>
      <w:pPr>
        <w:spacing w:after="0"/>
        <w:ind w:left="0"/>
        <w:jc w:val="both"/>
      </w:pPr>
      <w:r>
        <w:rPr>
          <w:rFonts w:ascii="Times New Roman"/>
          <w:b w:val="false"/>
          <w:i w:val="false"/>
          <w:color w:val="000000"/>
          <w:sz w:val="28"/>
        </w:rPr>
        <w:t>     8. Налог на транспортные средства исчисляется плательщиками</w:t>
      </w:r>
    </w:p>
    <w:p>
      <w:pPr>
        <w:spacing w:after="0"/>
        <w:ind w:left="0"/>
        <w:jc w:val="both"/>
      </w:pPr>
      <w:r>
        <w:rPr>
          <w:rFonts w:ascii="Times New Roman"/>
          <w:b w:val="false"/>
          <w:i w:val="false"/>
          <w:color w:val="000000"/>
          <w:sz w:val="28"/>
        </w:rPr>
        <w:t xml:space="preserve">самостоятельно, исходя из вида транспортных средств с учетом налоговых </w:t>
      </w:r>
    </w:p>
    <w:p>
      <w:pPr>
        <w:spacing w:after="0"/>
        <w:ind w:left="0"/>
        <w:jc w:val="both"/>
      </w:pPr>
      <w:r>
        <w:rPr>
          <w:rFonts w:ascii="Times New Roman"/>
          <w:b w:val="false"/>
          <w:i w:val="false"/>
          <w:color w:val="000000"/>
          <w:sz w:val="28"/>
        </w:rPr>
        <w:t xml:space="preserve">ставок и поправочных коэффициентов, установленных пунктом 3 настоящей </w:t>
      </w:r>
    </w:p>
    <w:p>
      <w:pPr>
        <w:spacing w:after="0"/>
        <w:ind w:left="0"/>
        <w:jc w:val="both"/>
      </w:pPr>
      <w:r>
        <w:rPr>
          <w:rFonts w:ascii="Times New Roman"/>
          <w:b w:val="false"/>
          <w:i w:val="false"/>
          <w:color w:val="000000"/>
          <w:sz w:val="28"/>
        </w:rPr>
        <w:t>Инструкции.</w:t>
      </w:r>
    </w:p>
    <w:p>
      <w:pPr>
        <w:spacing w:after="0"/>
        <w:ind w:left="0"/>
        <w:jc w:val="both"/>
      </w:pPr>
      <w:r>
        <w:rPr>
          <w:rFonts w:ascii="Times New Roman"/>
          <w:b w:val="false"/>
          <w:i w:val="false"/>
          <w:color w:val="000000"/>
          <w:sz w:val="28"/>
        </w:rPr>
        <w:t>     Пример.</w:t>
      </w:r>
    </w:p>
    <w:p>
      <w:pPr>
        <w:spacing w:after="0"/>
        <w:ind w:left="0"/>
        <w:jc w:val="both"/>
      </w:pPr>
      <w:r>
        <w:rPr>
          <w:rFonts w:ascii="Times New Roman"/>
          <w:b w:val="false"/>
          <w:i w:val="false"/>
          <w:color w:val="000000"/>
          <w:sz w:val="28"/>
        </w:rPr>
        <w:t xml:space="preserve">     Физическое лицо имеет на праве доверительного управления </w:t>
      </w:r>
    </w:p>
    <w:p>
      <w:pPr>
        <w:spacing w:after="0"/>
        <w:ind w:left="0"/>
        <w:jc w:val="both"/>
      </w:pPr>
      <w:r>
        <w:rPr>
          <w:rFonts w:ascii="Times New Roman"/>
          <w:b w:val="false"/>
          <w:i w:val="false"/>
          <w:color w:val="000000"/>
          <w:sz w:val="28"/>
        </w:rPr>
        <w:t xml:space="preserve">собственностью ВАЗ-21099, 1997 г. выпуска, с объемом двигателя 1500 </w:t>
      </w:r>
    </w:p>
    <w:p>
      <w:pPr>
        <w:spacing w:after="0"/>
        <w:ind w:left="0"/>
        <w:jc w:val="both"/>
      </w:pPr>
      <w:r>
        <w:rPr>
          <w:rFonts w:ascii="Times New Roman"/>
          <w:b w:val="false"/>
          <w:i w:val="false"/>
          <w:color w:val="000000"/>
          <w:sz w:val="28"/>
        </w:rPr>
        <w:t xml:space="preserve">кубических сантиметров. Налог на транспортное средство во втором квартале </w:t>
      </w:r>
    </w:p>
    <w:p>
      <w:pPr>
        <w:spacing w:after="0"/>
        <w:ind w:left="0"/>
        <w:jc w:val="both"/>
      </w:pPr>
      <w:r>
        <w:rPr>
          <w:rFonts w:ascii="Times New Roman"/>
          <w:b w:val="false"/>
          <w:i w:val="false"/>
          <w:color w:val="000000"/>
          <w:sz w:val="28"/>
        </w:rPr>
        <w:t>1999 года составит:</w:t>
      </w:r>
    </w:p>
    <w:p>
      <w:pPr>
        <w:spacing w:after="0"/>
        <w:ind w:left="0"/>
        <w:jc w:val="both"/>
      </w:pPr>
      <w:r>
        <w:rPr>
          <w:rFonts w:ascii="Times New Roman"/>
          <w:b w:val="false"/>
          <w:i w:val="false"/>
          <w:color w:val="000000"/>
          <w:sz w:val="28"/>
        </w:rPr>
        <w:t>     7 х 715 = 5005 тенге.</w:t>
      </w:r>
    </w:p>
    <w:p>
      <w:pPr>
        <w:spacing w:after="0"/>
        <w:ind w:left="0"/>
        <w:jc w:val="both"/>
      </w:pPr>
      <w:r>
        <w:rPr>
          <w:rFonts w:ascii="Times New Roman"/>
          <w:b w:val="false"/>
          <w:i w:val="false"/>
          <w:color w:val="000000"/>
          <w:sz w:val="28"/>
        </w:rPr>
        <w:t>     Где  7 - ставка налога;</w:t>
      </w:r>
    </w:p>
    <w:p>
      <w:pPr>
        <w:spacing w:after="0"/>
        <w:ind w:left="0"/>
        <w:jc w:val="both"/>
      </w:pPr>
      <w:r>
        <w:rPr>
          <w:rFonts w:ascii="Times New Roman"/>
          <w:b w:val="false"/>
          <w:i w:val="false"/>
          <w:color w:val="000000"/>
          <w:sz w:val="28"/>
        </w:rPr>
        <w:t>         715 - месячный расчетный показатель на 2 квартал 1999 г.</w:t>
      </w:r>
    </w:p>
    <w:p>
      <w:pPr>
        <w:spacing w:after="0"/>
        <w:ind w:left="0"/>
        <w:jc w:val="both"/>
      </w:pPr>
      <w:r>
        <w:rPr>
          <w:rFonts w:ascii="Times New Roman"/>
          <w:b w:val="false"/>
          <w:i w:val="false"/>
          <w:color w:val="000000"/>
          <w:sz w:val="28"/>
        </w:rPr>
        <w:t>     Пример.</w:t>
      </w:r>
    </w:p>
    <w:p>
      <w:pPr>
        <w:spacing w:after="0"/>
        <w:ind w:left="0"/>
        <w:jc w:val="both"/>
      </w:pPr>
      <w:r>
        <w:rPr>
          <w:rFonts w:ascii="Times New Roman"/>
          <w:b w:val="false"/>
          <w:i w:val="false"/>
          <w:color w:val="000000"/>
          <w:sz w:val="28"/>
        </w:rPr>
        <w:t xml:space="preserve">     Физическое лицо имеет на праве собственности автомобиль марки Huvndai </w:t>
      </w:r>
    </w:p>
    <w:p>
      <w:pPr>
        <w:spacing w:after="0"/>
        <w:ind w:left="0"/>
        <w:jc w:val="both"/>
      </w:pPr>
      <w:r>
        <w:rPr>
          <w:rFonts w:ascii="Times New Roman"/>
          <w:b w:val="false"/>
          <w:i w:val="false"/>
          <w:color w:val="000000"/>
          <w:sz w:val="28"/>
        </w:rPr>
        <w:t xml:space="preserve">Sonata 3, 1998 года выпуска, с объемом двигателя 1800 кубических </w:t>
      </w:r>
    </w:p>
    <w:p>
      <w:pPr>
        <w:spacing w:after="0"/>
        <w:ind w:left="0"/>
        <w:jc w:val="both"/>
      </w:pPr>
      <w:r>
        <w:rPr>
          <w:rFonts w:ascii="Times New Roman"/>
          <w:b w:val="false"/>
          <w:i w:val="false"/>
          <w:color w:val="000000"/>
          <w:sz w:val="28"/>
        </w:rPr>
        <w:t>сантиметров.</w:t>
      </w:r>
    </w:p>
    <w:p>
      <w:pPr>
        <w:spacing w:after="0"/>
        <w:ind w:left="0"/>
        <w:jc w:val="both"/>
      </w:pPr>
      <w:r>
        <w:rPr>
          <w:rFonts w:ascii="Times New Roman"/>
          <w:b w:val="false"/>
          <w:i w:val="false"/>
          <w:color w:val="000000"/>
          <w:sz w:val="28"/>
        </w:rPr>
        <w:t xml:space="preserve">     В соответствии с пунктом 5 настоящей Инструкции превышение объема </w:t>
      </w:r>
    </w:p>
    <w:p>
      <w:pPr>
        <w:spacing w:after="0"/>
        <w:ind w:left="0"/>
        <w:jc w:val="both"/>
      </w:pPr>
      <w:r>
        <w:rPr>
          <w:rFonts w:ascii="Times New Roman"/>
          <w:b w:val="false"/>
          <w:i w:val="false"/>
          <w:color w:val="000000"/>
          <w:sz w:val="28"/>
        </w:rPr>
        <w:t xml:space="preserve">двигателя данного автомобиля от объема двигателя 1500 кубических </w:t>
      </w:r>
    </w:p>
    <w:p>
      <w:pPr>
        <w:spacing w:after="0"/>
        <w:ind w:left="0"/>
        <w:jc w:val="both"/>
      </w:pPr>
      <w:r>
        <w:rPr>
          <w:rFonts w:ascii="Times New Roman"/>
          <w:b w:val="false"/>
          <w:i w:val="false"/>
          <w:color w:val="000000"/>
          <w:sz w:val="28"/>
        </w:rPr>
        <w:t xml:space="preserve">сантиметров составляет 300 кубических сантиметров, соответственно налог на </w:t>
      </w:r>
    </w:p>
    <w:p>
      <w:pPr>
        <w:spacing w:after="0"/>
        <w:ind w:left="0"/>
        <w:jc w:val="both"/>
      </w:pPr>
      <w:r>
        <w:rPr>
          <w:rFonts w:ascii="Times New Roman"/>
          <w:b w:val="false"/>
          <w:i w:val="false"/>
          <w:color w:val="000000"/>
          <w:sz w:val="28"/>
        </w:rPr>
        <w:t>транспортное средство, уплачиваемый во втором квартале 1999 года составит:</w:t>
      </w:r>
    </w:p>
    <w:p>
      <w:pPr>
        <w:spacing w:after="0"/>
        <w:ind w:left="0"/>
        <w:jc w:val="both"/>
      </w:pPr>
      <w:r>
        <w:rPr>
          <w:rFonts w:ascii="Times New Roman"/>
          <w:b w:val="false"/>
          <w:i w:val="false"/>
          <w:color w:val="000000"/>
          <w:sz w:val="28"/>
        </w:rPr>
        <w:t>     ((7 х 715)+(300 х 12))= 8 605 тенге</w:t>
      </w:r>
    </w:p>
    <w:p>
      <w:pPr>
        <w:spacing w:after="0"/>
        <w:ind w:left="0"/>
        <w:jc w:val="both"/>
      </w:pPr>
      <w:r>
        <w:rPr>
          <w:rFonts w:ascii="Times New Roman"/>
          <w:b w:val="false"/>
          <w:i w:val="false"/>
          <w:color w:val="000000"/>
          <w:sz w:val="28"/>
        </w:rPr>
        <w:t>     где 7 - ставка налога;</w:t>
      </w:r>
    </w:p>
    <w:p>
      <w:pPr>
        <w:spacing w:after="0"/>
        <w:ind w:left="0"/>
        <w:jc w:val="both"/>
      </w:pPr>
      <w:r>
        <w:rPr>
          <w:rFonts w:ascii="Times New Roman"/>
          <w:b w:val="false"/>
          <w:i w:val="false"/>
          <w:color w:val="000000"/>
          <w:sz w:val="28"/>
        </w:rPr>
        <w:t>         715 - месячный расчетный показатель на 2 квартал 1999 года;</w:t>
      </w:r>
    </w:p>
    <w:p>
      <w:pPr>
        <w:spacing w:after="0"/>
        <w:ind w:left="0"/>
        <w:jc w:val="both"/>
      </w:pPr>
      <w:r>
        <w:rPr>
          <w:rFonts w:ascii="Times New Roman"/>
          <w:b w:val="false"/>
          <w:i w:val="false"/>
          <w:color w:val="000000"/>
          <w:sz w:val="28"/>
        </w:rPr>
        <w:t>         300 - превышение объема двигателя, от 1500 кубических сантиметров;</w:t>
      </w:r>
    </w:p>
    <w:p>
      <w:pPr>
        <w:spacing w:after="0"/>
        <w:ind w:left="0"/>
        <w:jc w:val="both"/>
      </w:pPr>
      <w:r>
        <w:rPr>
          <w:rFonts w:ascii="Times New Roman"/>
          <w:b w:val="false"/>
          <w:i w:val="false"/>
          <w:color w:val="000000"/>
          <w:sz w:val="28"/>
        </w:rPr>
        <w:t xml:space="preserve">         12  - ставка налога, за каждую единицу превышения от 1500 </w:t>
      </w:r>
    </w:p>
    <w:p>
      <w:pPr>
        <w:spacing w:after="0"/>
        <w:ind w:left="0"/>
        <w:jc w:val="both"/>
      </w:pPr>
      <w:r>
        <w:rPr>
          <w:rFonts w:ascii="Times New Roman"/>
          <w:b w:val="false"/>
          <w:i w:val="false"/>
          <w:color w:val="000000"/>
          <w:sz w:val="28"/>
        </w:rPr>
        <w:t xml:space="preserve">кубических </w:t>
      </w:r>
    </w:p>
    <w:p>
      <w:pPr>
        <w:spacing w:after="0"/>
        <w:ind w:left="0"/>
        <w:jc w:val="both"/>
      </w:pPr>
      <w:r>
        <w:rPr>
          <w:rFonts w:ascii="Times New Roman"/>
          <w:b w:val="false"/>
          <w:i w:val="false"/>
          <w:color w:val="000000"/>
          <w:sz w:val="28"/>
        </w:rPr>
        <w:t>         сантиметров.</w:t>
      </w:r>
    </w:p>
    <w:p>
      <w:pPr>
        <w:spacing w:after="0"/>
        <w:ind w:left="0"/>
        <w:jc w:val="both"/>
      </w:pPr>
      <w:r>
        <w:rPr>
          <w:rFonts w:ascii="Times New Roman"/>
          <w:b w:val="false"/>
          <w:i w:val="false"/>
          <w:color w:val="000000"/>
          <w:sz w:val="28"/>
        </w:rPr>
        <w:t>     Пример.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Юридическое лицо имеет на праве хозяйственного ведения автомобиль марки Ford Scorpio август 1993 года с объемом двигателя 2800 сантиметров кубических и использует транспортное средство в предпринимательской деятельности. </w:t>
      </w:r>
      <w:r>
        <w:br/>
      </w:r>
      <w:r>
        <w:rPr>
          <w:rFonts w:ascii="Times New Roman"/>
          <w:b w:val="false"/>
          <w:i w:val="false"/>
          <w:color w:val="000000"/>
          <w:sz w:val="28"/>
        </w:rPr>
        <w:t xml:space="preserve">
      В соответствии с пунктом 5 настоящей Инструкции превышение объема двигателя данного автомобиля от объема двигателя 2000 кубических сантиметров составляет 800 кубических сантиметров, соответственно налог на транспортное средство, уплачиваемый во втором квартале 1999 года составит: </w:t>
      </w:r>
      <w:r>
        <w:br/>
      </w:r>
      <w:r>
        <w:rPr>
          <w:rFonts w:ascii="Times New Roman"/>
          <w:b w:val="false"/>
          <w:i w:val="false"/>
          <w:color w:val="000000"/>
          <w:sz w:val="28"/>
        </w:rPr>
        <w:t xml:space="preserve">
      (22 х 715) + (800 х 12)= 25 330 тенге </w:t>
      </w:r>
      <w:r>
        <w:br/>
      </w:r>
      <w:r>
        <w:rPr>
          <w:rFonts w:ascii="Times New Roman"/>
          <w:b w:val="false"/>
          <w:i w:val="false"/>
          <w:color w:val="000000"/>
          <w:sz w:val="28"/>
        </w:rPr>
        <w:t xml:space="preserve">
      где 22 - ставка налога; </w:t>
      </w:r>
      <w:r>
        <w:br/>
      </w:r>
      <w:r>
        <w:rPr>
          <w:rFonts w:ascii="Times New Roman"/>
          <w:b w:val="false"/>
          <w:i w:val="false"/>
          <w:color w:val="000000"/>
          <w:sz w:val="28"/>
        </w:rPr>
        <w:t xml:space="preserve">
          715 - месячный расчетный показатель на 2 квартал 1999 года; </w:t>
      </w:r>
      <w:r>
        <w:br/>
      </w:r>
      <w:r>
        <w:rPr>
          <w:rFonts w:ascii="Times New Roman"/>
          <w:b w:val="false"/>
          <w:i w:val="false"/>
          <w:color w:val="000000"/>
          <w:sz w:val="28"/>
        </w:rPr>
        <w:t xml:space="preserve">
          800 - превышение объема двигателя, от 2000 кубических сантиметров; </w:t>
      </w:r>
      <w:r>
        <w:br/>
      </w:r>
      <w:r>
        <w:rPr>
          <w:rFonts w:ascii="Times New Roman"/>
          <w:b w:val="false"/>
          <w:i w:val="false"/>
          <w:color w:val="000000"/>
          <w:sz w:val="28"/>
        </w:rPr>
        <w:t xml:space="preserve">
          12 - ставка налога, за каждую единицу превышения от 2000 кубических сантиметров. </w:t>
      </w:r>
      <w:r>
        <w:br/>
      </w:r>
      <w:r>
        <w:rPr>
          <w:rFonts w:ascii="Times New Roman"/>
          <w:b w:val="false"/>
          <w:i w:val="false"/>
          <w:color w:val="000000"/>
          <w:sz w:val="28"/>
        </w:rPr>
        <w:t xml:space="preserve">
      Следует иметь в виду, что мощность летательных аппаратов (самолетов, вертолетов и др.) определяется на заводах-изготовителях авиатехники, конструкторских бюро и указывается в "Руководстве по летной эксплуатации воздушного судна". </w:t>
      </w:r>
      <w:r>
        <w:br/>
      </w:r>
      <w:r>
        <w:rPr>
          <w:rFonts w:ascii="Times New Roman"/>
          <w:b w:val="false"/>
          <w:i w:val="false"/>
          <w:color w:val="000000"/>
          <w:sz w:val="28"/>
        </w:rPr>
        <w:t xml:space="preserve">
      Пример. </w:t>
      </w:r>
      <w:r>
        <w:br/>
      </w:r>
      <w:r>
        <w:rPr>
          <w:rFonts w:ascii="Times New Roman"/>
          <w:b w:val="false"/>
          <w:i w:val="false"/>
          <w:color w:val="000000"/>
          <w:sz w:val="28"/>
        </w:rPr>
        <w:t xml:space="preserve">
      Физическое лицо имеет на праве доверительного управления </w:t>
      </w:r>
    </w:p>
    <w:bookmarkStart w:name="z9" w:id="4"/>
    <w:p>
      <w:pPr>
        <w:spacing w:after="0"/>
        <w:ind w:left="0"/>
        <w:jc w:val="both"/>
      </w:pPr>
      <w:r>
        <w:rPr>
          <w:rFonts w:ascii="Times New Roman"/>
          <w:b w:val="false"/>
          <w:i w:val="false"/>
          <w:color w:val="000000"/>
          <w:sz w:val="28"/>
        </w:rPr>
        <w:t>
 </w:t>
      </w:r>
    </w:p>
    <w:bookmarkEnd w:id="4"/>
    <w:p>
      <w:pPr>
        <w:spacing w:after="0"/>
        <w:ind w:left="0"/>
        <w:jc w:val="both"/>
      </w:pPr>
      <w:r>
        <w:rPr>
          <w:rFonts w:ascii="Times New Roman"/>
          <w:b w:val="false"/>
          <w:i w:val="false"/>
          <w:color w:val="000000"/>
          <w:sz w:val="28"/>
        </w:rPr>
        <w:t>собственностью автомобиль марки  ВАЗ-2106, июнь 1993 года выпуска, с</w:t>
      </w:r>
    </w:p>
    <w:p>
      <w:pPr>
        <w:spacing w:after="0"/>
        <w:ind w:left="0"/>
        <w:jc w:val="both"/>
      </w:pPr>
      <w:r>
        <w:rPr>
          <w:rFonts w:ascii="Times New Roman"/>
          <w:b w:val="false"/>
          <w:i w:val="false"/>
          <w:color w:val="000000"/>
          <w:sz w:val="28"/>
        </w:rPr>
        <w:t>объемом двигателя 1600 кубических сантиметров.</w:t>
      </w:r>
    </w:p>
    <w:p>
      <w:pPr>
        <w:spacing w:after="0"/>
        <w:ind w:left="0"/>
        <w:jc w:val="both"/>
      </w:pPr>
      <w:r>
        <w:rPr>
          <w:rFonts w:ascii="Times New Roman"/>
          <w:b w:val="false"/>
          <w:i w:val="false"/>
          <w:color w:val="000000"/>
          <w:sz w:val="28"/>
        </w:rPr>
        <w:t>     В соответствии с пунктом 3 настоящей Инструкции при объеме двигателя</w:t>
      </w:r>
    </w:p>
    <w:p>
      <w:pPr>
        <w:spacing w:after="0"/>
        <w:ind w:left="0"/>
        <w:jc w:val="both"/>
      </w:pPr>
      <w:r>
        <w:rPr>
          <w:rFonts w:ascii="Times New Roman"/>
          <w:b w:val="false"/>
          <w:i w:val="false"/>
          <w:color w:val="000000"/>
          <w:sz w:val="28"/>
        </w:rPr>
        <w:t>легковых автомобилей от 1500 до 2000 кубических сантиметров сумма налога</w:t>
      </w:r>
    </w:p>
    <w:p>
      <w:pPr>
        <w:spacing w:after="0"/>
        <w:ind w:left="0"/>
        <w:jc w:val="both"/>
      </w:pPr>
      <w:r>
        <w:rPr>
          <w:rFonts w:ascii="Times New Roman"/>
          <w:b w:val="false"/>
          <w:i w:val="false"/>
          <w:color w:val="000000"/>
          <w:sz w:val="28"/>
        </w:rPr>
        <w:t>увеличивается за каждую единицу превышения объема двигателя на 12 тенге.</w:t>
      </w:r>
    </w:p>
    <w:p>
      <w:pPr>
        <w:spacing w:after="0"/>
        <w:ind w:left="0"/>
        <w:jc w:val="both"/>
      </w:pPr>
      <w:r>
        <w:rPr>
          <w:rFonts w:ascii="Times New Roman"/>
          <w:b w:val="false"/>
          <w:i w:val="false"/>
          <w:color w:val="000000"/>
          <w:sz w:val="28"/>
        </w:rPr>
        <w:t>Следовательно, в нашем примере превышение объема двигателя автомобиля</w:t>
      </w:r>
    </w:p>
    <w:p>
      <w:pPr>
        <w:spacing w:after="0"/>
        <w:ind w:left="0"/>
        <w:jc w:val="both"/>
      </w:pPr>
      <w:r>
        <w:rPr>
          <w:rFonts w:ascii="Times New Roman"/>
          <w:b w:val="false"/>
          <w:i w:val="false"/>
          <w:color w:val="000000"/>
          <w:sz w:val="28"/>
        </w:rPr>
        <w:t>ВАЗ-2106 от объема двигателя 1500 кубических сантиметров составляет 100</w:t>
      </w:r>
    </w:p>
    <w:p>
      <w:pPr>
        <w:spacing w:after="0"/>
        <w:ind w:left="0"/>
        <w:jc w:val="both"/>
      </w:pPr>
      <w:r>
        <w:rPr>
          <w:rFonts w:ascii="Times New Roman"/>
          <w:b w:val="false"/>
          <w:i w:val="false"/>
          <w:color w:val="000000"/>
          <w:sz w:val="28"/>
        </w:rPr>
        <w:t>кубических сантиметров (1600 - 1500). Соответственно, налог на транспортное</w:t>
      </w:r>
    </w:p>
    <w:p>
      <w:pPr>
        <w:spacing w:after="0"/>
        <w:ind w:left="0"/>
        <w:jc w:val="both"/>
      </w:pPr>
      <w:r>
        <w:rPr>
          <w:rFonts w:ascii="Times New Roman"/>
          <w:b w:val="false"/>
          <w:i w:val="false"/>
          <w:color w:val="000000"/>
          <w:sz w:val="28"/>
        </w:rPr>
        <w:t>средство во втором квартале 1999 года составит:</w:t>
      </w:r>
    </w:p>
    <w:p>
      <w:pPr>
        <w:spacing w:after="0"/>
        <w:ind w:left="0"/>
        <w:jc w:val="both"/>
      </w:pPr>
      <w:r>
        <w:rPr>
          <w:rFonts w:ascii="Times New Roman"/>
          <w:b w:val="false"/>
          <w:i w:val="false"/>
          <w:color w:val="000000"/>
          <w:sz w:val="28"/>
        </w:rPr>
        <w:t>     (7 х 715) + (100 х 12) = 6205 тенге</w:t>
      </w:r>
    </w:p>
    <w:p>
      <w:pPr>
        <w:spacing w:after="0"/>
        <w:ind w:left="0"/>
        <w:jc w:val="both"/>
      </w:pPr>
      <w:r>
        <w:rPr>
          <w:rFonts w:ascii="Times New Roman"/>
          <w:b w:val="false"/>
          <w:i w:val="false"/>
          <w:color w:val="000000"/>
          <w:sz w:val="28"/>
        </w:rPr>
        <w:t>     6205 х 0,3 = 1862 тенге</w:t>
      </w:r>
    </w:p>
    <w:p>
      <w:pPr>
        <w:spacing w:after="0"/>
        <w:ind w:left="0"/>
        <w:jc w:val="both"/>
      </w:pPr>
      <w:r>
        <w:rPr>
          <w:rFonts w:ascii="Times New Roman"/>
          <w:b w:val="false"/>
          <w:i w:val="false"/>
          <w:color w:val="000000"/>
          <w:sz w:val="28"/>
        </w:rPr>
        <w:t>     где 7 - ставка налога;</w:t>
      </w:r>
    </w:p>
    <w:p>
      <w:pPr>
        <w:spacing w:after="0"/>
        <w:ind w:left="0"/>
        <w:jc w:val="both"/>
      </w:pPr>
      <w:r>
        <w:rPr>
          <w:rFonts w:ascii="Times New Roman"/>
          <w:b w:val="false"/>
          <w:i w:val="false"/>
          <w:color w:val="000000"/>
          <w:sz w:val="28"/>
        </w:rPr>
        <w:t>     715 - месячный расчетный показатель на 3 квартал 1999 года;</w:t>
      </w:r>
    </w:p>
    <w:p>
      <w:pPr>
        <w:spacing w:after="0"/>
        <w:ind w:left="0"/>
        <w:jc w:val="both"/>
      </w:pPr>
      <w:r>
        <w:rPr>
          <w:rFonts w:ascii="Times New Roman"/>
          <w:b w:val="false"/>
          <w:i w:val="false"/>
          <w:color w:val="000000"/>
          <w:sz w:val="28"/>
        </w:rPr>
        <w:t>     100 - превышение объема двигателя от объема двигателя 1500</w:t>
      </w:r>
    </w:p>
    <w:p>
      <w:pPr>
        <w:spacing w:after="0"/>
        <w:ind w:left="0"/>
        <w:jc w:val="both"/>
      </w:pPr>
      <w:r>
        <w:rPr>
          <w:rFonts w:ascii="Times New Roman"/>
          <w:b w:val="false"/>
          <w:i w:val="false"/>
          <w:color w:val="000000"/>
          <w:sz w:val="28"/>
        </w:rPr>
        <w:t>           кубических сантиметров;</w:t>
      </w:r>
    </w:p>
    <w:p>
      <w:pPr>
        <w:spacing w:after="0"/>
        <w:ind w:left="0"/>
        <w:jc w:val="both"/>
      </w:pPr>
      <w:r>
        <w:rPr>
          <w:rFonts w:ascii="Times New Roman"/>
          <w:b w:val="false"/>
          <w:i w:val="false"/>
          <w:color w:val="000000"/>
          <w:sz w:val="28"/>
        </w:rPr>
        <w:t>     12 - ставка налога за каждую единицу превышения;</w:t>
      </w:r>
    </w:p>
    <w:p>
      <w:pPr>
        <w:spacing w:after="0"/>
        <w:ind w:left="0"/>
        <w:jc w:val="both"/>
      </w:pPr>
      <w:r>
        <w:rPr>
          <w:rFonts w:ascii="Times New Roman"/>
          <w:b w:val="false"/>
          <w:i w:val="false"/>
          <w:color w:val="000000"/>
          <w:sz w:val="28"/>
        </w:rPr>
        <w:t>     0,3 - поправочный коэффициент для машин производства СНГ, срок</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0" w:id="5"/>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эксплуатации которых превышает 6 лет. </w:t>
      </w:r>
      <w:r>
        <w:br/>
      </w:r>
      <w:r>
        <w:rPr>
          <w:rFonts w:ascii="Times New Roman"/>
          <w:b w:val="false"/>
          <w:i w:val="false"/>
          <w:color w:val="000000"/>
          <w:sz w:val="28"/>
        </w:rPr>
        <w:t>
      Сноска. Пункт 8 - с изменениями и дополнениями, внесенными приказом Налогового комитета Минфина РК от 29.12.97 г. N 1; приказом Налогового комитета Минфина РК от 10.07.98 г. N 62 </w:t>
      </w:r>
      <w:r>
        <w:rPr>
          <w:rFonts w:ascii="Times New Roman"/>
          <w:b w:val="false"/>
          <w:i w:val="false"/>
          <w:color w:val="000000"/>
          <w:sz w:val="28"/>
        </w:rPr>
        <w:t xml:space="preserve">V980550_ </w:t>
      </w:r>
      <w:r>
        <w:rPr>
          <w:rFonts w:ascii="Times New Roman"/>
          <w:b w:val="false"/>
          <w:i w:val="false"/>
          <w:color w:val="000000"/>
          <w:sz w:val="28"/>
        </w:rPr>
        <w:t>; пункт 8 - в новой редакции согласно приказу Мингосдоходов РК от 5 мая 1999 года N 457 </w:t>
      </w:r>
      <w:r>
        <w:rPr>
          <w:rFonts w:ascii="Times New Roman"/>
          <w:b w:val="false"/>
          <w:i w:val="false"/>
          <w:color w:val="000000"/>
          <w:sz w:val="28"/>
        </w:rPr>
        <w:t xml:space="preserve">V990783_ </w:t>
      </w:r>
      <w:r>
        <w:rPr>
          <w:rFonts w:ascii="Times New Roman"/>
          <w:b w:val="false"/>
          <w:i w:val="false"/>
          <w:color w:val="000000"/>
          <w:sz w:val="28"/>
        </w:rPr>
        <w:t>; с дополнениями, внесенными приказом МГД РК от 4 августа 1999 года № 929 </w:t>
      </w:r>
      <w:r>
        <w:rPr>
          <w:rFonts w:ascii="Times New Roman"/>
          <w:b w:val="false"/>
          <w:i w:val="false"/>
          <w:color w:val="000000"/>
          <w:sz w:val="28"/>
        </w:rPr>
        <w:t xml:space="preserve">V990901_ </w:t>
      </w:r>
      <w:r>
        <w:rPr>
          <w:rFonts w:ascii="Times New Roman"/>
          <w:b w:val="false"/>
          <w:i w:val="false"/>
          <w:color w:val="000000"/>
          <w:sz w:val="28"/>
        </w:rPr>
        <w:t xml:space="preserve">. </w:t>
      </w:r>
      <w:r>
        <w:br/>
      </w:r>
      <w:r>
        <w:rPr>
          <w:rFonts w:ascii="Times New Roman"/>
          <w:b w:val="false"/>
          <w:i w:val="false"/>
          <w:color w:val="000000"/>
          <w:sz w:val="28"/>
        </w:rPr>
        <w:t xml:space="preserve">
      9. При исчислении налога на транспортные средства общая сумма налога округляется до тенге, сумма менее 50 тиын в расчет не включается, а 50 тиын и более округляется до одного тенге. </w:t>
      </w:r>
      <w:r>
        <w:br/>
      </w:r>
      <w:r>
        <w:rPr>
          <w:rFonts w:ascii="Times New Roman"/>
          <w:b w:val="false"/>
          <w:i w:val="false"/>
          <w:color w:val="000000"/>
          <w:sz w:val="28"/>
        </w:rPr>
        <w:t xml:space="preserve">
      10. Юридические лица обязаны представлять в соответствующий налоговый орган по месту своего нахождения расчет налога на транспортные средства по состоянию на 1 января года, следующего за отчетным, по форме, приведенной в приложении N 1 к настоящей Инструкции не позднее 31 марта года, следующего за отчетным. </w:t>
      </w:r>
      <w:r>
        <w:br/>
      </w:r>
      <w:r>
        <w:rPr>
          <w:rFonts w:ascii="Times New Roman"/>
          <w:b w:val="false"/>
          <w:i w:val="false"/>
          <w:color w:val="000000"/>
          <w:sz w:val="28"/>
        </w:rPr>
        <w:t xml:space="preserve">
      В случаях установления фактов неправильного применения ставок или арифметических ошибок в исчислении платежей, налоговая инспекция вносит в расчет соответствующие исправления. </w:t>
      </w:r>
      <w:r>
        <w:br/>
      </w:r>
      <w:r>
        <w:rPr>
          <w:rFonts w:ascii="Times New Roman"/>
          <w:b w:val="false"/>
          <w:i w:val="false"/>
          <w:color w:val="000000"/>
          <w:sz w:val="28"/>
        </w:rPr>
        <w:t xml:space="preserve">
      При уплате налога на транспортные средства до 01.04.99 г. физическими лицами и юридическими лицами, даже в случае не представления декларации, перерасчет налога не производится. </w:t>
      </w:r>
      <w:r>
        <w:br/>
      </w:r>
      <w:r>
        <w:rPr>
          <w:rFonts w:ascii="Times New Roman"/>
          <w:b w:val="false"/>
          <w:i w:val="false"/>
          <w:color w:val="000000"/>
          <w:sz w:val="28"/>
        </w:rPr>
        <w:t xml:space="preserve">
      Декларация заполняется в следующем порядке: </w:t>
      </w:r>
      <w:r>
        <w:br/>
      </w:r>
      <w:r>
        <w:rPr>
          <w:rFonts w:ascii="Times New Roman"/>
          <w:b w:val="false"/>
          <w:i w:val="false"/>
          <w:color w:val="000000"/>
          <w:sz w:val="28"/>
        </w:rPr>
        <w:t xml:space="preserve">
      в графе 2 указывается вид, марка, модель транспортного средства; </w:t>
      </w:r>
      <w:r>
        <w:br/>
      </w:r>
      <w:r>
        <w:rPr>
          <w:rFonts w:ascii="Times New Roman"/>
          <w:b w:val="false"/>
          <w:i w:val="false"/>
          <w:color w:val="000000"/>
          <w:sz w:val="28"/>
        </w:rPr>
        <w:t xml:space="preserve">
      в графе 3 указывается год выпуска легковых транспортных средств и летательных аппаратов в соответствии с данными технических паспортов; </w:t>
      </w:r>
      <w:r>
        <w:br/>
      </w:r>
      <w:r>
        <w:rPr>
          <w:rFonts w:ascii="Times New Roman"/>
          <w:b w:val="false"/>
          <w:i w:val="false"/>
          <w:color w:val="000000"/>
          <w:sz w:val="28"/>
        </w:rPr>
        <w:t xml:space="preserve">
      в графе 4 указывается количество транспортных средств данного вида, марки, модели; </w:t>
      </w:r>
      <w:r>
        <w:br/>
      </w:r>
      <w:r>
        <w:rPr>
          <w:rFonts w:ascii="Times New Roman"/>
          <w:b w:val="false"/>
          <w:i w:val="false"/>
          <w:color w:val="000000"/>
          <w:sz w:val="28"/>
        </w:rPr>
        <w:t xml:space="preserve">
      в графах 5 и 6 указываются объект налогообложения и ставки налога в соответствии с пунктом 3 настоящей Инструкции; </w:t>
      </w:r>
      <w:r>
        <w:br/>
      </w:r>
      <w:r>
        <w:rPr>
          <w:rFonts w:ascii="Times New Roman"/>
          <w:b w:val="false"/>
          <w:i w:val="false"/>
          <w:color w:val="000000"/>
          <w:sz w:val="28"/>
        </w:rPr>
        <w:t xml:space="preserve">
      в графе 7 указывается превышение объема двигателя легковых автомобилей свыше 1500 по 2000 куб.см и свыше 2000 по 4000 куб.см; </w:t>
      </w:r>
      <w:r>
        <w:br/>
      </w:r>
      <w:r>
        <w:rPr>
          <w:rFonts w:ascii="Times New Roman"/>
          <w:b w:val="false"/>
          <w:i w:val="false"/>
          <w:color w:val="000000"/>
          <w:sz w:val="28"/>
        </w:rPr>
        <w:t xml:space="preserve">
      в графе 8 указывается сумма налога, определяемая по формуле: </w:t>
      </w:r>
      <w:r>
        <w:br/>
      </w:r>
      <w:r>
        <w:rPr>
          <w:rFonts w:ascii="Times New Roman"/>
          <w:b w:val="false"/>
          <w:i w:val="false"/>
          <w:color w:val="000000"/>
          <w:sz w:val="28"/>
        </w:rPr>
        <w:t xml:space="preserve">
      гр.8 = гр.6 + (гр.7 х 12 тенге); </w:t>
      </w:r>
      <w:r>
        <w:br/>
      </w:r>
      <w:r>
        <w:rPr>
          <w:rFonts w:ascii="Times New Roman"/>
          <w:b w:val="false"/>
          <w:i w:val="false"/>
          <w:color w:val="000000"/>
          <w:sz w:val="28"/>
        </w:rPr>
        <w:t xml:space="preserve">
      в графе 9 указывается поправочный коэффициент по легковым автотранспортным средствам в соответствии с пунктом 3 настоящей Инструкции; </w:t>
      </w:r>
      <w:r>
        <w:br/>
      </w:r>
      <w:r>
        <w:rPr>
          <w:rFonts w:ascii="Times New Roman"/>
          <w:b w:val="false"/>
          <w:i w:val="false"/>
          <w:color w:val="000000"/>
          <w:sz w:val="28"/>
        </w:rPr>
        <w:t xml:space="preserve">
      в графе 10 указывается сумма налога с учетом поправочного коэффициента: гр.8 х гр.9; </w:t>
      </w:r>
      <w:r>
        <w:br/>
      </w:r>
      <w:r>
        <w:rPr>
          <w:rFonts w:ascii="Times New Roman"/>
          <w:b w:val="false"/>
          <w:i w:val="false"/>
          <w:color w:val="000000"/>
          <w:sz w:val="28"/>
        </w:rPr>
        <w:t xml:space="preserve">
      в графе 11 указывается общая сумма налога, с учетом количества автотранспортных средств; </w:t>
      </w:r>
      <w:r>
        <w:br/>
      </w:r>
      <w:r>
        <w:rPr>
          <w:rFonts w:ascii="Times New Roman"/>
          <w:b w:val="false"/>
          <w:i w:val="false"/>
          <w:color w:val="000000"/>
          <w:sz w:val="28"/>
        </w:rPr>
        <w:t xml:space="preserve">
      по строке "Начислено по расчету текущих платежей" - указывается сумма налога, начисленная по лицевому счету налогоплательщика в соответствии с Расчетом текущих платежей; </w:t>
      </w:r>
      <w:r>
        <w:br/>
      </w:r>
      <w:r>
        <w:rPr>
          <w:rFonts w:ascii="Times New Roman"/>
          <w:b w:val="false"/>
          <w:i w:val="false"/>
          <w:color w:val="000000"/>
          <w:sz w:val="28"/>
        </w:rPr>
        <w:t xml:space="preserve">
      по строке "К доначислению (+) К уменьшению (-)" - указывается разница между суммой налога по Декларации и Расчету текущих платежей; </w:t>
      </w:r>
      <w:r>
        <w:br/>
      </w:r>
      <w:r>
        <w:rPr>
          <w:rFonts w:ascii="Times New Roman"/>
          <w:b w:val="false"/>
          <w:i w:val="false"/>
          <w:color w:val="000000"/>
          <w:sz w:val="28"/>
        </w:rPr>
        <w:t xml:space="preserve">
      по строке "По Справке К доначислению (+) К уменьшению (-)" указывается сумма по строке "Всего" Справки движения транспортных средств; </w:t>
      </w:r>
      <w:r>
        <w:br/>
      </w:r>
      <w:r>
        <w:rPr>
          <w:rFonts w:ascii="Times New Roman"/>
          <w:b w:val="false"/>
          <w:i w:val="false"/>
          <w:color w:val="000000"/>
          <w:sz w:val="28"/>
        </w:rPr>
        <w:t xml:space="preserve">
      по строке "Всего К доначислению (+) К уменьшению (-)" указывается сумма данных двух предыдущих строк; </w:t>
      </w:r>
      <w:r>
        <w:br/>
      </w:r>
      <w:r>
        <w:rPr>
          <w:rFonts w:ascii="Times New Roman"/>
          <w:b w:val="false"/>
          <w:i w:val="false"/>
          <w:color w:val="000000"/>
          <w:sz w:val="28"/>
        </w:rPr>
        <w:t xml:space="preserve">
      по строке "Уплачено текущих платежей" указывается сумма уплаченного в бюджет налога на дату представления Декларации; </w:t>
      </w:r>
      <w:r>
        <w:br/>
      </w:r>
      <w:r>
        <w:rPr>
          <w:rFonts w:ascii="Times New Roman"/>
          <w:b w:val="false"/>
          <w:i w:val="false"/>
          <w:color w:val="000000"/>
          <w:sz w:val="28"/>
        </w:rPr>
        <w:t xml:space="preserve">
      по строке "К доплате по сроку" указывается остаток неуплаченной суммы налога; </w:t>
      </w:r>
      <w:r>
        <w:br/>
      </w:r>
      <w:r>
        <w:rPr>
          <w:rFonts w:ascii="Times New Roman"/>
          <w:b w:val="false"/>
          <w:i w:val="false"/>
          <w:color w:val="000000"/>
          <w:sz w:val="28"/>
        </w:rPr>
        <w:t xml:space="preserve">
      по строке "К уменьшению" указывается сумма переплаты по этому налогу. </w:t>
      </w:r>
      <w:r>
        <w:br/>
      </w:r>
      <w:r>
        <w:rPr>
          <w:rFonts w:ascii="Times New Roman"/>
          <w:b w:val="false"/>
          <w:i w:val="false"/>
          <w:color w:val="000000"/>
          <w:sz w:val="28"/>
        </w:rPr>
        <w:t>
      Сноска. Пункт 10 - с изменениями и дополнениями, внесенными приказом Мингосдоходов РК от 5 мая 1999 года N 457 </w:t>
      </w:r>
      <w:r>
        <w:rPr>
          <w:rFonts w:ascii="Times New Roman"/>
          <w:b w:val="false"/>
          <w:i w:val="false"/>
          <w:color w:val="000000"/>
          <w:sz w:val="28"/>
        </w:rPr>
        <w:t xml:space="preserve">V990783_ </w:t>
      </w:r>
      <w:r>
        <w:rPr>
          <w:rFonts w:ascii="Times New Roman"/>
          <w:b w:val="false"/>
          <w:i w:val="false"/>
          <w:color w:val="000000"/>
          <w:sz w:val="28"/>
        </w:rPr>
        <w:t>; приказом МГД РК от 4 августа 1999 года № 929 </w:t>
      </w:r>
      <w:r>
        <w:rPr>
          <w:rFonts w:ascii="Times New Roman"/>
          <w:b w:val="false"/>
          <w:i w:val="false"/>
          <w:color w:val="000000"/>
          <w:sz w:val="28"/>
        </w:rPr>
        <w:t xml:space="preserve">V990901_ </w:t>
      </w:r>
      <w:r>
        <w:rPr>
          <w:rFonts w:ascii="Times New Roman"/>
          <w:b w:val="false"/>
          <w:i w:val="false"/>
          <w:color w:val="000000"/>
          <w:sz w:val="28"/>
        </w:rPr>
        <w:t xml:space="preserve">. </w:t>
      </w:r>
      <w:r>
        <w:br/>
      </w:r>
      <w:r>
        <w:rPr>
          <w:rFonts w:ascii="Times New Roman"/>
          <w:b w:val="false"/>
          <w:i w:val="false"/>
          <w:color w:val="000000"/>
          <w:sz w:val="28"/>
        </w:rPr>
        <w:t xml:space="preserve">
      10-1. Начиная с 2000 года юридические лица в момент сдачи Декларации по налогу на транспортные средства обязаны одновременно представлять в налоговые органы Расчет текущих платежей на соответствующий год согласно приложению 5. Расчет текущих платежей составляется по транспортным средствам, имеющимся по состоянию на 1 января текущего года. </w:t>
      </w:r>
      <w:r>
        <w:br/>
      </w:r>
      <w:r>
        <w:rPr>
          <w:rFonts w:ascii="Times New Roman"/>
          <w:b w:val="false"/>
          <w:i w:val="false"/>
          <w:color w:val="000000"/>
          <w:sz w:val="28"/>
        </w:rPr>
        <w:t xml:space="preserve">
      10-2. По выбывшим в отчетном году транспортным средствам, по которым налог на транспортные средства в отчетном году уплачен, и по приобретенным транспортным средствам, по которым налог полностью уплачен предыдущим владельцем составляется Справка движения транспортных средств согласно приложению 6 к настоящей Инструкции. По данным Справки движения транспортных средств производится корректировка суммы налога в декларации. </w:t>
      </w:r>
      <w:r>
        <w:br/>
      </w:r>
      <w:r>
        <w:rPr>
          <w:rFonts w:ascii="Times New Roman"/>
          <w:b w:val="false"/>
          <w:i w:val="false"/>
          <w:color w:val="000000"/>
          <w:sz w:val="28"/>
        </w:rPr>
        <w:t xml:space="preserve">
      Справка движения транспортных средств заполняется в следующем порядке: </w:t>
      </w:r>
      <w:r>
        <w:br/>
      </w:r>
      <w:r>
        <w:rPr>
          <w:rFonts w:ascii="Times New Roman"/>
          <w:b w:val="false"/>
          <w:i w:val="false"/>
          <w:color w:val="000000"/>
          <w:sz w:val="28"/>
        </w:rPr>
        <w:t xml:space="preserve">
      в графе 2 указываются транспортные средства, выбывшие или приобретенные в отчетном году; </w:t>
      </w:r>
      <w:r>
        <w:br/>
      </w:r>
      <w:r>
        <w:rPr>
          <w:rFonts w:ascii="Times New Roman"/>
          <w:b w:val="false"/>
          <w:i w:val="false"/>
          <w:color w:val="000000"/>
          <w:sz w:val="28"/>
        </w:rPr>
        <w:t xml:space="preserve">
      в графе 3 и 4 указываются дата выбытия или приобретения и количество транспортных средств; </w:t>
      </w:r>
      <w:r>
        <w:br/>
      </w:r>
      <w:r>
        <w:rPr>
          <w:rFonts w:ascii="Times New Roman"/>
          <w:b w:val="false"/>
          <w:i w:val="false"/>
          <w:color w:val="000000"/>
          <w:sz w:val="28"/>
        </w:rPr>
        <w:t xml:space="preserve">
      в графе 5 указывается сумма налога, подлежащая к уплате; </w:t>
      </w:r>
      <w:r>
        <w:br/>
      </w:r>
      <w:r>
        <w:rPr>
          <w:rFonts w:ascii="Times New Roman"/>
          <w:b w:val="false"/>
          <w:i w:val="false"/>
          <w:color w:val="000000"/>
          <w:sz w:val="28"/>
        </w:rPr>
        <w:t xml:space="preserve">
      в графе 6 указывается сумма уплаченного в бюджет налога; </w:t>
      </w:r>
      <w:r>
        <w:br/>
      </w:r>
      <w:r>
        <w:rPr>
          <w:rFonts w:ascii="Times New Roman"/>
          <w:b w:val="false"/>
          <w:i w:val="false"/>
          <w:color w:val="000000"/>
          <w:sz w:val="28"/>
        </w:rPr>
        <w:t xml:space="preserve">
      в графе 7 по выбывшим транспортным средствам указывается сумма уплаченного налога к доначислению со знаком "+", по приобретенным в отчетном году транспортным средствам - сумма уплаченного предыдущим владельцем налога к уменьшению со знаком "-". </w:t>
      </w:r>
      <w:r>
        <w:br/>
      </w:r>
      <w:r>
        <w:rPr>
          <w:rFonts w:ascii="Times New Roman"/>
          <w:b w:val="false"/>
          <w:i w:val="false"/>
          <w:color w:val="000000"/>
          <w:sz w:val="28"/>
        </w:rPr>
        <w:t xml:space="preserve">
      Итоговая сумма налога по Справке переносится в Декларацию по транспортному налогу. </w:t>
      </w:r>
      <w:r>
        <w:br/>
      </w:r>
      <w:r>
        <w:rPr>
          <w:rFonts w:ascii="Times New Roman"/>
          <w:b w:val="false"/>
          <w:i w:val="false"/>
          <w:color w:val="000000"/>
          <w:sz w:val="28"/>
        </w:rPr>
        <w:t>
      Сноска. Дополнен пунктами 10-1 и 10-2 согласно приказу МГД РК от 4 августа 1999 года № 929 </w:t>
      </w:r>
      <w:r>
        <w:rPr>
          <w:rFonts w:ascii="Times New Roman"/>
          <w:b w:val="false"/>
          <w:i w:val="false"/>
          <w:color w:val="000000"/>
          <w:sz w:val="28"/>
        </w:rPr>
        <w:t xml:space="preserve">V990901_ </w:t>
      </w:r>
      <w:r>
        <w:rPr>
          <w:rFonts w:ascii="Times New Roman"/>
          <w:b w:val="false"/>
          <w:i w:val="false"/>
          <w:color w:val="000000"/>
          <w:sz w:val="28"/>
        </w:rPr>
        <w:t xml:space="preserve">. </w:t>
      </w:r>
      <w:r>
        <w:br/>
      </w:r>
      <w:r>
        <w:rPr>
          <w:rFonts w:ascii="Times New Roman"/>
          <w:b w:val="false"/>
          <w:i w:val="false"/>
          <w:color w:val="000000"/>
          <w:sz w:val="28"/>
        </w:rPr>
        <w:t xml:space="preserve">
      11. Сумма налога вносится гражданами Республики Казахстан, иностранными лицами и лицами без гражданства в учреждения банка, а в сельской местности (где нет банка) - сельским администрациям. Гражданам при уплате налога выдаются квитанции установленной формы (сельскими администрациями - квитанции Ф.N 24). </w:t>
      </w:r>
      <w:r>
        <w:br/>
      </w:r>
      <w:r>
        <w:rPr>
          <w:rFonts w:ascii="Times New Roman"/>
          <w:b w:val="false"/>
          <w:i w:val="false"/>
          <w:color w:val="000000"/>
          <w:sz w:val="28"/>
        </w:rPr>
        <w:t xml:space="preserve">
      12. Налог уплачивается независимо от того, находится ли транспортное средство на ремонте или не эксплуатируется по какой-либо другой причине, до снятия его с государственного учета. </w:t>
      </w:r>
      <w:r>
        <w:br/>
      </w:r>
      <w:r>
        <w:rPr>
          <w:rFonts w:ascii="Times New Roman"/>
          <w:b w:val="false"/>
          <w:i w:val="false"/>
          <w:color w:val="000000"/>
          <w:sz w:val="28"/>
        </w:rPr>
        <w:t xml:space="preserve">
      13. При отчуждении права владения транспортными средствами в течение года внесенные плательщиком суммы налога возврату не подлежат. </w:t>
      </w:r>
      <w:r>
        <w:br/>
      </w:r>
      <w:r>
        <w:rPr>
          <w:rFonts w:ascii="Times New Roman"/>
          <w:b w:val="false"/>
          <w:i w:val="false"/>
          <w:color w:val="000000"/>
          <w:sz w:val="28"/>
        </w:rPr>
        <w:t xml:space="preserve">
      14. При перерегистрации транспортных средств, в связи с изменением владельца или переменой места жительства на территории Республики Казахстан в текущем году налог вторично не уплачивается. </w:t>
      </w:r>
      <w:r>
        <w:br/>
      </w:r>
      <w:r>
        <w:rPr>
          <w:rFonts w:ascii="Times New Roman"/>
          <w:b w:val="false"/>
          <w:i w:val="false"/>
          <w:color w:val="000000"/>
          <w:sz w:val="28"/>
        </w:rPr>
        <w:t>
      Сноска. Пункт 14 - в новой редакции согласно приказу Мингосдоходов РК от 5 мая 1999 года N 457 </w:t>
      </w:r>
      <w:r>
        <w:rPr>
          <w:rFonts w:ascii="Times New Roman"/>
          <w:b w:val="false"/>
          <w:i w:val="false"/>
          <w:color w:val="000000"/>
          <w:sz w:val="28"/>
        </w:rPr>
        <w:t xml:space="preserve">V990783_ </w:t>
      </w:r>
      <w:r>
        <w:rPr>
          <w:rFonts w:ascii="Times New Roman"/>
          <w:b w:val="false"/>
          <w:i w:val="false"/>
          <w:color w:val="000000"/>
          <w:sz w:val="28"/>
        </w:rPr>
        <w:t xml:space="preserve">. </w:t>
      </w:r>
      <w:r>
        <w:br/>
      </w:r>
      <w:r>
        <w:rPr>
          <w:rFonts w:ascii="Times New Roman"/>
          <w:b w:val="false"/>
          <w:i w:val="false"/>
          <w:color w:val="000000"/>
          <w:sz w:val="28"/>
        </w:rPr>
        <w:t xml:space="preserve">
      15. Налоговые органы не позднее 1 мая текущего года получают от регистрационных органов дорожной полиции сведения о владельцах транспортных средств в соответствии с Приложением 2 и Приложением 4 на бумажных или электронных носителях. </w:t>
      </w:r>
      <w:r>
        <w:br/>
      </w:r>
      <w:r>
        <w:rPr>
          <w:rFonts w:ascii="Times New Roman"/>
          <w:b w:val="false"/>
          <w:i w:val="false"/>
          <w:color w:val="000000"/>
          <w:sz w:val="28"/>
        </w:rPr>
        <w:t xml:space="preserve">
      На основании полученных сведений, ответственные работники налоговых органов производят начисление причитающейся суммы налога в лицевые счета налогоплательщиков по утвержденным ставкам и закрепленным территориальным участкам региона до наступления срока уплаты налога. </w:t>
      </w:r>
      <w:r>
        <w:br/>
      </w:r>
      <w:r>
        <w:rPr>
          <w:rFonts w:ascii="Times New Roman"/>
          <w:b w:val="false"/>
          <w:i w:val="false"/>
          <w:color w:val="000000"/>
          <w:sz w:val="28"/>
        </w:rPr>
        <w:t xml:space="preserve">
      В соответствии с данными лицевых счетов работники налоговых органов вписывают отдельной строкой причитающуюся сумму налога в платежные извещения формы N 1, где указывают сумму налога, срок уплаты, территориальный налоговый орган, код налога на транспортные средства с физических лиц, реквизиты органов Казначейства РК (РНН, расчетный счет, МФО и т.д.). </w:t>
      </w:r>
      <w:r>
        <w:br/>
      </w:r>
      <w:r>
        <w:rPr>
          <w:rFonts w:ascii="Times New Roman"/>
          <w:b w:val="false"/>
          <w:i w:val="false"/>
          <w:color w:val="000000"/>
          <w:sz w:val="28"/>
        </w:rPr>
        <w:t xml:space="preserve">
      В срок до 1 июня вручают их владельцам, при этом одновременно производится проверка по квитанциям факта уплаты за прошлые годы с последующей отметкой в лицевом счете налогоплательщика. </w:t>
      </w:r>
      <w:r>
        <w:br/>
      </w:r>
      <w:r>
        <w:rPr>
          <w:rFonts w:ascii="Times New Roman"/>
          <w:b w:val="false"/>
          <w:i w:val="false"/>
          <w:color w:val="000000"/>
          <w:sz w:val="28"/>
        </w:rPr>
        <w:t xml:space="preserve">
      До наступления сроков проведения технического осмотра и сроков уплаты налога в бюджет налоговые органы обеспечивают органы дорожной полиции МВД РК и банки второго уровня разработочными таблицами, утвержденными руководителем налогового органа. В таблицах указываются ставки и суммы налога, соответствующие объектам налогообложения и поправочные коэффициенты в соответствии со статьей 128 Закона Президента Республики Казахстан "О налогах и других обязательных платежах в бюджет", код бюджетной классификации, реквизиты органов Казначейства РК. </w:t>
      </w:r>
      <w:r>
        <w:br/>
      </w:r>
      <w:r>
        <w:rPr>
          <w:rFonts w:ascii="Times New Roman"/>
          <w:b w:val="false"/>
          <w:i w:val="false"/>
          <w:color w:val="000000"/>
          <w:sz w:val="28"/>
        </w:rPr>
        <w:t xml:space="preserve">
      По истечении срока проведения технического осмотра налоговые органы должны произвести акт сверки о прохождении технического осмотра с органами дорожной полиции МВД РК по установленной форме. </w:t>
      </w:r>
      <w:r>
        <w:br/>
      </w:r>
      <w:r>
        <w:rPr>
          <w:rFonts w:ascii="Times New Roman"/>
          <w:b w:val="false"/>
          <w:i w:val="false"/>
          <w:color w:val="000000"/>
          <w:sz w:val="28"/>
        </w:rPr>
        <w:t xml:space="preserve">
      На основании акта сверки с дорожной полицией МВД РК, квитанций налоговых органов по форме N 24, квитанций банков второго уровня, результатов проверки фактов уплаты за прошлые годы при вручении платежных извещений работник налогового органа производит разноску в лицевой счет налогоплательщика по графе "Уплачено" и выводит сальдо по соответствующим годам (недоимка, переплата). </w:t>
      </w:r>
      <w:r>
        <w:br/>
      </w:r>
      <w:r>
        <w:rPr>
          <w:rFonts w:ascii="Times New Roman"/>
          <w:b w:val="false"/>
          <w:i w:val="false"/>
          <w:color w:val="000000"/>
          <w:sz w:val="28"/>
        </w:rPr>
        <w:t xml:space="preserve">
      В случае установления фактов неправильного применения ставок или арифметических ошибок в исчислении налога ответственным работником налогового органа вносится в лицевой счет дополнительная запись "К доплате по сроку" в графу "Начислено". </w:t>
      </w:r>
      <w:r>
        <w:br/>
      </w:r>
      <w:r>
        <w:rPr>
          <w:rFonts w:ascii="Times New Roman"/>
          <w:b w:val="false"/>
          <w:i w:val="false"/>
          <w:color w:val="000000"/>
          <w:sz w:val="28"/>
        </w:rPr>
        <w:t>
      Сноска. Пункт 15 - в новой редакции согласно приказу Мингосдоходов РК от 5 мая 1999 года N 457 </w:t>
      </w:r>
      <w:r>
        <w:rPr>
          <w:rFonts w:ascii="Times New Roman"/>
          <w:b w:val="false"/>
          <w:i w:val="false"/>
          <w:color w:val="000000"/>
          <w:sz w:val="28"/>
        </w:rPr>
        <w:t xml:space="preserve">V990783_ </w:t>
      </w:r>
      <w:r>
        <w:rPr>
          <w:rFonts w:ascii="Times New Roman"/>
          <w:b w:val="false"/>
          <w:i w:val="false"/>
          <w:color w:val="000000"/>
          <w:sz w:val="28"/>
        </w:rPr>
        <w:t xml:space="preserve">. </w:t>
      </w:r>
      <w:r>
        <w:br/>
      </w:r>
      <w:r>
        <w:rPr>
          <w:rFonts w:ascii="Times New Roman"/>
          <w:b w:val="false"/>
          <w:i w:val="false"/>
          <w:color w:val="000000"/>
          <w:sz w:val="28"/>
        </w:rPr>
        <w:t xml:space="preserve">
      16. В тех случаях, когда в иностранном государстве с автотранспортных средств, принадлежащих гражданам и организациям Республики Казахстан, налоги взимаются по более высоким либо более низким нормам (ставкам), чем установленные настоящей Инструкцией, эти более высокие или более низкие нормы (ставки) могут быть применены и при налогообложении в Республике Казахстан граждан и организаций соответствующего государства. Указания об этом в необходимых случаях даются Министерством государственных доходов Республики Казахстан по согласованию с Министерством иностранных дел Республики Казахстан. </w:t>
      </w:r>
      <w:r>
        <w:br/>
      </w:r>
      <w:r>
        <w:rPr>
          <w:rFonts w:ascii="Times New Roman"/>
          <w:b w:val="false"/>
          <w:i w:val="false"/>
          <w:color w:val="000000"/>
          <w:sz w:val="28"/>
        </w:rPr>
        <w:t>
      Сноска. Пункт 16 - с изменениями, внесенными приказом Мингосдоходов РК от 5 мая 1999 года N 457 </w:t>
      </w:r>
      <w:r>
        <w:rPr>
          <w:rFonts w:ascii="Times New Roman"/>
          <w:b w:val="false"/>
          <w:i w:val="false"/>
          <w:color w:val="000000"/>
          <w:sz w:val="28"/>
        </w:rPr>
        <w:t xml:space="preserve">V990783_ </w:t>
      </w:r>
      <w:r>
        <w:rPr>
          <w:rFonts w:ascii="Times New Roman"/>
          <w:b w:val="false"/>
          <w:i w:val="false"/>
          <w:color w:val="000000"/>
          <w:sz w:val="28"/>
        </w:rPr>
        <w:t xml:space="preserve">. </w:t>
      </w:r>
      <w:r>
        <w:br/>
      </w:r>
      <w:r>
        <w:rPr>
          <w:rFonts w:ascii="Times New Roman"/>
          <w:b w:val="false"/>
          <w:i w:val="false"/>
          <w:color w:val="000000"/>
          <w:sz w:val="28"/>
        </w:rPr>
        <w:t xml:space="preserve">
      17. Настоящая Инструкция не затрагивает установленных в соответствии с международными договорами Республики Казахстан, а также с законодательством Республики Казахстан налоговых привилегий иностранных дипломатических и консульских представительств, других приравненных к ним в отношении налоговых привилегий учреждений и организаций иностранных государств и международных организаций, глав дипломатических представительств, членов дипломатического персонала и сотрудников соответствующих представительств, учреждений и организаций, а также членов их семей. </w:t>
      </w:r>
      <w:r>
        <w:br/>
      </w:r>
      <w:r>
        <w:rPr>
          <w:rFonts w:ascii="Times New Roman"/>
          <w:b w:val="false"/>
          <w:i w:val="false"/>
          <w:color w:val="000000"/>
          <w:sz w:val="28"/>
        </w:rPr>
        <w:t xml:space="preserve">
      18. Налоговые органы обязаны обеспечивать полный учет владельцев транспортных средств, как юридических, так и физических лиц, завести на них лицевые счета и контролировать своевременность и полноту поступления налога. </w:t>
      </w:r>
      <w:r>
        <w:br/>
      </w:r>
      <w:r>
        <w:rPr>
          <w:rFonts w:ascii="Times New Roman"/>
          <w:b w:val="false"/>
          <w:i w:val="false"/>
          <w:color w:val="000000"/>
          <w:sz w:val="28"/>
        </w:rPr>
        <w:t>
      Сноска. Пункт 18 - в новой редакции согласно приказу Мингосдоходов РК от 5 мая 1999 года N 457 </w:t>
      </w:r>
      <w:r>
        <w:rPr>
          <w:rFonts w:ascii="Times New Roman"/>
          <w:b w:val="false"/>
          <w:i w:val="false"/>
          <w:color w:val="000000"/>
          <w:sz w:val="28"/>
        </w:rPr>
        <w:t xml:space="preserve">V990783_ </w:t>
      </w:r>
      <w:r>
        <w:rPr>
          <w:rFonts w:ascii="Times New Roman"/>
          <w:b w:val="false"/>
          <w:i w:val="false"/>
          <w:color w:val="000000"/>
          <w:sz w:val="28"/>
        </w:rPr>
        <w:t xml:space="preserve">. </w:t>
      </w:r>
      <w:r>
        <w:br/>
      </w:r>
      <w:r>
        <w:rPr>
          <w:rFonts w:ascii="Times New Roman"/>
          <w:b w:val="false"/>
          <w:i w:val="false"/>
          <w:color w:val="000000"/>
          <w:sz w:val="28"/>
        </w:rPr>
        <w:t xml:space="preserve">
      18-1. По окончании срока проведения ежегодного технического осмотра налоговые органы должны произвести акт сверки полноты и своевременности уплаты налога на транспортные средства с органами дорожной полиции в соответствии с Приложением 3. </w:t>
      </w:r>
      <w:r>
        <w:br/>
      </w:r>
      <w:r>
        <w:rPr>
          <w:rFonts w:ascii="Times New Roman"/>
          <w:b w:val="false"/>
          <w:i w:val="false"/>
          <w:color w:val="000000"/>
          <w:sz w:val="28"/>
        </w:rPr>
        <w:t>
      Сноска. Раздел II дополнен новым пунктом 18-1 согласно приказу Мингосдоходов РК от 5 мая 1999 года N 457 </w:t>
      </w:r>
      <w:r>
        <w:rPr>
          <w:rFonts w:ascii="Times New Roman"/>
          <w:b w:val="false"/>
          <w:i w:val="false"/>
          <w:color w:val="000000"/>
          <w:sz w:val="28"/>
        </w:rPr>
        <w:t xml:space="preserve">V990783_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III. Льготы по налогу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От уплаты налога на транспортные средства освобождаются: </w:t>
      </w:r>
      <w:r>
        <w:br/>
      </w:r>
      <w:r>
        <w:rPr>
          <w:rFonts w:ascii="Times New Roman"/>
          <w:b w:val="false"/>
          <w:i w:val="false"/>
          <w:color w:val="000000"/>
          <w:sz w:val="28"/>
        </w:rPr>
        <w:t xml:space="preserve">
      19. Производители сельскохозяйственной продукции, включая плательщиков единого земельного налога, по специализированной сельскохозяйственной технике. Перечень специализированной сельскохозяйственной техники устанавливается Кабинетом Министров Республики Казахстан. </w:t>
      </w:r>
      <w:r>
        <w:br/>
      </w:r>
      <w:r>
        <w:rPr>
          <w:rFonts w:ascii="Times New Roman"/>
          <w:b w:val="false"/>
          <w:i w:val="false"/>
          <w:color w:val="000000"/>
          <w:sz w:val="28"/>
        </w:rPr>
        <w:t>
      Сноска. Пункт 19 - с дополнениями, внесенными приказом МГД РК от 24 декабря 1999 года N 1586 </w:t>
      </w:r>
      <w:r>
        <w:rPr>
          <w:rFonts w:ascii="Times New Roman"/>
          <w:b w:val="false"/>
          <w:i w:val="false"/>
          <w:color w:val="000000"/>
          <w:sz w:val="28"/>
        </w:rPr>
        <w:t xml:space="preserve">V991041_ </w:t>
      </w:r>
      <w:r>
        <w:rPr>
          <w:rFonts w:ascii="Times New Roman"/>
          <w:b w:val="false"/>
          <w:i w:val="false"/>
          <w:color w:val="000000"/>
          <w:sz w:val="28"/>
        </w:rPr>
        <w:t xml:space="preserve">. </w:t>
      </w:r>
      <w:r>
        <w:br/>
      </w:r>
      <w:r>
        <w:rPr>
          <w:rFonts w:ascii="Times New Roman"/>
          <w:b w:val="false"/>
          <w:i w:val="false"/>
          <w:color w:val="000000"/>
          <w:sz w:val="28"/>
        </w:rPr>
        <w:t xml:space="preserve">
      20. Карьерные автосамосвалы грузоподъемностью свыше 40 тонн. </w:t>
      </w:r>
      <w:r>
        <w:br/>
      </w:r>
      <w:r>
        <w:rPr>
          <w:rFonts w:ascii="Times New Roman"/>
          <w:b w:val="false"/>
          <w:i w:val="false"/>
          <w:color w:val="000000"/>
          <w:sz w:val="28"/>
        </w:rPr>
        <w:t xml:space="preserve">
      21. Инвалиды по имеющимся в собственности мотоколяскам и автомобилям - по одному автотранспортному средству. </w:t>
      </w:r>
      <w:r>
        <w:br/>
      </w:r>
      <w:r>
        <w:rPr>
          <w:rFonts w:ascii="Times New Roman"/>
          <w:b w:val="false"/>
          <w:i w:val="false"/>
          <w:color w:val="000000"/>
          <w:sz w:val="28"/>
        </w:rPr>
        <w:t xml:space="preserve">
      22. Герои Советского Союза и Герои Социалистического труда, лица, удостоенные звания "Халык Кахарманы", награжденные орденом Славы трех степеней и орденом "Отан", многодетные матери, удостоенные звания "Алтын алка" и "Мать - героиня" - по имеющемуся в собственности одному автотранспортному средству. </w:t>
      </w:r>
      <w:r>
        <w:br/>
      </w:r>
      <w:r>
        <w:rPr>
          <w:rFonts w:ascii="Times New Roman"/>
          <w:b w:val="false"/>
          <w:i w:val="false"/>
          <w:color w:val="000000"/>
          <w:sz w:val="28"/>
        </w:rPr>
        <w:t>
      Сноска. Пункт 22 - с изменениями, внесенными приказом Мингосдоходов РК от 5 мая 1999 года N 457 </w:t>
      </w:r>
      <w:r>
        <w:rPr>
          <w:rFonts w:ascii="Times New Roman"/>
          <w:b w:val="false"/>
          <w:i w:val="false"/>
          <w:color w:val="000000"/>
          <w:sz w:val="28"/>
        </w:rPr>
        <w:t xml:space="preserve">V990783_ </w:t>
      </w:r>
      <w:r>
        <w:rPr>
          <w:rFonts w:ascii="Times New Roman"/>
          <w:b w:val="false"/>
          <w:i w:val="false"/>
          <w:color w:val="000000"/>
          <w:sz w:val="28"/>
        </w:rPr>
        <w:t xml:space="preserve">. </w:t>
      </w:r>
      <w:r>
        <w:br/>
      </w:r>
      <w:r>
        <w:rPr>
          <w:rFonts w:ascii="Times New Roman"/>
          <w:b w:val="false"/>
          <w:i w:val="false"/>
          <w:color w:val="000000"/>
          <w:sz w:val="28"/>
        </w:rPr>
        <w:t xml:space="preserve">
      23. Добровольное общество инвалидов Республики Казахстан, Казахское общество слепых, Казахское общество глухих, Центр социальной адаптации и трудовой реабилитации детей и подростков с нарушениями умственного и физического развития, а также производственные предприятия, являющиеся собственностью этих обществ и созданные за счет их средств, Казахская республиканская организация ветеранов войны в Афганистане (без предприятий). </w:t>
      </w:r>
      <w:r>
        <w:br/>
      </w:r>
      <w:r>
        <w:rPr>
          <w:rFonts w:ascii="Times New Roman"/>
          <w:b w:val="false"/>
          <w:i w:val="false"/>
          <w:color w:val="000000"/>
          <w:sz w:val="28"/>
        </w:rPr>
        <w:t xml:space="preserve">
      24. Производственные предприятия и организации, в которых инвалиды составляют не менее 50 процентов от общего числа работников, при условии фактического использования в отчетном периоде не менее 50 процентов полученных доходов на социальную защиту инвалидов. </w:t>
      </w:r>
      <w:r>
        <w:br/>
      </w:r>
      <w:r>
        <w:rPr>
          <w:rFonts w:ascii="Times New Roman"/>
          <w:b w:val="false"/>
          <w:i w:val="false"/>
          <w:color w:val="000000"/>
          <w:sz w:val="28"/>
        </w:rPr>
        <w:t xml:space="preserve">
      25. Национальный Банк Казахстана и его подразделения. </w:t>
      </w:r>
      <w:r>
        <w:br/>
      </w:r>
      <w:r>
        <w:rPr>
          <w:rFonts w:ascii="Times New Roman"/>
          <w:b w:val="false"/>
          <w:i w:val="false"/>
          <w:color w:val="000000"/>
          <w:sz w:val="28"/>
        </w:rPr>
        <w:t xml:space="preserve">
      26. Участники Великой Отечественной войны и приравненные к ним лица - по имеющемуся в собственности одному автотранспортному средству. </w:t>
      </w:r>
      <w:r>
        <w:br/>
      </w:r>
      <w:r>
        <w:rPr>
          <w:rFonts w:ascii="Times New Roman"/>
          <w:b w:val="false"/>
          <w:i w:val="false"/>
          <w:color w:val="000000"/>
          <w:sz w:val="28"/>
        </w:rPr>
        <w:t>
      Сноска. Пункт 26 - с изменениями, внесенными приказом Мингосдоходов РК от 5 мая 1999 года N 457 </w:t>
      </w:r>
      <w:r>
        <w:rPr>
          <w:rFonts w:ascii="Times New Roman"/>
          <w:b w:val="false"/>
          <w:i w:val="false"/>
          <w:color w:val="000000"/>
          <w:sz w:val="28"/>
        </w:rPr>
        <w:t xml:space="preserve">V990783_ </w:t>
      </w:r>
      <w:r>
        <w:rPr>
          <w:rFonts w:ascii="Times New Roman"/>
          <w:b w:val="false"/>
          <w:i w:val="false"/>
          <w:color w:val="000000"/>
          <w:sz w:val="28"/>
        </w:rPr>
        <w:t xml:space="preserve">. </w:t>
      </w:r>
      <w:r>
        <w:br/>
      </w:r>
      <w:r>
        <w:rPr>
          <w:rFonts w:ascii="Times New Roman"/>
          <w:b w:val="false"/>
          <w:i w:val="false"/>
          <w:color w:val="000000"/>
          <w:sz w:val="28"/>
        </w:rPr>
        <w:t xml:space="preserve">
      27. Государственные учреждения и некоммерческие организации по транспортным средствам, не используемым в предпринимательской деятельности. </w:t>
      </w:r>
      <w:r>
        <w:br/>
      </w:r>
      <w:r>
        <w:rPr>
          <w:rFonts w:ascii="Times New Roman"/>
          <w:b w:val="false"/>
          <w:i w:val="false"/>
          <w:color w:val="000000"/>
          <w:sz w:val="28"/>
        </w:rPr>
        <w:t>
      Сноска. Раздел III - дополнен новым пунктом 27 согласно приказу Министерства финансов Республики Казахстан от 29 декабря 1995 г. N 367; пункт 27 - в новой редакции согласно приказу Мингосдоходов РК от 5 мая 1999 года N 457 </w:t>
      </w:r>
      <w:r>
        <w:rPr>
          <w:rFonts w:ascii="Times New Roman"/>
          <w:b w:val="false"/>
          <w:i w:val="false"/>
          <w:color w:val="000000"/>
          <w:sz w:val="28"/>
        </w:rPr>
        <w:t xml:space="preserve">V990783_ </w:t>
      </w:r>
      <w:r>
        <w:rPr>
          <w:rFonts w:ascii="Times New Roman"/>
          <w:b w:val="false"/>
          <w:i w:val="false"/>
          <w:color w:val="000000"/>
          <w:sz w:val="28"/>
        </w:rPr>
        <w:t xml:space="preserve">. </w:t>
      </w:r>
      <w:r>
        <w:br/>
      </w:r>
      <w:r>
        <w:rPr>
          <w:rFonts w:ascii="Times New Roman"/>
          <w:b w:val="false"/>
          <w:i w:val="false"/>
          <w:color w:val="000000"/>
          <w:sz w:val="28"/>
        </w:rPr>
        <w:t xml:space="preserve">
      27-1. Специализированные медицинские транспортные средства. </w:t>
      </w:r>
      <w:r>
        <w:br/>
      </w:r>
      <w:r>
        <w:rPr>
          <w:rFonts w:ascii="Times New Roman"/>
          <w:b w:val="false"/>
          <w:i w:val="false"/>
          <w:color w:val="000000"/>
          <w:sz w:val="28"/>
        </w:rPr>
        <w:t>
      Сноска. Раздел III дополнен новым пунктом 27-1 согласно приказу Мингосдоходов РК от 5 мая 1999 года N 457 </w:t>
      </w:r>
      <w:r>
        <w:rPr>
          <w:rFonts w:ascii="Times New Roman"/>
          <w:b w:val="false"/>
          <w:i w:val="false"/>
          <w:color w:val="000000"/>
          <w:sz w:val="28"/>
        </w:rPr>
        <w:t xml:space="preserve">V990783_ </w:t>
      </w:r>
      <w:r>
        <w:rPr>
          <w:rFonts w:ascii="Times New Roman"/>
          <w:b w:val="false"/>
          <w:i w:val="false"/>
          <w:color w:val="000000"/>
          <w:sz w:val="28"/>
        </w:rPr>
        <w:t xml:space="preserve">. </w:t>
      </w:r>
      <w:r>
        <w:br/>
      </w:r>
      <w:r>
        <w:rPr>
          <w:rFonts w:ascii="Times New Roman"/>
          <w:b w:val="false"/>
          <w:i w:val="false"/>
          <w:color w:val="000000"/>
          <w:sz w:val="28"/>
        </w:rPr>
        <w:t xml:space="preserve">
      27-2. Республиканское государственное предприятие, созданное на базе имущества объектов комплекса "Байконур", по транспортным средствам, являющимся объектами комплекса "Байконур". </w:t>
      </w:r>
      <w:r>
        <w:br/>
      </w:r>
      <w:r>
        <w:rPr>
          <w:rFonts w:ascii="Times New Roman"/>
          <w:b w:val="false"/>
          <w:i w:val="false"/>
          <w:color w:val="000000"/>
          <w:sz w:val="28"/>
        </w:rPr>
        <w:t>
      Сноска. Раздел III дополнен новым пунктом 27-2 согласно приказу МГД РК от 24 декабря 1999 года N 1586 </w:t>
      </w:r>
      <w:r>
        <w:rPr>
          <w:rFonts w:ascii="Times New Roman"/>
          <w:b w:val="false"/>
          <w:i w:val="false"/>
          <w:color w:val="000000"/>
          <w:sz w:val="28"/>
        </w:rPr>
        <w:t xml:space="preserve">V991041_ </w:t>
      </w:r>
      <w:r>
        <w:rPr>
          <w:rFonts w:ascii="Times New Roman"/>
          <w:b w:val="false"/>
          <w:i w:val="false"/>
          <w:color w:val="000000"/>
          <w:sz w:val="28"/>
        </w:rPr>
        <w:t xml:space="preserve">. </w:t>
      </w:r>
      <w:r>
        <w:br/>
      </w:r>
      <w:r>
        <w:rPr>
          <w:rFonts w:ascii="Times New Roman"/>
          <w:b w:val="false"/>
          <w:i w:val="false"/>
          <w:color w:val="000000"/>
          <w:sz w:val="28"/>
        </w:rPr>
        <w:t xml:space="preserve">
      28. При возникновении права на льготу, перерасчет налога производится с месяца, в котором возникло это право. </w:t>
      </w:r>
      <w:r>
        <w:br/>
      </w:r>
      <w:r>
        <w:rPr>
          <w:rFonts w:ascii="Times New Roman"/>
          <w:b w:val="false"/>
          <w:i w:val="false"/>
          <w:color w:val="000000"/>
          <w:sz w:val="28"/>
        </w:rPr>
        <w:t xml:space="preserve">
      Сноска. Нумерация пункта 27 изменена на 28 согласно приказу Министерства финансов Республики Казахстан от 29 декабря 1995 г. N 367.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IV. Ответственность плательщиков </w:t>
      </w:r>
      <w:r>
        <w:br/>
      </w:r>
      <w:r>
        <w:rPr>
          <w:rFonts w:ascii="Times New Roman"/>
          <w:b w:val="false"/>
          <w:i w:val="false"/>
          <w:color w:val="000000"/>
          <w:sz w:val="28"/>
        </w:rPr>
        <w:t xml:space="preserve">
               налога с владельцев транспортных средств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29. Уплата налога на транспортные средства является долгом перед государством и подлежит уплате в доход бюджета. </w:t>
      </w:r>
      <w:r>
        <w:br/>
      </w:r>
      <w:r>
        <w:rPr>
          <w:rFonts w:ascii="Times New Roman"/>
          <w:b w:val="false"/>
          <w:i w:val="false"/>
          <w:color w:val="000000"/>
          <w:sz w:val="28"/>
        </w:rPr>
        <w:t>
      Сноска. Пункт 29 - в новой редакции согласно приказу Мингосдоходов РК от 5 мая 1999 года N 457 </w:t>
      </w:r>
      <w:r>
        <w:rPr>
          <w:rFonts w:ascii="Times New Roman"/>
          <w:b w:val="false"/>
          <w:i w:val="false"/>
          <w:color w:val="000000"/>
          <w:sz w:val="28"/>
        </w:rPr>
        <w:t xml:space="preserve">V990783_ </w:t>
      </w:r>
      <w:r>
        <w:rPr>
          <w:rFonts w:ascii="Times New Roman"/>
          <w:b w:val="false"/>
          <w:i w:val="false"/>
          <w:color w:val="000000"/>
          <w:sz w:val="28"/>
        </w:rPr>
        <w:t xml:space="preserve">. </w:t>
      </w:r>
      <w:r>
        <w:br/>
      </w:r>
      <w:r>
        <w:rPr>
          <w:rFonts w:ascii="Times New Roman"/>
          <w:b w:val="false"/>
          <w:i w:val="false"/>
          <w:color w:val="000000"/>
          <w:sz w:val="28"/>
        </w:rPr>
        <w:t xml:space="preserve">
      30. В случаях неуплаты причитающихся сумм налога на транспортные </w:t>
      </w:r>
    </w:p>
    <w:bookmarkEnd w:id="5"/>
    <w:bookmarkStart w:name="z14" w:id="6"/>
    <w:p>
      <w:pPr>
        <w:spacing w:after="0"/>
        <w:ind w:left="0"/>
        <w:jc w:val="both"/>
      </w:pPr>
      <w:r>
        <w:rPr>
          <w:rFonts w:ascii="Times New Roman"/>
          <w:b w:val="false"/>
          <w:i w:val="false"/>
          <w:color w:val="000000"/>
          <w:sz w:val="28"/>
        </w:rPr>
        <w:t>
 </w:t>
      </w:r>
    </w:p>
    <w:bookmarkEnd w:id="6"/>
    <w:p>
      <w:pPr>
        <w:spacing w:after="0"/>
        <w:ind w:left="0"/>
        <w:jc w:val="both"/>
      </w:pPr>
      <w:r>
        <w:rPr>
          <w:rFonts w:ascii="Times New Roman"/>
          <w:b w:val="false"/>
          <w:i w:val="false"/>
          <w:color w:val="000000"/>
          <w:sz w:val="28"/>
        </w:rPr>
        <w:t xml:space="preserve">средства плательщики несут ответственность в соответствии с действующим </w:t>
      </w:r>
    </w:p>
    <w:p>
      <w:pPr>
        <w:spacing w:after="0"/>
        <w:ind w:left="0"/>
        <w:jc w:val="both"/>
      </w:pPr>
      <w:r>
        <w:rPr>
          <w:rFonts w:ascii="Times New Roman"/>
          <w:b w:val="false"/>
          <w:i w:val="false"/>
          <w:color w:val="000000"/>
          <w:sz w:val="28"/>
        </w:rPr>
        <w:t xml:space="preserve">законодательством. Своевременно не уплаченные суммы налога взыскиваются в </w:t>
      </w:r>
    </w:p>
    <w:p>
      <w:pPr>
        <w:spacing w:after="0"/>
        <w:ind w:left="0"/>
        <w:jc w:val="both"/>
      </w:pPr>
      <w:r>
        <w:rPr>
          <w:rFonts w:ascii="Times New Roman"/>
          <w:b w:val="false"/>
          <w:i w:val="false"/>
          <w:color w:val="000000"/>
          <w:sz w:val="28"/>
        </w:rPr>
        <w:t xml:space="preserve">бюджет с начислением пени в размере 1,5-кратной ставки рефинансирования, </w:t>
      </w:r>
    </w:p>
    <w:p>
      <w:pPr>
        <w:spacing w:after="0"/>
        <w:ind w:left="0"/>
        <w:jc w:val="both"/>
      </w:pPr>
      <w:r>
        <w:rPr>
          <w:rFonts w:ascii="Times New Roman"/>
          <w:b w:val="false"/>
          <w:i w:val="false"/>
          <w:color w:val="000000"/>
          <w:sz w:val="28"/>
        </w:rPr>
        <w:t xml:space="preserve">установленной Национальным Банком Республики Казахстан за каждый день </w:t>
      </w:r>
    </w:p>
    <w:p>
      <w:pPr>
        <w:spacing w:after="0"/>
        <w:ind w:left="0"/>
        <w:jc w:val="both"/>
      </w:pPr>
      <w:r>
        <w:rPr>
          <w:rFonts w:ascii="Times New Roman"/>
          <w:b w:val="false"/>
          <w:i w:val="false"/>
          <w:color w:val="000000"/>
          <w:sz w:val="28"/>
        </w:rPr>
        <w:t xml:space="preserve">просрочки.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Сноска. Пункт 30 - с изменениями, внесенными приказом Мингосдоходов </w:t>
      </w:r>
    </w:p>
    <w:p>
      <w:pPr>
        <w:spacing w:after="0"/>
        <w:ind w:left="0"/>
        <w:jc w:val="both"/>
      </w:pPr>
      <w:r>
        <w:rPr>
          <w:rFonts w:ascii="Times New Roman"/>
          <w:b w:val="false"/>
          <w:i w:val="false"/>
          <w:color w:val="000000"/>
          <w:sz w:val="28"/>
        </w:rPr>
        <w:t xml:space="preserve">РК от 5 мая 1999 года N 457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V990783_</w:t>
      </w:r>
    </w:p>
    <w:p>
      <w:pPr>
        <w:spacing w:after="0"/>
        <w:ind w:left="0"/>
        <w:jc w:val="both"/>
      </w:pPr>
      <w:r>
        <w:br/>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V. Контроль за уплатой</w:t>
      </w:r>
    </w:p>
    <w:p>
      <w:pPr>
        <w:spacing w:after="0"/>
        <w:ind w:left="0"/>
        <w:jc w:val="both"/>
      </w:pPr>
      <w:r>
        <w:rPr>
          <w:rFonts w:ascii="Times New Roman"/>
          <w:b w:val="false"/>
          <w:i w:val="false"/>
          <w:color w:val="000000"/>
          <w:sz w:val="28"/>
        </w:rPr>
        <w:t>                  налога на транспортные средства</w:t>
      </w:r>
    </w:p>
    <w:p>
      <w:pPr>
        <w:spacing w:after="0"/>
        <w:ind w:left="0"/>
        <w:jc w:val="both"/>
      </w:pPr>
      <w:r>
        <w:rPr>
          <w:rFonts w:ascii="Times New Roman"/>
          <w:b w:val="false"/>
          <w:i w:val="false"/>
          <w:color w:val="000000"/>
          <w:sz w:val="28"/>
        </w:rPr>
        <w:t xml:space="preserve">     31. Контроль за правильностью исчисления и своевременностью уплаты </w:t>
      </w:r>
    </w:p>
    <w:p>
      <w:pPr>
        <w:spacing w:after="0"/>
        <w:ind w:left="0"/>
        <w:jc w:val="both"/>
      </w:pPr>
      <w:r>
        <w:rPr>
          <w:rFonts w:ascii="Times New Roman"/>
          <w:b w:val="false"/>
          <w:i w:val="false"/>
          <w:color w:val="000000"/>
          <w:sz w:val="28"/>
        </w:rPr>
        <w:t xml:space="preserve">налога на транспортные средства осуществляются налоговыми органами и </w:t>
      </w:r>
    </w:p>
    <w:p>
      <w:pPr>
        <w:spacing w:after="0"/>
        <w:ind w:left="0"/>
        <w:jc w:val="both"/>
      </w:pPr>
      <w:r>
        <w:rPr>
          <w:rFonts w:ascii="Times New Roman"/>
          <w:b w:val="false"/>
          <w:i w:val="false"/>
          <w:color w:val="000000"/>
          <w:sz w:val="28"/>
        </w:rPr>
        <w:t xml:space="preserve">органами дорожной полиции в соответствии с законодательством Республики </w:t>
      </w:r>
    </w:p>
    <w:p>
      <w:pPr>
        <w:spacing w:after="0"/>
        <w:ind w:left="0"/>
        <w:jc w:val="both"/>
      </w:pPr>
      <w:r>
        <w:rPr>
          <w:rFonts w:ascii="Times New Roman"/>
          <w:b w:val="false"/>
          <w:i w:val="false"/>
          <w:color w:val="000000"/>
          <w:sz w:val="28"/>
        </w:rPr>
        <w:t xml:space="preserve">Казахстан.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Сноска. Пункт 31 - с изменениями, внесенными приказом Мингосдоходов </w:t>
      </w:r>
    </w:p>
    <w:p>
      <w:pPr>
        <w:spacing w:after="0"/>
        <w:ind w:left="0"/>
        <w:jc w:val="both"/>
      </w:pPr>
      <w:r>
        <w:rPr>
          <w:rFonts w:ascii="Times New Roman"/>
          <w:b w:val="false"/>
          <w:i w:val="false"/>
          <w:color w:val="000000"/>
          <w:sz w:val="28"/>
        </w:rPr>
        <w:t xml:space="preserve">РК от 5 мая 1999 года N 457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V990783_</w:t>
      </w:r>
    </w:p>
    <w:p>
      <w:pPr>
        <w:spacing w:after="0"/>
        <w:ind w:left="0"/>
        <w:jc w:val="both"/>
      </w:pPr>
      <w:r>
        <w:br/>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Начальник Главной налоговой</w:t>
      </w:r>
    </w:p>
    <w:p>
      <w:pPr>
        <w:spacing w:after="0"/>
        <w:ind w:left="0"/>
        <w:jc w:val="both"/>
      </w:pPr>
      <w:r>
        <w:rPr>
          <w:rFonts w:ascii="Times New Roman"/>
          <w:b w:val="false"/>
          <w:i w:val="false"/>
          <w:color w:val="000000"/>
          <w:sz w:val="28"/>
        </w:rPr>
        <w:t>    инспекции - Первый заместитель</w:t>
      </w:r>
    </w:p>
    <w:p>
      <w:pPr>
        <w:spacing w:after="0"/>
        <w:ind w:left="0"/>
        <w:jc w:val="both"/>
      </w:pPr>
      <w:r>
        <w:rPr>
          <w:rFonts w:ascii="Times New Roman"/>
          <w:b w:val="false"/>
          <w:i w:val="false"/>
          <w:color w:val="000000"/>
          <w:sz w:val="28"/>
        </w:rPr>
        <w:t>    Министра финансов 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5" w:id="7"/>
    <w:p>
      <w:pPr>
        <w:spacing w:after="0"/>
        <w:ind w:left="0"/>
        <w:jc w:val="both"/>
      </w:pPr>
      <w:r>
        <w:rPr>
          <w:rFonts w:ascii="Times New Roman"/>
          <w:b w:val="false"/>
          <w:i w:val="false"/>
          <w:color w:val="000000"/>
          <w:sz w:val="28"/>
        </w:rPr>
        <w:t>
                                Приложение 1</w:t>
      </w:r>
    </w:p>
    <w:bookmarkEnd w:id="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 Инструкции Главной налоговой </w:t>
      </w:r>
    </w:p>
    <w:p>
      <w:pPr>
        <w:spacing w:after="0"/>
        <w:ind w:left="0"/>
        <w:jc w:val="both"/>
      </w:pPr>
      <w:r>
        <w:rPr>
          <w:rFonts w:ascii="Times New Roman"/>
          <w:b w:val="false"/>
          <w:i w:val="false"/>
          <w:color w:val="000000"/>
          <w:sz w:val="28"/>
        </w:rPr>
        <w:t xml:space="preserve">                                инспекции Министерства финансов </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xml:space="preserve">                                от 21 июня 1995 года N 39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6" w:id="8"/>
    <w:p>
      <w:pPr>
        <w:spacing w:after="0"/>
        <w:ind w:left="0"/>
        <w:jc w:val="both"/>
      </w:pPr>
      <w:r>
        <w:rPr>
          <w:rFonts w:ascii="Times New Roman"/>
          <w:b w:val="false"/>
          <w:i w:val="false"/>
          <w:color w:val="000000"/>
          <w:sz w:val="28"/>
        </w:rPr>
        <w:t>
 </w:t>
      </w:r>
    </w:p>
    <w:bookmarkEnd w:id="8"/>
    <w:p>
      <w:pPr>
        <w:spacing w:after="0"/>
        <w:ind w:left="0"/>
        <w:jc w:val="both"/>
      </w:pPr>
      <w:r>
        <w:rPr>
          <w:rFonts w:ascii="Times New Roman"/>
          <w:b w:val="false"/>
          <w:i w:val="false"/>
          <w:color w:val="000000"/>
          <w:sz w:val="28"/>
        </w:rPr>
        <w:t xml:space="preserve">     Сноска. Приложение - с изменениями и дополнениями, внесенными </w:t>
      </w:r>
    </w:p>
    <w:p>
      <w:pPr>
        <w:spacing w:after="0"/>
        <w:ind w:left="0"/>
        <w:jc w:val="both"/>
      </w:pPr>
      <w:r>
        <w:rPr>
          <w:rFonts w:ascii="Times New Roman"/>
          <w:b w:val="false"/>
          <w:i w:val="false"/>
          <w:color w:val="000000"/>
          <w:sz w:val="28"/>
        </w:rPr>
        <w:t xml:space="preserve">приказом Налогового комитета Минфина РК от 10.07.98 г. N 62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V980550_</w:t>
      </w:r>
    </w:p>
    <w:p>
      <w:pPr>
        <w:spacing w:after="0"/>
        <w:ind w:left="0"/>
        <w:jc w:val="both"/>
      </w:pPr>
      <w:r>
        <w:br/>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приложение 1 - в новой редакции согласно приказу Мингосдоходов РК от 5 мая </w:t>
      </w:r>
    </w:p>
    <w:p>
      <w:pPr>
        <w:spacing w:after="0"/>
        <w:ind w:left="0"/>
        <w:jc w:val="both"/>
      </w:pPr>
      <w:r>
        <w:rPr>
          <w:rFonts w:ascii="Times New Roman"/>
          <w:b w:val="false"/>
          <w:i w:val="false"/>
          <w:color w:val="000000"/>
          <w:sz w:val="28"/>
        </w:rPr>
        <w:t xml:space="preserve">1999 года N 457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V990783_</w:t>
      </w:r>
    </w:p>
    <w:p>
      <w:pPr>
        <w:spacing w:after="0"/>
        <w:ind w:left="0"/>
        <w:jc w:val="both"/>
      </w:pPr>
      <w:r>
        <w:br/>
      </w:r>
    </w:p>
    <w:p>
      <w:pPr>
        <w:spacing w:after="0"/>
        <w:ind w:left="0"/>
        <w:jc w:val="both"/>
      </w:pPr>
      <w:r>
        <w:rPr>
          <w:rFonts w:ascii="Times New Roman"/>
          <w:b w:val="false"/>
          <w:i w:val="false"/>
          <w:color w:val="000000"/>
          <w:sz w:val="28"/>
        </w:rPr>
        <w:t xml:space="preserve"> ; приказом МГД РК от 4 августа 1999 года № 929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V990901_</w:t>
      </w:r>
    </w:p>
    <w:p>
      <w:pPr>
        <w:spacing w:after="0"/>
        <w:ind w:left="0"/>
        <w:jc w:val="both"/>
      </w:pPr>
      <w:r>
        <w:br/>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Штамп предприятия                          </w:t>
      </w:r>
    </w:p>
    <w:p>
      <w:pPr>
        <w:spacing w:after="0"/>
        <w:ind w:left="0"/>
        <w:jc w:val="both"/>
      </w:pPr>
      <w:r>
        <w:rPr>
          <w:rFonts w:ascii="Times New Roman"/>
          <w:b w:val="false"/>
          <w:i w:val="false"/>
          <w:color w:val="000000"/>
          <w:sz w:val="28"/>
        </w:rPr>
        <w:t>(объединения, организации)                             __________________</w:t>
      </w:r>
    </w:p>
    <w:p>
      <w:pPr>
        <w:spacing w:after="0"/>
        <w:ind w:left="0"/>
        <w:jc w:val="both"/>
      </w:pPr>
      <w:r>
        <w:rPr>
          <w:rFonts w:ascii="Times New Roman"/>
          <w:b w:val="false"/>
          <w:i w:val="false"/>
          <w:color w:val="000000"/>
          <w:sz w:val="28"/>
        </w:rPr>
        <w:t>                                                             (банк)</w:t>
      </w:r>
    </w:p>
    <w:p>
      <w:pPr>
        <w:spacing w:after="0"/>
        <w:ind w:left="0"/>
        <w:jc w:val="both"/>
      </w:pPr>
      <w:r>
        <w:rPr>
          <w:rFonts w:ascii="Times New Roman"/>
          <w:b w:val="false"/>
          <w:i w:val="false"/>
          <w:color w:val="000000"/>
          <w:sz w:val="28"/>
        </w:rPr>
        <w:t>РНН ________________         Декларация                 __________________</w:t>
      </w:r>
    </w:p>
    <w:p>
      <w:pPr>
        <w:spacing w:after="0"/>
        <w:ind w:left="0"/>
        <w:jc w:val="both"/>
      </w:pPr>
      <w:r>
        <w:rPr>
          <w:rFonts w:ascii="Times New Roman"/>
          <w:b w:val="false"/>
          <w:i w:val="false"/>
          <w:color w:val="000000"/>
          <w:sz w:val="28"/>
        </w:rPr>
        <w:t>                     налога на транспортные средства   (банковские счета)</w:t>
      </w:r>
    </w:p>
    <w:p>
      <w:pPr>
        <w:spacing w:after="0"/>
        <w:ind w:left="0"/>
        <w:jc w:val="both"/>
      </w:pPr>
      <w:r>
        <w:rPr>
          <w:rFonts w:ascii="Times New Roman"/>
          <w:b w:val="false"/>
          <w:i w:val="false"/>
          <w:color w:val="000000"/>
          <w:sz w:val="28"/>
        </w:rPr>
        <w:t>                 По ___________________________________</w:t>
      </w:r>
    </w:p>
    <w:p>
      <w:pPr>
        <w:spacing w:after="0"/>
        <w:ind w:left="0"/>
        <w:jc w:val="both"/>
      </w:pPr>
      <w:r>
        <w:rPr>
          <w:rFonts w:ascii="Times New Roman"/>
          <w:b w:val="false"/>
          <w:i w:val="false"/>
          <w:color w:val="000000"/>
          <w:sz w:val="28"/>
        </w:rPr>
        <w:t>                     (наименование юридического лица)</w:t>
      </w:r>
    </w:p>
    <w:p>
      <w:pPr>
        <w:spacing w:after="0"/>
        <w:ind w:left="0"/>
        <w:jc w:val="both"/>
      </w:pPr>
      <w:r>
        <w:rPr>
          <w:rFonts w:ascii="Times New Roman"/>
          <w:b w:val="false"/>
          <w:i w:val="false"/>
          <w:color w:val="000000"/>
          <w:sz w:val="28"/>
        </w:rPr>
        <w:t>_________________________     за _________г.</w:t>
      </w:r>
    </w:p>
    <w:p>
      <w:pPr>
        <w:spacing w:after="0"/>
        <w:ind w:left="0"/>
        <w:jc w:val="both"/>
      </w:pPr>
      <w:r>
        <w:rPr>
          <w:rFonts w:ascii="Times New Roman"/>
          <w:b w:val="false"/>
          <w:i w:val="false"/>
          <w:color w:val="000000"/>
          <w:sz w:val="28"/>
        </w:rPr>
        <w:t>(адрес налогоплательщика)</w:t>
      </w:r>
    </w:p>
    <w:p>
      <w:pPr>
        <w:spacing w:after="0"/>
        <w:ind w:left="0"/>
        <w:jc w:val="both"/>
      </w:pPr>
      <w:r>
        <w:rPr>
          <w:rFonts w:ascii="Times New Roman"/>
          <w:b w:val="false"/>
          <w:i w:val="false"/>
          <w:color w:val="000000"/>
          <w:sz w:val="28"/>
        </w:rPr>
        <w:t>(телефон) ____________</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 !  Вид, марка, модель  ! Год выпуска ! Количество ! Объект   !  Ставка </w:t>
      </w:r>
    </w:p>
    <w:p>
      <w:pPr>
        <w:spacing w:after="0"/>
        <w:ind w:left="0"/>
        <w:jc w:val="both"/>
      </w:pPr>
      <w:r>
        <w:rPr>
          <w:rFonts w:ascii="Times New Roman"/>
          <w:b w:val="false"/>
          <w:i w:val="false"/>
          <w:color w:val="000000"/>
          <w:sz w:val="28"/>
        </w:rPr>
        <w:t>   !транспортного средства!транспортного!транспортных!обложения*!  налога</w:t>
      </w:r>
    </w:p>
    <w:p>
      <w:pPr>
        <w:spacing w:after="0"/>
        <w:ind w:left="0"/>
        <w:jc w:val="both"/>
      </w:pPr>
      <w:r>
        <w:rPr>
          <w:rFonts w:ascii="Times New Roman"/>
          <w:b w:val="false"/>
          <w:i w:val="false"/>
          <w:color w:val="000000"/>
          <w:sz w:val="28"/>
        </w:rPr>
        <w:t>   !                      !  средства   !  средств   !          !</w:t>
      </w:r>
    </w:p>
    <w:p>
      <w:pPr>
        <w:spacing w:after="0"/>
        <w:ind w:left="0"/>
        <w:jc w:val="both"/>
      </w:pPr>
      <w:r>
        <w:rPr>
          <w:rFonts w:ascii="Times New Roman"/>
          <w:b w:val="false"/>
          <w:i w:val="false"/>
          <w:color w:val="000000"/>
          <w:sz w:val="28"/>
        </w:rPr>
        <w:t>   !                      !             !"__"______г.!          !</w:t>
      </w:r>
    </w:p>
    <w:p>
      <w:pPr>
        <w:spacing w:after="0"/>
        <w:ind w:left="0"/>
        <w:jc w:val="both"/>
      </w:pPr>
      <w:r>
        <w:rPr>
          <w:rFonts w:ascii="Times New Roman"/>
          <w:b w:val="false"/>
          <w:i w:val="false"/>
          <w:color w:val="000000"/>
          <w:sz w:val="28"/>
        </w:rPr>
        <w:t>   !                      !             !   (ед.)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1 !          2           !      3      !      4     !     5    !     6</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Итого:</w:t>
      </w:r>
    </w:p>
    <w:p>
      <w:pPr>
        <w:spacing w:after="0"/>
        <w:ind w:left="0"/>
        <w:jc w:val="both"/>
      </w:pPr>
      <w:r>
        <w:rPr>
          <w:rFonts w:ascii="Times New Roman"/>
          <w:b w:val="false"/>
          <w:i w:val="false"/>
          <w:color w:val="000000"/>
          <w:sz w:val="28"/>
        </w:rPr>
        <w:t>    Начислено по расчету         х             х           х          х</w:t>
      </w:r>
    </w:p>
    <w:p>
      <w:pPr>
        <w:spacing w:after="0"/>
        <w:ind w:left="0"/>
        <w:jc w:val="both"/>
      </w:pPr>
      <w:r>
        <w:rPr>
          <w:rFonts w:ascii="Times New Roman"/>
          <w:b w:val="false"/>
          <w:i w:val="false"/>
          <w:color w:val="000000"/>
          <w:sz w:val="28"/>
        </w:rPr>
        <w:t>    текущих платежей</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К доначислению (+),          х             х           х          х</w:t>
      </w:r>
    </w:p>
    <w:p>
      <w:pPr>
        <w:spacing w:after="0"/>
        <w:ind w:left="0"/>
        <w:jc w:val="both"/>
      </w:pPr>
      <w:r>
        <w:rPr>
          <w:rFonts w:ascii="Times New Roman"/>
          <w:b w:val="false"/>
          <w:i w:val="false"/>
          <w:color w:val="000000"/>
          <w:sz w:val="28"/>
        </w:rPr>
        <w:t xml:space="preserve">    К уменьшению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По Справке ***:              х             х           х          х</w:t>
      </w:r>
    </w:p>
    <w:p>
      <w:pPr>
        <w:spacing w:after="0"/>
        <w:ind w:left="0"/>
        <w:jc w:val="both"/>
      </w:pPr>
      <w:r>
        <w:rPr>
          <w:rFonts w:ascii="Times New Roman"/>
          <w:b w:val="false"/>
          <w:i w:val="false"/>
          <w:color w:val="000000"/>
          <w:sz w:val="28"/>
        </w:rPr>
        <w:t xml:space="preserve">    К доначислению (+), </w:t>
      </w:r>
    </w:p>
    <w:p>
      <w:pPr>
        <w:spacing w:after="0"/>
        <w:ind w:left="0"/>
        <w:jc w:val="both"/>
      </w:pPr>
      <w:r>
        <w:rPr>
          <w:rFonts w:ascii="Times New Roman"/>
          <w:b w:val="false"/>
          <w:i w:val="false"/>
          <w:color w:val="000000"/>
          <w:sz w:val="28"/>
        </w:rPr>
        <w:t>    К уменьшению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Всего:                       х             х           х          х</w:t>
      </w:r>
    </w:p>
    <w:p>
      <w:pPr>
        <w:spacing w:after="0"/>
        <w:ind w:left="0"/>
        <w:jc w:val="both"/>
      </w:pPr>
      <w:r>
        <w:rPr>
          <w:rFonts w:ascii="Times New Roman"/>
          <w:b w:val="false"/>
          <w:i w:val="false"/>
          <w:color w:val="000000"/>
          <w:sz w:val="28"/>
        </w:rPr>
        <w:t xml:space="preserve">    К доначислению (+),          </w:t>
      </w:r>
    </w:p>
    <w:p>
      <w:pPr>
        <w:spacing w:after="0"/>
        <w:ind w:left="0"/>
        <w:jc w:val="both"/>
      </w:pPr>
      <w:r>
        <w:rPr>
          <w:rFonts w:ascii="Times New Roman"/>
          <w:b w:val="false"/>
          <w:i w:val="false"/>
          <w:color w:val="000000"/>
          <w:sz w:val="28"/>
        </w:rPr>
        <w:t xml:space="preserve">    К уменьшению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Уплачено текущих платежей    х             х           х          х</w:t>
      </w:r>
    </w:p>
    <w:p>
      <w:pPr>
        <w:spacing w:after="0"/>
        <w:ind w:left="0"/>
        <w:jc w:val="both"/>
      </w:pPr>
      <w:r>
        <w:rPr>
          <w:rFonts w:ascii="Times New Roman"/>
          <w:b w:val="false"/>
          <w:i w:val="false"/>
          <w:color w:val="000000"/>
          <w:sz w:val="28"/>
        </w:rPr>
        <w:t>    К доплате по сроку           х             х           х          х</w:t>
      </w:r>
    </w:p>
    <w:p>
      <w:pPr>
        <w:spacing w:after="0"/>
        <w:ind w:left="0"/>
        <w:jc w:val="both"/>
      </w:pPr>
      <w:r>
        <w:rPr>
          <w:rFonts w:ascii="Times New Roman"/>
          <w:b w:val="false"/>
          <w:i w:val="false"/>
          <w:color w:val="000000"/>
          <w:sz w:val="28"/>
        </w:rPr>
        <w:t>    К уменьшению                 х             х           х          х</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Продолжение таблицы</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Превышение объема двигателя ! Сумма  ! Поправочный!  Сумма    !Общая сумма</w:t>
      </w:r>
    </w:p>
    <w:p>
      <w:pPr>
        <w:spacing w:after="0"/>
        <w:ind w:left="0"/>
        <w:jc w:val="both"/>
      </w:pPr>
      <w:r>
        <w:rPr>
          <w:rFonts w:ascii="Times New Roman"/>
          <w:b w:val="false"/>
          <w:i w:val="false"/>
          <w:color w:val="000000"/>
          <w:sz w:val="28"/>
        </w:rPr>
        <w:t>свыше 1500 по 2000 куб.см. и!налога**! коэффициент!  налога   !   налога</w:t>
      </w:r>
    </w:p>
    <w:p>
      <w:pPr>
        <w:spacing w:after="0"/>
        <w:ind w:left="0"/>
        <w:jc w:val="both"/>
      </w:pPr>
      <w:r>
        <w:rPr>
          <w:rFonts w:ascii="Times New Roman"/>
          <w:b w:val="false"/>
          <w:i w:val="false"/>
          <w:color w:val="000000"/>
          <w:sz w:val="28"/>
        </w:rPr>
        <w:t>свыше 2000 по 4000 куб.см., !(тенге) !            !(гр.8хгр.9)!(гр.10хгр.4)</w:t>
      </w:r>
    </w:p>
    <w:p>
      <w:pPr>
        <w:spacing w:after="0"/>
        <w:ind w:left="0"/>
        <w:jc w:val="both"/>
      </w:pPr>
      <w:r>
        <w:rPr>
          <w:rFonts w:ascii="Times New Roman"/>
          <w:b w:val="false"/>
          <w:i w:val="false"/>
          <w:color w:val="000000"/>
          <w:sz w:val="28"/>
        </w:rPr>
        <w:t>        (куб см.)           !        !            !  (тенге)  !   (тенге)</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7               !   8    !     9      !    10     !    11</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х                   х          х            х</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х                   х          х            х</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х                   х          х            х</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х                   х          х            х</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х                   х          х            х</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х                   х          х            х</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х                   х          х            х</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Ответственность налогоплательщика перед законом</w:t>
      </w:r>
    </w:p>
    <w:p>
      <w:pPr>
        <w:spacing w:after="0"/>
        <w:ind w:left="0"/>
        <w:jc w:val="both"/>
      </w:pPr>
      <w:r>
        <w:rPr>
          <w:rFonts w:ascii="Times New Roman"/>
          <w:b w:val="false"/>
          <w:i w:val="false"/>
          <w:color w:val="000000"/>
          <w:sz w:val="28"/>
        </w:rPr>
        <w:t>Мы несем ответственность перед законом за истинность и полноту сведений,</w:t>
      </w:r>
    </w:p>
    <w:p>
      <w:pPr>
        <w:spacing w:after="0"/>
        <w:ind w:left="0"/>
        <w:jc w:val="both"/>
      </w:pPr>
      <w:r>
        <w:rPr>
          <w:rFonts w:ascii="Times New Roman"/>
          <w:b w:val="false"/>
          <w:i w:val="false"/>
          <w:color w:val="000000"/>
          <w:sz w:val="28"/>
        </w:rPr>
        <w:t>приведенных в данной декларации.</w:t>
      </w:r>
    </w:p>
    <w:p>
      <w:pPr>
        <w:spacing w:after="0"/>
        <w:ind w:left="0"/>
        <w:jc w:val="both"/>
      </w:pPr>
      <w:r>
        <w:rPr>
          <w:rFonts w:ascii="Times New Roman"/>
          <w:b w:val="false"/>
          <w:i w:val="false"/>
          <w:color w:val="000000"/>
          <w:sz w:val="28"/>
        </w:rPr>
        <w:t>Руководитель _________   ____________  Руководитель налогового</w:t>
      </w:r>
    </w:p>
    <w:p>
      <w:pPr>
        <w:spacing w:after="0"/>
        <w:ind w:left="0"/>
        <w:jc w:val="both"/>
      </w:pPr>
      <w:r>
        <w:rPr>
          <w:rFonts w:ascii="Times New Roman"/>
          <w:b w:val="false"/>
          <w:i w:val="false"/>
          <w:color w:val="000000"/>
          <w:sz w:val="28"/>
        </w:rPr>
        <w:t>              (Ф.И.О.)    (подпись)    органа __________    ____________</w:t>
      </w:r>
    </w:p>
    <w:p>
      <w:pPr>
        <w:spacing w:after="0"/>
        <w:ind w:left="0"/>
        <w:jc w:val="both"/>
      </w:pPr>
      <w:r>
        <w:rPr>
          <w:rFonts w:ascii="Times New Roman"/>
          <w:b w:val="false"/>
          <w:i w:val="false"/>
          <w:color w:val="000000"/>
          <w:sz w:val="28"/>
        </w:rPr>
        <w:t>Главный                                        (Ф.И.О.)       (подпись)</w:t>
      </w:r>
    </w:p>
    <w:p>
      <w:pPr>
        <w:spacing w:after="0"/>
        <w:ind w:left="0"/>
        <w:jc w:val="both"/>
      </w:pPr>
      <w:r>
        <w:rPr>
          <w:rFonts w:ascii="Times New Roman"/>
          <w:b w:val="false"/>
          <w:i w:val="false"/>
          <w:color w:val="000000"/>
          <w:sz w:val="28"/>
        </w:rPr>
        <w:t>бухгалтер ____________   ____________  Начальник</w:t>
      </w:r>
    </w:p>
    <w:p>
      <w:pPr>
        <w:spacing w:after="0"/>
        <w:ind w:left="0"/>
        <w:jc w:val="both"/>
      </w:pPr>
      <w:r>
        <w:rPr>
          <w:rFonts w:ascii="Times New Roman"/>
          <w:b w:val="false"/>
          <w:i w:val="false"/>
          <w:color w:val="000000"/>
          <w:sz w:val="28"/>
        </w:rPr>
        <w:t>            (Ф.И.О.)       (подпись)   отдела __________    ____________</w:t>
      </w:r>
    </w:p>
    <w:p>
      <w:pPr>
        <w:spacing w:after="0"/>
        <w:ind w:left="0"/>
        <w:jc w:val="both"/>
      </w:pPr>
      <w:r>
        <w:rPr>
          <w:rFonts w:ascii="Times New Roman"/>
          <w:b w:val="false"/>
          <w:i w:val="false"/>
          <w:color w:val="000000"/>
          <w:sz w:val="28"/>
        </w:rPr>
        <w:t>                      МП                       (Ф.И.О.)     (подпись)</w:t>
      </w:r>
    </w:p>
    <w:p>
      <w:pPr>
        <w:spacing w:after="0"/>
        <w:ind w:left="0"/>
        <w:jc w:val="both"/>
      </w:pPr>
      <w:r>
        <w:rPr>
          <w:rFonts w:ascii="Times New Roman"/>
          <w:b w:val="false"/>
          <w:i w:val="false"/>
          <w:color w:val="000000"/>
          <w:sz w:val="28"/>
        </w:rPr>
        <w:t xml:space="preserve">Дата 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Аудитор, оказавший услуги по составлению расчета</w:t>
      </w:r>
    </w:p>
    <w:p>
      <w:pPr>
        <w:spacing w:after="0"/>
        <w:ind w:left="0"/>
        <w:jc w:val="both"/>
      </w:pPr>
      <w:r>
        <w:rPr>
          <w:rFonts w:ascii="Times New Roman"/>
          <w:b w:val="false"/>
          <w:i w:val="false"/>
          <w:color w:val="000000"/>
          <w:sz w:val="28"/>
        </w:rPr>
        <w:t>_______________             ______________</w:t>
      </w:r>
    </w:p>
    <w:p>
      <w:pPr>
        <w:spacing w:after="0"/>
        <w:ind w:left="0"/>
        <w:jc w:val="both"/>
      </w:pPr>
      <w:r>
        <w:rPr>
          <w:rFonts w:ascii="Times New Roman"/>
          <w:b w:val="false"/>
          <w:i w:val="false"/>
          <w:color w:val="000000"/>
          <w:sz w:val="28"/>
        </w:rPr>
        <w:t xml:space="preserve"> (Ф.И.О., РНН)                (подпись)</w:t>
      </w:r>
    </w:p>
    <w:p>
      <w:pPr>
        <w:spacing w:after="0"/>
        <w:ind w:left="0"/>
        <w:jc w:val="both"/>
      </w:pPr>
      <w:r>
        <w:rPr>
          <w:rFonts w:ascii="Times New Roman"/>
          <w:b w:val="false"/>
          <w:i w:val="false"/>
          <w:color w:val="000000"/>
          <w:sz w:val="28"/>
        </w:rPr>
        <w:t>                      МП</w:t>
      </w:r>
    </w:p>
    <w:p>
      <w:pPr>
        <w:spacing w:after="0"/>
        <w:ind w:left="0"/>
        <w:jc w:val="both"/>
      </w:pPr>
      <w:r>
        <w:rPr>
          <w:rFonts w:ascii="Times New Roman"/>
          <w:b w:val="false"/>
          <w:i w:val="false"/>
          <w:color w:val="000000"/>
          <w:sz w:val="28"/>
        </w:rPr>
        <w:t xml:space="preserve">     Примечание. Графы 3 и 9 заполняются только по легковым транспортным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средствам и летательным аппаратам.</w:t>
      </w:r>
    </w:p>
    <w:p>
      <w:pPr>
        <w:spacing w:after="0"/>
        <w:ind w:left="0"/>
        <w:jc w:val="both"/>
      </w:pPr>
      <w:r>
        <w:rPr>
          <w:rFonts w:ascii="Times New Roman"/>
          <w:b w:val="false"/>
          <w:i w:val="false"/>
          <w:color w:val="000000"/>
          <w:sz w:val="28"/>
        </w:rPr>
        <w:t>*) Объект обложения указывается в соответствии с пунктом 3 настоящей</w:t>
      </w:r>
    </w:p>
    <w:p>
      <w:pPr>
        <w:spacing w:after="0"/>
        <w:ind w:left="0"/>
        <w:jc w:val="both"/>
      </w:pPr>
      <w:r>
        <w:rPr>
          <w:rFonts w:ascii="Times New Roman"/>
          <w:b w:val="false"/>
          <w:i w:val="false"/>
          <w:color w:val="000000"/>
          <w:sz w:val="28"/>
        </w:rPr>
        <w:t>Инструкции.</w:t>
      </w:r>
    </w:p>
    <w:p>
      <w:pPr>
        <w:spacing w:after="0"/>
        <w:ind w:left="0"/>
        <w:jc w:val="both"/>
      </w:pPr>
      <w:r>
        <w:rPr>
          <w:rFonts w:ascii="Times New Roman"/>
          <w:b w:val="false"/>
          <w:i w:val="false"/>
          <w:color w:val="000000"/>
          <w:sz w:val="28"/>
        </w:rPr>
        <w:t>**) Сумма налога определяется на каждый автомобиль отдельно по следующей</w:t>
      </w:r>
    </w:p>
    <w:p>
      <w:pPr>
        <w:spacing w:after="0"/>
        <w:ind w:left="0"/>
        <w:jc w:val="both"/>
      </w:pPr>
      <w:r>
        <w:rPr>
          <w:rFonts w:ascii="Times New Roman"/>
          <w:b w:val="false"/>
          <w:i w:val="false"/>
          <w:color w:val="000000"/>
          <w:sz w:val="28"/>
        </w:rPr>
        <w:t>формуле: гр.8=гр.6+(гр.7х12).</w:t>
      </w:r>
    </w:p>
    <w:p>
      <w:pPr>
        <w:spacing w:after="0"/>
        <w:ind w:left="0"/>
        <w:jc w:val="both"/>
      </w:pPr>
      <w:r>
        <w:rPr>
          <w:rFonts w:ascii="Times New Roman"/>
          <w:b w:val="false"/>
          <w:i w:val="false"/>
          <w:color w:val="000000"/>
          <w:sz w:val="28"/>
        </w:rPr>
        <w:t>***) Сумма налога указывается по Справке движения транспортных средств</w:t>
      </w:r>
    </w:p>
    <w:p>
      <w:pPr>
        <w:spacing w:after="0"/>
        <w:ind w:left="0"/>
        <w:jc w:val="both"/>
      </w:pPr>
      <w:r>
        <w:rPr>
          <w:rFonts w:ascii="Times New Roman"/>
          <w:b w:val="false"/>
          <w:i w:val="false"/>
          <w:color w:val="000000"/>
          <w:sz w:val="28"/>
        </w:rPr>
        <w:t>(Приложение к Декларации по налогу на транспортные средства)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7" w:id="9"/>
    <w:p>
      <w:pPr>
        <w:spacing w:after="0"/>
        <w:ind w:left="0"/>
        <w:jc w:val="both"/>
      </w:pPr>
      <w:r>
        <w:rPr>
          <w:rFonts w:ascii="Times New Roman"/>
          <w:b w:val="false"/>
          <w:i w:val="false"/>
          <w:color w:val="000000"/>
          <w:sz w:val="28"/>
        </w:rPr>
        <w:t>
                                 Приложение N 2</w:t>
      </w:r>
    </w:p>
    <w:bookmarkEnd w:id="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 инструкции Главной налоговой </w:t>
      </w:r>
    </w:p>
    <w:p>
      <w:pPr>
        <w:spacing w:after="0"/>
        <w:ind w:left="0"/>
        <w:jc w:val="both"/>
      </w:pPr>
      <w:r>
        <w:rPr>
          <w:rFonts w:ascii="Times New Roman"/>
          <w:b w:val="false"/>
          <w:i w:val="false"/>
          <w:color w:val="000000"/>
          <w:sz w:val="28"/>
        </w:rPr>
        <w:t xml:space="preserve">                                 инспекции Министерства </w:t>
      </w:r>
    </w:p>
    <w:p>
      <w:pPr>
        <w:spacing w:after="0"/>
        <w:ind w:left="0"/>
        <w:jc w:val="both"/>
      </w:pPr>
      <w:r>
        <w:rPr>
          <w:rFonts w:ascii="Times New Roman"/>
          <w:b w:val="false"/>
          <w:i w:val="false"/>
          <w:color w:val="000000"/>
          <w:sz w:val="28"/>
        </w:rPr>
        <w:t>                                 финансов Республики Казахстан</w:t>
      </w:r>
    </w:p>
    <w:p>
      <w:pPr>
        <w:spacing w:after="0"/>
        <w:ind w:left="0"/>
        <w:jc w:val="both"/>
      </w:pPr>
      <w:r>
        <w:rPr>
          <w:rFonts w:ascii="Times New Roman"/>
          <w:b w:val="false"/>
          <w:i w:val="false"/>
          <w:color w:val="000000"/>
          <w:sz w:val="28"/>
        </w:rPr>
        <w:t xml:space="preserve">                                 от 21 июня 1995 г. N 39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8" w:id="10"/>
    <w:p>
      <w:pPr>
        <w:spacing w:after="0"/>
        <w:ind w:left="0"/>
        <w:jc w:val="both"/>
      </w:pPr>
      <w:r>
        <w:rPr>
          <w:rFonts w:ascii="Times New Roman"/>
          <w:b w:val="false"/>
          <w:i w:val="false"/>
          <w:color w:val="000000"/>
          <w:sz w:val="28"/>
        </w:rPr>
        <w:t>
 </w:t>
      </w:r>
    </w:p>
    <w:bookmarkEnd w:id="10"/>
    <w:p>
      <w:pPr>
        <w:spacing w:after="0"/>
        <w:ind w:left="0"/>
        <w:jc w:val="both"/>
      </w:pPr>
      <w:r>
        <w:rPr>
          <w:rFonts w:ascii="Times New Roman"/>
          <w:b w:val="false"/>
          <w:i w:val="false"/>
          <w:color w:val="000000"/>
          <w:sz w:val="28"/>
        </w:rPr>
        <w:t xml:space="preserve">     Сноска. Инструкция дополнена новым приложением 2 согласно приказу </w:t>
      </w:r>
    </w:p>
    <w:p>
      <w:pPr>
        <w:spacing w:after="0"/>
        <w:ind w:left="0"/>
        <w:jc w:val="both"/>
      </w:pPr>
      <w:r>
        <w:rPr>
          <w:rFonts w:ascii="Times New Roman"/>
          <w:b w:val="false"/>
          <w:i w:val="false"/>
          <w:color w:val="000000"/>
          <w:sz w:val="28"/>
        </w:rPr>
        <w:t xml:space="preserve">Мингосдоходов РК от 5 мая 1999 года N 457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V990783_</w:t>
      </w:r>
    </w:p>
    <w:p>
      <w:pPr>
        <w:spacing w:after="0"/>
        <w:ind w:left="0"/>
        <w:jc w:val="both"/>
      </w:pPr>
      <w:r>
        <w:br/>
      </w:r>
    </w:p>
    <w:p>
      <w:pPr>
        <w:spacing w:after="0"/>
        <w:ind w:left="0"/>
        <w:jc w:val="both"/>
      </w:pP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Сведения</w:t>
      </w:r>
    </w:p>
    <w:p>
      <w:pPr>
        <w:spacing w:after="0"/>
        <w:ind w:left="0"/>
        <w:jc w:val="both"/>
      </w:pPr>
      <w:r>
        <w:rPr>
          <w:rFonts w:ascii="Times New Roman"/>
          <w:b w:val="false"/>
          <w:i w:val="false"/>
          <w:color w:val="000000"/>
          <w:sz w:val="28"/>
        </w:rPr>
        <w:t>             о транспортных средствах физических лиц</w:t>
      </w:r>
    </w:p>
    <w:p>
      <w:pPr>
        <w:spacing w:after="0"/>
        <w:ind w:left="0"/>
        <w:jc w:val="both"/>
      </w:pPr>
      <w:r>
        <w:rPr>
          <w:rFonts w:ascii="Times New Roman"/>
          <w:b w:val="false"/>
          <w:i w:val="false"/>
          <w:color w:val="000000"/>
          <w:sz w:val="28"/>
        </w:rPr>
        <w:t xml:space="preserve">                состоящих на государственном учете, </w:t>
      </w:r>
    </w:p>
    <w:p>
      <w:pPr>
        <w:spacing w:after="0"/>
        <w:ind w:left="0"/>
        <w:jc w:val="both"/>
      </w:pPr>
      <w:r>
        <w:rPr>
          <w:rFonts w:ascii="Times New Roman"/>
          <w:b w:val="false"/>
          <w:i w:val="false"/>
          <w:color w:val="000000"/>
          <w:sz w:val="28"/>
        </w:rPr>
        <w:t>                    в органах дорожной полиции</w:t>
      </w:r>
    </w:p>
    <w:p>
      <w:pPr>
        <w:spacing w:after="0"/>
        <w:ind w:left="0"/>
        <w:jc w:val="both"/>
      </w:pPr>
      <w:r>
        <w:rPr>
          <w:rFonts w:ascii="Times New Roman"/>
          <w:b w:val="false"/>
          <w:i w:val="false"/>
          <w:color w:val="000000"/>
          <w:sz w:val="28"/>
        </w:rPr>
        <w:t xml:space="preserve">         по__________(городу, району, поселку) на "__"______г.   </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N!Ф.И.О!РНН! Адрес  !Марка и !Государственный!Объект!Год    !Доверенное!</w:t>
      </w:r>
    </w:p>
    <w:p>
      <w:pPr>
        <w:spacing w:after="0"/>
        <w:ind w:left="0"/>
        <w:jc w:val="both"/>
      </w:pPr>
      <w:r>
        <w:rPr>
          <w:rFonts w:ascii="Times New Roman"/>
          <w:b w:val="false"/>
          <w:i w:val="false"/>
          <w:color w:val="000000"/>
          <w:sz w:val="28"/>
        </w:rPr>
        <w:t xml:space="preserve"> !     !   !постоян-!модель  !номер транспорт!Обложе!выпуска!лицо      !</w:t>
      </w:r>
    </w:p>
    <w:p>
      <w:pPr>
        <w:spacing w:after="0"/>
        <w:ind w:left="0"/>
        <w:jc w:val="both"/>
      </w:pPr>
      <w:r>
        <w:rPr>
          <w:rFonts w:ascii="Times New Roman"/>
          <w:b w:val="false"/>
          <w:i w:val="false"/>
          <w:color w:val="000000"/>
          <w:sz w:val="28"/>
        </w:rPr>
        <w:t xml:space="preserve"> !     !   !ного мес!транспор!ного средства  !ния*  !       !          !</w:t>
      </w:r>
    </w:p>
    <w:p>
      <w:pPr>
        <w:spacing w:after="0"/>
        <w:ind w:left="0"/>
        <w:jc w:val="both"/>
      </w:pPr>
      <w:r>
        <w:rPr>
          <w:rFonts w:ascii="Times New Roman"/>
          <w:b w:val="false"/>
          <w:i w:val="false"/>
          <w:color w:val="000000"/>
          <w:sz w:val="28"/>
        </w:rPr>
        <w:t xml:space="preserve"> !     !   !та жи - !тного   !               !      !       !----------!  </w:t>
      </w:r>
    </w:p>
    <w:p>
      <w:pPr>
        <w:spacing w:after="0"/>
        <w:ind w:left="0"/>
        <w:jc w:val="both"/>
      </w:pPr>
      <w:r>
        <w:rPr>
          <w:rFonts w:ascii="Times New Roman"/>
          <w:b w:val="false"/>
          <w:i w:val="false"/>
          <w:color w:val="000000"/>
          <w:sz w:val="28"/>
        </w:rPr>
        <w:t xml:space="preserve"> !     !   !тельства!средства!               !      !       !Ф.И.О.!Ад-!</w:t>
      </w:r>
    </w:p>
    <w:p>
      <w:pPr>
        <w:spacing w:after="0"/>
        <w:ind w:left="0"/>
        <w:jc w:val="both"/>
      </w:pPr>
      <w:r>
        <w:rPr>
          <w:rFonts w:ascii="Times New Roman"/>
          <w:b w:val="false"/>
          <w:i w:val="false"/>
          <w:color w:val="000000"/>
          <w:sz w:val="28"/>
        </w:rPr>
        <w:t xml:space="preserve"> !     !   !        !        !               !      !       !      !рес!</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1!  2  ! 3 !   4    !    5   !        6      !   7  !   8   !  9   !10 !</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 Объект обложения указывается в соответствии с пунктом 3 настоящей </w:t>
      </w:r>
    </w:p>
    <w:p>
      <w:pPr>
        <w:spacing w:after="0"/>
        <w:ind w:left="0"/>
        <w:jc w:val="both"/>
      </w:pPr>
      <w:r>
        <w:rPr>
          <w:rFonts w:ascii="Times New Roman"/>
          <w:b w:val="false"/>
          <w:i w:val="false"/>
          <w:color w:val="000000"/>
          <w:sz w:val="28"/>
        </w:rPr>
        <w:t>Инструкции.</w:t>
      </w:r>
    </w:p>
    <w:p>
      <w:pPr>
        <w:spacing w:after="0"/>
        <w:ind w:left="0"/>
        <w:jc w:val="both"/>
      </w:pPr>
      <w:r>
        <w:rPr>
          <w:rFonts w:ascii="Times New Roman"/>
          <w:b w:val="false"/>
          <w:i w:val="false"/>
          <w:color w:val="000000"/>
          <w:sz w:val="28"/>
        </w:rPr>
        <w:t>     Начальник дорожной полиции _________  _________ ___________</w:t>
      </w:r>
    </w:p>
    <w:p>
      <w:pPr>
        <w:spacing w:after="0"/>
        <w:ind w:left="0"/>
        <w:jc w:val="both"/>
      </w:pPr>
      <w:r>
        <w:rPr>
          <w:rFonts w:ascii="Times New Roman"/>
          <w:b w:val="false"/>
          <w:i w:val="false"/>
          <w:color w:val="000000"/>
          <w:sz w:val="28"/>
        </w:rPr>
        <w:t>                                (Ф.И.О.)   (роспись)   (дата)</w:t>
      </w:r>
    </w:p>
    <w:p>
      <w:pPr>
        <w:spacing w:after="0"/>
        <w:ind w:left="0"/>
        <w:jc w:val="both"/>
      </w:pPr>
      <w:r>
        <w:rPr>
          <w:rFonts w:ascii="Times New Roman"/>
          <w:b w:val="false"/>
          <w:i w:val="false"/>
          <w:color w:val="000000"/>
          <w:sz w:val="28"/>
        </w:rPr>
        <w:t>     МП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9" w:id="11"/>
    <w:p>
      <w:pPr>
        <w:spacing w:after="0"/>
        <w:ind w:left="0"/>
        <w:jc w:val="both"/>
      </w:pPr>
      <w:r>
        <w:rPr>
          <w:rFonts w:ascii="Times New Roman"/>
          <w:b w:val="false"/>
          <w:i w:val="false"/>
          <w:color w:val="000000"/>
          <w:sz w:val="28"/>
        </w:rPr>
        <w:t>
                                   Приложение N 3</w:t>
      </w:r>
    </w:p>
    <w:bookmarkEnd w:id="1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 инструкции Главной </w:t>
      </w:r>
    </w:p>
    <w:p>
      <w:pPr>
        <w:spacing w:after="0"/>
        <w:ind w:left="0"/>
        <w:jc w:val="both"/>
      </w:pPr>
      <w:r>
        <w:rPr>
          <w:rFonts w:ascii="Times New Roman"/>
          <w:b w:val="false"/>
          <w:i w:val="false"/>
          <w:color w:val="000000"/>
          <w:sz w:val="28"/>
        </w:rPr>
        <w:t xml:space="preserve">                                   налоговой инспекции Министерства </w:t>
      </w:r>
    </w:p>
    <w:p>
      <w:pPr>
        <w:spacing w:after="0"/>
        <w:ind w:left="0"/>
        <w:jc w:val="both"/>
      </w:pPr>
      <w:r>
        <w:rPr>
          <w:rFonts w:ascii="Times New Roman"/>
          <w:b w:val="false"/>
          <w:i w:val="false"/>
          <w:color w:val="000000"/>
          <w:sz w:val="28"/>
        </w:rPr>
        <w:t>                                   финансов Республики Казахстан</w:t>
      </w:r>
    </w:p>
    <w:p>
      <w:pPr>
        <w:spacing w:after="0"/>
        <w:ind w:left="0"/>
        <w:jc w:val="both"/>
      </w:pPr>
      <w:r>
        <w:rPr>
          <w:rFonts w:ascii="Times New Roman"/>
          <w:b w:val="false"/>
          <w:i w:val="false"/>
          <w:color w:val="000000"/>
          <w:sz w:val="28"/>
        </w:rPr>
        <w:t xml:space="preserve">                                   от 21 июня 1995 г. N 39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0" w:id="12"/>
    <w:p>
      <w:pPr>
        <w:spacing w:after="0"/>
        <w:ind w:left="0"/>
        <w:jc w:val="both"/>
      </w:pPr>
      <w:r>
        <w:rPr>
          <w:rFonts w:ascii="Times New Roman"/>
          <w:b w:val="false"/>
          <w:i w:val="false"/>
          <w:color w:val="000000"/>
          <w:sz w:val="28"/>
        </w:rPr>
        <w:t>
 </w:t>
      </w:r>
    </w:p>
    <w:bookmarkEnd w:id="12"/>
    <w:p>
      <w:pPr>
        <w:spacing w:after="0"/>
        <w:ind w:left="0"/>
        <w:jc w:val="both"/>
      </w:pPr>
      <w:r>
        <w:rPr>
          <w:rFonts w:ascii="Times New Roman"/>
          <w:b w:val="false"/>
          <w:i w:val="false"/>
          <w:color w:val="000000"/>
          <w:sz w:val="28"/>
        </w:rPr>
        <w:t xml:space="preserve">     Сноска. Инструкция дополнена новым приложением 3 согласно приказу </w:t>
      </w:r>
    </w:p>
    <w:p>
      <w:pPr>
        <w:spacing w:after="0"/>
        <w:ind w:left="0"/>
        <w:jc w:val="both"/>
      </w:pPr>
      <w:r>
        <w:rPr>
          <w:rFonts w:ascii="Times New Roman"/>
          <w:b w:val="false"/>
          <w:i w:val="false"/>
          <w:color w:val="000000"/>
          <w:sz w:val="28"/>
        </w:rPr>
        <w:t xml:space="preserve">Мингосдоходов РК от 5 мая 1999 года N 457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V990783_</w:t>
      </w:r>
    </w:p>
    <w:p>
      <w:pPr>
        <w:spacing w:after="0"/>
        <w:ind w:left="0"/>
        <w:jc w:val="both"/>
      </w:pPr>
      <w:r>
        <w:br/>
      </w:r>
    </w:p>
    <w:p>
      <w:pPr>
        <w:spacing w:after="0"/>
        <w:ind w:left="0"/>
        <w:jc w:val="both"/>
      </w:pPr>
      <w:r>
        <w:rPr>
          <w:rFonts w:ascii="Times New Roman"/>
          <w:b w:val="false"/>
          <w:i w:val="false"/>
          <w:color w:val="000000"/>
          <w:sz w:val="28"/>
        </w:rPr>
        <w:t xml:space="preserve"> .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Акт сверки полноты и своевременности оплаты налога</w:t>
      </w:r>
    </w:p>
    <w:p>
      <w:pPr>
        <w:spacing w:after="0"/>
        <w:ind w:left="0"/>
        <w:jc w:val="both"/>
      </w:pPr>
      <w:r>
        <w:rPr>
          <w:rFonts w:ascii="Times New Roman"/>
          <w:b w:val="false"/>
          <w:i w:val="false"/>
          <w:color w:val="000000"/>
          <w:sz w:val="28"/>
        </w:rPr>
        <w:t xml:space="preserve">                     на транспортные средства              </w:t>
      </w:r>
    </w:p>
    <w:p>
      <w:pPr>
        <w:spacing w:after="0"/>
        <w:ind w:left="0"/>
        <w:jc w:val="both"/>
      </w:pPr>
      <w:r>
        <w:rPr>
          <w:rFonts w:ascii="Times New Roman"/>
          <w:b w:val="false"/>
          <w:i w:val="false"/>
          <w:color w:val="000000"/>
          <w:sz w:val="28"/>
        </w:rPr>
        <w:t xml:space="preserve">         по__________(городу, району, поселку) на "__"______г.   </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 xml:space="preserve">N!Ф.И.О!РНН! Адрес  !Марка и !Государст- !Объект!Год  !Дата !Уплаченная </w:t>
      </w:r>
    </w:p>
    <w:p>
      <w:pPr>
        <w:spacing w:after="0"/>
        <w:ind w:left="0"/>
        <w:jc w:val="both"/>
      </w:pPr>
      <w:r>
        <w:rPr>
          <w:rFonts w:ascii="Times New Roman"/>
          <w:b w:val="false"/>
          <w:i w:val="false"/>
          <w:color w:val="000000"/>
          <w:sz w:val="28"/>
        </w:rPr>
        <w:t xml:space="preserve">п!     !   !постоян-!модель  !венный но- !Обложе!выпу !про- !сумма налога </w:t>
      </w:r>
    </w:p>
    <w:p>
      <w:pPr>
        <w:spacing w:after="0"/>
        <w:ind w:left="0"/>
        <w:jc w:val="both"/>
      </w:pPr>
      <w:r>
        <w:rPr>
          <w:rFonts w:ascii="Times New Roman"/>
          <w:b w:val="false"/>
          <w:i w:val="false"/>
          <w:color w:val="000000"/>
          <w:sz w:val="28"/>
        </w:rPr>
        <w:t xml:space="preserve">/!     !   !ного мес!транспор!мер транс -!ния * !ска  !хож- !(тенге) с ука </w:t>
      </w:r>
    </w:p>
    <w:p>
      <w:pPr>
        <w:spacing w:after="0"/>
        <w:ind w:left="0"/>
        <w:jc w:val="both"/>
      </w:pPr>
      <w:r>
        <w:rPr>
          <w:rFonts w:ascii="Times New Roman"/>
          <w:b w:val="false"/>
          <w:i w:val="false"/>
          <w:color w:val="000000"/>
          <w:sz w:val="28"/>
        </w:rPr>
        <w:t xml:space="preserve">п!     !   !та жи - !тного   !портного   !      !     !дения!занием номера </w:t>
      </w:r>
    </w:p>
    <w:p>
      <w:pPr>
        <w:spacing w:after="0"/>
        <w:ind w:left="0"/>
        <w:jc w:val="both"/>
      </w:pPr>
      <w:r>
        <w:rPr>
          <w:rFonts w:ascii="Times New Roman"/>
          <w:b w:val="false"/>
          <w:i w:val="false"/>
          <w:color w:val="000000"/>
          <w:sz w:val="28"/>
        </w:rPr>
        <w:t xml:space="preserve"> !     !   !тельства!средства!средства   !      !     !техни!квитанции,</w:t>
      </w:r>
    </w:p>
    <w:p>
      <w:pPr>
        <w:spacing w:after="0"/>
        <w:ind w:left="0"/>
        <w:jc w:val="both"/>
      </w:pPr>
      <w:r>
        <w:rPr>
          <w:rFonts w:ascii="Times New Roman"/>
          <w:b w:val="false"/>
          <w:i w:val="false"/>
          <w:color w:val="000000"/>
          <w:sz w:val="28"/>
        </w:rPr>
        <w:t xml:space="preserve"> !     !   !        !        !           !      !     !ческо!даты </w:t>
      </w:r>
    </w:p>
    <w:p>
      <w:pPr>
        <w:spacing w:after="0"/>
        <w:ind w:left="0"/>
        <w:jc w:val="both"/>
      </w:pPr>
      <w:r>
        <w:rPr>
          <w:rFonts w:ascii="Times New Roman"/>
          <w:b w:val="false"/>
          <w:i w:val="false"/>
          <w:color w:val="000000"/>
          <w:sz w:val="28"/>
        </w:rPr>
        <w:t xml:space="preserve"> !     !   !        !        !           !      !     !го   !-------------</w:t>
      </w:r>
    </w:p>
    <w:p>
      <w:pPr>
        <w:spacing w:after="0"/>
        <w:ind w:left="0"/>
        <w:jc w:val="both"/>
      </w:pPr>
      <w:r>
        <w:rPr>
          <w:rFonts w:ascii="Times New Roman"/>
          <w:b w:val="false"/>
          <w:i w:val="false"/>
          <w:color w:val="000000"/>
          <w:sz w:val="28"/>
        </w:rPr>
        <w:t xml:space="preserve"> !     !   !        !        !           !      !     !ос-  !По данным!По  </w:t>
      </w:r>
    </w:p>
    <w:p>
      <w:pPr>
        <w:spacing w:after="0"/>
        <w:ind w:left="0"/>
        <w:jc w:val="both"/>
      </w:pPr>
      <w:r>
        <w:rPr>
          <w:rFonts w:ascii="Times New Roman"/>
          <w:b w:val="false"/>
          <w:i w:val="false"/>
          <w:color w:val="000000"/>
          <w:sz w:val="28"/>
        </w:rPr>
        <w:t xml:space="preserve"> !     !   !        !        !           !      !     !мотра!органов  !дан-</w:t>
      </w:r>
    </w:p>
    <w:p>
      <w:pPr>
        <w:spacing w:after="0"/>
        <w:ind w:left="0"/>
        <w:jc w:val="both"/>
      </w:pPr>
      <w:r>
        <w:rPr>
          <w:rFonts w:ascii="Times New Roman"/>
          <w:b w:val="false"/>
          <w:i w:val="false"/>
          <w:color w:val="000000"/>
          <w:sz w:val="28"/>
        </w:rPr>
        <w:t xml:space="preserve"> !     !   !        !        !           !      !     !     !дорожной !ным </w:t>
      </w:r>
    </w:p>
    <w:p>
      <w:pPr>
        <w:spacing w:after="0"/>
        <w:ind w:left="0"/>
        <w:jc w:val="both"/>
      </w:pPr>
      <w:r>
        <w:rPr>
          <w:rFonts w:ascii="Times New Roman"/>
          <w:b w:val="false"/>
          <w:i w:val="false"/>
          <w:color w:val="000000"/>
          <w:sz w:val="28"/>
        </w:rPr>
        <w:t xml:space="preserve"> !     !   !        !        !           !      !     !     !полиции  !нало</w:t>
      </w:r>
    </w:p>
    <w:p>
      <w:pPr>
        <w:spacing w:after="0"/>
        <w:ind w:left="0"/>
        <w:jc w:val="both"/>
      </w:pPr>
      <w:r>
        <w:rPr>
          <w:rFonts w:ascii="Times New Roman"/>
          <w:b w:val="false"/>
          <w:i w:val="false"/>
          <w:color w:val="000000"/>
          <w:sz w:val="28"/>
        </w:rPr>
        <w:t xml:space="preserve"> !     !   !        !        !           !      !     !     !         !гово</w:t>
      </w:r>
    </w:p>
    <w:p>
      <w:pPr>
        <w:spacing w:after="0"/>
        <w:ind w:left="0"/>
        <w:jc w:val="both"/>
      </w:pPr>
      <w:r>
        <w:rPr>
          <w:rFonts w:ascii="Times New Roman"/>
          <w:b w:val="false"/>
          <w:i w:val="false"/>
          <w:color w:val="000000"/>
          <w:sz w:val="28"/>
        </w:rPr>
        <w:t xml:space="preserve"> !     !   !        !        !           !      !     !     !         !го  </w:t>
      </w:r>
    </w:p>
    <w:p>
      <w:pPr>
        <w:spacing w:after="0"/>
        <w:ind w:left="0"/>
        <w:jc w:val="both"/>
      </w:pPr>
      <w:r>
        <w:rPr>
          <w:rFonts w:ascii="Times New Roman"/>
          <w:b w:val="false"/>
          <w:i w:val="false"/>
          <w:color w:val="000000"/>
          <w:sz w:val="28"/>
        </w:rPr>
        <w:t xml:space="preserve"> !     !   !        !        !           !      !     !     !         !орга</w:t>
      </w:r>
    </w:p>
    <w:p>
      <w:pPr>
        <w:spacing w:after="0"/>
        <w:ind w:left="0"/>
        <w:jc w:val="both"/>
      </w:pPr>
      <w:r>
        <w:rPr>
          <w:rFonts w:ascii="Times New Roman"/>
          <w:b w:val="false"/>
          <w:i w:val="false"/>
          <w:color w:val="000000"/>
          <w:sz w:val="28"/>
        </w:rPr>
        <w:t xml:space="preserve"> !     !   !        !        !           !      !     !     !         !на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1!  2  ! 3 !   4    !    5   !   7       !   8  ! 9   ! 10 !   11    ! 12  </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 Объект обложения указывается в соответствии с пунктом 3 настоящей </w:t>
      </w:r>
    </w:p>
    <w:p>
      <w:pPr>
        <w:spacing w:after="0"/>
        <w:ind w:left="0"/>
        <w:jc w:val="both"/>
      </w:pPr>
      <w:r>
        <w:rPr>
          <w:rFonts w:ascii="Times New Roman"/>
          <w:b w:val="false"/>
          <w:i w:val="false"/>
          <w:color w:val="000000"/>
          <w:sz w:val="28"/>
        </w:rPr>
        <w:t>Инструкции.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Подпись ответственных работников:</w:t>
      </w:r>
    </w:p>
    <w:p>
      <w:pPr>
        <w:spacing w:after="0"/>
        <w:ind w:left="0"/>
        <w:jc w:val="both"/>
      </w:pPr>
      <w:r>
        <w:rPr>
          <w:rFonts w:ascii="Times New Roman"/>
          <w:b w:val="false"/>
          <w:i w:val="false"/>
          <w:color w:val="000000"/>
          <w:sz w:val="28"/>
        </w:rPr>
        <w:t>     органов Дорожной полиции       _____________ _________ ___________</w:t>
      </w:r>
    </w:p>
    <w:p>
      <w:pPr>
        <w:spacing w:after="0"/>
        <w:ind w:left="0"/>
        <w:jc w:val="both"/>
      </w:pPr>
      <w:r>
        <w:rPr>
          <w:rFonts w:ascii="Times New Roman"/>
          <w:b w:val="false"/>
          <w:i w:val="false"/>
          <w:color w:val="000000"/>
          <w:sz w:val="28"/>
        </w:rPr>
        <w:t>                                     (Ф.И.О.)      (подпись)  (дата)</w:t>
      </w:r>
    </w:p>
    <w:p>
      <w:pPr>
        <w:spacing w:after="0"/>
        <w:ind w:left="0"/>
        <w:jc w:val="both"/>
      </w:pPr>
      <w:r>
        <w:rPr>
          <w:rFonts w:ascii="Times New Roman"/>
          <w:b w:val="false"/>
          <w:i w:val="false"/>
          <w:color w:val="000000"/>
          <w:sz w:val="28"/>
        </w:rPr>
        <w:t>     органов Налогового комитета    _____________ __________ __________</w:t>
      </w:r>
    </w:p>
    <w:p>
      <w:pPr>
        <w:spacing w:after="0"/>
        <w:ind w:left="0"/>
        <w:jc w:val="both"/>
      </w:pPr>
      <w:r>
        <w:rPr>
          <w:rFonts w:ascii="Times New Roman"/>
          <w:b w:val="false"/>
          <w:i w:val="false"/>
          <w:color w:val="000000"/>
          <w:sz w:val="28"/>
        </w:rPr>
        <w:t>                                     (Ф.И.О.)     (подпись)    (дата)</w:t>
      </w:r>
    </w:p>
    <w:p>
      <w:pPr>
        <w:spacing w:after="0"/>
        <w:ind w:left="0"/>
        <w:jc w:val="both"/>
      </w:pPr>
      <w:r>
        <w:rPr>
          <w:rFonts w:ascii="Times New Roman"/>
          <w:b w:val="false"/>
          <w:i w:val="false"/>
          <w:color w:val="000000"/>
          <w:sz w:val="28"/>
        </w:rPr>
        <w:t xml:space="preserve">                                               Приложение 4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Сноска. Инструкция дополнена новым приложением 4 согласно приказу </w:t>
      </w:r>
    </w:p>
    <w:p>
      <w:pPr>
        <w:spacing w:after="0"/>
        <w:ind w:left="0"/>
        <w:jc w:val="both"/>
      </w:pPr>
      <w:r>
        <w:rPr>
          <w:rFonts w:ascii="Times New Roman"/>
          <w:b w:val="false"/>
          <w:i w:val="false"/>
          <w:color w:val="000000"/>
          <w:sz w:val="28"/>
        </w:rPr>
        <w:t xml:space="preserve">Мингосдоходов РК от 5 мая 1999 года N 457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V990783_</w:t>
      </w:r>
    </w:p>
    <w:p>
      <w:pPr>
        <w:spacing w:after="0"/>
        <w:ind w:left="0"/>
        <w:jc w:val="both"/>
      </w:pPr>
      <w:r>
        <w:br/>
      </w:r>
    </w:p>
    <w:p>
      <w:pPr>
        <w:spacing w:after="0"/>
        <w:ind w:left="0"/>
        <w:jc w:val="both"/>
      </w:pP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1" w:id="13"/>
    <w:p>
      <w:pPr>
        <w:spacing w:after="0"/>
        <w:ind w:left="0"/>
        <w:jc w:val="both"/>
      </w:pPr>
      <w:r>
        <w:rPr>
          <w:rFonts w:ascii="Times New Roman"/>
          <w:b w:val="false"/>
          <w:i w:val="false"/>
          <w:color w:val="000000"/>
          <w:sz w:val="28"/>
        </w:rPr>
        <w:t xml:space="preserve">
                                 Сведения </w:t>
      </w:r>
    </w:p>
    <w:bookmarkEnd w:id="1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о транспортных средствах юридических лиц, состоящих на </w:t>
      </w:r>
    </w:p>
    <w:bookmarkStart w:name="z22" w:id="14"/>
    <w:p>
      <w:pPr>
        <w:spacing w:after="0"/>
        <w:ind w:left="0"/>
        <w:jc w:val="both"/>
      </w:pPr>
      <w:r>
        <w:rPr>
          <w:rFonts w:ascii="Times New Roman"/>
          <w:b w:val="false"/>
          <w:i w:val="false"/>
          <w:color w:val="000000"/>
          <w:sz w:val="28"/>
        </w:rPr>
        <w:t>
 </w:t>
      </w:r>
    </w:p>
    <w:bookmarkEnd w:id="14"/>
    <w:p>
      <w:pPr>
        <w:spacing w:after="0"/>
        <w:ind w:left="0"/>
        <w:jc w:val="both"/>
      </w:pPr>
      <w:r>
        <w:rPr>
          <w:rFonts w:ascii="Times New Roman"/>
          <w:b w:val="false"/>
          <w:i w:val="false"/>
          <w:color w:val="000000"/>
          <w:sz w:val="28"/>
        </w:rPr>
        <w:t>            государственном учете в органах дорожной полиции</w:t>
      </w:r>
    </w:p>
    <w:p>
      <w:pPr>
        <w:spacing w:after="0"/>
        <w:ind w:left="0"/>
        <w:jc w:val="both"/>
      </w:pPr>
      <w:r>
        <w:rPr>
          <w:rFonts w:ascii="Times New Roman"/>
          <w:b w:val="false"/>
          <w:i w:val="false"/>
          <w:color w:val="000000"/>
          <w:sz w:val="28"/>
        </w:rPr>
        <w:t>             по__________(городу, району, поселку) на "___"_______г.</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 xml:space="preserve"> N !Вид, марка, модель    !Год выпуска  !Количество  ! Объект    !</w:t>
      </w:r>
    </w:p>
    <w:p>
      <w:pPr>
        <w:spacing w:after="0"/>
        <w:ind w:left="0"/>
        <w:jc w:val="both"/>
      </w:pPr>
      <w:r>
        <w:rPr>
          <w:rFonts w:ascii="Times New Roman"/>
          <w:b w:val="false"/>
          <w:i w:val="false"/>
          <w:color w:val="000000"/>
          <w:sz w:val="28"/>
        </w:rPr>
        <w:t>   !транспортного средства!транспортного!транспортных!обложения *!</w:t>
      </w:r>
    </w:p>
    <w:p>
      <w:pPr>
        <w:spacing w:after="0"/>
        <w:ind w:left="0"/>
        <w:jc w:val="both"/>
      </w:pPr>
      <w:r>
        <w:rPr>
          <w:rFonts w:ascii="Times New Roman"/>
          <w:b w:val="false"/>
          <w:i w:val="false"/>
          <w:color w:val="000000"/>
          <w:sz w:val="28"/>
        </w:rPr>
        <w:t>   !                      ! средства    !средств     !           !</w:t>
      </w:r>
    </w:p>
    <w:p>
      <w:pPr>
        <w:spacing w:after="0"/>
        <w:ind w:left="0"/>
        <w:jc w:val="both"/>
      </w:pPr>
      <w:r>
        <w:rPr>
          <w:rFonts w:ascii="Times New Roman"/>
          <w:b w:val="false"/>
          <w:i w:val="false"/>
          <w:color w:val="000000"/>
          <w:sz w:val="28"/>
        </w:rPr>
        <w:t>   !                      !             !"__"_____г.,!           !</w:t>
      </w:r>
    </w:p>
    <w:p>
      <w:pPr>
        <w:spacing w:after="0"/>
        <w:ind w:left="0"/>
        <w:jc w:val="both"/>
      </w:pPr>
      <w:r>
        <w:rPr>
          <w:rFonts w:ascii="Times New Roman"/>
          <w:b w:val="false"/>
          <w:i w:val="false"/>
          <w:color w:val="000000"/>
          <w:sz w:val="28"/>
        </w:rPr>
        <w:t>   !                      !             !    ед.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1 !           2          !     3       !     4      !     5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Итого                                                 !</w:t>
      </w:r>
    </w:p>
    <w:p>
      <w:pPr>
        <w:spacing w:after="0"/>
        <w:ind w:left="0"/>
        <w:jc w:val="both"/>
      </w:pPr>
      <w:r>
        <w:rPr>
          <w:rFonts w:ascii="Times New Roman"/>
          <w:b w:val="false"/>
          <w:i w:val="false"/>
          <w:color w:val="000000"/>
          <w:sz w:val="28"/>
        </w:rPr>
        <w:t xml:space="preserve">_________________________________________________________________! </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 Объект обложения указывается в соответствии с пунктом 3 настоящей </w:t>
      </w:r>
    </w:p>
    <w:p>
      <w:pPr>
        <w:spacing w:after="0"/>
        <w:ind w:left="0"/>
        <w:jc w:val="both"/>
      </w:pPr>
      <w:r>
        <w:rPr>
          <w:rFonts w:ascii="Times New Roman"/>
          <w:b w:val="false"/>
          <w:i w:val="false"/>
          <w:color w:val="000000"/>
          <w:sz w:val="28"/>
        </w:rPr>
        <w:t>Инструкции.</w:t>
      </w:r>
    </w:p>
    <w:p>
      <w:pPr>
        <w:spacing w:after="0"/>
        <w:ind w:left="0"/>
        <w:jc w:val="both"/>
      </w:pPr>
      <w:r>
        <w:rPr>
          <w:rFonts w:ascii="Times New Roman"/>
          <w:b w:val="false"/>
          <w:i w:val="false"/>
          <w:color w:val="000000"/>
          <w:sz w:val="28"/>
        </w:rPr>
        <w:t>     Начальник дорожной полиции_________  _________  ___________</w:t>
      </w:r>
    </w:p>
    <w:p>
      <w:pPr>
        <w:spacing w:after="0"/>
        <w:ind w:left="0"/>
        <w:jc w:val="both"/>
      </w:pPr>
      <w:r>
        <w:rPr>
          <w:rFonts w:ascii="Times New Roman"/>
          <w:b w:val="false"/>
          <w:i w:val="false"/>
          <w:color w:val="000000"/>
          <w:sz w:val="28"/>
        </w:rPr>
        <w:t>                               (Ф.И.О.)   (роспись)    (дата)</w:t>
      </w:r>
    </w:p>
    <w:p>
      <w:pPr>
        <w:spacing w:after="0"/>
        <w:ind w:left="0"/>
        <w:jc w:val="both"/>
      </w:pPr>
      <w:r>
        <w:rPr>
          <w:rFonts w:ascii="Times New Roman"/>
          <w:b w:val="false"/>
          <w:i w:val="false"/>
          <w:color w:val="000000"/>
          <w:sz w:val="28"/>
        </w:rPr>
        <w:t xml:space="preserve">     МП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3" w:id="15"/>
    <w:p>
      <w:pPr>
        <w:spacing w:after="0"/>
        <w:ind w:left="0"/>
        <w:jc w:val="both"/>
      </w:pPr>
      <w:r>
        <w:rPr>
          <w:rFonts w:ascii="Times New Roman"/>
          <w:b w:val="false"/>
          <w:i w:val="false"/>
          <w:color w:val="000000"/>
          <w:sz w:val="28"/>
        </w:rPr>
        <w:t>
                                             Приложение 5</w:t>
      </w:r>
    </w:p>
    <w:bookmarkEnd w:id="1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 Инструкции Главной </w:t>
      </w:r>
    </w:p>
    <w:p>
      <w:pPr>
        <w:spacing w:after="0"/>
        <w:ind w:left="0"/>
        <w:jc w:val="both"/>
      </w:pPr>
      <w:r>
        <w:rPr>
          <w:rFonts w:ascii="Times New Roman"/>
          <w:b w:val="false"/>
          <w:i w:val="false"/>
          <w:color w:val="000000"/>
          <w:sz w:val="28"/>
        </w:rPr>
        <w:t>                                             налоговой инспекции</w:t>
      </w:r>
    </w:p>
    <w:p>
      <w:pPr>
        <w:spacing w:after="0"/>
        <w:ind w:left="0"/>
        <w:jc w:val="both"/>
      </w:pPr>
      <w:r>
        <w:rPr>
          <w:rFonts w:ascii="Times New Roman"/>
          <w:b w:val="false"/>
          <w:i w:val="false"/>
          <w:color w:val="000000"/>
          <w:sz w:val="28"/>
        </w:rPr>
        <w:t xml:space="preserve">                                             Министерства финансов </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xml:space="preserve">                                             от 21 июня 1995 года № 39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4" w:id="16"/>
    <w:p>
      <w:pPr>
        <w:spacing w:after="0"/>
        <w:ind w:left="0"/>
        <w:jc w:val="both"/>
      </w:pPr>
      <w:r>
        <w:rPr>
          <w:rFonts w:ascii="Times New Roman"/>
          <w:b w:val="false"/>
          <w:i w:val="false"/>
          <w:color w:val="000000"/>
          <w:sz w:val="28"/>
        </w:rPr>
        <w:t>
 </w:t>
      </w:r>
    </w:p>
    <w:bookmarkEnd w:id="16"/>
    <w:p>
      <w:pPr>
        <w:spacing w:after="0"/>
        <w:ind w:left="0"/>
        <w:jc w:val="both"/>
      </w:pPr>
      <w:r>
        <w:rPr>
          <w:rFonts w:ascii="Times New Roman"/>
          <w:b w:val="false"/>
          <w:i w:val="false"/>
          <w:color w:val="000000"/>
          <w:sz w:val="28"/>
        </w:rPr>
        <w:t xml:space="preserve">     Сноска. Дополнен приложением 5 согласно приказу МГД РК от 4 августа </w:t>
      </w:r>
    </w:p>
    <w:p>
      <w:pPr>
        <w:spacing w:after="0"/>
        <w:ind w:left="0"/>
        <w:jc w:val="both"/>
      </w:pPr>
      <w:r>
        <w:rPr>
          <w:rFonts w:ascii="Times New Roman"/>
          <w:b w:val="false"/>
          <w:i w:val="false"/>
          <w:color w:val="000000"/>
          <w:sz w:val="28"/>
        </w:rPr>
        <w:t xml:space="preserve">1999 года № 929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V990901_</w:t>
      </w:r>
    </w:p>
    <w:p>
      <w:pPr>
        <w:spacing w:after="0"/>
        <w:ind w:left="0"/>
        <w:jc w:val="both"/>
      </w:pPr>
      <w:r>
        <w:br/>
      </w:r>
    </w:p>
    <w:p>
      <w:pPr>
        <w:spacing w:after="0"/>
        <w:ind w:left="0"/>
        <w:jc w:val="both"/>
      </w:pP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Штамп предприятия</w:t>
      </w:r>
    </w:p>
    <w:p>
      <w:pPr>
        <w:spacing w:after="0"/>
        <w:ind w:left="0"/>
        <w:jc w:val="both"/>
      </w:pPr>
      <w:r>
        <w:rPr>
          <w:rFonts w:ascii="Times New Roman"/>
          <w:b w:val="false"/>
          <w:i w:val="false"/>
          <w:color w:val="000000"/>
          <w:sz w:val="28"/>
        </w:rPr>
        <w:t>(объединения, организации)</w:t>
      </w:r>
    </w:p>
    <w:p>
      <w:pPr>
        <w:spacing w:after="0"/>
        <w:ind w:left="0"/>
        <w:jc w:val="both"/>
      </w:pPr>
      <w:r>
        <w:rPr>
          <w:rFonts w:ascii="Times New Roman"/>
          <w:b w:val="false"/>
          <w:i w:val="false"/>
          <w:color w:val="000000"/>
          <w:sz w:val="28"/>
        </w:rPr>
        <w:t>                                Расчет</w:t>
      </w:r>
    </w:p>
    <w:p>
      <w:pPr>
        <w:spacing w:after="0"/>
        <w:ind w:left="0"/>
        <w:jc w:val="both"/>
      </w:pPr>
      <w:r>
        <w:rPr>
          <w:rFonts w:ascii="Times New Roman"/>
          <w:b w:val="false"/>
          <w:i w:val="false"/>
          <w:color w:val="000000"/>
          <w:sz w:val="28"/>
        </w:rPr>
        <w:t xml:space="preserve">            текущих платежей по налогу на транспортные средства     </w:t>
      </w:r>
    </w:p>
    <w:p>
      <w:pPr>
        <w:spacing w:after="0"/>
        <w:ind w:left="0"/>
        <w:jc w:val="both"/>
      </w:pPr>
      <w:r>
        <w:rPr>
          <w:rFonts w:ascii="Times New Roman"/>
          <w:b w:val="false"/>
          <w:i w:val="false"/>
          <w:color w:val="000000"/>
          <w:sz w:val="28"/>
        </w:rPr>
        <w:t>                       по ___________________________</w:t>
      </w:r>
    </w:p>
    <w:p>
      <w:pPr>
        <w:spacing w:after="0"/>
        <w:ind w:left="0"/>
        <w:jc w:val="both"/>
      </w:pPr>
      <w:r>
        <w:rPr>
          <w:rFonts w:ascii="Times New Roman"/>
          <w:b w:val="false"/>
          <w:i w:val="false"/>
          <w:color w:val="000000"/>
          <w:sz w:val="28"/>
        </w:rPr>
        <w:t>                           (наименование плательщика)</w:t>
      </w:r>
    </w:p>
    <w:p>
      <w:pPr>
        <w:spacing w:after="0"/>
        <w:ind w:left="0"/>
        <w:jc w:val="both"/>
      </w:pPr>
      <w:r>
        <w:rPr>
          <w:rFonts w:ascii="Times New Roman"/>
          <w:b w:val="false"/>
          <w:i w:val="false"/>
          <w:color w:val="000000"/>
          <w:sz w:val="28"/>
        </w:rPr>
        <w:t>                               на ________год</w:t>
      </w:r>
    </w:p>
    <w:p>
      <w:pPr>
        <w:spacing w:after="0"/>
        <w:ind w:left="0"/>
        <w:jc w:val="both"/>
      </w:pPr>
      <w:r>
        <w:rPr>
          <w:rFonts w:ascii="Times New Roman"/>
          <w:b w:val="false"/>
          <w:i w:val="false"/>
          <w:color w:val="000000"/>
          <w:sz w:val="28"/>
        </w:rPr>
        <w:t>РНН ____________                                      ___________________</w:t>
      </w:r>
    </w:p>
    <w:p>
      <w:pPr>
        <w:spacing w:after="0"/>
        <w:ind w:left="0"/>
        <w:jc w:val="both"/>
      </w:pPr>
      <w:r>
        <w:rPr>
          <w:rFonts w:ascii="Times New Roman"/>
          <w:b w:val="false"/>
          <w:i w:val="false"/>
          <w:color w:val="000000"/>
          <w:sz w:val="28"/>
        </w:rPr>
        <w:t>                                                            (банк)</w:t>
      </w:r>
    </w:p>
    <w:p>
      <w:pPr>
        <w:spacing w:after="0"/>
        <w:ind w:left="0"/>
        <w:jc w:val="both"/>
      </w:pPr>
      <w:r>
        <w:rPr>
          <w:rFonts w:ascii="Times New Roman"/>
          <w:b w:val="false"/>
          <w:i w:val="false"/>
          <w:color w:val="000000"/>
          <w:sz w:val="28"/>
        </w:rPr>
        <w:t>________________________                              ___________________</w:t>
      </w:r>
    </w:p>
    <w:p>
      <w:pPr>
        <w:spacing w:after="0"/>
        <w:ind w:left="0"/>
        <w:jc w:val="both"/>
      </w:pPr>
      <w:r>
        <w:rPr>
          <w:rFonts w:ascii="Times New Roman"/>
          <w:b w:val="false"/>
          <w:i w:val="false"/>
          <w:color w:val="000000"/>
          <w:sz w:val="28"/>
        </w:rPr>
        <w:t>(адрес налогоплательщика)                              (банковские счета)</w:t>
      </w:r>
    </w:p>
    <w:p>
      <w:pPr>
        <w:spacing w:after="0"/>
        <w:ind w:left="0"/>
        <w:jc w:val="both"/>
      </w:pPr>
      <w:r>
        <w:rPr>
          <w:rFonts w:ascii="Times New Roman"/>
          <w:b w:val="false"/>
          <w:i w:val="false"/>
          <w:color w:val="000000"/>
          <w:sz w:val="28"/>
        </w:rPr>
        <w:t>____________________</w:t>
      </w:r>
    </w:p>
    <w:p>
      <w:pPr>
        <w:spacing w:after="0"/>
        <w:ind w:left="0"/>
        <w:jc w:val="both"/>
      </w:pPr>
      <w:r>
        <w:rPr>
          <w:rFonts w:ascii="Times New Roman"/>
          <w:b w:val="false"/>
          <w:i w:val="false"/>
          <w:color w:val="000000"/>
          <w:sz w:val="28"/>
        </w:rPr>
        <w:t>  (телефон)</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 !               Показатель                   !По данным плательщика</w:t>
      </w:r>
    </w:p>
    <w:p>
      <w:pPr>
        <w:spacing w:after="0"/>
        <w:ind w:left="0"/>
        <w:jc w:val="both"/>
      </w:pPr>
      <w:r>
        <w:rPr>
          <w:rFonts w:ascii="Times New Roman"/>
          <w:b w:val="false"/>
          <w:i w:val="false"/>
          <w:color w:val="000000"/>
          <w:sz w:val="28"/>
        </w:rPr>
        <w:t xml:space="preserve"> п/п!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1.   Сумма налога по Декларации за предыдущий год</w:t>
      </w:r>
    </w:p>
    <w:p>
      <w:pPr>
        <w:spacing w:after="0"/>
        <w:ind w:left="0"/>
        <w:jc w:val="both"/>
      </w:pPr>
      <w:r>
        <w:rPr>
          <w:rFonts w:ascii="Times New Roman"/>
          <w:b w:val="false"/>
          <w:i w:val="false"/>
          <w:color w:val="000000"/>
          <w:sz w:val="28"/>
        </w:rPr>
        <w:t xml:space="preserve"> 2.   Сумма налога, подлежащая уплате по сроку </w:t>
      </w:r>
    </w:p>
    <w:p>
      <w:pPr>
        <w:spacing w:after="0"/>
        <w:ind w:left="0"/>
        <w:jc w:val="both"/>
      </w:pPr>
      <w:r>
        <w:rPr>
          <w:rFonts w:ascii="Times New Roman"/>
          <w:b w:val="false"/>
          <w:i w:val="false"/>
          <w:color w:val="000000"/>
          <w:sz w:val="28"/>
        </w:rPr>
        <w:t xml:space="preserve">      1 июля текущего года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Руководитель _____________    ________________</w:t>
      </w:r>
    </w:p>
    <w:p>
      <w:pPr>
        <w:spacing w:after="0"/>
        <w:ind w:left="0"/>
        <w:jc w:val="both"/>
      </w:pPr>
      <w:r>
        <w:rPr>
          <w:rFonts w:ascii="Times New Roman"/>
          <w:b w:val="false"/>
          <w:i w:val="false"/>
          <w:color w:val="000000"/>
          <w:sz w:val="28"/>
        </w:rPr>
        <w:t>                     (Ф.И.О.)          (подпись)</w:t>
      </w:r>
    </w:p>
    <w:p>
      <w:pPr>
        <w:spacing w:after="0"/>
        <w:ind w:left="0"/>
        <w:jc w:val="both"/>
      </w:pPr>
      <w:r>
        <w:rPr>
          <w:rFonts w:ascii="Times New Roman"/>
          <w:b w:val="false"/>
          <w:i w:val="false"/>
          <w:color w:val="000000"/>
          <w:sz w:val="28"/>
        </w:rPr>
        <w:t>      Главный бухгалтер ________    ________________</w:t>
      </w:r>
    </w:p>
    <w:p>
      <w:pPr>
        <w:spacing w:after="0"/>
        <w:ind w:left="0"/>
        <w:jc w:val="both"/>
      </w:pPr>
      <w:r>
        <w:rPr>
          <w:rFonts w:ascii="Times New Roman"/>
          <w:b w:val="false"/>
          <w:i w:val="false"/>
          <w:color w:val="000000"/>
          <w:sz w:val="28"/>
        </w:rPr>
        <w:t>                         (Ф.И.О.)      (подпись)</w:t>
      </w:r>
    </w:p>
    <w:p>
      <w:pPr>
        <w:spacing w:after="0"/>
        <w:ind w:left="0"/>
        <w:jc w:val="both"/>
      </w:pPr>
      <w:r>
        <w:rPr>
          <w:rFonts w:ascii="Times New Roman"/>
          <w:b w:val="false"/>
          <w:i w:val="false"/>
          <w:color w:val="000000"/>
          <w:sz w:val="28"/>
        </w:rPr>
        <w:t xml:space="preserve">      Дата _____________________    МП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5" w:id="17"/>
    <w:p>
      <w:pPr>
        <w:spacing w:after="0"/>
        <w:ind w:left="0"/>
        <w:jc w:val="both"/>
      </w:pPr>
      <w:r>
        <w:rPr>
          <w:rFonts w:ascii="Times New Roman"/>
          <w:b w:val="false"/>
          <w:i w:val="false"/>
          <w:color w:val="000000"/>
          <w:sz w:val="28"/>
        </w:rPr>
        <w:t>
                                            Приложение 6</w:t>
      </w:r>
    </w:p>
    <w:bookmarkEnd w:id="1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 Инструкции Главной налоговой</w:t>
      </w:r>
    </w:p>
    <w:p>
      <w:pPr>
        <w:spacing w:after="0"/>
        <w:ind w:left="0"/>
        <w:jc w:val="both"/>
      </w:pPr>
      <w:r>
        <w:rPr>
          <w:rFonts w:ascii="Times New Roman"/>
          <w:b w:val="false"/>
          <w:i w:val="false"/>
          <w:color w:val="000000"/>
          <w:sz w:val="28"/>
        </w:rPr>
        <w:t>                                            инспекции Министерства финансов</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xml:space="preserve">                                            от 21 июня 1995 года № 39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6" w:id="18"/>
    <w:p>
      <w:pPr>
        <w:spacing w:after="0"/>
        <w:ind w:left="0"/>
        <w:jc w:val="both"/>
      </w:pPr>
      <w:r>
        <w:rPr>
          <w:rFonts w:ascii="Times New Roman"/>
          <w:b w:val="false"/>
          <w:i w:val="false"/>
          <w:color w:val="000000"/>
          <w:sz w:val="28"/>
        </w:rPr>
        <w:t>
 </w:t>
      </w:r>
    </w:p>
    <w:bookmarkEnd w:id="18"/>
    <w:p>
      <w:pPr>
        <w:spacing w:after="0"/>
        <w:ind w:left="0"/>
        <w:jc w:val="both"/>
      </w:pPr>
      <w:r>
        <w:rPr>
          <w:rFonts w:ascii="Times New Roman"/>
          <w:b w:val="false"/>
          <w:i w:val="false"/>
          <w:color w:val="000000"/>
          <w:sz w:val="28"/>
        </w:rPr>
        <w:t xml:space="preserve">     Сноска. Дополнен приложением 6 согласно приказу МГД РК от 4 августа </w:t>
      </w:r>
    </w:p>
    <w:p>
      <w:pPr>
        <w:spacing w:after="0"/>
        <w:ind w:left="0"/>
        <w:jc w:val="both"/>
      </w:pPr>
      <w:r>
        <w:rPr>
          <w:rFonts w:ascii="Times New Roman"/>
          <w:b w:val="false"/>
          <w:i w:val="false"/>
          <w:color w:val="000000"/>
          <w:sz w:val="28"/>
        </w:rPr>
        <w:t xml:space="preserve">1999 года № 929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V990901_</w:t>
      </w:r>
    </w:p>
    <w:p>
      <w:pPr>
        <w:spacing w:after="0"/>
        <w:ind w:left="0"/>
        <w:jc w:val="both"/>
      </w:pPr>
      <w:r>
        <w:br/>
      </w:r>
    </w:p>
    <w:p>
      <w:pPr>
        <w:spacing w:after="0"/>
        <w:ind w:left="0"/>
        <w:jc w:val="both"/>
      </w:pPr>
      <w:r>
        <w:rPr>
          <w:rFonts w:ascii="Times New Roman"/>
          <w:b w:val="false"/>
          <w:i w:val="false"/>
          <w:color w:val="000000"/>
          <w:sz w:val="28"/>
        </w:rPr>
        <w:t xml:space="preserve"> .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Штамп предприятия</w:t>
      </w:r>
    </w:p>
    <w:p>
      <w:pPr>
        <w:spacing w:after="0"/>
        <w:ind w:left="0"/>
        <w:jc w:val="both"/>
      </w:pPr>
      <w:r>
        <w:rPr>
          <w:rFonts w:ascii="Times New Roman"/>
          <w:b w:val="false"/>
          <w:i w:val="false"/>
          <w:color w:val="000000"/>
          <w:sz w:val="28"/>
        </w:rPr>
        <w:t xml:space="preserve"> (объединения, организации)</w:t>
      </w:r>
    </w:p>
    <w:p>
      <w:pPr>
        <w:spacing w:after="0"/>
        <w:ind w:left="0"/>
        <w:jc w:val="both"/>
      </w:pPr>
      <w:r>
        <w:rPr>
          <w:rFonts w:ascii="Times New Roman"/>
          <w:b w:val="false"/>
          <w:i w:val="false"/>
          <w:color w:val="000000"/>
          <w:sz w:val="28"/>
        </w:rPr>
        <w:t>                               Справка</w:t>
      </w:r>
    </w:p>
    <w:p>
      <w:pPr>
        <w:spacing w:after="0"/>
        <w:ind w:left="0"/>
        <w:jc w:val="both"/>
      </w:pPr>
      <w:r>
        <w:rPr>
          <w:rFonts w:ascii="Times New Roman"/>
          <w:b w:val="false"/>
          <w:i w:val="false"/>
          <w:color w:val="000000"/>
          <w:sz w:val="28"/>
        </w:rPr>
        <w:t>                    движения транспортных средств*</w:t>
      </w:r>
    </w:p>
    <w:p>
      <w:pPr>
        <w:spacing w:after="0"/>
        <w:ind w:left="0"/>
        <w:jc w:val="both"/>
      </w:pPr>
      <w:r>
        <w:rPr>
          <w:rFonts w:ascii="Times New Roman"/>
          <w:b w:val="false"/>
          <w:i w:val="false"/>
          <w:color w:val="000000"/>
          <w:sz w:val="28"/>
        </w:rPr>
        <w:t>                    по ___________________________</w:t>
      </w:r>
    </w:p>
    <w:p>
      <w:pPr>
        <w:spacing w:after="0"/>
        <w:ind w:left="0"/>
        <w:jc w:val="both"/>
      </w:pPr>
      <w:r>
        <w:rPr>
          <w:rFonts w:ascii="Times New Roman"/>
          <w:b w:val="false"/>
          <w:i w:val="false"/>
          <w:color w:val="000000"/>
          <w:sz w:val="28"/>
        </w:rPr>
        <w:t>                        (наименование плательщика)</w:t>
      </w:r>
    </w:p>
    <w:p>
      <w:pPr>
        <w:spacing w:after="0"/>
        <w:ind w:left="0"/>
        <w:jc w:val="both"/>
      </w:pPr>
      <w:r>
        <w:rPr>
          <w:rFonts w:ascii="Times New Roman"/>
          <w:b w:val="false"/>
          <w:i w:val="false"/>
          <w:color w:val="000000"/>
          <w:sz w:val="28"/>
        </w:rPr>
        <w:t>                             за ________год</w:t>
      </w:r>
    </w:p>
    <w:p>
      <w:pPr>
        <w:spacing w:after="0"/>
        <w:ind w:left="0"/>
        <w:jc w:val="both"/>
      </w:pPr>
      <w:r>
        <w:rPr>
          <w:rFonts w:ascii="Times New Roman"/>
          <w:b w:val="false"/>
          <w:i w:val="false"/>
          <w:color w:val="000000"/>
          <w:sz w:val="28"/>
        </w:rPr>
        <w:t>РНН _______________                             _____________________</w:t>
      </w:r>
    </w:p>
    <w:p>
      <w:pPr>
        <w:spacing w:after="0"/>
        <w:ind w:left="0"/>
        <w:jc w:val="both"/>
      </w:pPr>
      <w:r>
        <w:rPr>
          <w:rFonts w:ascii="Times New Roman"/>
          <w:b w:val="false"/>
          <w:i w:val="false"/>
          <w:color w:val="000000"/>
          <w:sz w:val="28"/>
        </w:rPr>
        <w:t>                                                      (банк)</w:t>
      </w:r>
    </w:p>
    <w:p>
      <w:pPr>
        <w:spacing w:after="0"/>
        <w:ind w:left="0"/>
        <w:jc w:val="both"/>
      </w:pPr>
      <w:r>
        <w:rPr>
          <w:rFonts w:ascii="Times New Roman"/>
          <w:b w:val="false"/>
          <w:i w:val="false"/>
          <w:color w:val="000000"/>
          <w:sz w:val="28"/>
        </w:rPr>
        <w:t>________________________                        _____________________</w:t>
      </w:r>
    </w:p>
    <w:p>
      <w:pPr>
        <w:spacing w:after="0"/>
        <w:ind w:left="0"/>
        <w:jc w:val="both"/>
      </w:pPr>
      <w:r>
        <w:rPr>
          <w:rFonts w:ascii="Times New Roman"/>
          <w:b w:val="false"/>
          <w:i w:val="false"/>
          <w:color w:val="000000"/>
          <w:sz w:val="28"/>
        </w:rPr>
        <w:t>(адрес налогоплательщика)                        (банковские счета)</w:t>
      </w:r>
    </w:p>
    <w:p>
      <w:pPr>
        <w:spacing w:after="0"/>
        <w:ind w:left="0"/>
        <w:jc w:val="both"/>
      </w:pPr>
      <w:r>
        <w:rPr>
          <w:rFonts w:ascii="Times New Roman"/>
          <w:b w:val="false"/>
          <w:i w:val="false"/>
          <w:color w:val="000000"/>
          <w:sz w:val="28"/>
        </w:rPr>
        <w:t>________________________</w:t>
      </w:r>
    </w:p>
    <w:p>
      <w:pPr>
        <w:spacing w:after="0"/>
        <w:ind w:left="0"/>
        <w:jc w:val="both"/>
      </w:pPr>
      <w:r>
        <w:rPr>
          <w:rFonts w:ascii="Times New Roman"/>
          <w:b w:val="false"/>
          <w:i w:val="false"/>
          <w:color w:val="000000"/>
          <w:sz w:val="28"/>
        </w:rPr>
        <w:t>    (телефон)</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 !  Вид, марка, модель   !Дата ! Кол-во  !Сумма !Сумма    !К доначислению</w:t>
      </w:r>
    </w:p>
    <w:p>
      <w:pPr>
        <w:spacing w:after="0"/>
        <w:ind w:left="0"/>
        <w:jc w:val="both"/>
      </w:pPr>
      <w:r>
        <w:rPr>
          <w:rFonts w:ascii="Times New Roman"/>
          <w:b w:val="false"/>
          <w:i w:val="false"/>
          <w:color w:val="000000"/>
          <w:sz w:val="28"/>
        </w:rPr>
        <w:t>п/п!транспортного средства !     !транспорт!налога!налога,  !     (+),</w:t>
      </w:r>
    </w:p>
    <w:p>
      <w:pPr>
        <w:spacing w:after="0"/>
        <w:ind w:left="0"/>
        <w:jc w:val="both"/>
      </w:pPr>
      <w:r>
        <w:rPr>
          <w:rFonts w:ascii="Times New Roman"/>
          <w:b w:val="false"/>
          <w:i w:val="false"/>
          <w:color w:val="000000"/>
          <w:sz w:val="28"/>
        </w:rPr>
        <w:t>   !                       !     !  ных    !      !уплачен- !К уменьшению</w:t>
      </w:r>
    </w:p>
    <w:p>
      <w:pPr>
        <w:spacing w:after="0"/>
        <w:ind w:left="0"/>
        <w:jc w:val="both"/>
      </w:pPr>
      <w:r>
        <w:rPr>
          <w:rFonts w:ascii="Times New Roman"/>
          <w:b w:val="false"/>
          <w:i w:val="false"/>
          <w:color w:val="000000"/>
          <w:sz w:val="28"/>
        </w:rPr>
        <w:t>   !                       !     !средств, !      !  ная    !    (-),*</w:t>
      </w:r>
    </w:p>
    <w:p>
      <w:pPr>
        <w:spacing w:after="0"/>
        <w:ind w:left="0"/>
        <w:jc w:val="both"/>
      </w:pPr>
      <w:r>
        <w:rPr>
          <w:rFonts w:ascii="Times New Roman"/>
          <w:b w:val="false"/>
          <w:i w:val="false"/>
          <w:color w:val="000000"/>
          <w:sz w:val="28"/>
        </w:rPr>
        <w:t>   !                       !     !  ед.    !      !в бюджет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1 !          2            !  3  !    4    !   5  !    6    !       7</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Выбывшие в отчетном году: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Итого:</w:t>
      </w:r>
    </w:p>
    <w:p>
      <w:pPr>
        <w:spacing w:after="0"/>
        <w:ind w:left="0"/>
        <w:jc w:val="both"/>
      </w:pPr>
      <w:r>
        <w:rPr>
          <w:rFonts w:ascii="Times New Roman"/>
          <w:b w:val="false"/>
          <w:i w:val="false"/>
          <w:color w:val="000000"/>
          <w:sz w:val="28"/>
        </w:rPr>
        <w:t>    Поступившие в отчетном</w:t>
      </w:r>
    </w:p>
    <w:p>
      <w:pPr>
        <w:spacing w:after="0"/>
        <w:ind w:left="0"/>
        <w:jc w:val="both"/>
      </w:pPr>
      <w:r>
        <w:rPr>
          <w:rFonts w:ascii="Times New Roman"/>
          <w:b w:val="false"/>
          <w:i w:val="false"/>
          <w:color w:val="000000"/>
          <w:sz w:val="28"/>
        </w:rPr>
        <w:t>    году транспортные средства,</w:t>
      </w:r>
    </w:p>
    <w:p>
      <w:pPr>
        <w:spacing w:after="0"/>
        <w:ind w:left="0"/>
        <w:jc w:val="both"/>
      </w:pPr>
      <w:r>
        <w:rPr>
          <w:rFonts w:ascii="Times New Roman"/>
          <w:b w:val="false"/>
          <w:i w:val="false"/>
          <w:color w:val="000000"/>
          <w:sz w:val="28"/>
        </w:rPr>
        <w:t>    по которым налог уплачен:</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Итого:</w:t>
      </w:r>
    </w:p>
    <w:p>
      <w:pPr>
        <w:spacing w:after="0"/>
        <w:ind w:left="0"/>
        <w:jc w:val="both"/>
      </w:pPr>
      <w:r>
        <w:rPr>
          <w:rFonts w:ascii="Times New Roman"/>
          <w:b w:val="false"/>
          <w:i w:val="false"/>
          <w:color w:val="000000"/>
          <w:sz w:val="28"/>
        </w:rPr>
        <w:t>    Всего:</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Руководитель _________________        ___________________</w:t>
      </w:r>
    </w:p>
    <w:p>
      <w:pPr>
        <w:spacing w:after="0"/>
        <w:ind w:left="0"/>
        <w:jc w:val="both"/>
      </w:pPr>
      <w:r>
        <w:rPr>
          <w:rFonts w:ascii="Times New Roman"/>
          <w:b w:val="false"/>
          <w:i w:val="false"/>
          <w:color w:val="000000"/>
          <w:sz w:val="28"/>
        </w:rPr>
        <w:t>                   (Ф.И.О.)                   (подпись)</w:t>
      </w:r>
    </w:p>
    <w:p>
      <w:pPr>
        <w:spacing w:after="0"/>
        <w:ind w:left="0"/>
        <w:jc w:val="both"/>
      </w:pPr>
      <w:r>
        <w:rPr>
          <w:rFonts w:ascii="Times New Roman"/>
          <w:b w:val="false"/>
          <w:i w:val="false"/>
          <w:color w:val="000000"/>
          <w:sz w:val="28"/>
        </w:rPr>
        <w:t>    Главный бухгалтер ____________        ___________________</w:t>
      </w:r>
    </w:p>
    <w:p>
      <w:pPr>
        <w:spacing w:after="0"/>
        <w:ind w:left="0"/>
        <w:jc w:val="both"/>
      </w:pPr>
      <w:r>
        <w:rPr>
          <w:rFonts w:ascii="Times New Roman"/>
          <w:b w:val="false"/>
          <w:i w:val="false"/>
          <w:color w:val="000000"/>
          <w:sz w:val="28"/>
        </w:rPr>
        <w:t>                        (Ф.И.О.)              (подпись)</w:t>
      </w:r>
    </w:p>
    <w:p>
      <w:pPr>
        <w:spacing w:after="0"/>
        <w:ind w:left="0"/>
        <w:jc w:val="both"/>
      </w:pPr>
      <w:r>
        <w:rPr>
          <w:rFonts w:ascii="Times New Roman"/>
          <w:b w:val="false"/>
          <w:i w:val="false"/>
          <w:color w:val="000000"/>
          <w:sz w:val="28"/>
        </w:rPr>
        <w:t>    Дата _________________________        МП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 Справка составляется по выбывшим в отчетном году транспортным средствам, по которым налог на транспортные средства в отчетном году уплачен, и по приобретенным транспортным средствам, по которым налог полностью уплачен предыдущим владельцем.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