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0baf" w14:textId="1940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40 о порядке исчисления и уплаты подоходного налога с физических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Министерства финансов Республики Казахстан от 22 июня 1995 г. N 153. Зарегистрирован в Министерстве юстиции Республики Казахстан 4.07.95 г. за N 73. Утратила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Республики Казахстан от 9 апреля 2002 года № 416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Законом Республики Казахстан от 12 июня 2001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Z010210_</w:t>
      </w:r>
    </w:p>
    <w:p>
      <w:pPr>
        <w:spacing w:after="0"/>
        <w:ind w:left="0"/>
        <w:jc w:val="both"/>
      </w:pPr>
      <w:r>
        <w:br/>
      </w:r>
    </w:p>
    <w:p>
      <w:pPr>
        <w:spacing w:after="0"/>
        <w:ind w:left="0"/>
        <w:jc w:val="both"/>
      </w:pPr>
      <w:r>
        <w:rPr>
          <w:rFonts w:ascii="Times New Roman"/>
          <w:b w:val="false"/>
          <w:i w:val="false"/>
          <w:color w:val="000000"/>
          <w:sz w:val="28"/>
        </w:rPr>
        <w:t xml:space="preserve">  "О введении в действие Кодекса Республики Казахстан "О налогах и </w:t>
      </w:r>
    </w:p>
    <w:p>
      <w:pPr>
        <w:spacing w:after="0"/>
        <w:ind w:left="0"/>
        <w:jc w:val="both"/>
      </w:pPr>
      <w:r>
        <w:rPr>
          <w:rFonts w:ascii="Times New Roman"/>
          <w:b w:val="false"/>
          <w:i w:val="false"/>
          <w:color w:val="000000"/>
          <w:sz w:val="28"/>
        </w:rPr>
        <w:t>других обязательных платежах в бюджет" (Налоговый кодекс)" приказываю:</w:t>
      </w:r>
    </w:p>
    <w:p>
      <w:pPr>
        <w:spacing w:after="0"/>
        <w:ind w:left="0"/>
        <w:jc w:val="both"/>
      </w:pPr>
      <w:r>
        <w:rPr>
          <w:rFonts w:ascii="Times New Roman"/>
          <w:b w:val="false"/>
          <w:i w:val="false"/>
          <w:color w:val="000000"/>
          <w:sz w:val="28"/>
        </w:rPr>
        <w:t>     1. Признать утратившими силу некоторые приказы согласно приложению:</w:t>
      </w:r>
    </w:p>
    <w:p>
      <w:pPr>
        <w:spacing w:after="0"/>
        <w:ind w:left="0"/>
        <w:jc w:val="both"/>
      </w:pPr>
      <w:r>
        <w:rPr>
          <w:rFonts w:ascii="Times New Roman"/>
          <w:b w:val="false"/>
          <w:i w:val="false"/>
          <w:color w:val="000000"/>
          <w:sz w:val="28"/>
        </w:rPr>
        <w:t xml:space="preserve">     ...Приказ Министерства финансов Республики Казахстан от 22 июня 1995 </w:t>
      </w:r>
    </w:p>
    <w:p>
      <w:pPr>
        <w:spacing w:after="0"/>
        <w:ind w:left="0"/>
        <w:jc w:val="both"/>
      </w:pPr>
      <w:r>
        <w:rPr>
          <w:rFonts w:ascii="Times New Roman"/>
          <w:b w:val="false"/>
          <w:i w:val="false"/>
          <w:color w:val="000000"/>
          <w:sz w:val="28"/>
        </w:rPr>
        <w:t xml:space="preserve">года N 153 "Об утверждении Инструкции N 40 "О порядке исчисления </w:t>
      </w:r>
    </w:p>
    <w:p>
      <w:pPr>
        <w:spacing w:after="0"/>
        <w:ind w:left="0"/>
        <w:jc w:val="both"/>
      </w:pPr>
      <w:r>
        <w:rPr>
          <w:rFonts w:ascii="Times New Roman"/>
          <w:b w:val="false"/>
          <w:i w:val="false"/>
          <w:color w:val="000000"/>
          <w:sz w:val="28"/>
        </w:rPr>
        <w:t>и уплаты подоходного налога с физических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 всему тексту: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слова "Указ Президента Республики Казахстан, имеющий силу Закона, "О налогах и других обязательных платежах в бюджет" заменены словами "Закон Республики Казахстан "О налогах и других обязательных платежах в бюджет"; </w:t>
      </w:r>
      <w:r>
        <w:br/>
      </w:r>
      <w:r>
        <w:rPr>
          <w:rFonts w:ascii="Times New Roman"/>
          <w:b w:val="false"/>
          <w:i w:val="false"/>
          <w:color w:val="000000"/>
          <w:sz w:val="28"/>
        </w:rPr>
        <w:t>
      слова "Указ", "Указа", "Указом", "Указе", "Указу" заменены соответственно словами "Закон", "Закона", "Законом", "Законе", "Закону" согласно приказу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Инструкция "О порядке исчисления и уплаты подоходного налога с физических лиц" разработана на основании Закона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от 24 апреля 1995 года N 2235 и с целью реализации его положений. </w:t>
      </w:r>
      <w:r>
        <w:br/>
      </w:r>
      <w:r>
        <w:rPr>
          <w:rFonts w:ascii="Times New Roman"/>
          <w:b w:val="false"/>
          <w:i w:val="false"/>
          <w:color w:val="000000"/>
          <w:sz w:val="28"/>
        </w:rPr>
        <w:t xml:space="preserve">
      2. Если международными договорами, участниками которых является Республика Казахстан, установлены иные правила обложения подоходным налогом физических лиц, чем те, которые содержатся в данной Инструкции, то применяются правила международных договоров. </w:t>
      </w:r>
      <w:r>
        <w:br/>
      </w:r>
      <w:r>
        <w:rPr>
          <w:rFonts w:ascii="Times New Roman"/>
          <w:b w:val="false"/>
          <w:i w:val="false"/>
          <w:color w:val="000000"/>
          <w:sz w:val="28"/>
        </w:rPr>
        <w:t xml:space="preserve">
      3. Суммы отчислений по подоходному налогу с физических лиц поступают в доходы соответствующих бюджетов в порядке, определенном Законом Республики Казахстан "О бюджетной системе". </w:t>
      </w:r>
      <w:r>
        <w:br/>
      </w:r>
      <w:r>
        <w:rPr>
          <w:rFonts w:ascii="Times New Roman"/>
          <w:b w:val="false"/>
          <w:i w:val="false"/>
          <w:color w:val="000000"/>
          <w:sz w:val="28"/>
        </w:rPr>
        <w:t>
      Сноска. Пункт 3 - в новой редакции согласно приказу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4. Подоходный налог с физических лиц исчисляется и уплачивается в тенге. </w:t>
      </w:r>
      <w:r>
        <w:br/>
      </w:r>
      <w:r>
        <w:rPr>
          <w:rFonts w:ascii="Times New Roman"/>
          <w:b w:val="false"/>
          <w:i w:val="false"/>
          <w:color w:val="000000"/>
          <w:sz w:val="28"/>
        </w:rPr>
        <w:t>
      5. Освобождение физического лица от подоходного налога или уменьшение ставки налога может производиться только в порядке внесения изменений и дополнений в Закон Республики Казахстан от 24 апреля 1995 г. N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а также на основании контракта, заключенного с уполномоченным органом по инвестициям в соответствии с вышеназванным Законом и Законом Республики Казахстан "О государственной поддержке прямых инвестиций". Запрещается предоставление налоговых льгот другими актами, в том числе льгот, носящих индивидуальный характер, за исключением льгот, предоставляемых уполномоченным органом по инвестициям в соответствии с Законом Республики Казахстан "О государственной поддержке прямых инвестиций. </w:t>
      </w:r>
      <w:r>
        <w:br/>
      </w:r>
      <w:r>
        <w:rPr>
          <w:rFonts w:ascii="Times New Roman"/>
          <w:b w:val="false"/>
          <w:i w:val="false"/>
          <w:color w:val="000000"/>
          <w:sz w:val="28"/>
        </w:rPr>
        <w:t>
      Сноска. Пункт 5 - в новой редакции согласно приказу Налогового комитета Минфина РК от 30.09.1997г. N 322; пункт - с изменениями, внесенными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5-1. Освобождение от уплаты или уменьшение сумм начисленных и не уплаченных штрафов и пени по подоходному налогу может производиться в порядке внесения дополнений в Закон Республики Казахстан "О налогах и других обязательных платежах в бюджет", (далее - Закон). Запрещается предоставление освобождения от уплаты или уменьшение сумм начисленных и не уплаченных штрафов и пени по подоходному налогу, в том числе носящих индивидуальный характер, другими актами. </w:t>
      </w:r>
      <w:r>
        <w:br/>
      </w:r>
      <w:r>
        <w:rPr>
          <w:rFonts w:ascii="Times New Roman"/>
          <w:b w:val="false"/>
          <w:i w:val="false"/>
          <w:color w:val="000000"/>
          <w:sz w:val="28"/>
        </w:rPr>
        <w:t>
      Сноска. Глава I дополнена новым пунктом 5-1 согласно приказу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5-2. По специальным экономическим зонам подоходный налог поступает в доход финансового фонда (бюджета) специальных экономических зон в порядке, определяемом законодательством о специальных экономических зонах. </w:t>
      </w:r>
      <w:r>
        <w:br/>
      </w:r>
      <w:r>
        <w:rPr>
          <w:rFonts w:ascii="Times New Roman"/>
          <w:b w:val="false"/>
          <w:i w:val="false"/>
          <w:color w:val="000000"/>
          <w:sz w:val="28"/>
        </w:rPr>
        <w:t>
      Сноска. Глава I дополнена новым пунктом 5-2 согласно приказу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Плательщики подоходного налога с </w:t>
      </w:r>
      <w:r>
        <w:br/>
      </w:r>
      <w:r>
        <w:rPr>
          <w:rFonts w:ascii="Times New Roman"/>
          <w:b w:val="false"/>
          <w:i w:val="false"/>
          <w:color w:val="000000"/>
          <w:sz w:val="28"/>
        </w:rPr>
        <w:t xml:space="preserve">
               физических лиц и налогооблагаемый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Плательщиками подоходного налога являются физические лица, имеющие налогооблагаемый доход в налоговом году. </w:t>
      </w:r>
      <w:r>
        <w:br/>
      </w:r>
      <w:r>
        <w:rPr>
          <w:rFonts w:ascii="Times New Roman"/>
          <w:b w:val="false"/>
          <w:i w:val="false"/>
          <w:color w:val="000000"/>
          <w:sz w:val="28"/>
        </w:rPr>
        <w:t xml:space="preserve">
      Плательщики подоходного налога осуществляют уплату налога по месту своего нахождения. </w:t>
      </w:r>
      <w:r>
        <w:br/>
      </w:r>
      <w:r>
        <w:rPr>
          <w:rFonts w:ascii="Times New Roman"/>
          <w:b w:val="false"/>
          <w:i w:val="false"/>
          <w:color w:val="000000"/>
          <w:sz w:val="28"/>
        </w:rPr>
        <w:t xml:space="preserve">
      К физическим лицам-плательщикам подоходного налога относятся граждане Республики Казахстан, граждане иностранных государств и лица без гражданства. </w:t>
      </w:r>
      <w:r>
        <w:br/>
      </w:r>
      <w:r>
        <w:rPr>
          <w:rFonts w:ascii="Times New Roman"/>
          <w:b w:val="false"/>
          <w:i w:val="false"/>
          <w:color w:val="000000"/>
          <w:sz w:val="28"/>
        </w:rPr>
        <w:t xml:space="preserve">
      В целях налогообложения подоходным налогом иностранные граждане подразделяются на резидентов и нерезидентов. </w:t>
      </w:r>
      <w:r>
        <w:br/>
      </w:r>
      <w:r>
        <w:rPr>
          <w:rFonts w:ascii="Times New Roman"/>
          <w:b w:val="false"/>
          <w:i w:val="false"/>
          <w:color w:val="000000"/>
          <w:sz w:val="28"/>
        </w:rPr>
        <w:t xml:space="preserve">
      Резидент - физическое лицо, которое находится в Казахстане в течение 183 и более дней в любом последовательном 12-месячном периоде, начинающемся или оканчивающемся в налоговом году, либо находится на государственной службе Республики Казахстан за границей. Физическое лицо рассматривается как резидент для периода, предшествующего его прибытию, только если это лицо было резидентом Казахстана в год, предшествующий году его прибытия. Физическое лицо рассматривается как резидент для периода, следующего за последним днем пребывания в Казахстане, только если это лицо стало резидентом в году, следующем за годом, в котором заканчивается пребывание этого лица в Казахстане. </w:t>
      </w:r>
      <w:r>
        <w:br/>
      </w:r>
      <w:r>
        <w:rPr>
          <w:rFonts w:ascii="Times New Roman"/>
          <w:b w:val="false"/>
          <w:i w:val="false"/>
          <w:color w:val="000000"/>
          <w:sz w:val="28"/>
        </w:rPr>
        <w:t xml:space="preserve">
      Нерезидент - физическое лицо, которое не признается резидентом в соответствии с абзацем 4 настоящей Инструкции. </w:t>
      </w:r>
      <w:r>
        <w:br/>
      </w:r>
      <w:r>
        <w:rPr>
          <w:rFonts w:ascii="Times New Roman"/>
          <w:b w:val="false"/>
          <w:i w:val="false"/>
          <w:color w:val="000000"/>
          <w:sz w:val="28"/>
        </w:rPr>
        <w:t xml:space="preserve">
      ПРИМЕР: Гражданин иностранного государства прибыл в Республику Казахстан 1 ноября 1994 года на работу по контракту на 2 года. С 1 ноября 1995 года, т.е 12-месячный период его пребывания в республике будет браться за основу, чтобы определить его статус резидентства. Следовательно, с 1 ноября 1994 года до 2 мая (ноябрь - 30 дней + декабрь - 31 дн. + январь - 31 дн. + февраль - 28 дн. + март - 31 дн. + апрель - 30 дн. + май - 2 дн. = 183 дня), данный гражданин облагается налогом в порядке, установленном для нерезидентов. Начиная с 3 мая он рассматривается как резидент и облагается подоходным налогом по всем доходам, получаемым из источников в Казахстане и за ее пределами. По окончании налогового года в 1996 году до 31 марта он подает декларацию о совокупном годовом доходе, где будет произведен перерасчет налога с начала 1995 года. </w:t>
      </w:r>
      <w:r>
        <w:br/>
      </w:r>
      <w:r>
        <w:rPr>
          <w:rFonts w:ascii="Times New Roman"/>
          <w:b w:val="false"/>
          <w:i w:val="false"/>
          <w:color w:val="000000"/>
          <w:sz w:val="28"/>
        </w:rPr>
        <w:t xml:space="preserve">
      К плательщикам подоходного налога не относятся плательщики единого земельного налога по доходам от реализации товаров собственного производства. </w:t>
      </w:r>
      <w:r>
        <w:br/>
      </w:r>
      <w:r>
        <w:rPr>
          <w:rFonts w:ascii="Times New Roman"/>
          <w:b w:val="false"/>
          <w:i w:val="false"/>
          <w:color w:val="000000"/>
          <w:sz w:val="28"/>
        </w:rPr>
        <w:t>
      Сноска. Пункт 6 - с изменениями и дополнениями, внесенными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7. Объектом обложения подоходным налогом является облагаемый доход физического лица, в том числе занимающегося предпринимательской деятельностью, исчисленный как разница между совокупным годовом доходом и вычетами, предусмотренными в главами III и IV настоящей Инструкции. </w:t>
      </w:r>
      <w:r>
        <w:br/>
      </w:r>
      <w:r>
        <w:rPr>
          <w:rFonts w:ascii="Times New Roman"/>
          <w:b w:val="false"/>
          <w:i w:val="false"/>
          <w:color w:val="000000"/>
          <w:sz w:val="28"/>
        </w:rPr>
        <w:t>
      Сноска. Пункт 7 -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V980543_ </w:t>
      </w:r>
      <w:r>
        <w:br/>
      </w:r>
      <w:r>
        <w:rPr>
          <w:rFonts w:ascii="Times New Roman"/>
          <w:b w:val="false"/>
          <w:i w:val="false"/>
          <w:color w:val="000000"/>
          <w:sz w:val="28"/>
        </w:rPr>
        <w:t xml:space="preserve">
      8. Облагаемый доход определяется в тенге. </w:t>
      </w:r>
      <w:r>
        <w:br/>
      </w:r>
      <w:r>
        <w:rPr>
          <w:rFonts w:ascii="Times New Roman"/>
          <w:b w:val="false"/>
          <w:i w:val="false"/>
          <w:color w:val="000000"/>
          <w:sz w:val="28"/>
        </w:rPr>
        <w:t xml:space="preserve">
      9. При исчислении облагаемого дохода выручка, другие поступления, а также понесенные затраты в иностранной валюте пересчитываются в тенге по официальному курсу Национального банка Республики Казахстан на день совершения операции (платежа).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III </w:t>
      </w:r>
      <w:r>
        <w:br/>
      </w:r>
      <w:r>
        <w:rPr>
          <w:rFonts w:ascii="Times New Roman"/>
          <w:b w:val="false"/>
          <w:i w:val="false"/>
          <w:color w:val="000000"/>
          <w:sz w:val="28"/>
        </w:rPr>
        <w:t xml:space="preserve">
                       Совокупный годовой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Совокупный годовой доход налогоплательщика-резидента состоит из доходов, полученных резидентом в Республике Казахстан и за пределами Республики Казахстан, независимо от того, из каких источников они получены. </w:t>
      </w:r>
      <w:r>
        <w:br/>
      </w:r>
      <w:r>
        <w:rPr>
          <w:rFonts w:ascii="Times New Roman"/>
          <w:b w:val="false"/>
          <w:i w:val="false"/>
          <w:color w:val="000000"/>
          <w:sz w:val="28"/>
        </w:rPr>
        <w:t xml:space="preserve">
      11. Совокупный годовой доход налогоплательщика-нерезидента включает доходы из казахстанских источников, независимо, получены они в Республике Казахстан или за ее пределами. </w:t>
      </w:r>
      <w:r>
        <w:br/>
      </w:r>
      <w:r>
        <w:rPr>
          <w:rFonts w:ascii="Times New Roman"/>
          <w:b w:val="false"/>
          <w:i w:val="false"/>
          <w:color w:val="000000"/>
          <w:sz w:val="28"/>
        </w:rPr>
        <w:t xml:space="preserve">
      12. К совокупному годовому доходу относятся все виды доходов, полученные в денежной или натуральной форме за налоговой год, включая: </w:t>
      </w:r>
      <w:r>
        <w:br/>
      </w:r>
      <w:r>
        <w:rPr>
          <w:rFonts w:ascii="Times New Roman"/>
          <w:b w:val="false"/>
          <w:i w:val="false"/>
          <w:color w:val="000000"/>
          <w:sz w:val="28"/>
        </w:rPr>
        <w:t xml:space="preserve">
      а) доходы, получаемые в виде оплаты труда и пенсионных выплат. </w:t>
      </w:r>
      <w:r>
        <w:br/>
      </w:r>
      <w:r>
        <w:rPr>
          <w:rFonts w:ascii="Times New Roman"/>
          <w:b w:val="false"/>
          <w:i w:val="false"/>
          <w:color w:val="000000"/>
          <w:sz w:val="28"/>
        </w:rPr>
        <w:t xml:space="preserve">
      Примечание: К доходам, получаемым в виде пенсионных выплат, относятся выплаты из накопительных пенсионных фондов; </w:t>
      </w:r>
      <w:r>
        <w:br/>
      </w:r>
      <w:r>
        <w:rPr>
          <w:rFonts w:ascii="Times New Roman"/>
          <w:b w:val="false"/>
          <w:i w:val="false"/>
          <w:color w:val="000000"/>
          <w:sz w:val="28"/>
        </w:rPr>
        <w:t xml:space="preserve">
      б) доходы от предпринимательской деятельности; </w:t>
      </w:r>
      <w:r>
        <w:br/>
      </w:r>
      <w:r>
        <w:rPr>
          <w:rFonts w:ascii="Times New Roman"/>
          <w:b w:val="false"/>
          <w:i w:val="false"/>
          <w:color w:val="000000"/>
          <w:sz w:val="28"/>
        </w:rPr>
        <w:t xml:space="preserve">
      в) имущественный доход физических лиц. </w:t>
      </w:r>
      <w:r>
        <w:br/>
      </w:r>
      <w:r>
        <w:rPr>
          <w:rFonts w:ascii="Times New Roman"/>
          <w:b w:val="false"/>
          <w:i w:val="false"/>
          <w:color w:val="000000"/>
          <w:sz w:val="28"/>
        </w:rPr>
        <w:t xml:space="preserve">
      Сноска. Пункт 12 - с изменениями, внесенными приказом Налогового комитета Минфина РК от 30.09.1997г. N 322. </w:t>
      </w:r>
      <w:r>
        <w:br/>
      </w:r>
      <w:r>
        <w:rPr>
          <w:rFonts w:ascii="Times New Roman"/>
          <w:b w:val="false"/>
          <w:i w:val="false"/>
          <w:color w:val="000000"/>
          <w:sz w:val="28"/>
        </w:rPr>
        <w:t xml:space="preserve">
      13. Доходы, полученные в натуральной или другой форме, учитываются в совокупном доходе по ценам приобретения. </w:t>
      </w:r>
      <w:r>
        <w:br/>
      </w:r>
      <w:r>
        <w:rPr>
          <w:rFonts w:ascii="Times New Roman"/>
          <w:b w:val="false"/>
          <w:i w:val="false"/>
          <w:color w:val="000000"/>
          <w:sz w:val="28"/>
        </w:rPr>
        <w:t xml:space="preserve">
      14. К доходам, получаемым в виде оплаты труда, относятся любые виды заработной платы, премий, доплат, вознаграждений, довольствия, гонораров, стипендий и других выплат, связанных с выполнением физическим лицом работы (службы, учебы) в соответствии с договором найма (подряда, контракта, соглашения). </w:t>
      </w:r>
      <w:r>
        <w:br/>
      </w:r>
      <w:r>
        <w:rPr>
          <w:rFonts w:ascii="Times New Roman"/>
          <w:b w:val="false"/>
          <w:i w:val="false"/>
          <w:color w:val="000000"/>
          <w:sz w:val="28"/>
        </w:rPr>
        <w:t xml:space="preserve">
      К доходам, получаемым в виде оплаты труда, также относятся: </w:t>
      </w:r>
      <w:r>
        <w:br/>
      </w:r>
      <w:r>
        <w:rPr>
          <w:rFonts w:ascii="Times New Roman"/>
          <w:b w:val="false"/>
          <w:i w:val="false"/>
          <w:color w:val="000000"/>
          <w:sz w:val="28"/>
        </w:rPr>
        <w:t xml:space="preserve">
      а) отрицательная разница между стоимостью услуг или товаров, реализуемых работником, и ценой их приобретения или себестоимостью. </w:t>
      </w:r>
      <w:r>
        <w:br/>
      </w:r>
      <w:r>
        <w:rPr>
          <w:rFonts w:ascii="Times New Roman"/>
          <w:b w:val="false"/>
          <w:i w:val="false"/>
          <w:color w:val="000000"/>
          <w:sz w:val="28"/>
        </w:rPr>
        <w:t xml:space="preserve">
      ПРИМЕРЫ: 1.Организация закупила сахар по цене 1800 тенге за мешок, а реализовала его своим работникам по 1500 тенге. В этом случае 300 тенге должно быть учтено в совокупном доходе каждого работника и обложено подоходным налогом у источника выплаты. </w:t>
      </w:r>
      <w:r>
        <w:br/>
      </w:r>
      <w:r>
        <w:rPr>
          <w:rFonts w:ascii="Times New Roman"/>
          <w:b w:val="false"/>
          <w:i w:val="false"/>
          <w:color w:val="000000"/>
          <w:sz w:val="28"/>
        </w:rPr>
        <w:t xml:space="preserve">
      2. Организация произвела ремонт квартиры своему работнику, за что он оплатил 15 тыс. тенге при фактической себестоимости этого ремонта 25 тыс. тенге. Разница в 10 тыс. тенге должна быть включена в совокупный доход физического лица и обложена подоходным налогом у источника выплаты. </w:t>
      </w:r>
      <w:r>
        <w:br/>
      </w:r>
      <w:r>
        <w:rPr>
          <w:rFonts w:ascii="Times New Roman"/>
          <w:b w:val="false"/>
          <w:i w:val="false"/>
          <w:color w:val="000000"/>
          <w:sz w:val="28"/>
        </w:rPr>
        <w:t xml:space="preserve">
      б) расходы работодателя на возмещение затрат работника, не связанные с его деятельностью. Это может быть оплата учебы ребенка работника, содержания его в дошкольном учреждении, лечения, стоимости приобретенных машины или квартиры и т. д.; </w:t>
      </w:r>
      <w:r>
        <w:br/>
      </w:r>
      <w:r>
        <w:rPr>
          <w:rFonts w:ascii="Times New Roman"/>
          <w:b w:val="false"/>
          <w:i w:val="false"/>
          <w:color w:val="000000"/>
          <w:sz w:val="28"/>
        </w:rPr>
        <w:t xml:space="preserve">
      в) списание по решению работодателя суммы долга или обязательства работника перед ним. К такому виду дохода можно отнести списание с работника не уплаченных сумм кредитов или возвратных ссуд, сумм процентов по кредитам или ссудам, долгов работника материального характера и т. д.; </w:t>
      </w:r>
      <w:r>
        <w:br/>
      </w:r>
      <w:r>
        <w:rPr>
          <w:rFonts w:ascii="Times New Roman"/>
          <w:b w:val="false"/>
          <w:i w:val="false"/>
          <w:color w:val="000000"/>
          <w:sz w:val="28"/>
        </w:rPr>
        <w:t xml:space="preserve">
      г) затраты работодателя по уплате взносов по добровольному страхованию жизни или здоровья своих работников; </w:t>
      </w:r>
      <w:r>
        <w:br/>
      </w:r>
      <w:r>
        <w:rPr>
          <w:rFonts w:ascii="Times New Roman"/>
          <w:b w:val="false"/>
          <w:i w:val="false"/>
          <w:color w:val="000000"/>
          <w:sz w:val="28"/>
        </w:rPr>
        <w:t xml:space="preserve">
      д) суммы, уплаченные работодателем в счет подоходного налога, подлежащего удержанию с физического лица. </w:t>
      </w:r>
      <w:r>
        <w:br/>
      </w:r>
      <w:r>
        <w:rPr>
          <w:rFonts w:ascii="Times New Roman"/>
          <w:b w:val="false"/>
          <w:i w:val="false"/>
          <w:color w:val="000000"/>
          <w:sz w:val="28"/>
        </w:rPr>
        <w:t xml:space="preserve">
      ПРИМЕР: Предприятие (или другой хозяйствующий субъект) приобрело работнику квартиру за счет своих средств, при этом уплатило в бюджет со стоимости квартиры (которая считается доходом работника) подоходный налог. В этом случае в совокупный доход работника должна включаться не только стоимость приобретенной квартиры, но и сумма подоходного налога, уплаченного предприятием. </w:t>
      </w:r>
      <w:r>
        <w:br/>
      </w:r>
      <w:r>
        <w:rPr>
          <w:rFonts w:ascii="Times New Roman"/>
          <w:b w:val="false"/>
          <w:i w:val="false"/>
          <w:color w:val="000000"/>
          <w:sz w:val="28"/>
        </w:rPr>
        <w:t xml:space="preserve">
      е) суммы других видов расходов работодателя, являющихся прямыми или косвенными доходами работников. </w:t>
      </w:r>
      <w:r>
        <w:br/>
      </w:r>
      <w:r>
        <w:rPr>
          <w:rFonts w:ascii="Times New Roman"/>
          <w:b w:val="false"/>
          <w:i w:val="false"/>
          <w:color w:val="000000"/>
          <w:sz w:val="28"/>
        </w:rPr>
        <w:t xml:space="preserve">
      К таким доходам можно отнести стоимость проездных билетов, сумму доплат за питание, сумму подписки на газеты и журналы, оплату путевок в санатории и дома отдыха, абонементов в плавательный бассейн или в "группы здоровья", стоимость массажа, оплата лекарства и аналогичные расходы, оплаченные за счет средств работодателя. </w:t>
      </w:r>
      <w:r>
        <w:br/>
      </w:r>
      <w:r>
        <w:rPr>
          <w:rFonts w:ascii="Times New Roman"/>
          <w:b w:val="false"/>
          <w:i w:val="false"/>
          <w:color w:val="000000"/>
          <w:sz w:val="28"/>
        </w:rPr>
        <w:t xml:space="preserve">
      Сноска. Подпункт е) пункта 14 - с изменениями, внесенными приказом Налогового комитета Минфина РК от 30.09.1997г. N 322. </w:t>
      </w:r>
      <w:r>
        <w:br/>
      </w:r>
      <w:r>
        <w:rPr>
          <w:rFonts w:ascii="Times New Roman"/>
          <w:b w:val="false"/>
          <w:i w:val="false"/>
          <w:color w:val="000000"/>
          <w:sz w:val="28"/>
        </w:rPr>
        <w:t xml:space="preserve">
      15. К доходам физического лица от предпринимательской деятельности относятся: </w:t>
      </w:r>
      <w:r>
        <w:br/>
      </w:r>
      <w:r>
        <w:rPr>
          <w:rFonts w:ascii="Times New Roman"/>
          <w:b w:val="false"/>
          <w:i w:val="false"/>
          <w:color w:val="000000"/>
          <w:sz w:val="28"/>
        </w:rPr>
        <w:t xml:space="preserve">
      а) доход от реализации продукции (работ, услуг); </w:t>
      </w:r>
      <w:r>
        <w:br/>
      </w:r>
      <w:r>
        <w:rPr>
          <w:rFonts w:ascii="Times New Roman"/>
          <w:b w:val="false"/>
          <w:i w:val="false"/>
          <w:color w:val="000000"/>
          <w:sz w:val="28"/>
        </w:rPr>
        <w:t xml:space="preserve">
      б) доход от прироста стоимости при реализации зданий, сооружений, а также активов, не подлежащих амортизации с учетом корректировки их стоимости на инфляцию. </w:t>
      </w:r>
      <w:r>
        <w:br/>
      </w:r>
      <w:r>
        <w:rPr>
          <w:rFonts w:ascii="Times New Roman"/>
          <w:b w:val="false"/>
          <w:i w:val="false"/>
          <w:color w:val="000000"/>
          <w:sz w:val="28"/>
        </w:rPr>
        <w:t xml:space="preserve">
      ПРИМЕЧАНИЕ. К средствам, не подлежащим амортизации относятся: земля, товарно-материальные ценности, имущество, стоимость которого полностью вычитается в текущем году при определении облагаемого дохода. </w:t>
      </w:r>
      <w:r>
        <w:br/>
      </w:r>
      <w:r>
        <w:rPr>
          <w:rFonts w:ascii="Times New Roman"/>
          <w:b w:val="false"/>
          <w:i w:val="false"/>
          <w:color w:val="000000"/>
          <w:sz w:val="28"/>
        </w:rPr>
        <w:t xml:space="preserve">
      ПРИМЕР: Предприниматель купил в начале налогового года швейную машинку за 10 тыс. тенге, в конце года он ее продал за 16 тыс. тенге. На день продажи коэффициент инфляции условно был равен 1,3. В этом случае в совокупный доход предпринимателя должна быть включена сумма 3000 тенге (16000 - 10000 x 1,3). </w:t>
      </w:r>
      <w:r>
        <w:br/>
      </w:r>
      <w:r>
        <w:rPr>
          <w:rFonts w:ascii="Times New Roman"/>
          <w:b w:val="false"/>
          <w:i w:val="false"/>
          <w:color w:val="000000"/>
          <w:sz w:val="28"/>
        </w:rPr>
        <w:t xml:space="preserve">
      в) доходы, полученные физическим лицом в виде вознаграждения (интереса). Это могут быть вознаграждения (интерес) за предоставленные займы; </w:t>
      </w:r>
      <w:r>
        <w:br/>
      </w:r>
      <w:r>
        <w:rPr>
          <w:rFonts w:ascii="Times New Roman"/>
          <w:b w:val="false"/>
          <w:i w:val="false"/>
          <w:color w:val="000000"/>
          <w:sz w:val="28"/>
        </w:rPr>
        <w:t xml:space="preserve">
      ПРИМЕР: Предприятие, согласно договору, на 3 месяца заняло у частного предпринимателя 500 тыс. тенге под 50 процентов. После истечения срока предприятие выплачивает частному предпринимателю 750 тыс. тенге. Разница 250 тыс. тенге является доходом физического лица и облагается подоходным налогом. </w:t>
      </w:r>
      <w:r>
        <w:br/>
      </w:r>
      <w:r>
        <w:rPr>
          <w:rFonts w:ascii="Times New Roman"/>
          <w:b w:val="false"/>
          <w:i w:val="false"/>
          <w:color w:val="000000"/>
          <w:sz w:val="28"/>
        </w:rPr>
        <w:t xml:space="preserve">
      в)-1 доходы по сомнительным обязательствам; </w:t>
      </w:r>
      <w:r>
        <w:br/>
      </w:r>
      <w:r>
        <w:rPr>
          <w:rFonts w:ascii="Times New Roman"/>
          <w:b w:val="false"/>
          <w:i w:val="false"/>
          <w:color w:val="000000"/>
          <w:sz w:val="28"/>
        </w:rPr>
        <w:t xml:space="preserve">
      г) доходы в виде дивидендов. </w:t>
      </w:r>
      <w:r>
        <w:br/>
      </w:r>
      <w:r>
        <w:rPr>
          <w:rFonts w:ascii="Times New Roman"/>
          <w:b w:val="false"/>
          <w:i w:val="false"/>
          <w:color w:val="000000"/>
          <w:sz w:val="28"/>
        </w:rPr>
        <w:t xml:space="preserve">
      ПРИМЕЧАНИЕ. Дивиденды - часть чистого дохода распределяемого юридическим лицом между физическими лицами - его участниками (акционерами). К дивидендам также относятся доходы физического лица от распределения имущества при ликвидации юридического лица, за исключением его взносов в уставный фонд с учетом инфляции. </w:t>
      </w:r>
      <w:r>
        <w:br/>
      </w:r>
      <w:r>
        <w:rPr>
          <w:rFonts w:ascii="Times New Roman"/>
          <w:b w:val="false"/>
          <w:i w:val="false"/>
          <w:color w:val="000000"/>
          <w:sz w:val="28"/>
        </w:rPr>
        <w:t xml:space="preserve">
      д) безвозмездно полученные имущество и деньги; </w:t>
      </w:r>
      <w:r>
        <w:br/>
      </w:r>
      <w:r>
        <w:rPr>
          <w:rFonts w:ascii="Times New Roman"/>
          <w:b w:val="false"/>
          <w:i w:val="false"/>
          <w:color w:val="000000"/>
          <w:sz w:val="28"/>
        </w:rPr>
        <w:t xml:space="preserve">
      е) доходы от сдачи в аренду имущества; </w:t>
      </w:r>
      <w:r>
        <w:br/>
      </w:r>
      <w:r>
        <w:rPr>
          <w:rFonts w:ascii="Times New Roman"/>
          <w:b w:val="false"/>
          <w:i w:val="false"/>
          <w:color w:val="000000"/>
          <w:sz w:val="28"/>
        </w:rPr>
        <w:t xml:space="preserve">
      ж) роялти. </w:t>
      </w:r>
      <w:r>
        <w:br/>
      </w:r>
      <w:r>
        <w:rPr>
          <w:rFonts w:ascii="Times New Roman"/>
          <w:b w:val="false"/>
          <w:i w:val="false"/>
          <w:color w:val="000000"/>
          <w:sz w:val="28"/>
        </w:rPr>
        <w:t xml:space="preserve">
      ПРИМЕР: Физическое лицо является владельцем какого-либо патента, "ноу-хау" или видеофильмов и т.п. и за определенную плату передает право на них на использование другому субъекту, в этом случае плата является одним из видов дохода-роялти. </w:t>
      </w:r>
      <w:r>
        <w:br/>
      </w:r>
      <w:r>
        <w:rPr>
          <w:rFonts w:ascii="Times New Roman"/>
          <w:b w:val="false"/>
          <w:i w:val="false"/>
          <w:color w:val="000000"/>
          <w:sz w:val="28"/>
        </w:rPr>
        <w:t xml:space="preserve">
      з) доходы, полученные за согласие ограничить предпринимательскую деятельность или закрыть предприятие. </w:t>
      </w:r>
      <w:r>
        <w:br/>
      </w:r>
      <w:r>
        <w:rPr>
          <w:rFonts w:ascii="Times New Roman"/>
          <w:b w:val="false"/>
          <w:i w:val="false"/>
          <w:color w:val="000000"/>
          <w:sz w:val="28"/>
        </w:rPr>
        <w:t xml:space="preserve">
      ПРИМЕР: Предприниматель организовал производство хозяйственного мыла. В данном регионе уже действовало аналогичное производство (или рынок обеспечивался этой продукцией путем завоза ее для реализации из других регионов), и вновь созданное производство могло создать ему конкуренцию (снизить спрос из-за перенасыщения рынка товаром или за счет более высокого качества или низкой цены). В этом случае ранее действовавший производитель (или реализатор) может предложить за определенную плату новому предпринимателю сократить производство или вообще закрыть его. В случае согласия эта плата и является для нового предпринимателя доходом, который должен быть включен в совокупный годовой доход. </w:t>
      </w:r>
      <w:r>
        <w:br/>
      </w:r>
      <w:r>
        <w:rPr>
          <w:rFonts w:ascii="Times New Roman"/>
          <w:b w:val="false"/>
          <w:i w:val="false"/>
          <w:color w:val="000000"/>
          <w:sz w:val="28"/>
        </w:rPr>
        <w:t xml:space="preserve">
      и) доходы от списания требований. </w:t>
      </w:r>
      <w:r>
        <w:br/>
      </w:r>
      <w:r>
        <w:rPr>
          <w:rFonts w:ascii="Times New Roman"/>
          <w:b w:val="false"/>
          <w:i w:val="false"/>
          <w:color w:val="000000"/>
          <w:sz w:val="28"/>
        </w:rPr>
        <w:t xml:space="preserve">
      ПРИМЕРЫ: 1. Физическое лицо-предприниматель должен другому предпринимателю или юридическому лицу за поставленную продукцию или оказанные услуги 50 тыс. тенге. Предприниматель - физическое лицо, которому он должен, уехал в неизвестном направлении (или умер), а юридическое лицо - ликвидировано. В этом случае долг не может быть уплачен, и 50 тыс. тенге засчитываются в доход. </w:t>
      </w:r>
      <w:r>
        <w:br/>
      </w:r>
      <w:r>
        <w:rPr>
          <w:rFonts w:ascii="Times New Roman"/>
          <w:b w:val="false"/>
          <w:i w:val="false"/>
          <w:color w:val="000000"/>
          <w:sz w:val="28"/>
        </w:rPr>
        <w:t xml:space="preserve">
      2. Налогоплательщик должен предприятию А 1 млн. тенге. Он оказывает услуги для предприятия Б, которые позволяют предприятию А получить дефицитные товары. Затем предприятие А освобождает налогоплательщика от его долга. Налогоплательщик получил доход равный 1 млн. тенге. </w:t>
      </w:r>
      <w:r>
        <w:br/>
      </w:r>
      <w:r>
        <w:rPr>
          <w:rFonts w:ascii="Times New Roman"/>
          <w:b w:val="false"/>
          <w:i w:val="false"/>
          <w:color w:val="000000"/>
          <w:sz w:val="28"/>
        </w:rPr>
        <w:t xml:space="preserve">
      к) превышение суммы реализации основных средств в течение налогового года над стоимостным балансом этих средств (в данной группе) на конец налогового года с учетом корректировки на уровень инфляции считается доходом физического лица в налоговом году, а стоимостной баланс группы становится равен нулю. </w:t>
      </w:r>
      <w:r>
        <w:br/>
      </w:r>
      <w:r>
        <w:rPr>
          <w:rFonts w:ascii="Times New Roman"/>
          <w:b w:val="false"/>
          <w:i w:val="false"/>
          <w:color w:val="000000"/>
          <w:sz w:val="28"/>
        </w:rPr>
        <w:t xml:space="preserve">
      ПРИМЕР: Предприниматель-физическое лицо имел в хозяйстве трактор, стоимостной баланс которого на конец налогового года составил 600 тыс. тенге. В течение года он продал трактор за 1000 тыс. тенге. В этом случае разница составит 400 тыс. тенге (1000 т.т.- 600 т.т.). При условном уровне инфляции на дату реализации равном 1,3, сумма, которая должна быть включена в совокупный годовой доход предпринимателя, составит 220 тыс. тенге (1000 т.т.- 600 т.т.х 1,3). </w:t>
      </w:r>
      <w:r>
        <w:br/>
      </w:r>
      <w:r>
        <w:rPr>
          <w:rFonts w:ascii="Times New Roman"/>
          <w:b w:val="false"/>
          <w:i w:val="false"/>
          <w:color w:val="000000"/>
          <w:sz w:val="28"/>
        </w:rPr>
        <w:t xml:space="preserve">
      л) компенсируемые вычеты. Согласно статьи 44 Закона к компенсируемым вычетам относятся расходы, убытки, сомнительные долги, которые были ранее вычтены из дохода физического лица, занимающегося предпринимательской деятельностью за предыдущий налоговый год, а затем они были возмещены. Эти суммы считаются доходом предпринимателя того налогового года в котором были получены; </w:t>
      </w:r>
      <w:r>
        <w:br/>
      </w:r>
      <w:r>
        <w:rPr>
          <w:rFonts w:ascii="Times New Roman"/>
          <w:b w:val="false"/>
          <w:i w:val="false"/>
          <w:color w:val="000000"/>
          <w:sz w:val="28"/>
        </w:rPr>
        <w:t xml:space="preserve">
      м) выигрыши, кроме выигрышей по государственной (национальной) лотерее.*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Выигрыши - любые виды доходов в натуральном и денежном выражении, получаемые физическими лицами на конкурсах, соревнованиях (олимпиадах), фестивалях, по вкладам, по лотереям. </w:t>
      </w:r>
      <w:r>
        <w:br/>
      </w:r>
      <w:r>
        <w:rPr>
          <w:rFonts w:ascii="Times New Roman"/>
          <w:b w:val="false"/>
          <w:i w:val="false"/>
          <w:color w:val="000000"/>
          <w:sz w:val="28"/>
        </w:rPr>
        <w:t xml:space="preserve">
      н) доходы от реализации активов по заниженной стоимости при экспорте; </w:t>
      </w:r>
      <w:r>
        <w:br/>
      </w:r>
      <w:r>
        <w:rPr>
          <w:rFonts w:ascii="Times New Roman"/>
          <w:b w:val="false"/>
          <w:i w:val="false"/>
          <w:color w:val="000000"/>
          <w:sz w:val="28"/>
        </w:rPr>
        <w:t xml:space="preserve">
      о) доходы от корректировки цен в соответствии с пунктом 77-1 настоящей Инструкции. </w:t>
      </w:r>
      <w:r>
        <w:br/>
      </w:r>
      <w:r>
        <w:rPr>
          <w:rFonts w:ascii="Times New Roman"/>
          <w:b w:val="false"/>
          <w:i w:val="false"/>
          <w:color w:val="000000"/>
          <w:sz w:val="28"/>
        </w:rPr>
        <w:t>
      Сноска. Пункт 15 -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30.09.1997г. N 322; приказом Налогового комитета Минфина РК от 29.12.97г. N 1;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16. К имущественному доходу физических лиц, включаемому в совокупный годовой доход, относится только прирост стоимости от реализации следующих видов активов с учетом корректировки их стоимости на инфляцию: </w:t>
      </w:r>
      <w:r>
        <w:br/>
      </w:r>
      <w:r>
        <w:rPr>
          <w:rFonts w:ascii="Times New Roman"/>
          <w:b w:val="false"/>
          <w:i w:val="false"/>
          <w:color w:val="000000"/>
          <w:sz w:val="28"/>
        </w:rPr>
        <w:t xml:space="preserve">
      а) недвижимого имущества, не являющегося местом постоянного жительства налогоплательщика; </w:t>
      </w:r>
      <w:r>
        <w:br/>
      </w:r>
      <w:r>
        <w:rPr>
          <w:rFonts w:ascii="Times New Roman"/>
          <w:b w:val="false"/>
          <w:i w:val="false"/>
          <w:color w:val="000000"/>
          <w:sz w:val="28"/>
        </w:rPr>
        <w:t xml:space="preserve">
      ПРИМЕЧАНИЕ: Недвижимым имуществом являются здания, сооружения, многолетние насаждения и иное имущество, прочно связанное с землей, то есть объекты, перемещение которых невозможно без значительного ущерба их назначению. </w:t>
      </w:r>
      <w:r>
        <w:br/>
      </w:r>
      <w:r>
        <w:rPr>
          <w:rFonts w:ascii="Times New Roman"/>
          <w:b w:val="false"/>
          <w:i w:val="false"/>
          <w:color w:val="000000"/>
          <w:sz w:val="28"/>
        </w:rPr>
        <w:t xml:space="preserve">
      При наличии у физического лица более одного дома (квартиры или иного жилого помещения), местом постоянного жительства физического лица является место прописки. </w:t>
      </w:r>
      <w:r>
        <w:br/>
      </w:r>
      <w:r>
        <w:rPr>
          <w:rFonts w:ascii="Times New Roman"/>
          <w:b w:val="false"/>
          <w:i w:val="false"/>
          <w:color w:val="000000"/>
          <w:sz w:val="28"/>
        </w:rPr>
        <w:t xml:space="preserve">
      ПРИМЕР: Налогоплательщик - физическое лицо имеет две квартиры, в одной проживает с семьей, а вторую, которая не является местом постоянного жительства, через определенное время после приобретения решил продать. Вторую квартиру он продал за 450 тыс. тенге. Раньше при покупке он заплатил за нее 250 тыс. тенге. С учетом условного уровня инфляции на дату реализации 1,3, стоимость квартиры составит 325 тыс. тенге (250 х 1,3). В совокупный доход налогоплательщика должно быть включено 125 тыс. тенге (450 т.т. - 325 т.т.). </w:t>
      </w:r>
      <w:r>
        <w:br/>
      </w:r>
      <w:r>
        <w:rPr>
          <w:rFonts w:ascii="Times New Roman"/>
          <w:b w:val="false"/>
          <w:i w:val="false"/>
          <w:color w:val="000000"/>
          <w:sz w:val="28"/>
        </w:rPr>
        <w:t xml:space="preserve">
      б) ценных бумаг, доли участия в юридическом лице и других нематериальных активов. </w:t>
      </w:r>
      <w:r>
        <w:br/>
      </w:r>
      <w:r>
        <w:rPr>
          <w:rFonts w:ascii="Times New Roman"/>
          <w:b w:val="false"/>
          <w:i w:val="false"/>
          <w:color w:val="000000"/>
          <w:sz w:val="28"/>
        </w:rPr>
        <w:t xml:space="preserve">
      ПРИМЕР: Физическое лицо имело 5 акций стоимостью 1000 тенге каждая, в течение налогового года оно реализовало одновременно 4 акции по 2000 тенге на общую сумму 8000 тенге. С учетом условного уровня инфляции на дату реализации 1,3, стоимость акций составит 5200 тенге (4х1000х1,3). Сумма дохода, которая должна быть включена 44 в совокупный доход физического лица в связи с реализацией акций - 2800 тенге (8000 т.- 5200 т.). </w:t>
      </w:r>
      <w:r>
        <w:br/>
      </w:r>
      <w:r>
        <w:rPr>
          <w:rFonts w:ascii="Times New Roman"/>
          <w:b w:val="false"/>
          <w:i w:val="false"/>
          <w:color w:val="000000"/>
          <w:sz w:val="28"/>
        </w:rPr>
        <w:t>
      ПРИМЕЧАНИЕ. К ценным бумагам относятся акции, облигации, векселя и т.д. (Закон Республики Казахстан </w:t>
      </w:r>
      <w:r>
        <w:rPr>
          <w:rFonts w:ascii="Times New Roman"/>
          <w:b w:val="false"/>
          <w:i w:val="false"/>
          <w:color w:val="000000"/>
          <w:sz w:val="28"/>
        </w:rPr>
        <w:t xml:space="preserve">U952227_ </w:t>
      </w:r>
      <w:r>
        <w:rPr>
          <w:rFonts w:ascii="Times New Roman"/>
          <w:b w:val="false"/>
          <w:i w:val="false"/>
          <w:color w:val="000000"/>
          <w:sz w:val="28"/>
        </w:rPr>
        <w:t xml:space="preserve">"О ценных бумагах и фондовой бирже" от 21.04.95 N 2227, ст.5). </w:t>
      </w:r>
      <w:r>
        <w:br/>
      </w:r>
      <w:r>
        <w:rPr>
          <w:rFonts w:ascii="Times New Roman"/>
          <w:b w:val="false"/>
          <w:i w:val="false"/>
          <w:color w:val="000000"/>
          <w:sz w:val="28"/>
        </w:rPr>
        <w:t xml:space="preserve">
      в) иностранной валюте; </w:t>
      </w:r>
      <w:r>
        <w:br/>
      </w:r>
      <w:r>
        <w:rPr>
          <w:rFonts w:ascii="Times New Roman"/>
          <w:b w:val="false"/>
          <w:i w:val="false"/>
          <w:color w:val="000000"/>
          <w:sz w:val="28"/>
        </w:rPr>
        <w:t xml:space="preserve">
      г) драгоценных камней и драгоценных металлов, ювелирных изделий, изготовленных из них, и других предметов, содержащих драгоценные камни и драгоценные металлы, а также произведений искусства и антиквариата. </w:t>
      </w:r>
      <w:r>
        <w:br/>
      </w:r>
      <w:r>
        <w:rPr>
          <w:rFonts w:ascii="Times New Roman"/>
          <w:b w:val="false"/>
          <w:i w:val="false"/>
          <w:color w:val="000000"/>
          <w:sz w:val="28"/>
        </w:rPr>
        <w:t xml:space="preserve">
      ПРИМЕР: Гражданин в конце 1994 года приобрел картину за 3000 тенге, в конце 1995 года он ее продал за 5000 тенге. Стоимость с учетом уровня инфляции на дату реализации 1,3, (условно) составит 3900 тенге (3000х1,3) и в совокупный доход этого гражданина должна быть включена сумма 1100 тенге (5000 т. - 3900 т.). </w:t>
      </w:r>
      <w:r>
        <w:br/>
      </w:r>
      <w:r>
        <w:rPr>
          <w:rFonts w:ascii="Times New Roman"/>
          <w:b w:val="false"/>
          <w:i w:val="false"/>
          <w:color w:val="000000"/>
          <w:sz w:val="28"/>
        </w:rPr>
        <w:t xml:space="preserve">
      Сноска. Пункт 16 - с изменениями и дополнениями, внесенными приказом Налогового комитета Минфина РК от 10.07.98г. N 62. </w:t>
      </w:r>
      <w:r>
        <w:br/>
      </w:r>
      <w:r>
        <w:rPr>
          <w:rFonts w:ascii="Times New Roman"/>
          <w:b w:val="false"/>
          <w:i w:val="false"/>
          <w:color w:val="000000"/>
          <w:sz w:val="28"/>
        </w:rPr>
        <w:t xml:space="preserve">
      17. Из совокупного годового дохода подлежат исключению: </w:t>
      </w:r>
      <w:r>
        <w:br/>
      </w:r>
      <w:r>
        <w:rPr>
          <w:rFonts w:ascii="Times New Roman"/>
          <w:b w:val="false"/>
          <w:i w:val="false"/>
          <w:color w:val="000000"/>
          <w:sz w:val="28"/>
        </w:rPr>
        <w:t xml:space="preserve">
      а) дивиденды, полученные физическими лицами, ранее обложенные у источника выплаты в Республике Казахстан; </w:t>
      </w:r>
      <w:r>
        <w:br/>
      </w:r>
      <w:r>
        <w:rPr>
          <w:rFonts w:ascii="Times New Roman"/>
          <w:b w:val="false"/>
          <w:i w:val="false"/>
          <w:color w:val="000000"/>
          <w:sz w:val="28"/>
        </w:rPr>
        <w:t xml:space="preserve">
      б) выигрыши, полученные физическими лицами, облагаемые у источника выплаты; </w:t>
      </w:r>
      <w:r>
        <w:br/>
      </w:r>
      <w:r>
        <w:rPr>
          <w:rFonts w:ascii="Times New Roman"/>
          <w:b w:val="false"/>
          <w:i w:val="false"/>
          <w:color w:val="000000"/>
          <w:sz w:val="28"/>
        </w:rPr>
        <w:t xml:space="preserve">
      в) положительная курсовая разница, полученная физическими лицами и связанная с их предпринимательской деятельностью. </w:t>
      </w:r>
      <w:r>
        <w:br/>
      </w:r>
      <w:r>
        <w:rPr>
          <w:rFonts w:ascii="Times New Roman"/>
          <w:b w:val="false"/>
          <w:i w:val="false"/>
          <w:color w:val="000000"/>
          <w:sz w:val="28"/>
        </w:rPr>
        <w:t xml:space="preserve">
      ПРИМЕЧАНИЕ. Под курсовой разницей следует понимать условную величину, отражающую колебание стоимости национальной валюты по отношению к иностранной валюте за определенный период времени по курсу, принятому Национальным банком Республики Казахстан. Согласно положений Закона положительная курсовая разница, полученная физическим лицом, не учитывается в доходах, а отрицательная - в затратах; </w:t>
      </w:r>
      <w:r>
        <w:br/>
      </w:r>
      <w:r>
        <w:rPr>
          <w:rFonts w:ascii="Times New Roman"/>
          <w:b w:val="false"/>
          <w:i w:val="false"/>
          <w:color w:val="000000"/>
          <w:sz w:val="28"/>
        </w:rPr>
        <w:t xml:space="preserve">
      г) доход от прироста стоимости при реализации акций открытых акционерных обществ с учетом корректировки на инфляцию; </w:t>
      </w:r>
      <w:r>
        <w:br/>
      </w:r>
      <w:r>
        <w:rPr>
          <w:rFonts w:ascii="Times New Roman"/>
          <w:b w:val="false"/>
          <w:i w:val="false"/>
          <w:color w:val="000000"/>
          <w:sz w:val="28"/>
        </w:rPr>
        <w:t xml:space="preserve">
      д) доход от реализации доли участия в юридическом лице-резиденте, полученный физическими лицами, ранее обложенный у источника выплаты в Республике Казахстан; </w:t>
      </w:r>
      <w:r>
        <w:br/>
      </w:r>
      <w:r>
        <w:rPr>
          <w:rFonts w:ascii="Times New Roman"/>
          <w:b w:val="false"/>
          <w:i w:val="false"/>
          <w:color w:val="000000"/>
          <w:sz w:val="28"/>
        </w:rPr>
        <w:t xml:space="preserve">
      е) прямые и косвенные доходы работников хозяйствующих субъектов, не связанные с предпринимательской деятельностью, полученные за счет чистого дохода хозяйствующего субъекта, облагаемые по ставке 15 процентов. </w:t>
      </w:r>
      <w:r>
        <w:br/>
      </w:r>
      <w:r>
        <w:rPr>
          <w:rFonts w:ascii="Times New Roman"/>
          <w:b w:val="false"/>
          <w:i w:val="false"/>
          <w:color w:val="000000"/>
          <w:sz w:val="28"/>
        </w:rPr>
        <w:t xml:space="preserve">
      ж) вознаграждение (интерес), полученное физическими лицами, ранее обложенное у источника выплаты в Республике Казахстан. </w:t>
      </w:r>
      <w:r>
        <w:br/>
      </w:r>
      <w:r>
        <w:rPr>
          <w:rFonts w:ascii="Times New Roman"/>
          <w:b w:val="false"/>
          <w:i w:val="false"/>
          <w:color w:val="000000"/>
          <w:sz w:val="28"/>
        </w:rPr>
        <w:t>
      Сноска. Пункт 17 - с изменениями и дополнениями, внесенными приказом Министерства финансов Республики Казахстан от 22 января 1996 г. N 21; приказом Налогового комитета Минфина РК от 30.09.1997г. N 322; приказом Налогового комитета Минфина РК от 29.12.97г. N 1 </w:t>
      </w:r>
      <w:r>
        <w:rPr>
          <w:rFonts w:ascii="Times New Roman"/>
          <w:b w:val="false"/>
          <w:i w:val="false"/>
          <w:color w:val="000000"/>
          <w:sz w:val="28"/>
        </w:rPr>
        <w:t xml:space="preserve">V970061_ </w:t>
      </w:r>
      <w:r>
        <w:rPr>
          <w:rFonts w:ascii="Times New Roman"/>
          <w:b w:val="false"/>
          <w:i w:val="false"/>
          <w:color w:val="000000"/>
          <w:sz w:val="28"/>
        </w:rPr>
        <w:t>;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 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IY </w:t>
      </w:r>
      <w:r>
        <w:br/>
      </w:r>
      <w:r>
        <w:rPr>
          <w:rFonts w:ascii="Times New Roman"/>
          <w:b w:val="false"/>
          <w:i w:val="false"/>
          <w:color w:val="000000"/>
          <w:sz w:val="28"/>
        </w:rPr>
        <w:t xml:space="preserve">
                           Вычеты и убытки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Из совокупного годового дохода физических лиц вычитаются все расходы, связанные с его получением, кроме расходов, не подлежащих вычету в соответствии с Законом. </w:t>
      </w:r>
      <w:r>
        <w:br/>
      </w:r>
      <w:r>
        <w:rPr>
          <w:rFonts w:ascii="Times New Roman"/>
          <w:b w:val="false"/>
          <w:i w:val="false"/>
          <w:color w:val="000000"/>
          <w:sz w:val="28"/>
        </w:rPr>
        <w:t xml:space="preserve">
      Законом Республики Казахстан "О налогах и других обязательных платежах в бюджет" могут быть определены случаи отнесения на вычеты расходов в пределах норм. </w:t>
      </w:r>
      <w:r>
        <w:br/>
      </w:r>
      <w:r>
        <w:rPr>
          <w:rFonts w:ascii="Times New Roman"/>
          <w:b w:val="false"/>
          <w:i w:val="false"/>
          <w:color w:val="000000"/>
          <w:sz w:val="28"/>
        </w:rPr>
        <w:t xml:space="preserve">
      Вычеты производятся при наличии документов, подтверждающих расходы, связанные с получением дохода от предпринимательской деятельности. </w:t>
      </w:r>
      <w:r>
        <w:br/>
      </w:r>
      <w:r>
        <w:rPr>
          <w:rFonts w:ascii="Times New Roman"/>
          <w:b w:val="false"/>
          <w:i w:val="false"/>
          <w:color w:val="000000"/>
          <w:sz w:val="28"/>
        </w:rPr>
        <w:t>
      Сноска. Пункт 18 - с изменениями и дополнениями, внесенными приказом Министерства финансов Республики Казахстан от 22 января 1996 г. N 21; приказом Государственного налогового комитета Республики Казахстан от 28 января 1997 года N 20; приказом Налогового комитета Минфина РК от 30.09. 1997г. N 322;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в новой редакции согласно приказу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19. Вычеты не производятся: </w:t>
      </w:r>
      <w:r>
        <w:br/>
      </w:r>
      <w:r>
        <w:rPr>
          <w:rFonts w:ascii="Times New Roman"/>
          <w:b w:val="false"/>
          <w:i w:val="false"/>
          <w:color w:val="000000"/>
          <w:sz w:val="28"/>
        </w:rPr>
        <w:t xml:space="preserve">
      а) по расходам, не связанным с предпринимательской деятельностью; </w:t>
      </w:r>
      <w:r>
        <w:br/>
      </w:r>
      <w:r>
        <w:rPr>
          <w:rFonts w:ascii="Times New Roman"/>
          <w:b w:val="false"/>
          <w:i w:val="false"/>
          <w:color w:val="000000"/>
          <w:sz w:val="28"/>
        </w:rPr>
        <w:t xml:space="preserve">
      б) по отрицательной курсовой разнице; </w:t>
      </w:r>
      <w:r>
        <w:br/>
      </w:r>
      <w:r>
        <w:rPr>
          <w:rFonts w:ascii="Times New Roman"/>
          <w:b w:val="false"/>
          <w:i w:val="false"/>
          <w:color w:val="000000"/>
          <w:sz w:val="28"/>
        </w:rPr>
        <w:t xml:space="preserve">
      в) по расходам физического лица на личное потребление и личные расходы, связанные с получением дохода от работы по трудовому договору (контракту) или договору подряда (найму). </w:t>
      </w:r>
      <w:r>
        <w:br/>
      </w:r>
      <w:r>
        <w:rPr>
          <w:rFonts w:ascii="Times New Roman"/>
          <w:b w:val="false"/>
          <w:i w:val="false"/>
          <w:color w:val="000000"/>
          <w:sz w:val="28"/>
        </w:rPr>
        <w:t xml:space="preserve">
      ПРИМЕР: Физическое лицо - маляр заключил договор подряда на окраску цеха, в договоре не предусмотрена оплата за материалы и инструменты, а только оплата труда. В этом случае стоимость используемых маляром краски и инструмента не вычитается из полученного дохода. </w:t>
      </w:r>
      <w:r>
        <w:br/>
      </w:r>
      <w:r>
        <w:rPr>
          <w:rFonts w:ascii="Times New Roman"/>
          <w:b w:val="false"/>
          <w:i w:val="false"/>
          <w:color w:val="000000"/>
          <w:sz w:val="28"/>
        </w:rPr>
        <w:t xml:space="preserve">
      20. Вознаграждение (интерес) за полученные кредиты (займы) подлежат вычету в пределах сумм, рассчитанных за отчетный период по официальной ставке рефинансирования Национального банка Республики Казахстан, увеличенной на 50 процентов указанной ставки по кредитам (займам) в тенге, и по ставкам Лондонского межбанковского рынка, увеличенной на 100 процентов по кредитам (займам) в иностранной валюте. Ставка рефинансирования Национального банка Республики Казахстан и ставка Лондонского межбанковского рынка применяется на момент получения кредита (займа). </w:t>
      </w:r>
      <w:r>
        <w:br/>
      </w:r>
      <w:r>
        <w:rPr>
          <w:rFonts w:ascii="Times New Roman"/>
          <w:b w:val="false"/>
          <w:i w:val="false"/>
          <w:color w:val="000000"/>
          <w:sz w:val="28"/>
        </w:rPr>
        <w:t xml:space="preserve">
      ПРИМЕР: Физическое лицо, занимающееся предпринимательской деятельностью, взяло кредит в коммерческом банке под 300 процентов. Действующая ставка рефинансирования (на момент получения кредита), установленная Национальным банком - 96 % (условно). В этом случае предприниматель может сделать вычет из своего дохода затрат в виде процентов за кредит не 300 %, а 144% (96% + 96% : 2 = 144 %). </w:t>
      </w:r>
      <w:r>
        <w:br/>
      </w:r>
      <w:r>
        <w:rPr>
          <w:rFonts w:ascii="Times New Roman"/>
          <w:b w:val="false"/>
          <w:i w:val="false"/>
          <w:color w:val="000000"/>
          <w:sz w:val="28"/>
        </w:rPr>
        <w:t>
      Сноска. Пункт 20 - в новой редакции согласно приказу Налогового комитета Минфина РК от 30.09.1997г. N 322; с изменениями и дополнениями, внесенными приказом Налогового комитета Минфина РК от 29.12.97г. N 1;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21. Налогоплательщик имеет право на вычет по сомнительным долгам, связанным с реализованной продукцией, работами и услугами, доходы по которым ранее были включены в совокупный годовой доход, полученный от предпринимательской деятельности. </w:t>
      </w:r>
      <w:r>
        <w:br/>
      </w:r>
      <w:r>
        <w:rPr>
          <w:rFonts w:ascii="Times New Roman"/>
          <w:b w:val="false"/>
          <w:i w:val="false"/>
          <w:color w:val="000000"/>
          <w:sz w:val="28"/>
        </w:rPr>
        <w:t xml:space="preserve">
      ПРИМЕР: Физическое лицо, занимающееся предпринимательской деятельностью, выполнило строительные работы по договору в установленный срок на сумму 200 тыс. тенге. На момент подачи декларации заказчик с ним рассчитался не полностью, но в совокупный доход эта сумма предпринимателю была включена в полном объеме и подоходный налог исчислен с общей суммы. Оставшаяся сумма так и не была получена предпринимателем, в этом случае по истечении двух лет со дня начисления дохода не уплаченная заказчиком сумма вычитается как сомнительный долг.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Сноска. Пункт 21 - с изменениями, внесенными приказом Налогового </w:t>
      </w:r>
    </w:p>
    <w:p>
      <w:pPr>
        <w:spacing w:after="0"/>
        <w:ind w:left="0"/>
        <w:jc w:val="both"/>
      </w:pPr>
      <w:r>
        <w:rPr>
          <w:rFonts w:ascii="Times New Roman"/>
          <w:b w:val="false"/>
          <w:i w:val="false"/>
          <w:color w:val="000000"/>
          <w:sz w:val="28"/>
        </w:rPr>
        <w:t>комитета Минфина РК от 29.12.97г. N1.</w:t>
      </w:r>
    </w:p>
    <w:p>
      <w:pPr>
        <w:spacing w:after="0"/>
        <w:ind w:left="0"/>
        <w:jc w:val="both"/>
      </w:pPr>
      <w:r>
        <w:rPr>
          <w:rFonts w:ascii="Times New Roman"/>
          <w:b w:val="false"/>
          <w:i w:val="false"/>
          <w:color w:val="000000"/>
          <w:sz w:val="28"/>
        </w:rPr>
        <w:t>     22. Подлежат вычету из совокупного дохода физического лица,</w:t>
      </w:r>
    </w:p>
    <w:p>
      <w:pPr>
        <w:spacing w:after="0"/>
        <w:ind w:left="0"/>
        <w:jc w:val="both"/>
      </w:pPr>
      <w:r>
        <w:rPr>
          <w:rFonts w:ascii="Times New Roman"/>
          <w:b w:val="false"/>
          <w:i w:val="false"/>
          <w:color w:val="000000"/>
          <w:sz w:val="28"/>
        </w:rPr>
        <w:t>занимающегося предпринимательской деятельностью, амортизационные</w:t>
      </w:r>
    </w:p>
    <w:p>
      <w:pPr>
        <w:spacing w:after="0"/>
        <w:ind w:left="0"/>
        <w:jc w:val="both"/>
      </w:pPr>
      <w:r>
        <w:rPr>
          <w:rFonts w:ascii="Times New Roman"/>
          <w:b w:val="false"/>
          <w:i w:val="false"/>
          <w:color w:val="000000"/>
          <w:sz w:val="28"/>
        </w:rPr>
        <w:t>отчисления по основным средствам, используемым в производстве и</w:t>
      </w:r>
    </w:p>
    <w:p>
      <w:pPr>
        <w:spacing w:after="0"/>
        <w:ind w:left="0"/>
        <w:jc w:val="both"/>
      </w:pPr>
      <w:r>
        <w:rPr>
          <w:rFonts w:ascii="Times New Roman"/>
          <w:b w:val="false"/>
          <w:i w:val="false"/>
          <w:color w:val="000000"/>
          <w:sz w:val="28"/>
        </w:rPr>
        <w:t>подверженным износу в соответствии с пунктом 23 настоящей</w:t>
      </w:r>
    </w:p>
    <w:p>
      <w:pPr>
        <w:spacing w:after="0"/>
        <w:ind w:left="0"/>
        <w:jc w:val="both"/>
      </w:pPr>
      <w:r>
        <w:rPr>
          <w:rFonts w:ascii="Times New Roman"/>
          <w:b w:val="false"/>
          <w:i w:val="false"/>
          <w:color w:val="000000"/>
          <w:sz w:val="28"/>
        </w:rPr>
        <w:t>Инструкции.</w:t>
      </w:r>
    </w:p>
    <w:p>
      <w:pPr>
        <w:spacing w:after="0"/>
        <w:ind w:left="0"/>
        <w:jc w:val="both"/>
      </w:pPr>
      <w:r>
        <w:rPr>
          <w:rFonts w:ascii="Times New Roman"/>
          <w:b w:val="false"/>
          <w:i w:val="false"/>
          <w:color w:val="000000"/>
          <w:sz w:val="28"/>
        </w:rPr>
        <w:t>     Примечание. К средствам, подлежащим амортизации не относятся:</w:t>
      </w:r>
    </w:p>
    <w:p>
      <w:pPr>
        <w:spacing w:after="0"/>
        <w:ind w:left="0"/>
        <w:jc w:val="both"/>
      </w:pPr>
      <w:r>
        <w:rPr>
          <w:rFonts w:ascii="Times New Roman"/>
          <w:b w:val="false"/>
          <w:i w:val="false"/>
          <w:color w:val="000000"/>
          <w:sz w:val="28"/>
        </w:rPr>
        <w:t>     а) земля;</w:t>
      </w:r>
    </w:p>
    <w:p>
      <w:pPr>
        <w:spacing w:after="0"/>
        <w:ind w:left="0"/>
        <w:jc w:val="both"/>
      </w:pPr>
      <w:r>
        <w:rPr>
          <w:rFonts w:ascii="Times New Roman"/>
          <w:b w:val="false"/>
          <w:i w:val="false"/>
          <w:color w:val="000000"/>
          <w:sz w:val="28"/>
        </w:rPr>
        <w:t>     б) товарно-материальные запасы;</w:t>
      </w:r>
    </w:p>
    <w:p>
      <w:pPr>
        <w:spacing w:after="0"/>
        <w:ind w:left="0"/>
        <w:jc w:val="both"/>
      </w:pPr>
      <w:r>
        <w:rPr>
          <w:rFonts w:ascii="Times New Roman"/>
          <w:b w:val="false"/>
          <w:i w:val="false"/>
          <w:color w:val="000000"/>
          <w:sz w:val="28"/>
        </w:rPr>
        <w:t>     в) имущество, стоимость которого полностью вычитается в текущем</w:t>
      </w:r>
    </w:p>
    <w:p>
      <w:pPr>
        <w:spacing w:after="0"/>
        <w:ind w:left="0"/>
        <w:jc w:val="both"/>
      </w:pPr>
      <w:r>
        <w:rPr>
          <w:rFonts w:ascii="Times New Roman"/>
          <w:b w:val="false"/>
          <w:i w:val="false"/>
          <w:color w:val="000000"/>
          <w:sz w:val="28"/>
        </w:rPr>
        <w:t>году при определении облагаемого дохода.</w:t>
      </w:r>
    </w:p>
    <w:p>
      <w:pPr>
        <w:spacing w:after="0"/>
        <w:ind w:left="0"/>
        <w:jc w:val="both"/>
      </w:pPr>
      <w:r>
        <w:rPr>
          <w:rFonts w:ascii="Times New Roman"/>
          <w:b w:val="false"/>
          <w:i w:val="false"/>
          <w:color w:val="000000"/>
          <w:sz w:val="28"/>
        </w:rPr>
        <w:t>     23. Подлежащие амортизации основные средства распределяются по</w:t>
      </w:r>
    </w:p>
    <w:p>
      <w:pPr>
        <w:spacing w:after="0"/>
        <w:ind w:left="0"/>
        <w:jc w:val="both"/>
      </w:pPr>
      <w:r>
        <w:rPr>
          <w:rFonts w:ascii="Times New Roman"/>
          <w:b w:val="false"/>
          <w:i w:val="false"/>
          <w:color w:val="000000"/>
          <w:sz w:val="28"/>
        </w:rPr>
        <w:t>группам со следующими предельными нормами амортизации: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 !         Наименование имущества            ! Предельная норма</w:t>
      </w:r>
    </w:p>
    <w:p>
      <w:pPr>
        <w:spacing w:after="0"/>
        <w:ind w:left="0"/>
        <w:jc w:val="both"/>
      </w:pPr>
      <w:r>
        <w:rPr>
          <w:rFonts w:ascii="Times New Roman"/>
          <w:b w:val="false"/>
          <w:i w:val="false"/>
          <w:color w:val="000000"/>
          <w:sz w:val="28"/>
        </w:rPr>
        <w:t>мер !                                           ! амортизации в</w:t>
      </w:r>
    </w:p>
    <w:p>
      <w:pPr>
        <w:spacing w:after="0"/>
        <w:ind w:left="0"/>
        <w:jc w:val="both"/>
      </w:pPr>
      <w:r>
        <w:rPr>
          <w:rFonts w:ascii="Times New Roman"/>
          <w:b w:val="false"/>
          <w:i w:val="false"/>
          <w:color w:val="000000"/>
          <w:sz w:val="28"/>
        </w:rPr>
        <w:t>груп!                                           ! процентах</w:t>
      </w:r>
    </w:p>
    <w:p>
      <w:pPr>
        <w:spacing w:after="0"/>
        <w:ind w:left="0"/>
        <w:jc w:val="both"/>
      </w:pPr>
      <w:r>
        <w:rPr>
          <w:rFonts w:ascii="Times New Roman"/>
          <w:b w:val="false"/>
          <w:i w:val="false"/>
          <w:color w:val="000000"/>
          <w:sz w:val="28"/>
        </w:rPr>
        <w:t>пы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Компьютеры, периферийные устройства</w:t>
      </w:r>
    </w:p>
    <w:p>
      <w:pPr>
        <w:spacing w:after="0"/>
        <w:ind w:left="0"/>
        <w:jc w:val="both"/>
      </w:pPr>
      <w:r>
        <w:rPr>
          <w:rFonts w:ascii="Times New Roman"/>
          <w:b w:val="false"/>
          <w:i w:val="false"/>
          <w:color w:val="000000"/>
          <w:sz w:val="28"/>
        </w:rPr>
        <w:t>     и оборудование по обработке данных                   30</w:t>
      </w:r>
    </w:p>
    <w:p>
      <w:pPr>
        <w:spacing w:after="0"/>
        <w:ind w:left="0"/>
        <w:jc w:val="both"/>
      </w:pPr>
      <w:r>
        <w:rPr>
          <w:rFonts w:ascii="Times New Roman"/>
          <w:b w:val="false"/>
          <w:i w:val="false"/>
          <w:color w:val="000000"/>
          <w:sz w:val="28"/>
        </w:rPr>
        <w:t>2.   Трубопроводы; нефтегазопроводы, оборудование,</w:t>
      </w:r>
    </w:p>
    <w:p>
      <w:pPr>
        <w:spacing w:after="0"/>
        <w:ind w:left="0"/>
        <w:jc w:val="both"/>
      </w:pPr>
      <w:r>
        <w:rPr>
          <w:rFonts w:ascii="Times New Roman"/>
          <w:b w:val="false"/>
          <w:i w:val="false"/>
          <w:color w:val="000000"/>
          <w:sz w:val="28"/>
        </w:rPr>
        <w:t>     машины и механизмы, используемые для добычи</w:t>
      </w:r>
    </w:p>
    <w:p>
      <w:pPr>
        <w:spacing w:after="0"/>
        <w:ind w:left="0"/>
        <w:jc w:val="both"/>
      </w:pPr>
      <w:r>
        <w:rPr>
          <w:rFonts w:ascii="Times New Roman"/>
          <w:b w:val="false"/>
          <w:i w:val="false"/>
          <w:color w:val="000000"/>
          <w:sz w:val="28"/>
        </w:rPr>
        <w:t>     и переработки полезных ископаемых                    25</w:t>
      </w:r>
    </w:p>
    <w:p>
      <w:pPr>
        <w:spacing w:after="0"/>
        <w:ind w:left="0"/>
        <w:jc w:val="both"/>
      </w:pPr>
      <w:r>
        <w:rPr>
          <w:rFonts w:ascii="Times New Roman"/>
          <w:b w:val="false"/>
          <w:i w:val="false"/>
          <w:color w:val="000000"/>
          <w:sz w:val="28"/>
        </w:rPr>
        <w:t>3.   Автотракторная техника для использования на</w:t>
      </w:r>
    </w:p>
    <w:p>
      <w:pPr>
        <w:spacing w:after="0"/>
        <w:ind w:left="0"/>
        <w:jc w:val="both"/>
      </w:pPr>
      <w:r>
        <w:rPr>
          <w:rFonts w:ascii="Times New Roman"/>
          <w:b w:val="false"/>
          <w:i w:val="false"/>
          <w:color w:val="000000"/>
          <w:sz w:val="28"/>
        </w:rPr>
        <w:t>     дорогах; специальные инструменты, инвентарь</w:t>
      </w:r>
    </w:p>
    <w:p>
      <w:pPr>
        <w:spacing w:after="0"/>
        <w:ind w:left="0"/>
        <w:jc w:val="both"/>
      </w:pPr>
      <w:r>
        <w:rPr>
          <w:rFonts w:ascii="Times New Roman"/>
          <w:b w:val="false"/>
          <w:i w:val="false"/>
          <w:color w:val="000000"/>
          <w:sz w:val="28"/>
        </w:rPr>
        <w:t>     и принадлежности                                     20</w:t>
      </w:r>
    </w:p>
    <w:p>
      <w:pPr>
        <w:spacing w:after="0"/>
        <w:ind w:left="0"/>
        <w:jc w:val="both"/>
      </w:pPr>
      <w:r>
        <w:rPr>
          <w:rFonts w:ascii="Times New Roman"/>
          <w:b w:val="false"/>
          <w:i w:val="false"/>
          <w:color w:val="000000"/>
          <w:sz w:val="28"/>
        </w:rPr>
        <w:t>4.   Легковые автомобили; такси.</w:t>
      </w:r>
    </w:p>
    <w:p>
      <w:pPr>
        <w:spacing w:after="0"/>
        <w:ind w:left="0"/>
        <w:jc w:val="both"/>
      </w:pPr>
      <w:r>
        <w:rPr>
          <w:rFonts w:ascii="Times New Roman"/>
          <w:b w:val="false"/>
          <w:i w:val="false"/>
          <w:color w:val="000000"/>
          <w:sz w:val="28"/>
        </w:rPr>
        <w:t>     Подвижной состав автомобильного транспорта:</w:t>
      </w:r>
    </w:p>
    <w:p>
      <w:pPr>
        <w:spacing w:after="0"/>
        <w:ind w:left="0"/>
        <w:jc w:val="both"/>
      </w:pPr>
      <w:r>
        <w:rPr>
          <w:rFonts w:ascii="Times New Roman"/>
          <w:b w:val="false"/>
          <w:i w:val="false"/>
          <w:color w:val="000000"/>
          <w:sz w:val="28"/>
        </w:rPr>
        <w:t>     грузовые автомобили, автобусы, специальные</w:t>
      </w:r>
    </w:p>
    <w:p>
      <w:pPr>
        <w:spacing w:after="0"/>
        <w:ind w:left="0"/>
        <w:jc w:val="both"/>
      </w:pPr>
      <w:r>
        <w:rPr>
          <w:rFonts w:ascii="Times New Roman"/>
          <w:b w:val="false"/>
          <w:i w:val="false"/>
          <w:color w:val="000000"/>
          <w:sz w:val="28"/>
        </w:rPr>
        <w:t>     автомобили и автоприцепы.</w:t>
      </w:r>
    </w:p>
    <w:p>
      <w:pPr>
        <w:spacing w:after="0"/>
        <w:ind w:left="0"/>
        <w:jc w:val="both"/>
      </w:pPr>
      <w:r>
        <w:rPr>
          <w:rFonts w:ascii="Times New Roman"/>
          <w:b w:val="false"/>
          <w:i w:val="false"/>
          <w:color w:val="000000"/>
          <w:sz w:val="28"/>
        </w:rPr>
        <w:t>     Машины и оборудование:</w:t>
      </w:r>
    </w:p>
    <w:p>
      <w:pPr>
        <w:spacing w:after="0"/>
        <w:ind w:left="0"/>
        <w:jc w:val="both"/>
      </w:pPr>
      <w:r>
        <w:rPr>
          <w:rFonts w:ascii="Times New Roman"/>
          <w:b w:val="false"/>
          <w:i w:val="false"/>
          <w:color w:val="000000"/>
          <w:sz w:val="28"/>
        </w:rPr>
        <w:t>     для всех отраслей промышленности, литейного</w:t>
      </w:r>
    </w:p>
    <w:p>
      <w:pPr>
        <w:spacing w:after="0"/>
        <w:ind w:left="0"/>
        <w:jc w:val="both"/>
      </w:pPr>
      <w:r>
        <w:rPr>
          <w:rFonts w:ascii="Times New Roman"/>
          <w:b w:val="false"/>
          <w:i w:val="false"/>
          <w:color w:val="000000"/>
          <w:sz w:val="28"/>
        </w:rPr>
        <w:t>     производства;</w:t>
      </w:r>
    </w:p>
    <w:p>
      <w:pPr>
        <w:spacing w:after="0"/>
        <w:ind w:left="0"/>
        <w:jc w:val="both"/>
      </w:pPr>
      <w:r>
        <w:rPr>
          <w:rFonts w:ascii="Times New Roman"/>
          <w:b w:val="false"/>
          <w:i w:val="false"/>
          <w:color w:val="000000"/>
          <w:sz w:val="28"/>
        </w:rPr>
        <w:t>     кузнечно-прессовое оборудование;</w:t>
      </w:r>
    </w:p>
    <w:p>
      <w:pPr>
        <w:spacing w:after="0"/>
        <w:ind w:left="0"/>
        <w:jc w:val="both"/>
      </w:pPr>
      <w:r>
        <w:rPr>
          <w:rFonts w:ascii="Times New Roman"/>
          <w:b w:val="false"/>
          <w:i w:val="false"/>
          <w:color w:val="000000"/>
          <w:sz w:val="28"/>
        </w:rPr>
        <w:t>     электронное оборудование;</w:t>
      </w:r>
    </w:p>
    <w:p>
      <w:pPr>
        <w:spacing w:after="0"/>
        <w:ind w:left="0"/>
        <w:jc w:val="both"/>
      </w:pPr>
      <w:r>
        <w:rPr>
          <w:rFonts w:ascii="Times New Roman"/>
          <w:b w:val="false"/>
          <w:i w:val="false"/>
          <w:color w:val="000000"/>
          <w:sz w:val="28"/>
        </w:rPr>
        <w:t>     строительное оборудование;</w:t>
      </w:r>
    </w:p>
    <w:p>
      <w:pPr>
        <w:spacing w:after="0"/>
        <w:ind w:left="0"/>
        <w:jc w:val="both"/>
      </w:pPr>
      <w:r>
        <w:rPr>
          <w:rFonts w:ascii="Times New Roman"/>
          <w:b w:val="false"/>
          <w:i w:val="false"/>
          <w:color w:val="000000"/>
          <w:sz w:val="28"/>
        </w:rPr>
        <w:t>     сельскохозяйственные машины и оборудование.</w:t>
      </w:r>
    </w:p>
    <w:p>
      <w:pPr>
        <w:spacing w:after="0"/>
        <w:ind w:left="0"/>
        <w:jc w:val="both"/>
      </w:pPr>
      <w:r>
        <w:rPr>
          <w:rFonts w:ascii="Times New Roman"/>
          <w:b w:val="false"/>
          <w:i w:val="false"/>
          <w:color w:val="000000"/>
          <w:sz w:val="28"/>
        </w:rPr>
        <w:t>     Мебель для офиса                                     15</w:t>
      </w:r>
    </w:p>
    <w:p>
      <w:pPr>
        <w:spacing w:after="0"/>
        <w:ind w:left="0"/>
        <w:jc w:val="both"/>
      </w:pPr>
      <w:r>
        <w:rPr>
          <w:rFonts w:ascii="Times New Roman"/>
          <w:b w:val="false"/>
          <w:i w:val="false"/>
          <w:color w:val="000000"/>
          <w:sz w:val="28"/>
        </w:rPr>
        <w:t>5.   Амортизируемые активы, не включенные в другие</w:t>
      </w:r>
    </w:p>
    <w:p>
      <w:pPr>
        <w:spacing w:after="0"/>
        <w:ind w:left="0"/>
        <w:jc w:val="both"/>
      </w:pPr>
      <w:r>
        <w:rPr>
          <w:rFonts w:ascii="Times New Roman"/>
          <w:b w:val="false"/>
          <w:i w:val="false"/>
          <w:color w:val="000000"/>
          <w:sz w:val="28"/>
        </w:rPr>
        <w:t>     группы                                               10</w:t>
      </w:r>
    </w:p>
    <w:p>
      <w:pPr>
        <w:spacing w:after="0"/>
        <w:ind w:left="0"/>
        <w:jc w:val="both"/>
      </w:pPr>
      <w:r>
        <w:rPr>
          <w:rFonts w:ascii="Times New Roman"/>
          <w:b w:val="false"/>
          <w:i w:val="false"/>
          <w:color w:val="000000"/>
          <w:sz w:val="28"/>
        </w:rPr>
        <w:t>6.   Железнодорожные, морские и речные транспортные</w:t>
      </w:r>
    </w:p>
    <w:p>
      <w:pPr>
        <w:spacing w:after="0"/>
        <w:ind w:left="0"/>
        <w:jc w:val="both"/>
      </w:pPr>
      <w:r>
        <w:rPr>
          <w:rFonts w:ascii="Times New Roman"/>
          <w:b w:val="false"/>
          <w:i w:val="false"/>
          <w:color w:val="000000"/>
          <w:sz w:val="28"/>
        </w:rPr>
        <w:t>     средства. Силовые машины и оборудование:</w:t>
      </w:r>
    </w:p>
    <w:p>
      <w:pPr>
        <w:spacing w:after="0"/>
        <w:ind w:left="0"/>
        <w:jc w:val="both"/>
      </w:pPr>
      <w:r>
        <w:rPr>
          <w:rFonts w:ascii="Times New Roman"/>
          <w:b w:val="false"/>
          <w:i w:val="false"/>
          <w:color w:val="000000"/>
          <w:sz w:val="28"/>
        </w:rPr>
        <w:t>     теплотехническое оборудование,</w:t>
      </w:r>
    </w:p>
    <w:p>
      <w:pPr>
        <w:spacing w:after="0"/>
        <w:ind w:left="0"/>
        <w:jc w:val="both"/>
      </w:pPr>
      <w:r>
        <w:rPr>
          <w:rFonts w:ascii="Times New Roman"/>
          <w:b w:val="false"/>
          <w:i w:val="false"/>
          <w:color w:val="000000"/>
          <w:sz w:val="28"/>
        </w:rPr>
        <w:t>     турбинное оборудование, электродвигатели и</w:t>
      </w:r>
    </w:p>
    <w:p>
      <w:pPr>
        <w:spacing w:after="0"/>
        <w:ind w:left="0"/>
        <w:jc w:val="both"/>
      </w:pPr>
      <w:r>
        <w:rPr>
          <w:rFonts w:ascii="Times New Roman"/>
          <w:b w:val="false"/>
          <w:i w:val="false"/>
          <w:color w:val="000000"/>
          <w:sz w:val="28"/>
        </w:rPr>
        <w:t>     дизельгенераторы.</w:t>
      </w:r>
    </w:p>
    <w:p>
      <w:pPr>
        <w:spacing w:after="0"/>
        <w:ind w:left="0"/>
        <w:jc w:val="both"/>
      </w:pPr>
      <w:r>
        <w:rPr>
          <w:rFonts w:ascii="Times New Roman"/>
          <w:b w:val="false"/>
          <w:i w:val="false"/>
          <w:color w:val="000000"/>
          <w:sz w:val="28"/>
        </w:rPr>
        <w:t>     Устройства электропередачи и связи                    8</w:t>
      </w:r>
    </w:p>
    <w:p>
      <w:pPr>
        <w:spacing w:after="0"/>
        <w:ind w:left="0"/>
        <w:jc w:val="both"/>
      </w:pPr>
      <w:r>
        <w:rPr>
          <w:rFonts w:ascii="Times New Roman"/>
          <w:b w:val="false"/>
          <w:i w:val="false"/>
          <w:color w:val="000000"/>
          <w:sz w:val="28"/>
        </w:rPr>
        <w:t>7.   Здания, сооружения, строения                          7</w:t>
      </w:r>
    </w:p>
    <w:p>
      <w:pPr>
        <w:spacing w:after="0"/>
        <w:ind w:left="0"/>
        <w:jc w:val="both"/>
      </w:pPr>
      <w:r>
        <w:rPr>
          <w:rFonts w:ascii="Times New Roman"/>
          <w:b w:val="false"/>
          <w:i w:val="false"/>
          <w:color w:val="000000"/>
          <w:sz w:val="28"/>
        </w:rPr>
        <w:t>8.   Оборудование коммуникаций:</w:t>
      </w:r>
    </w:p>
    <w:p>
      <w:pPr>
        <w:spacing w:after="0"/>
        <w:ind w:left="0"/>
        <w:jc w:val="both"/>
      </w:pPr>
      <w:r>
        <w:rPr>
          <w:rFonts w:ascii="Times New Roman"/>
          <w:b w:val="false"/>
          <w:i w:val="false"/>
          <w:color w:val="000000"/>
          <w:sz w:val="28"/>
        </w:rPr>
        <w:t>     цифровое электронное оборудование коммутации</w:t>
      </w:r>
    </w:p>
    <w:p>
      <w:pPr>
        <w:spacing w:after="0"/>
        <w:ind w:left="0"/>
        <w:jc w:val="both"/>
      </w:pPr>
      <w:r>
        <w:rPr>
          <w:rFonts w:ascii="Times New Roman"/>
          <w:b w:val="false"/>
          <w:i w:val="false"/>
          <w:color w:val="000000"/>
          <w:sz w:val="28"/>
        </w:rPr>
        <w:t xml:space="preserve">     и передачи данных,       </w:t>
      </w:r>
    </w:p>
    <w:p>
      <w:pPr>
        <w:spacing w:after="0"/>
        <w:ind w:left="0"/>
        <w:jc w:val="both"/>
      </w:pPr>
      <w:r>
        <w:rPr>
          <w:rFonts w:ascii="Times New Roman"/>
          <w:b w:val="false"/>
          <w:i w:val="false"/>
          <w:color w:val="000000"/>
          <w:sz w:val="28"/>
        </w:rPr>
        <w:t>     оборудование цифровых систем передач,</w:t>
      </w:r>
    </w:p>
    <w:p>
      <w:pPr>
        <w:spacing w:after="0"/>
        <w:ind w:left="0"/>
        <w:jc w:val="both"/>
      </w:pPr>
      <w:r>
        <w:rPr>
          <w:rFonts w:ascii="Times New Roman"/>
          <w:b w:val="false"/>
          <w:i w:val="false"/>
          <w:color w:val="000000"/>
          <w:sz w:val="28"/>
        </w:rPr>
        <w:t>     цифровая измерительная техника связи;                           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оборудование спутниковой, сотовой связи,</w:t>
      </w:r>
    </w:p>
    <w:p>
      <w:pPr>
        <w:spacing w:after="0"/>
        <w:ind w:left="0"/>
        <w:jc w:val="both"/>
      </w:pPr>
      <w:r>
        <w:rPr>
          <w:rFonts w:ascii="Times New Roman"/>
          <w:b w:val="false"/>
          <w:i w:val="false"/>
          <w:color w:val="000000"/>
          <w:sz w:val="28"/>
        </w:rPr>
        <w:t>     радиотелефонной, пейджинговой и транкинговой связи;             15</w:t>
      </w:r>
    </w:p>
    <w:p>
      <w:pPr>
        <w:spacing w:after="0"/>
        <w:ind w:left="0"/>
        <w:jc w:val="both"/>
      </w:pPr>
      <w:r>
        <w:rPr>
          <w:rFonts w:ascii="Times New Roman"/>
          <w:b w:val="false"/>
          <w:i w:val="false"/>
          <w:color w:val="000000"/>
          <w:sz w:val="28"/>
        </w:rPr>
        <w:t>     линии связи, аналоговое оборудование,</w:t>
      </w:r>
    </w:p>
    <w:p>
      <w:pPr>
        <w:spacing w:after="0"/>
        <w:ind w:left="0"/>
        <w:jc w:val="both"/>
      </w:pPr>
      <w:r>
        <w:rPr>
          <w:rFonts w:ascii="Times New Roman"/>
          <w:b w:val="false"/>
          <w:i w:val="false"/>
          <w:color w:val="000000"/>
          <w:sz w:val="28"/>
        </w:rPr>
        <w:t xml:space="preserve">     коммутации и системы передач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Налогоплательщики вправе по своему усмотрению применять иные нормы амортизации в любой налоговый год, но не выше предельных. </w:t>
      </w:r>
      <w:r>
        <w:br/>
      </w:r>
      <w:r>
        <w:rPr>
          <w:rFonts w:ascii="Times New Roman"/>
          <w:b w:val="false"/>
          <w:i w:val="false"/>
          <w:color w:val="000000"/>
          <w:sz w:val="28"/>
        </w:rPr>
        <w:t>
      Сноска. Пункт 23 -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29.12.97 г. N 1; приказом МГД РК от 4.08.99 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24. Отчисления на амортизацию по каждой группе подсчитываются путем применения нормы амортизации, указанной в пункте 23 настоящей Инструкции, к стоимостному балансу группы на конец налогооблагаемого года. </w:t>
      </w:r>
      <w:r>
        <w:br/>
      </w:r>
      <w:r>
        <w:rPr>
          <w:rFonts w:ascii="Times New Roman"/>
          <w:b w:val="false"/>
          <w:i w:val="false"/>
          <w:color w:val="000000"/>
          <w:sz w:val="28"/>
        </w:rPr>
        <w:t xml:space="preserve">
      В случае ликвидации или реорганизации налогоплательщика отчисления на амортизацию корректируются на период деятельности в налоговом году. </w:t>
      </w:r>
      <w:r>
        <w:br/>
      </w:r>
      <w:r>
        <w:rPr>
          <w:rFonts w:ascii="Times New Roman"/>
          <w:b w:val="false"/>
          <w:i w:val="false"/>
          <w:color w:val="000000"/>
          <w:sz w:val="28"/>
        </w:rPr>
        <w:t xml:space="preserve">
      Сноска. Пункт 24 - с изменениями и дополнениями, внесенными приказом Налогового комитета Минфина РК от 10.07.98г. N 62. </w:t>
      </w:r>
      <w:r>
        <w:br/>
      </w:r>
      <w:r>
        <w:rPr>
          <w:rFonts w:ascii="Times New Roman"/>
          <w:b w:val="false"/>
          <w:i w:val="false"/>
          <w:color w:val="000000"/>
          <w:sz w:val="28"/>
        </w:rPr>
        <w:t xml:space="preserve">
      25. По зданиям, сооружениям и строениям (далее - строения) амортизация начисляется на каждое строение отдельно. Если стоимость строений в результате износа стала ниже 40 месячных расчетных показателей, то их стоимость расценивается как текущие расходы и подлежит вычету. </w:t>
      </w:r>
      <w:r>
        <w:br/>
      </w:r>
      <w:r>
        <w:rPr>
          <w:rFonts w:ascii="Times New Roman"/>
          <w:b w:val="false"/>
          <w:i w:val="false"/>
          <w:color w:val="000000"/>
          <w:sz w:val="28"/>
        </w:rPr>
        <w:t xml:space="preserve">
      Сноска. Пункт 25 - с изменениями, внесенными "Изменениями..." Главной налоговой инспекции Министерства финансов Республики Казахстан, утвержденными приказом Министерства финансов Республики Казахстан от 22 января 1996 г. N 21. </w:t>
      </w:r>
      <w:r>
        <w:br/>
      </w:r>
      <w:r>
        <w:rPr>
          <w:rFonts w:ascii="Times New Roman"/>
          <w:b w:val="false"/>
          <w:i w:val="false"/>
          <w:color w:val="000000"/>
          <w:sz w:val="28"/>
        </w:rPr>
        <w:t xml:space="preserve">
      26. Стоимостным балансом группы на конец налогооблагаемого года является сумма, учитывающая переоценку, осуществляемую самостоятельно налогоплательщиками один раз в год, и определяемая в следующем порядке, но не менее чем ноль: </w:t>
      </w:r>
      <w:r>
        <w:br/>
      </w:r>
      <w:r>
        <w:rPr>
          <w:rFonts w:ascii="Times New Roman"/>
          <w:b w:val="false"/>
          <w:i w:val="false"/>
          <w:color w:val="000000"/>
          <w:sz w:val="28"/>
        </w:rPr>
        <w:t xml:space="preserve">
      а) стоимостной баланс группы на конец предыдущего налогового года, уменьшенный на сумму амортизации, начисленной в предыдущем налоговом году, а также с учетом пунктов 28, 29 и 32 настоящей Инструкции; </w:t>
      </w:r>
      <w:r>
        <w:br/>
      </w:r>
      <w:r>
        <w:rPr>
          <w:rFonts w:ascii="Times New Roman"/>
          <w:b w:val="false"/>
          <w:i w:val="false"/>
          <w:color w:val="000000"/>
          <w:sz w:val="28"/>
        </w:rPr>
        <w:t xml:space="preserve">
      плюс </w:t>
      </w:r>
      <w:r>
        <w:br/>
      </w:r>
      <w:r>
        <w:rPr>
          <w:rFonts w:ascii="Times New Roman"/>
          <w:b w:val="false"/>
          <w:i w:val="false"/>
          <w:color w:val="000000"/>
          <w:sz w:val="28"/>
        </w:rPr>
        <w:t xml:space="preserve">
      б) стоимость основных средств по цене приобретения, добавленных к группе в налоговом году; </w:t>
      </w:r>
      <w:r>
        <w:br/>
      </w:r>
      <w:r>
        <w:rPr>
          <w:rFonts w:ascii="Times New Roman"/>
          <w:b w:val="false"/>
          <w:i w:val="false"/>
          <w:color w:val="000000"/>
          <w:sz w:val="28"/>
        </w:rPr>
        <w:t xml:space="preserve">
      минус </w:t>
      </w:r>
      <w:r>
        <w:br/>
      </w:r>
      <w:r>
        <w:rPr>
          <w:rFonts w:ascii="Times New Roman"/>
          <w:b w:val="false"/>
          <w:i w:val="false"/>
          <w:color w:val="000000"/>
          <w:sz w:val="28"/>
        </w:rPr>
        <w:t xml:space="preserve">
      в) суммы, полученные при реализации основных средств группы по отпускным ценам в течение налогового года. </w:t>
      </w:r>
      <w:r>
        <w:br/>
      </w:r>
      <w:r>
        <w:rPr>
          <w:rFonts w:ascii="Times New Roman"/>
          <w:b w:val="false"/>
          <w:i w:val="false"/>
          <w:color w:val="000000"/>
          <w:sz w:val="28"/>
        </w:rPr>
        <w:t xml:space="preserve">
      ПРИМЕР: Физическое лицо, занимающееся предпринимательской деятельностью, имело стоимостный баланс основных средств (3-я группа) на конец предыдущего года 800 тыс. тенге (2 грузовые машины по 300 тыс. тенге и 1 трактор - 200 тыс. тенге), амортизация составила 120 тыс. тенге (15 %). В текущем налоговом году был приобретен еще один трактор за 250 тыс. тенге и продана одна грузовая машина за 350 тыс. тенге. В этом случае стоимостным балансом налогооблагаемого года является 580 тыс. тенге (800 т.т.-120 т.т. (800х0,15)+250 т.т.-350 т.т.= 580 т.т.). Пример рассмотрен без переоценки основных средств. </w:t>
      </w:r>
      <w:r>
        <w:br/>
      </w:r>
      <w:r>
        <w:rPr>
          <w:rFonts w:ascii="Times New Roman"/>
          <w:b w:val="false"/>
          <w:i w:val="false"/>
          <w:color w:val="000000"/>
          <w:sz w:val="28"/>
        </w:rPr>
        <w:t>
      Сноска. Пункт 26 -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29.12.97г. N 1;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27. Если сумма, полученная при реализации основных средств из группы в течение налогового года, превышает стоимостный баланс группы на конец года, излишек с учетом корректировки на инфляцию включается в доход, и стоимостный баланс группы становится равным нулю. </w:t>
      </w:r>
      <w:r>
        <w:br/>
      </w:r>
      <w:r>
        <w:rPr>
          <w:rFonts w:ascii="Times New Roman"/>
          <w:b w:val="false"/>
          <w:i w:val="false"/>
          <w:color w:val="000000"/>
          <w:sz w:val="28"/>
        </w:rPr>
        <w:t xml:space="preserve">
      Сумма переоценки основных средств группы сверх уровня инфляции включается в совокупный годовой доход, за исключением сумм переоценки стоимости зданий, строительство которых осуществлялось на заемные средства в иностранной валюте, которые обеспечены правительственной гарантией Республики Казахстан, на сумму отрицательной курсовой разницы, возникающей на момент возврата этих заемных средств. </w:t>
      </w:r>
      <w:r>
        <w:br/>
      </w:r>
      <w:r>
        <w:rPr>
          <w:rFonts w:ascii="Times New Roman"/>
          <w:b w:val="false"/>
          <w:i w:val="false"/>
          <w:color w:val="000000"/>
          <w:sz w:val="28"/>
        </w:rPr>
        <w:t>
      Сноска. Пункт 27 - с изменениями и дополнениями, внесенными приказом Налогового комитета Минфина РК от 10.07.98г. N 62;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28. Если стоимостный баланс группы на конец налогового года составляет сумму меньшую чем 100 месячных расчетных показателей, величина стоимостного баланса группы подлежит вычету. </w:t>
      </w:r>
      <w:r>
        <w:br/>
      </w:r>
      <w:r>
        <w:rPr>
          <w:rFonts w:ascii="Times New Roman"/>
          <w:b w:val="false"/>
          <w:i w:val="false"/>
          <w:color w:val="000000"/>
          <w:sz w:val="28"/>
        </w:rPr>
        <w:t xml:space="preserve">
      Сноска. Пункт 28 - с изменениями, внесенными "Изменениями..." Главной налоговой инспекции Министерства финансов Республики Казахстан, утвержденными приказом Министерства финансов Республики Казахстан от 22 января 1996 г. N 21. </w:t>
      </w:r>
      <w:r>
        <w:br/>
      </w:r>
      <w:r>
        <w:rPr>
          <w:rFonts w:ascii="Times New Roman"/>
          <w:b w:val="false"/>
          <w:i w:val="false"/>
          <w:color w:val="000000"/>
          <w:sz w:val="28"/>
        </w:rPr>
        <w:t xml:space="preserve">
      29. Если все основные средства группы были реализованы или ликвидированы, стоимостный баланс группы на конец налогового года подлежит вычету. </w:t>
      </w:r>
      <w:r>
        <w:br/>
      </w:r>
      <w:r>
        <w:rPr>
          <w:rFonts w:ascii="Times New Roman"/>
          <w:b w:val="false"/>
          <w:i w:val="false"/>
          <w:color w:val="000000"/>
          <w:sz w:val="28"/>
        </w:rPr>
        <w:t xml:space="preserve">
      30. Расходы по собственному строительству для производственных целей и стоимость приобретенного технологического оборудования, используемого для изготовления, обработки с изменением состояния, свойств, формы сырья, материалов или полуфабрикатов в процессе производства для получения готовой продукции не менее трех лет, </w:t>
      </w:r>
      <w:r>
        <w:br/>
      </w:r>
      <w:r>
        <w:rPr>
          <w:rFonts w:ascii="Times New Roman"/>
          <w:b w:val="false"/>
          <w:i w:val="false"/>
          <w:color w:val="000000"/>
          <w:sz w:val="28"/>
        </w:rPr>
        <w:t xml:space="preserve">
      подлежат вычету по усмотрению налогоплательщика в любой момент в течение амортизационного периода в пределах суммы оставшейся амортизации. </w:t>
      </w:r>
      <w:r>
        <w:br/>
      </w:r>
      <w:r>
        <w:rPr>
          <w:rFonts w:ascii="Times New Roman"/>
          <w:b w:val="false"/>
          <w:i w:val="false"/>
          <w:color w:val="000000"/>
          <w:sz w:val="28"/>
        </w:rPr>
        <w:t xml:space="preserve">
      При реализации оборудования до истечения трехлетнего периода, произведенный вычет компенсируется за счет уменьшения вычетов в отчетном периоде. </w:t>
      </w:r>
      <w:r>
        <w:br/>
      </w:r>
      <w:r>
        <w:rPr>
          <w:rFonts w:ascii="Times New Roman"/>
          <w:b w:val="false"/>
          <w:i w:val="false"/>
          <w:color w:val="000000"/>
          <w:sz w:val="28"/>
        </w:rPr>
        <w:t xml:space="preserve">
      Расходами по собственному строительству для производственных целей являются фактические расходы, произведенные налогоплательщиком на строительство объектов производственного назначения (включая вознаграждение (интерес) по кредитам, предоставленным на строительство), при наличии источника их финансирования, включая заемные средства. Принятая к вычету сумма расходов по собственному строительству для производственных целей при завершении строительства не относится на увеличение стоимостного баланса группы. </w:t>
      </w:r>
      <w:r>
        <w:br/>
      </w:r>
      <w:r>
        <w:rPr>
          <w:rFonts w:ascii="Times New Roman"/>
          <w:b w:val="false"/>
          <w:i w:val="false"/>
          <w:color w:val="000000"/>
          <w:sz w:val="28"/>
        </w:rPr>
        <w:t>
      Сноска. Пункт 30 -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31. Допускается вычет по расходам на ремонт в отношении каждой группы основных средств, входящих в данную группу (при наличии подтверждающих документов). </w:t>
      </w:r>
      <w:r>
        <w:br/>
      </w:r>
      <w:r>
        <w:rPr>
          <w:rFonts w:ascii="Times New Roman"/>
          <w:b w:val="false"/>
          <w:i w:val="false"/>
          <w:color w:val="000000"/>
          <w:sz w:val="28"/>
        </w:rPr>
        <w:t xml:space="preserve">
      32. Сумма расходов на ремонт, подлежащая вычету, согласно пункта 31 настоящей Инструкции для каждого налогового года ограничена 10 процентами стоимостного баланса группы на конец налогового года. Сумма, превышающая установленное ограничение, увеличивает стоимостный баланс группы. </w:t>
      </w:r>
      <w:r>
        <w:br/>
      </w:r>
      <w:r>
        <w:rPr>
          <w:rFonts w:ascii="Times New Roman"/>
          <w:b w:val="false"/>
          <w:i w:val="false"/>
          <w:color w:val="000000"/>
          <w:sz w:val="28"/>
        </w:rPr>
        <w:t xml:space="preserve">
      ПРИМЕР: Стоимостной баланс на конец налогооблагаемого года по основным средствам группы 2 у предпринимателя-физического лица составляет 580 тыс. тенге. Согласно пункту 32 он может уменьшить совокупный доход на 58 тыс. тенге в виде вычета сумм, израсходованных на ремонт основных средств этой группы (580 т.т.х 10%). Если фактически на ремонт этой группы предприниматель израсходовал 80 тыс. тенге, то разницу между фактическим расходом и установленной нормой - 22 тыс. тенге (80 т.т.-58 т.т.) - необходимо добавить к стоимостному балансу этой группы на конец налогооблагаемого года и в этом случае он составит 602 тыс. тенге (580 т.т.+ 22 т.т). </w:t>
      </w:r>
      <w:r>
        <w:br/>
      </w:r>
      <w:r>
        <w:rPr>
          <w:rFonts w:ascii="Times New Roman"/>
          <w:b w:val="false"/>
          <w:i w:val="false"/>
          <w:color w:val="000000"/>
          <w:sz w:val="28"/>
        </w:rPr>
        <w:t xml:space="preserve">
      33. Физическое лицо - страхователь, занимающийся предпринимательской деятельностью, имеет право уменьшить совокупный доход на сумму страховых платежей по договорам страхования, за исключением страховых платежей по договорам накопительного и возвратного характера. </w:t>
      </w:r>
      <w:r>
        <w:br/>
      </w:r>
      <w:r>
        <w:rPr>
          <w:rFonts w:ascii="Times New Roman"/>
          <w:b w:val="false"/>
          <w:i w:val="false"/>
          <w:color w:val="000000"/>
          <w:sz w:val="28"/>
        </w:rPr>
        <w:t xml:space="preserve">
      34. Расходы на нематериальные активы подлежат вычету в виде амортизационных отчислений по ставке амортизации основных средств группы 4 и образуют отдельную группу. В стоимость подлежащих амортизации нематериальных активов не включаются расходы по их приобретению или производству, если они уже были вычтены при подсчете облагаемого дохода налогоплательщика. </w:t>
      </w:r>
      <w:r>
        <w:br/>
      </w:r>
      <w:r>
        <w:rPr>
          <w:rFonts w:ascii="Times New Roman"/>
          <w:b w:val="false"/>
          <w:i w:val="false"/>
          <w:color w:val="000000"/>
          <w:sz w:val="28"/>
        </w:rPr>
        <w:t xml:space="preserve">
      ПРИМЕЧАНИЕ. К нематериальным активам относятся затраты физических лиц на нематериальные объекты, используемые в течение долгосрочного периода (более одного года) в хозяйственной деятельности. </w:t>
      </w:r>
      <w:r>
        <w:br/>
      </w:r>
      <w:r>
        <w:rPr>
          <w:rFonts w:ascii="Times New Roman"/>
          <w:b w:val="false"/>
          <w:i w:val="false"/>
          <w:color w:val="000000"/>
          <w:sz w:val="28"/>
        </w:rPr>
        <w:t>
      Сноска. Пункт 34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35. Подлежат вычету из дохода физического лица, занимающегося предпринимательской деятельностью: </w:t>
      </w:r>
      <w:r>
        <w:br/>
      </w:r>
      <w:r>
        <w:rPr>
          <w:rFonts w:ascii="Times New Roman"/>
          <w:b w:val="false"/>
          <w:i w:val="false"/>
          <w:color w:val="000000"/>
          <w:sz w:val="28"/>
        </w:rPr>
        <w:t xml:space="preserve">
      а) уплаченные налоги, в пределах начисленных, кроме налогов, исключаемых до определения облагаемого совокупного годового дохода, а также подоходного налога, уплаченного на территории Республики Казахстан и в других государствах; </w:t>
      </w:r>
      <w:r>
        <w:br/>
      </w:r>
      <w:r>
        <w:rPr>
          <w:rFonts w:ascii="Times New Roman"/>
          <w:b w:val="false"/>
          <w:i w:val="false"/>
          <w:color w:val="000000"/>
          <w:sz w:val="28"/>
        </w:rPr>
        <w:t xml:space="preserve">
      б) уплаченные неустойки, в пределах начисленных, включая штрафы и пени, за исключением подлежащих внесению в бюджет; </w:t>
      </w:r>
      <w:r>
        <w:br/>
      </w:r>
      <w:r>
        <w:rPr>
          <w:rFonts w:ascii="Times New Roman"/>
          <w:b w:val="false"/>
          <w:i w:val="false"/>
          <w:color w:val="000000"/>
          <w:sz w:val="28"/>
        </w:rPr>
        <w:t xml:space="preserve">
      в) убытки, возникающие при реализации строений, используемых в предпринимательской деятельности более трех лет для получения дохода. </w:t>
      </w:r>
      <w:r>
        <w:br/>
      </w:r>
      <w:r>
        <w:rPr>
          <w:rFonts w:ascii="Times New Roman"/>
          <w:b w:val="false"/>
          <w:i w:val="false"/>
          <w:color w:val="000000"/>
          <w:sz w:val="28"/>
        </w:rPr>
        <w:t>
      Сноска. Пункт 35 - с изменениями и дополнениями, внесенными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36. Не подлежат вычету из дохода физического лица, занимающегося предпринимательской деятельностью: </w:t>
      </w:r>
      <w:r>
        <w:br/>
      </w:r>
      <w:r>
        <w:rPr>
          <w:rFonts w:ascii="Times New Roman"/>
          <w:b w:val="false"/>
          <w:i w:val="false"/>
          <w:color w:val="000000"/>
          <w:sz w:val="28"/>
        </w:rPr>
        <w:t xml:space="preserve">
      а) убытки, возникающие при реализации ценных бумаг. Указанные убытки компенсируются за счет дохода от прироста стоимости, полученного при реализации других ценных бумаг. Если эти убытки не могут быть компенсированы в году, в котором они имели место, то они должны переноситься вперед на срок до пяти лет и компенсироваться за счет дохода от прироста стоимости, полученного при реализации ценных бумаг; </w:t>
      </w:r>
      <w:r>
        <w:br/>
      </w:r>
      <w:r>
        <w:rPr>
          <w:rFonts w:ascii="Times New Roman"/>
          <w:b w:val="false"/>
          <w:i w:val="false"/>
          <w:color w:val="000000"/>
          <w:sz w:val="28"/>
        </w:rPr>
        <w:t xml:space="preserve">
      б) убытки, возникающие при реализации недвижимого имущества (не являющегося местом постоянного жительства налогоплательщика), драгоценных камней и металлов, ювелирных изделий из них, произведений искусства и антиквариата. Указанные убытки компенсируются за счет дохода от прироста стоимости, полученного при реализации этого имущества. </w:t>
      </w:r>
      <w:r>
        <w:br/>
      </w:r>
      <w:r>
        <w:rPr>
          <w:rFonts w:ascii="Times New Roman"/>
          <w:b w:val="false"/>
          <w:i w:val="false"/>
          <w:color w:val="000000"/>
          <w:sz w:val="28"/>
        </w:rPr>
        <w:t xml:space="preserve">
      37. Убытки от предпринимательской деятельности физического лица (превышение предусмотренных вычетов над совокупным годовым доходом) переносятся на срок до трех лет для погашения за счет налогооблагаемого дохода будущих периодов. </w:t>
      </w:r>
      <w:r>
        <w:br/>
      </w:r>
      <w:r>
        <w:rPr>
          <w:rFonts w:ascii="Times New Roman"/>
          <w:b w:val="false"/>
          <w:i w:val="false"/>
          <w:color w:val="000000"/>
          <w:sz w:val="28"/>
        </w:rPr>
        <w:t>
      Сноска. Пункт 37 - с изменениями и дополнениями, внесенными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37а. Физическое лицо имеет право на вычет по обязательным пенсионным взносам в накопительные пенсионные фонды в размере, установленном законодательством о пенсионном обеспечении. </w:t>
      </w:r>
      <w:r>
        <w:br/>
      </w:r>
      <w:r>
        <w:rPr>
          <w:rFonts w:ascii="Times New Roman"/>
          <w:b w:val="false"/>
          <w:i w:val="false"/>
          <w:color w:val="000000"/>
          <w:sz w:val="28"/>
        </w:rPr>
        <w:t xml:space="preserve">
      Сноска. Глава 4 - дополнена пунктом 37а приказом Налогового комитета Минфина РК от 30.09.1997г. N 322. </w:t>
      </w:r>
      <w:r>
        <w:br/>
      </w:r>
      <w:r>
        <w:rPr>
          <w:rFonts w:ascii="Times New Roman"/>
          <w:b w:val="false"/>
          <w:i w:val="false"/>
          <w:color w:val="000000"/>
          <w:sz w:val="28"/>
        </w:rPr>
        <w:t xml:space="preserve">
      38. Физическое лицо имеет право на вычет в размере одного месячного расчетного показателя за каждый месяц, в котором получен доход, в течение налогового года. </w:t>
      </w:r>
      <w:r>
        <w:br/>
      </w:r>
      <w:r>
        <w:rPr>
          <w:rFonts w:ascii="Times New Roman"/>
          <w:b w:val="false"/>
          <w:i w:val="false"/>
          <w:color w:val="000000"/>
          <w:sz w:val="28"/>
        </w:rPr>
        <w:t xml:space="preserve">
      Сноска. Пункт 38 - с изменениями, внесенными приказом Министерства финансов Республики Казахстан от 22 января 1996 г. N 21. </w:t>
      </w:r>
      <w:r>
        <w:br/>
      </w:r>
      <w:r>
        <w:rPr>
          <w:rFonts w:ascii="Times New Roman"/>
          <w:b w:val="false"/>
          <w:i w:val="false"/>
          <w:color w:val="000000"/>
          <w:sz w:val="28"/>
        </w:rPr>
        <w:t xml:space="preserve">
      39. Физическое лицо имеет право на вычет в размере одного месячного расчетного показателя за каждый месяц, в котором получен доход, в течение налогового года на каждого члена семьи, состоящего на его иждивении. </w:t>
      </w:r>
      <w:r>
        <w:br/>
      </w:r>
      <w:r>
        <w:rPr>
          <w:rFonts w:ascii="Times New Roman"/>
          <w:b w:val="false"/>
          <w:i w:val="false"/>
          <w:color w:val="000000"/>
          <w:sz w:val="28"/>
        </w:rPr>
        <w:t xml:space="preserve">
      При предоставлении этой льготы на иждивенцев к числу иждивенцев относятся члены семьи, которые проживают совместно и на средства работающего (налогоплательщика) и не имеют самостоятельных источников дохода, либо сумма дохода члена семьи в среднем за месяц не превышает одного месячного расчетного показателя. </w:t>
      </w:r>
      <w:r>
        <w:br/>
      </w:r>
      <w:r>
        <w:rPr>
          <w:rFonts w:ascii="Times New Roman"/>
          <w:b w:val="false"/>
          <w:i w:val="false"/>
          <w:color w:val="000000"/>
          <w:sz w:val="28"/>
        </w:rPr>
        <w:t xml:space="preserve">
      ПРИМЕЧАНИЕ. Семья - совместно проживающие и ведущие общее хозяйство супруги, дети и родители. </w:t>
      </w:r>
      <w:r>
        <w:br/>
      </w:r>
      <w:r>
        <w:rPr>
          <w:rFonts w:ascii="Times New Roman"/>
          <w:b w:val="false"/>
          <w:i w:val="false"/>
          <w:color w:val="000000"/>
          <w:sz w:val="28"/>
        </w:rPr>
        <w:t xml:space="preserve">
      В число иждивенцев при предоставлении права на вычет из совокупного дохода не включаются лица, получающие стипендии и пенсии, другие лица, находящиеся на государственном содержании. В частности, не считаются иждивенцами учащиеся профессионально-технических училищ, учащиеся специальных школ и дети, находящиеся в школах-интернатах, за содержание которых с родителей не взимается плата, а также в интернатах при школах с полным государственном обеспечением; военнослужащие срочной службы, в том числе проходящие службу в военно-строительных отрядах. </w:t>
      </w:r>
      <w:r>
        <w:br/>
      </w:r>
      <w:r>
        <w:rPr>
          <w:rFonts w:ascii="Times New Roman"/>
          <w:b w:val="false"/>
          <w:i w:val="false"/>
          <w:color w:val="000000"/>
          <w:sz w:val="28"/>
        </w:rPr>
        <w:t xml:space="preserve">
      Вычет на членов семьи - иждивенцев (в дальнейшем - иждивенцев) предоставляется по месту основной работы налогоплательщика. </w:t>
      </w:r>
      <w:r>
        <w:br/>
      </w:r>
      <w:r>
        <w:rPr>
          <w:rFonts w:ascii="Times New Roman"/>
          <w:b w:val="false"/>
          <w:i w:val="false"/>
          <w:color w:val="000000"/>
          <w:sz w:val="28"/>
        </w:rPr>
        <w:t xml:space="preserve">
      Вычет на членов семьи - иждивенцев предоставляется на основании справки жилищно-эксплуатационной конторы, домоуправления, иного жилищно-эксплуатационного органа или исполнительного органа местной власти о составе семьи и количестве иждивенцев; в отношении граждан, проживающих в городской местности и в домах, принадлежащих гражданам на праве личной собственности, - справки, заверенной председателем уличных (квартальных) комитетов или жилищных кооперативов, а также других подтверждающих официальных документов. Форма справки приведена в приложении N 6 к настоящей Инструкции. </w:t>
      </w:r>
      <w:r>
        <w:br/>
      </w:r>
      <w:r>
        <w:rPr>
          <w:rFonts w:ascii="Times New Roman"/>
          <w:b w:val="false"/>
          <w:i w:val="false"/>
          <w:color w:val="000000"/>
          <w:sz w:val="28"/>
        </w:rPr>
        <w:t xml:space="preserve">
      Документами, подтверждающими наличие членов семьи - иждивенцев, являются также исполнительные листы на взыскание средств на содержание отдельных членов семьи. </w:t>
      </w:r>
      <w:r>
        <w:br/>
      </w:r>
      <w:r>
        <w:rPr>
          <w:rFonts w:ascii="Times New Roman"/>
          <w:b w:val="false"/>
          <w:i w:val="false"/>
          <w:color w:val="000000"/>
          <w:sz w:val="28"/>
        </w:rPr>
        <w:t xml:space="preserve">
      На основании представленных документов работодателем в лицевых счетах (делах) налогоплательщиков делается отметка о количестве иждивенцев с указанием даты и номера документов. Аналогичные отметки производятся в делах физических лиц, занимающихся предпринимательской деятельностью в налоговых органах. </w:t>
      </w:r>
      <w:r>
        <w:br/>
      </w:r>
      <w:r>
        <w:rPr>
          <w:rFonts w:ascii="Times New Roman"/>
          <w:b w:val="false"/>
          <w:i w:val="false"/>
          <w:color w:val="000000"/>
          <w:sz w:val="28"/>
        </w:rPr>
        <w:t xml:space="preserve">
      Рабочие, служащие и приравненные к ним по налогообложению лица справку на получение льготы представляют в бухгалтерию по месту работы ежегодно до выплаты заработной платы за первую половину января. </w:t>
      </w:r>
      <w:r>
        <w:br/>
      </w:r>
      <w:r>
        <w:rPr>
          <w:rFonts w:ascii="Times New Roman"/>
          <w:b w:val="false"/>
          <w:i w:val="false"/>
          <w:color w:val="000000"/>
          <w:sz w:val="28"/>
        </w:rPr>
        <w:t xml:space="preserve">
      При поступлении на работу или изменении количества иждивенцев в течение года справки представляются в 20-дневный срок после поступления на работу или изменения количества иждивенцев. Эти справки принимаются во внимание при исчислении налога, начиная со срока удержания, следующего за их представлением. Справки действительны до конца налогового года. </w:t>
      </w:r>
      <w:r>
        <w:br/>
      </w:r>
      <w:r>
        <w:rPr>
          <w:rFonts w:ascii="Times New Roman"/>
          <w:b w:val="false"/>
          <w:i w:val="false"/>
          <w:color w:val="000000"/>
          <w:sz w:val="28"/>
        </w:rPr>
        <w:t>
      Сноска. Пункт 39 - с изменениями и дополнениями, внесенными приказом Государственного налогового комитета Республики Казахстан от 28 января 1997 года N 20;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40. Уменьшения дохода на месячный расчетный показатель, предусмотренные пунктами 38, 39 настоящей Инструкции, производятся организациями, предприятиями, учреждениями, а также физическими лицами, занимающимися предпринимательской деятельностью, от которых физическое лицо имеет доход. </w:t>
      </w:r>
      <w:r>
        <w:br/>
      </w:r>
      <w:r>
        <w:rPr>
          <w:rFonts w:ascii="Times New Roman"/>
          <w:b w:val="false"/>
          <w:i w:val="false"/>
          <w:color w:val="000000"/>
          <w:sz w:val="28"/>
        </w:rPr>
        <w:t xml:space="preserve">
      Сноска. Пункт 40 - с изменениями, внесенными "Изменениями..." Главной налоговой инспекции Министерства финансов Республики Казахстан, утвержденными приказом Министерства финансов Республики Казахстан от 22 января 1996 г. N 21. </w:t>
      </w:r>
      <w:r>
        <w:br/>
      </w:r>
      <w:r>
        <w:rPr>
          <w:rFonts w:ascii="Times New Roman"/>
          <w:b w:val="false"/>
          <w:i w:val="false"/>
          <w:color w:val="000000"/>
          <w:sz w:val="28"/>
        </w:rPr>
        <w:t xml:space="preserve">
      41. Физические лица, декларирующие свои доходы, обязаны прилагать справки о наличии иждивенцев к декларации о доходах. В случае если в дальнейшем у таких физических лиц не произошло никаких изменений по иждивенцам, то представленные ранее документы сохраняют силу и на следующий год. Эти вычеты производятся за те месяцы, в которых получен доход при уплате текущих платежей или при подаче декларации в налоговый орган. </w:t>
      </w:r>
      <w:r>
        <w:br/>
      </w:r>
      <w:r>
        <w:rPr>
          <w:rFonts w:ascii="Times New Roman"/>
          <w:b w:val="false"/>
          <w:i w:val="false"/>
          <w:color w:val="000000"/>
          <w:sz w:val="28"/>
        </w:rPr>
        <w:t xml:space="preserve">
      42. У физических лиц, получающих доходы в денежной и натуральной форме от предприятий, учреждений, организаций или физических лиц, занимающихся предпринимательской деятельностью не по месту основной работы, уменьшение доходов на сумму установленного размера месячного расчетного показателя не производится. </w:t>
      </w:r>
      <w:r>
        <w:br/>
      </w:r>
      <w:r>
        <w:rPr>
          <w:rFonts w:ascii="Times New Roman"/>
          <w:b w:val="false"/>
          <w:i w:val="false"/>
          <w:color w:val="000000"/>
          <w:sz w:val="28"/>
        </w:rPr>
        <w:t xml:space="preserve">
      Сноска. Пункт 42 - с изменениями, внесенными приказом Министерства финансов Республики Казахстан от 22 января 1996 г. N 21. </w:t>
      </w:r>
      <w:r>
        <w:br/>
      </w:r>
      <w:r>
        <w:rPr>
          <w:rFonts w:ascii="Times New Roman"/>
          <w:b w:val="false"/>
          <w:i w:val="false"/>
          <w:color w:val="000000"/>
          <w:sz w:val="28"/>
        </w:rPr>
        <w:t xml:space="preserve">
      43. Вычет месячного расчетного показателя, </w:t>
      </w:r>
    </w:p>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предусмотренный в пункте 39 настоящей инструкции, применяется к</w:t>
      </w:r>
    </w:p>
    <w:p>
      <w:pPr>
        <w:spacing w:after="0"/>
        <w:ind w:left="0"/>
        <w:jc w:val="both"/>
      </w:pPr>
      <w:r>
        <w:rPr>
          <w:rFonts w:ascii="Times New Roman"/>
          <w:b w:val="false"/>
          <w:i w:val="false"/>
          <w:color w:val="000000"/>
          <w:sz w:val="28"/>
        </w:rPr>
        <w:t xml:space="preserve">доходу только одного налогоплательщика - члена семьи по их выбору.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43 - с изменениями, внесенными приказом Министерства </w:t>
      </w:r>
    </w:p>
    <w:p>
      <w:pPr>
        <w:spacing w:after="0"/>
        <w:ind w:left="0"/>
        <w:jc w:val="both"/>
      </w:pPr>
      <w:r>
        <w:rPr>
          <w:rFonts w:ascii="Times New Roman"/>
          <w:b w:val="false"/>
          <w:i w:val="false"/>
          <w:color w:val="000000"/>
          <w:sz w:val="28"/>
        </w:rPr>
        <w:t>финансов Республики Казахстан от 22 января 1996 г. N 21.</w:t>
      </w:r>
    </w:p>
    <w:p>
      <w:pPr>
        <w:spacing w:after="0"/>
        <w:ind w:left="0"/>
        <w:jc w:val="both"/>
      </w:pPr>
      <w:r>
        <w:rPr>
          <w:rFonts w:ascii="Times New Roman"/>
          <w:b w:val="false"/>
          <w:i w:val="false"/>
          <w:color w:val="000000"/>
          <w:sz w:val="28"/>
        </w:rPr>
        <w:t>      44. Физические лица-нерезиденты, не связанные с постоянным</w:t>
      </w:r>
    </w:p>
    <w:p>
      <w:pPr>
        <w:spacing w:after="0"/>
        <w:ind w:left="0"/>
        <w:jc w:val="both"/>
      </w:pPr>
      <w:r>
        <w:rPr>
          <w:rFonts w:ascii="Times New Roman"/>
          <w:b w:val="false"/>
          <w:i w:val="false"/>
          <w:color w:val="000000"/>
          <w:sz w:val="28"/>
        </w:rPr>
        <w:t>учреждением, не имеют право на вычеты из доходов, полученных из</w:t>
      </w:r>
    </w:p>
    <w:p>
      <w:pPr>
        <w:spacing w:after="0"/>
        <w:ind w:left="0"/>
        <w:jc w:val="both"/>
      </w:pPr>
      <w:r>
        <w:rPr>
          <w:rFonts w:ascii="Times New Roman"/>
          <w:b w:val="false"/>
          <w:i w:val="false"/>
          <w:color w:val="000000"/>
          <w:sz w:val="28"/>
        </w:rPr>
        <w:t>казахстанских источников, предусмотренные в главе 4 настоящей</w:t>
      </w:r>
    </w:p>
    <w:p>
      <w:pPr>
        <w:spacing w:after="0"/>
        <w:ind w:left="0"/>
        <w:jc w:val="both"/>
      </w:pPr>
      <w:r>
        <w:rPr>
          <w:rFonts w:ascii="Times New Roman"/>
          <w:b w:val="false"/>
          <w:i w:val="false"/>
          <w:color w:val="000000"/>
          <w:sz w:val="28"/>
        </w:rPr>
        <w:t>инструкции.</w:t>
      </w:r>
    </w:p>
    <w:p>
      <w:pPr>
        <w:spacing w:after="0"/>
        <w:ind w:left="0"/>
        <w:jc w:val="both"/>
      </w:pPr>
      <w:r>
        <w:rPr>
          <w:rFonts w:ascii="Times New Roman"/>
          <w:b w:val="false"/>
          <w:i w:val="false"/>
          <w:color w:val="000000"/>
          <w:sz w:val="28"/>
        </w:rPr>
        <w:t>                              Глава Y</w:t>
      </w:r>
    </w:p>
    <w:p>
      <w:pPr>
        <w:spacing w:after="0"/>
        <w:ind w:left="0"/>
        <w:jc w:val="both"/>
      </w:pPr>
      <w:r>
        <w:rPr>
          <w:rFonts w:ascii="Times New Roman"/>
          <w:b w:val="false"/>
          <w:i w:val="false"/>
          <w:color w:val="000000"/>
          <w:sz w:val="28"/>
        </w:rPr>
        <w:t>                         Ставки подоходного</w:t>
      </w:r>
    </w:p>
    <w:p>
      <w:pPr>
        <w:spacing w:after="0"/>
        <w:ind w:left="0"/>
        <w:jc w:val="both"/>
      </w:pPr>
      <w:r>
        <w:rPr>
          <w:rFonts w:ascii="Times New Roman"/>
          <w:b w:val="false"/>
          <w:i w:val="false"/>
          <w:color w:val="000000"/>
          <w:sz w:val="28"/>
        </w:rPr>
        <w:t>                     налога для физических лиц</w:t>
      </w:r>
    </w:p>
    <w:p>
      <w:pPr>
        <w:spacing w:after="0"/>
        <w:ind w:left="0"/>
        <w:jc w:val="both"/>
      </w:pPr>
      <w:r>
        <w:rPr>
          <w:rFonts w:ascii="Times New Roman"/>
          <w:b w:val="false"/>
          <w:i w:val="false"/>
          <w:color w:val="000000"/>
          <w:sz w:val="28"/>
        </w:rPr>
        <w:t>     45. Налогооблагаемый доход физического лица подлежит обложению</w:t>
      </w:r>
    </w:p>
    <w:p>
      <w:pPr>
        <w:spacing w:after="0"/>
        <w:ind w:left="0"/>
        <w:jc w:val="both"/>
      </w:pPr>
      <w:r>
        <w:rPr>
          <w:rFonts w:ascii="Times New Roman"/>
          <w:b w:val="false"/>
          <w:i w:val="false"/>
          <w:color w:val="000000"/>
          <w:sz w:val="28"/>
        </w:rPr>
        <w:t>по следующим ставкам:</w:t>
      </w:r>
    </w:p>
    <w:p>
      <w:pPr>
        <w:spacing w:after="0"/>
        <w:ind w:left="0"/>
        <w:jc w:val="both"/>
      </w:pPr>
      <w:r>
        <w:rPr>
          <w:rFonts w:ascii="Times New Roman"/>
          <w:b w:val="false"/>
          <w:i w:val="false"/>
          <w:color w:val="000000"/>
          <w:sz w:val="28"/>
        </w:rPr>
        <w:t>1) до 15-кратного годового         5 процентов с суммы облагаемого</w:t>
      </w:r>
    </w:p>
    <w:p>
      <w:pPr>
        <w:spacing w:after="0"/>
        <w:ind w:left="0"/>
        <w:jc w:val="both"/>
      </w:pPr>
      <w:r>
        <w:rPr>
          <w:rFonts w:ascii="Times New Roman"/>
          <w:b w:val="false"/>
          <w:i w:val="false"/>
          <w:color w:val="000000"/>
          <w:sz w:val="28"/>
        </w:rPr>
        <w:t>расчетного показателя              дохода</w:t>
      </w:r>
    </w:p>
    <w:p>
      <w:pPr>
        <w:spacing w:after="0"/>
        <w:ind w:left="0"/>
        <w:jc w:val="both"/>
      </w:pPr>
      <w:r>
        <w:rPr>
          <w:rFonts w:ascii="Times New Roman"/>
          <w:b w:val="false"/>
          <w:i w:val="false"/>
          <w:color w:val="000000"/>
          <w:sz w:val="28"/>
        </w:rPr>
        <w:t>2) от 15-кратного до 30-           сумма налога с 15-кратного</w:t>
      </w:r>
    </w:p>
    <w:p>
      <w:pPr>
        <w:spacing w:after="0"/>
        <w:ind w:left="0"/>
        <w:jc w:val="both"/>
      </w:pPr>
      <w:r>
        <w:rPr>
          <w:rFonts w:ascii="Times New Roman"/>
          <w:b w:val="false"/>
          <w:i w:val="false"/>
          <w:color w:val="000000"/>
          <w:sz w:val="28"/>
        </w:rPr>
        <w:t>кратного годового расчетного       годового расчетного показателя</w:t>
      </w:r>
    </w:p>
    <w:p>
      <w:pPr>
        <w:spacing w:after="0"/>
        <w:ind w:left="0"/>
        <w:jc w:val="both"/>
      </w:pPr>
      <w:r>
        <w:rPr>
          <w:rFonts w:ascii="Times New Roman"/>
          <w:b w:val="false"/>
          <w:i w:val="false"/>
          <w:color w:val="000000"/>
          <w:sz w:val="28"/>
        </w:rPr>
        <w:t>показателя                         + 10 процентов с суммы,</w:t>
      </w:r>
    </w:p>
    <w:p>
      <w:pPr>
        <w:spacing w:after="0"/>
        <w:ind w:left="0"/>
        <w:jc w:val="both"/>
      </w:pPr>
      <w:r>
        <w:rPr>
          <w:rFonts w:ascii="Times New Roman"/>
          <w:b w:val="false"/>
          <w:i w:val="false"/>
          <w:color w:val="000000"/>
          <w:sz w:val="28"/>
        </w:rPr>
        <w:t>                                   превышающей его</w:t>
      </w:r>
    </w:p>
    <w:p>
      <w:pPr>
        <w:spacing w:after="0"/>
        <w:ind w:left="0"/>
        <w:jc w:val="both"/>
      </w:pPr>
      <w:r>
        <w:rPr>
          <w:rFonts w:ascii="Times New Roman"/>
          <w:b w:val="false"/>
          <w:i w:val="false"/>
          <w:color w:val="000000"/>
          <w:sz w:val="28"/>
        </w:rPr>
        <w:t>3) от 30-кратного до 65-           сумма налога с 30-кратного</w:t>
      </w:r>
    </w:p>
    <w:p>
      <w:pPr>
        <w:spacing w:after="0"/>
        <w:ind w:left="0"/>
        <w:jc w:val="both"/>
      </w:pPr>
      <w:r>
        <w:rPr>
          <w:rFonts w:ascii="Times New Roman"/>
          <w:b w:val="false"/>
          <w:i w:val="false"/>
          <w:color w:val="000000"/>
          <w:sz w:val="28"/>
        </w:rPr>
        <w:t>кратного годового расчетного       годового расчетного показателя</w:t>
      </w:r>
    </w:p>
    <w:p>
      <w:pPr>
        <w:spacing w:after="0"/>
        <w:ind w:left="0"/>
        <w:jc w:val="both"/>
      </w:pPr>
      <w:r>
        <w:rPr>
          <w:rFonts w:ascii="Times New Roman"/>
          <w:b w:val="false"/>
          <w:i w:val="false"/>
          <w:color w:val="000000"/>
          <w:sz w:val="28"/>
        </w:rPr>
        <w:t>показателя                         + 20 процентов с суммы,</w:t>
      </w:r>
    </w:p>
    <w:p>
      <w:pPr>
        <w:spacing w:after="0"/>
        <w:ind w:left="0"/>
        <w:jc w:val="both"/>
      </w:pPr>
      <w:r>
        <w:rPr>
          <w:rFonts w:ascii="Times New Roman"/>
          <w:b w:val="false"/>
          <w:i w:val="false"/>
          <w:color w:val="000000"/>
          <w:sz w:val="28"/>
        </w:rPr>
        <w:t>                                   превышающей его</w:t>
      </w:r>
    </w:p>
    <w:p>
      <w:pPr>
        <w:spacing w:after="0"/>
        <w:ind w:left="0"/>
        <w:jc w:val="both"/>
      </w:pPr>
      <w:r>
        <w:rPr>
          <w:rFonts w:ascii="Times New Roman"/>
          <w:b w:val="false"/>
          <w:i w:val="false"/>
          <w:color w:val="000000"/>
          <w:sz w:val="28"/>
        </w:rPr>
        <w:t xml:space="preserve">4) от 65-кратного годового         сумма налога с 65-кратного </w:t>
      </w:r>
    </w:p>
    <w:p>
      <w:pPr>
        <w:spacing w:after="0"/>
        <w:ind w:left="0"/>
        <w:jc w:val="both"/>
      </w:pPr>
      <w:r>
        <w:rPr>
          <w:rFonts w:ascii="Times New Roman"/>
          <w:b w:val="false"/>
          <w:i w:val="false"/>
          <w:color w:val="000000"/>
          <w:sz w:val="28"/>
        </w:rPr>
        <w:t xml:space="preserve">расчетного показателя              годового расчетного показателя </w:t>
      </w:r>
    </w:p>
    <w:p>
      <w:pPr>
        <w:spacing w:after="0"/>
        <w:ind w:left="0"/>
        <w:jc w:val="both"/>
      </w:pPr>
      <w:r>
        <w:rPr>
          <w:rFonts w:ascii="Times New Roman"/>
          <w:b w:val="false"/>
          <w:i w:val="false"/>
          <w:color w:val="000000"/>
          <w:sz w:val="28"/>
        </w:rPr>
        <w:t xml:space="preserve">и свыше                            + 30 процентов с суммы, </w:t>
      </w:r>
    </w:p>
    <w:p>
      <w:pPr>
        <w:spacing w:after="0"/>
        <w:ind w:left="0"/>
        <w:jc w:val="both"/>
      </w:pPr>
      <w:r>
        <w:rPr>
          <w:rFonts w:ascii="Times New Roman"/>
          <w:b w:val="false"/>
          <w:i w:val="false"/>
          <w:color w:val="000000"/>
          <w:sz w:val="28"/>
        </w:rPr>
        <w:t>                                   превышающей его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Месячный расчетный показатель - показатель на месяц, ежегодно устанавливаемый в республиканском бюджете на очередной год или в ином нормативном правовом акте для исчисления пенсий, пособий и иных социальных выплат, а также для применения штрафных санкций, налоговых и других платежей. Годовой расчетный показатель - сумма месячных расчетных показателей в год. </w:t>
      </w:r>
      <w:r>
        <w:br/>
      </w:r>
      <w:r>
        <w:rPr>
          <w:rFonts w:ascii="Times New Roman"/>
          <w:b w:val="false"/>
          <w:i w:val="false"/>
          <w:color w:val="000000"/>
          <w:sz w:val="28"/>
        </w:rPr>
        <w:t xml:space="preserve">
      Исчисление подоходного налога, удерживаемого у источника выплаты, производится равномерно (помесячно) в течение налогового года. Для равномерного исчисления подоходного налога, удерживаемого с физических лиц у источника выплаты, вводится использование показателей "коэффициент перерасчета" и "расчетная сумма годового облагаемого дохода". </w:t>
      </w:r>
      <w:r>
        <w:br/>
      </w:r>
      <w:r>
        <w:rPr>
          <w:rFonts w:ascii="Times New Roman"/>
          <w:b w:val="false"/>
          <w:i w:val="false"/>
          <w:color w:val="000000"/>
          <w:sz w:val="28"/>
        </w:rPr>
        <w:t xml:space="preserve">
      Исчисление подоходного налога с физических лиц должно осуществляться с использованием этих показателей по прилагаемой таблице (приложение N 9). </w:t>
      </w:r>
      <w:r>
        <w:br/>
      </w:r>
      <w:r>
        <w:rPr>
          <w:rFonts w:ascii="Times New Roman"/>
          <w:b w:val="false"/>
          <w:i w:val="false"/>
          <w:color w:val="000000"/>
          <w:sz w:val="28"/>
        </w:rPr>
        <w:t xml:space="preserve">
      Коэффициент перерасчета представляет собой отношение числа "12" (год - 12 месяцев) к числу, означающему количество месяцев, за которое определяется расчетная сумма облагаемого дохода и расчетная сумма подоходного налога с него, т.е. в январе - 12 (12:1); в феврале - 6 (12:2); в марте - 4 (12:3) и т.д. </w:t>
      </w:r>
      <w:r>
        <w:br/>
      </w:r>
      <w:r>
        <w:rPr>
          <w:rFonts w:ascii="Times New Roman"/>
          <w:b w:val="false"/>
          <w:i w:val="false"/>
          <w:color w:val="000000"/>
          <w:sz w:val="28"/>
        </w:rPr>
        <w:t xml:space="preserve">
      В приложении 10 приведен пример исчисления подоходного налога с физических лиц по схеме, введенной в действие с 1 января 1997 г., по ставкам, действовавшим до 1 января 1998 г. </w:t>
      </w:r>
      <w:r>
        <w:br/>
      </w:r>
      <w:r>
        <w:rPr>
          <w:rFonts w:ascii="Times New Roman"/>
          <w:b w:val="false"/>
          <w:i w:val="false"/>
          <w:color w:val="000000"/>
          <w:sz w:val="28"/>
        </w:rPr>
        <w:t xml:space="preserve">
      В связи с изменением ставок подоходного налога с 1 апреля 1999 года, налоговый год в 1999 году по подоходному налогу с физических лиц делится на два периода: с 1 января 1999 года до 1 апреля 1999 года и с 1 апреля 1999 года до 1 января 2000 года. При этом в налоговых периодах отдельно рассчитываются коэффициенты и размер месячных расчетных показателей, относимых на вычеты. Корректировка суммы подоходного налога, исчисленного за 1 квартал 1999 года, производится в отчетном периоде. Данное положение не распространяется в отношении физических лиц, уволенных до внесения изменений и дополнений в Закон по состоянию на 1 апреля 1999 года, так как корректировка суммы подоходного налога по ним производится по месту новой работы. В приложении 10-Б приведен пример исчисления подоходного налога с физических лиц в 1999 году, в приложении 10-В - таблица по удержанию подоходного налога с физических лиц на 1999 год. </w:t>
      </w:r>
      <w:r>
        <w:br/>
      </w:r>
      <w:r>
        <w:rPr>
          <w:rFonts w:ascii="Times New Roman"/>
          <w:b w:val="false"/>
          <w:i w:val="false"/>
          <w:color w:val="000000"/>
          <w:sz w:val="28"/>
        </w:rPr>
        <w:t xml:space="preserve">
      В случае увольнения работника до истечения налогового года, при расчете с ним бухгалтерия должна сделать перерасчет подоходного налога, исходя из фактически полученного дохода, и в необходимых случаях возвратить удержанную авансом сумму налога с расчетного дохода. При увольнении работнику выдается справка о выплаченном за проработанное время в налоговом году доходе и удержанном с него налоге. </w:t>
      </w:r>
      <w:r>
        <w:br/>
      </w:r>
      <w:r>
        <w:rPr>
          <w:rFonts w:ascii="Times New Roman"/>
          <w:b w:val="false"/>
          <w:i w:val="false"/>
          <w:color w:val="000000"/>
          <w:sz w:val="28"/>
        </w:rPr>
        <w:t xml:space="preserve">
      С физических лиц, получающих доходы от работы по договорам подряда, а также в виде разовых выплат, подоходный налог исчисляется и удерживается в обычном порядке, без применения коэффициента перерасчета. </w:t>
      </w:r>
      <w:r>
        <w:br/>
      </w:r>
      <w:r>
        <w:rPr>
          <w:rFonts w:ascii="Times New Roman"/>
          <w:b w:val="false"/>
          <w:i w:val="false"/>
          <w:color w:val="000000"/>
          <w:sz w:val="28"/>
        </w:rPr>
        <w:t xml:space="preserve">
      В связи с изменением ставок подоходного налога с физических лиц с 1 января 1998 года в приложении 10-А приводится пример исчисления подоходного налога по ставкам, предусмотренным в пункте 45 данной Инструкции. </w:t>
      </w:r>
      <w:r>
        <w:br/>
      </w:r>
      <w:r>
        <w:rPr>
          <w:rFonts w:ascii="Times New Roman"/>
          <w:b w:val="false"/>
          <w:i w:val="false"/>
          <w:color w:val="000000"/>
          <w:sz w:val="28"/>
        </w:rPr>
        <w:t xml:space="preserve">
      Налогооблагаемый доход физического лица, вычеты минимальной месячной заработной платы считаются нарастающим итогом с начала налогового года. При изменении места работы физическое лицо должно представить в бухгалтерию по новому месту работы справку с прежнего места работы о полученном доходе и уплаченном налоге за проработанное время. Форма справки (сведений) о полученном доходе и уплаченном налоге приведена в приложении N 5 к настоящей инструкции. Подоходный налог исчисляется ежемесячно с дохода, учитываемого нарастающим итогом, в целых тенге с зачетом налога, удержанного в предыдущие месяцы. </w:t>
      </w:r>
      <w:r>
        <w:br/>
      </w:r>
      <w:r>
        <w:rPr>
          <w:rFonts w:ascii="Times New Roman"/>
          <w:b w:val="false"/>
          <w:i w:val="false"/>
          <w:color w:val="000000"/>
          <w:sz w:val="28"/>
        </w:rPr>
        <w:t xml:space="preserve">
      При уходе работника в отпуск исчисление подоходного налога и вычетов минимальной месячной заработной платы осуществляются со следующими особенностями: </w:t>
      </w:r>
      <w:r>
        <w:br/>
      </w:r>
      <w:r>
        <w:rPr>
          <w:rFonts w:ascii="Times New Roman"/>
          <w:b w:val="false"/>
          <w:i w:val="false"/>
          <w:color w:val="000000"/>
          <w:sz w:val="28"/>
        </w:rPr>
        <w:t xml:space="preserve">
      а) при уходе работников в отпуск исчисление налога производится с совокупного дохода, начисленного этому работнику с начала календарного года (с учетом начисленных отпускных сумм, приходящихся на налогооблагаемый период). При этом из совокупного дохода вычеты минимальной месячной заработной платы производятся за каждые полные как проработанные, так и отпускные месяцы (15 и более календарных дней принимаются в расчет за целый месяц). </w:t>
      </w:r>
      <w:r>
        <w:br/>
      </w:r>
      <w:r>
        <w:rPr>
          <w:rFonts w:ascii="Times New Roman"/>
          <w:b w:val="false"/>
          <w:i w:val="false"/>
          <w:color w:val="000000"/>
          <w:sz w:val="28"/>
        </w:rPr>
        <w:t xml:space="preserve">
      Пример. Работник предприятия ушел в отпуск сроком на 24 рабочих дня с 10 августа по 7 сентября. В этом случае из совокупного дохода вычеты минимальной месячной заработной платы производятся за восемь месяцев; </w:t>
      </w:r>
      <w:r>
        <w:br/>
      </w:r>
      <w:r>
        <w:rPr>
          <w:rFonts w:ascii="Times New Roman"/>
          <w:b w:val="false"/>
          <w:i w:val="false"/>
          <w:color w:val="000000"/>
          <w:sz w:val="28"/>
        </w:rPr>
        <w:t xml:space="preserve">
      б) в случае, когда работник досрочно возвращается из отпуска на работу, исчисление налога производится из совокупного дохода с начала года с учетом полученных отпускных сумм, а также заработков, полученных после выхода из отпуска. При этом, если в совокупный с начала года доход включены доходы, полученные в месяцы, за которые произведены вычеты минимальной месячной заработной платы, то за данные месяцы указанные вычеты не производятся. </w:t>
      </w:r>
      <w:r>
        <w:br/>
      </w:r>
      <w:r>
        <w:rPr>
          <w:rFonts w:ascii="Times New Roman"/>
          <w:b w:val="false"/>
          <w:i w:val="false"/>
          <w:color w:val="000000"/>
          <w:sz w:val="28"/>
        </w:rPr>
        <w:t xml:space="preserve">
      Пример. Работник предприятия ушел в отпуск сроком на 45 дней с 10 августа по 25 сентября. Из совокупного с начала года дохода произведены вычеты минимальной месячной заработной платы. За 9 месяцев с облагаемого дохода 24760 тенге удержан налог в сумме 1238 тенге. Работник досрочно вышел из отпуска на работу 1 сентября. Заработок за сентябрь составил 4000 тенге. В этом случае налог в октябре месяце должен быть удержан с общей суммы дохода с начала года 28760 тенге (24760+4000) в сумме 1438 тенге, а с зачетом ранее удержанной суммы налога 1238 тенге дополнительно исчисляется 200 тенге (1438т.-1238т.); </w:t>
      </w:r>
      <w:r>
        <w:br/>
      </w:r>
      <w:r>
        <w:rPr>
          <w:rFonts w:ascii="Times New Roman"/>
          <w:b w:val="false"/>
          <w:i w:val="false"/>
          <w:color w:val="000000"/>
          <w:sz w:val="28"/>
        </w:rPr>
        <w:t xml:space="preserve">
      в) суммы, начисленные за время отпуска, приходящегося на следующий календарный год, включаются в совокупный доход нового года. </w:t>
      </w:r>
      <w:r>
        <w:br/>
      </w:r>
      <w:r>
        <w:rPr>
          <w:rFonts w:ascii="Times New Roman"/>
          <w:b w:val="false"/>
          <w:i w:val="false"/>
          <w:color w:val="000000"/>
          <w:sz w:val="28"/>
        </w:rPr>
        <w:t xml:space="preserve">
      Пример. Работник ушел в отпуск с 19 декабря 1995 г. по 25 января 1996г. Ему начислено 10000 тенге отпускных сумм, в том числе с 19 по 31 декабря 1995г. - 3600 тенге и с 1 по 25 января 1996г.- 6400 тенге. В данном случае с отпускных, приходящихся на 1996 год налог должен быть удержан отдельно с исключением из этой суммы полагающихся вычетов. По возвращении работника из отпуска эта сумма должна быть учтена при исчислении налога по совокупному доходу за 1996 год; </w:t>
      </w:r>
      <w:r>
        <w:br/>
      </w:r>
      <w:r>
        <w:rPr>
          <w:rFonts w:ascii="Times New Roman"/>
          <w:b w:val="false"/>
          <w:i w:val="false"/>
          <w:color w:val="000000"/>
          <w:sz w:val="28"/>
        </w:rPr>
        <w:t xml:space="preserve">
      г) в аналогичном порядке исчисляется налог с сумм, выплачиваемых рабочим и служащим из средств социального страхования при временной нетрудоспособности. </w:t>
      </w:r>
      <w:r>
        <w:br/>
      </w:r>
      <w:r>
        <w:rPr>
          <w:rFonts w:ascii="Times New Roman"/>
          <w:b w:val="false"/>
          <w:i w:val="false"/>
          <w:color w:val="000000"/>
          <w:sz w:val="28"/>
        </w:rPr>
        <w:t>
      Сноска. Пункт 45 - с изменениями и дополнениями, внесенными приказом Министерства финансов Республики Казахстан от 22 января 1996 г. N 21; приказом Государственного налогового комитета Республики Казахстан от 28 января 1997 года N 20; приказом Налогового комитета Минфина РК от 29.12.97г. N 1;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46. Доход от реализации доли участия в юридическом лице-резиденте, выплачиваемый физическим лицам, а также дивиденды, выплачиваемые физическим лицам, подлежат обложению налогом у источника выплаты по ставке 15 процентов и дальнейшему налогообложению не подлежат при наличии документов, подтверждающих удержание этого налога источником выплаты. </w:t>
      </w:r>
      <w:r>
        <w:br/>
      </w:r>
      <w:r>
        <w:rPr>
          <w:rFonts w:ascii="Times New Roman"/>
          <w:b w:val="false"/>
          <w:i w:val="false"/>
          <w:color w:val="000000"/>
          <w:sz w:val="28"/>
        </w:rPr>
        <w:t>
      Сноска. Пункт 46 - в новой редакции согласно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46а. Выигрыши, вознаграждения (интересы), полученные физическими лицами, облагаются у источника выплаты по ставке 15 процентов, кроме выигрышей по государственной (национальной) лотерее. </w:t>
      </w:r>
      <w:r>
        <w:br/>
      </w:r>
      <w:r>
        <w:rPr>
          <w:rFonts w:ascii="Times New Roman"/>
          <w:b w:val="false"/>
          <w:i w:val="false"/>
          <w:color w:val="000000"/>
          <w:sz w:val="28"/>
        </w:rPr>
        <w:t xml:space="preserve">
      Сноска. Пункт 46а - с изменениями и дополнениями, внесенными приказом Налогового комитета Минфина РК от 30.09.1997г. N 322; приказом Налогового комитета Минфина РК от 29.12.97г. N 1. </w:t>
      </w:r>
      <w:r>
        <w:br/>
      </w:r>
      <w:r>
        <w:rPr>
          <w:rFonts w:ascii="Times New Roman"/>
          <w:b w:val="false"/>
          <w:i w:val="false"/>
          <w:color w:val="000000"/>
          <w:sz w:val="28"/>
        </w:rPr>
        <w:t xml:space="preserve">
      46б. Прямые или косвенные доходы работников хозяйствующих субъектов, не связанные с предпринимательской деятельностью, полученные за счет чистого дохода хозяйствующего субъекта, облагаются у источника выплаты по ставке 15 процентов. </w:t>
      </w:r>
      <w:r>
        <w:br/>
      </w:r>
      <w:r>
        <w:rPr>
          <w:rFonts w:ascii="Times New Roman"/>
          <w:b w:val="false"/>
          <w:i w:val="false"/>
          <w:color w:val="000000"/>
          <w:sz w:val="28"/>
        </w:rPr>
        <w:t xml:space="preserve">
      Сноска. Глава V - дополнена пунктом 46б согласно приказу Налогового комитета Минфина РК от 29.12.97г. N 1. </w:t>
      </w:r>
      <w:r>
        <w:br/>
      </w:r>
      <w:r>
        <w:rPr>
          <w:rFonts w:ascii="Times New Roman"/>
          <w:b w:val="false"/>
          <w:i w:val="false"/>
          <w:color w:val="000000"/>
          <w:sz w:val="28"/>
        </w:rPr>
        <w:t xml:space="preserve">
      46в. При изъятии или реализации доли участия в юридическом лице участником (акционером), налогообложению у источника выплаты по ставке 15 процентов подлежит только прирост стоимости, определяемый как разница между стоимостью доли участия на момент изъятия или реализации и стоимостью собственного имущества участника (акционера), внесенного в качестве взноса в уставный капитал с учетом корректировки на инфляцию. </w:t>
      </w:r>
      <w:r>
        <w:br/>
      </w:r>
      <w:r>
        <w:rPr>
          <w:rFonts w:ascii="Times New Roman"/>
          <w:b w:val="false"/>
          <w:i w:val="false"/>
          <w:color w:val="000000"/>
          <w:sz w:val="28"/>
        </w:rPr>
        <w:t xml:space="preserve">
      Сноска. Глава Y - дополнена новым пунктом 46в согласно приказу Налогового комитета Минфина РК от 10.07.98г. N 62. </w:t>
      </w:r>
      <w:r>
        <w:br/>
      </w:r>
      <w:r>
        <w:rPr>
          <w:rFonts w:ascii="Times New Roman"/>
          <w:b w:val="false"/>
          <w:i w:val="false"/>
          <w:color w:val="000000"/>
          <w:sz w:val="28"/>
        </w:rPr>
        <w:t xml:space="preserve">
       47. </w:t>
      </w:r>
      <w:r>
        <w:br/>
      </w:r>
      <w:r>
        <w:rPr>
          <w:rFonts w:ascii="Times New Roman"/>
          <w:b w:val="false"/>
          <w:i w:val="false"/>
          <w:color w:val="000000"/>
          <w:sz w:val="28"/>
        </w:rPr>
        <w:t xml:space="preserve">
       Сноска. Пункт 47 - исключен приказом Министерства финансов Республики Казахстан от 22 января 1996 г. N 21, соответственно изменена нумерация последующих пунктов, начиная с п.48 на п.47 и т.д. до последнего (п.84 на п.83) согласно вышеназванному приказу. </w:t>
      </w:r>
      <w:r>
        <w:br/>
      </w:r>
      <w:r>
        <w:rPr>
          <w:rFonts w:ascii="Times New Roman"/>
          <w:b w:val="false"/>
          <w:i w:val="false"/>
          <w:color w:val="000000"/>
          <w:sz w:val="28"/>
        </w:rPr>
        <w:t xml:space="preserve">
       47. Доход нерезидента из казахстанского источника, не связанный с постоянным учреждением, подлежит налогообложению у источника выплаты по совокупному доходу без осуществления вычетов (предусмотренных настоящей инструкцией) по следующим ставкам: </w:t>
      </w:r>
      <w:r>
        <w:br/>
      </w:r>
      <w:r>
        <w:rPr>
          <w:rFonts w:ascii="Times New Roman"/>
          <w:b w:val="false"/>
          <w:i w:val="false"/>
          <w:color w:val="000000"/>
          <w:sz w:val="28"/>
        </w:rPr>
        <w:t xml:space="preserve">
       1) дивиденды и вознаграждение (интерес) - 15 процентов; </w:t>
      </w:r>
      <w:r>
        <w:br/>
      </w:r>
      <w:r>
        <w:rPr>
          <w:rFonts w:ascii="Times New Roman"/>
          <w:b w:val="false"/>
          <w:i w:val="false"/>
          <w:color w:val="000000"/>
          <w:sz w:val="28"/>
        </w:rPr>
        <w:t xml:space="preserve">
       2) страховые платежи, выплачиваемые по договорам страхования или перестрахования рисков - 5 процентов; </w:t>
      </w:r>
      <w:r>
        <w:br/>
      </w:r>
      <w:r>
        <w:rPr>
          <w:rFonts w:ascii="Times New Roman"/>
          <w:b w:val="false"/>
          <w:i w:val="false"/>
          <w:color w:val="000000"/>
          <w:sz w:val="28"/>
        </w:rPr>
        <w:t xml:space="preserve">
       3) телекоммуникационные или транспортные услуги в международной связи или перевозках между Республикой Казахстан и другими государствами - 5 процентов; </w:t>
      </w:r>
      <w:r>
        <w:br/>
      </w:r>
      <w:r>
        <w:rPr>
          <w:rFonts w:ascii="Times New Roman"/>
          <w:b w:val="false"/>
          <w:i w:val="false"/>
          <w:color w:val="000000"/>
          <w:sz w:val="28"/>
        </w:rPr>
        <w:t xml:space="preserve">
       4) роялти, доходы от оказания услуг, включая услуги по управлению, консультационные услуги, доходы по аренде и другие доходы (кроме доходов, получаемых в виде оплаты труда, облагаемых в соответствии с пунктом 45 настоящей инструкции) - 20 процентов. </w:t>
      </w:r>
      <w:r>
        <w:br/>
      </w:r>
      <w:r>
        <w:rPr>
          <w:rFonts w:ascii="Times New Roman"/>
          <w:b w:val="false"/>
          <w:i w:val="false"/>
          <w:color w:val="000000"/>
          <w:sz w:val="28"/>
        </w:rPr>
        <w:t xml:space="preserve">
      Сноска. Пункт 47 - с изменениями, внесенными приказом Государственного налогового комитета Республики Казахстан от 28 января 1997 года N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YI </w:t>
      </w:r>
      <w:r>
        <w:br/>
      </w:r>
      <w:r>
        <w:rPr>
          <w:rFonts w:ascii="Times New Roman"/>
          <w:b w:val="false"/>
          <w:i w:val="false"/>
          <w:color w:val="000000"/>
          <w:sz w:val="28"/>
        </w:rPr>
        <w:t>
              Льготы по подоходному налогу [ 
</w:t>
      </w:r>
      <w:r>
        <w:rPr>
          <w:rFonts w:ascii="Times New Roman"/>
          <w:b w:val="false"/>
          <w:i w:val="false"/>
          <w:color w:val="000000"/>
          <w:sz w:val="28"/>
        </w:rPr>
        <w:t xml:space="preserve">
06_02_06 ]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Не облагается подоходным налогом доход физических лиц: </w:t>
      </w:r>
      <w:r>
        <w:br/>
      </w:r>
      <w:r>
        <w:rPr>
          <w:rFonts w:ascii="Times New Roman"/>
          <w:b w:val="false"/>
          <w:i w:val="false"/>
          <w:color w:val="000000"/>
          <w:sz w:val="28"/>
        </w:rPr>
        <w:t xml:space="preserve">
      а) в пределах 480-кратного месячного расчетного показателя в год участников Великой Отечественной войны 1941-1945 годов, приравненных к ним лиц, инвалидов I и II групп, а также одного из родителей инвалида с детства; </w:t>
      </w:r>
      <w:r>
        <w:br/>
      </w:r>
      <w:r>
        <w:rPr>
          <w:rFonts w:ascii="Times New Roman"/>
          <w:b w:val="false"/>
          <w:i w:val="false"/>
          <w:color w:val="000000"/>
          <w:sz w:val="28"/>
        </w:rPr>
        <w:t xml:space="preserve">
      б) в пределах 240-кратного месячного расчетного показателя в год - доход инвалидов III группы. </w:t>
      </w:r>
      <w:r>
        <w:br/>
      </w:r>
      <w:r>
        <w:rPr>
          <w:rFonts w:ascii="Times New Roman"/>
          <w:b w:val="false"/>
          <w:i w:val="false"/>
          <w:color w:val="000000"/>
          <w:sz w:val="28"/>
        </w:rPr>
        <w:t xml:space="preserve">
      При наличии у физического лица права на льготу по налогу по нескольким основаниям ему предоставляется одна, наибольшая по размеру. </w:t>
      </w:r>
      <w:r>
        <w:br/>
      </w:r>
      <w:r>
        <w:rPr>
          <w:rFonts w:ascii="Times New Roman"/>
          <w:b w:val="false"/>
          <w:i w:val="false"/>
          <w:color w:val="000000"/>
          <w:sz w:val="28"/>
        </w:rPr>
        <w:t xml:space="preserve">
      Пример. Сумма необлагаемого дохода за год в размере 480-кратного месячного расчетного показателя определяется следующим образом (на примере 1998 года): </w:t>
      </w:r>
      <w:r>
        <w:br/>
      </w:r>
      <w:r>
        <w:rPr>
          <w:rFonts w:ascii="Times New Roman"/>
          <w:b w:val="false"/>
          <w:i w:val="false"/>
          <w:color w:val="000000"/>
          <w:sz w:val="28"/>
        </w:rPr>
        <w:t xml:space="preserve">
      1) 480:12 мес. = 40 месячных расчетных показателей (МРП) в месяц; </w:t>
      </w:r>
      <w:r>
        <w:br/>
      </w:r>
      <w:r>
        <w:rPr>
          <w:rFonts w:ascii="Times New Roman"/>
          <w:b w:val="false"/>
          <w:i w:val="false"/>
          <w:color w:val="000000"/>
          <w:sz w:val="28"/>
        </w:rPr>
        <w:t xml:space="preserve">
      2) январь, февраль, март МРП = 630 тенге; 3 х 630 х 40 = 75600 тенге; </w:t>
      </w:r>
      <w:r>
        <w:br/>
      </w:r>
      <w:r>
        <w:rPr>
          <w:rFonts w:ascii="Times New Roman"/>
          <w:b w:val="false"/>
          <w:i w:val="false"/>
          <w:color w:val="000000"/>
          <w:sz w:val="28"/>
        </w:rPr>
        <w:t xml:space="preserve">
      3) апрель, май, июнь МРП = 640 тенге; 3 х 640 х 40 = 76800 тенге; </w:t>
      </w:r>
      <w:r>
        <w:br/>
      </w:r>
      <w:r>
        <w:rPr>
          <w:rFonts w:ascii="Times New Roman"/>
          <w:b w:val="false"/>
          <w:i w:val="false"/>
          <w:color w:val="000000"/>
          <w:sz w:val="28"/>
        </w:rPr>
        <w:t xml:space="preserve">
      4) июль, август, сентябрь МРП = 650 тенге; 3 х 650 х 40 = 78000 тенге; </w:t>
      </w:r>
      <w:r>
        <w:br/>
      </w:r>
      <w:r>
        <w:rPr>
          <w:rFonts w:ascii="Times New Roman"/>
          <w:b w:val="false"/>
          <w:i w:val="false"/>
          <w:color w:val="000000"/>
          <w:sz w:val="28"/>
        </w:rPr>
        <w:t xml:space="preserve">
      5) октябрь, ноябрь, декабрь МРП = 660 тенге; 3 х 660 х 40 = 79200 тенге; </w:t>
      </w:r>
      <w:r>
        <w:br/>
      </w:r>
      <w:r>
        <w:rPr>
          <w:rFonts w:ascii="Times New Roman"/>
          <w:b w:val="false"/>
          <w:i w:val="false"/>
          <w:color w:val="000000"/>
          <w:sz w:val="28"/>
        </w:rPr>
        <w:t xml:space="preserve">
      6) 75600 т. + 76800 т. + 78000 т.+ 79200 т.= 309600 тенге. </w:t>
      </w:r>
      <w:r>
        <w:br/>
      </w:r>
      <w:r>
        <w:rPr>
          <w:rFonts w:ascii="Times New Roman"/>
          <w:b w:val="false"/>
          <w:i w:val="false"/>
          <w:color w:val="000000"/>
          <w:sz w:val="28"/>
        </w:rPr>
        <w:t xml:space="preserve">
      Необлагаемый доход в размере 480-кратного месячного расчетного показателя равен 309600 тенге. </w:t>
      </w:r>
      <w:r>
        <w:br/>
      </w:r>
      <w:r>
        <w:rPr>
          <w:rFonts w:ascii="Times New Roman"/>
          <w:b w:val="false"/>
          <w:i w:val="false"/>
          <w:color w:val="000000"/>
          <w:sz w:val="28"/>
        </w:rPr>
        <w:t xml:space="preserve">
      Необлагаемый доход в размере 240-кратного месячного расчетного показателя равен 154800 тенге. </w:t>
      </w:r>
      <w:r>
        <w:br/>
      </w:r>
      <w:r>
        <w:rPr>
          <w:rFonts w:ascii="Times New Roman"/>
          <w:b w:val="false"/>
          <w:i w:val="false"/>
          <w:color w:val="000000"/>
          <w:sz w:val="28"/>
        </w:rPr>
        <w:t xml:space="preserve">
      По физическим лицам, получающим доход по основному месту работы и имеющим право на необлагаемый подоходным налогом доход в пределах 480-кратного месячного расчетного показателя (МРП) или 240-кратного МРП, налогообложение получаемого дохода должно начинаться с момента превышения указанных пределов. В случае изменения места работы, по новому месту работы должна представляться справка с прежнего места работы о полученном доходе за отработанный период. </w:t>
      </w:r>
      <w:r>
        <w:br/>
      </w:r>
      <w:r>
        <w:rPr>
          <w:rFonts w:ascii="Times New Roman"/>
          <w:b w:val="false"/>
          <w:i w:val="false"/>
          <w:color w:val="000000"/>
          <w:sz w:val="28"/>
        </w:rPr>
        <w:t xml:space="preserve">
      Физическим лицам, занимающимся предпринимательской деятельностью, указанная льготы предоставляется в аналогичном порядке, свое право на льготу они должны подтвердить налоговым органам с начала своей деятельности. </w:t>
      </w:r>
      <w:r>
        <w:br/>
      </w:r>
      <w:r>
        <w:rPr>
          <w:rFonts w:ascii="Times New Roman"/>
          <w:b w:val="false"/>
          <w:i w:val="false"/>
          <w:color w:val="000000"/>
          <w:sz w:val="28"/>
        </w:rPr>
        <w:t xml:space="preserve">
      При выплате дивидендов физическим лицам, имеющим право на указанную льготу, банк обязан произвести удержание подоходного налога у источника выплаты. Для распространения указанной льготы, физическое лицо, получающее доход, должно обратиться в налоговый орган по месту жительства с заявлением с приложением соответствующих документов, подтверждающих получение дохода, об удержании банком подоходного налога у источника выплаты. Налоговый орган на основании представленных документов определяет совокупный годовой доход физического лица, и в случае превышения уровня дохода над предельным размером, превышающая сумма подлежит обложению с учетом ранее удержанной у источника выплаты. В случае, если совокупный годовой доход не превышает установленный предельный размер, то ранее удержанная сумма у источника выплаты подлежит возврату по заключению налогового органа. </w:t>
      </w:r>
      <w:r>
        <w:br/>
      </w:r>
      <w:r>
        <w:rPr>
          <w:rFonts w:ascii="Times New Roman"/>
          <w:b w:val="false"/>
          <w:i w:val="false"/>
          <w:color w:val="000000"/>
          <w:sz w:val="28"/>
        </w:rPr>
        <w:t>
      ПРИМЕЧАНИЕ. Основанием для предоставления льгот, перечисленных в настоящем пункте, категориям граждан является удостоверение участника Великой Отечественной войны, удостоверение инвалида и пенсионное удостоверение со специальной отметкой, справка военного комиссариата, справка врачебно-трудовой комиссии. Перечень лиц, приравненных к участникам ВОВ, определен Указом Президента Республики Казахстан от 24 апреля 1995 года N 2247 </w:t>
      </w:r>
      <w:r>
        <w:rPr>
          <w:rFonts w:ascii="Times New Roman"/>
          <w:b w:val="false"/>
          <w:i w:val="false"/>
          <w:color w:val="000000"/>
          <w:sz w:val="28"/>
        </w:rPr>
        <w:t xml:space="preserve">U952247_ </w:t>
      </w:r>
      <w:r>
        <w:rPr>
          <w:rFonts w:ascii="Times New Roman"/>
          <w:b w:val="false"/>
          <w:i w:val="false"/>
          <w:color w:val="000000"/>
          <w:sz w:val="28"/>
        </w:rPr>
        <w:t xml:space="preserve">. </w:t>
      </w:r>
      <w:r>
        <w:br/>
      </w:r>
      <w:r>
        <w:rPr>
          <w:rFonts w:ascii="Times New Roman"/>
          <w:b w:val="false"/>
          <w:i w:val="false"/>
          <w:color w:val="000000"/>
          <w:sz w:val="28"/>
        </w:rPr>
        <w:t>
      Сноска. Пункт 48 - с изменениями и дополнениями, внесенными приказом Министерства финансов Республики Казахстан от 22 января 1996 г. N 21; приказом Налогового комитета Минфина РК от 10.07.98г. N 62;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49. Не подлежат налогообложению подоходным налогом следующие виды доходов и платежей физических лиц: </w:t>
      </w:r>
      <w:r>
        <w:br/>
      </w:r>
      <w:r>
        <w:rPr>
          <w:rFonts w:ascii="Times New Roman"/>
          <w:b w:val="false"/>
          <w:i w:val="false"/>
          <w:color w:val="000000"/>
          <w:sz w:val="28"/>
        </w:rPr>
        <w:t xml:space="preserve">
      а) официальный доход от работы по найму дипломатического или консульского работника, не являющегося гражданином Республики Казахстан; </w:t>
      </w:r>
      <w:r>
        <w:br/>
      </w:r>
      <w:r>
        <w:rPr>
          <w:rFonts w:ascii="Times New Roman"/>
          <w:b w:val="false"/>
          <w:i w:val="false"/>
          <w:color w:val="000000"/>
          <w:sz w:val="28"/>
        </w:rPr>
        <w:t xml:space="preserve">
      б) официальный доход от работы по найму лица, находящегося на государственной службе иностранного государства, в котором его доход подлежит обложению. </w:t>
      </w:r>
      <w:r>
        <w:br/>
      </w:r>
      <w:r>
        <w:rPr>
          <w:rFonts w:ascii="Times New Roman"/>
          <w:b w:val="false"/>
          <w:i w:val="false"/>
          <w:color w:val="000000"/>
          <w:sz w:val="28"/>
        </w:rPr>
        <w:t xml:space="preserve">
      ПРИМЕЧАНИЕ. Если указанные лица, находящиеся на государственной службе иностранного государства, имеют доходы из других источников в Республике Казахстан, то по этим доходам они уплачивают подоходный налог в общеустановленном порядке. </w:t>
      </w:r>
      <w:r>
        <w:br/>
      </w:r>
      <w:r>
        <w:rPr>
          <w:rFonts w:ascii="Times New Roman"/>
          <w:b w:val="false"/>
          <w:i w:val="false"/>
          <w:color w:val="000000"/>
          <w:sz w:val="28"/>
        </w:rPr>
        <w:t xml:space="preserve">
      в) стоимость имущества, полученного в виде дарения или наследования от одного физического лица другим физическим лицом, а также в виде гуманитарной, благотворительной помощи и грантов, кроме имущества, полученного в виде оплаты труда;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"Гуманитарная помощь" - содействие в виде безвозмездной помощи нуждающемуся населению (например, пострадавшему от стихийного бедствия) по линии правительственных и неправительственных организаций, а также частных лиц других стран и регионов. </w:t>
      </w:r>
      <w:r>
        <w:br/>
      </w:r>
      <w:r>
        <w:rPr>
          <w:rFonts w:ascii="Times New Roman"/>
          <w:b w:val="false"/>
          <w:i w:val="false"/>
          <w:color w:val="000000"/>
          <w:sz w:val="28"/>
        </w:rPr>
        <w:t xml:space="preserve">
      "Благотворительная помощь" - материальная помощь неимущим, социально незащищенным, нуждающимся физическим лицам. </w:t>
      </w:r>
      <w:r>
        <w:br/>
      </w:r>
      <w:r>
        <w:rPr>
          <w:rFonts w:ascii="Times New Roman"/>
          <w:b w:val="false"/>
          <w:i w:val="false"/>
          <w:color w:val="000000"/>
          <w:sz w:val="28"/>
        </w:rPr>
        <w:t xml:space="preserve">
      "Гранты" - безвозмездное, единовременное выделение денежной суммы различными общественными организациями, отдельными гражданами нашего и других государств физическим лицам для достижения определенных целей (задач) в различных областях деятельности. </w:t>
      </w:r>
      <w:r>
        <w:br/>
      </w:r>
      <w:r>
        <w:rPr>
          <w:rFonts w:ascii="Times New Roman"/>
          <w:b w:val="false"/>
          <w:i w:val="false"/>
          <w:color w:val="000000"/>
          <w:sz w:val="28"/>
        </w:rPr>
        <w:t xml:space="preserve">
      Средства, получаемые физическими лицами в виде грантов, используемые не на предусмотренные цели, а как оплата труда, должны включаться в совокупный доход физического лица и облагаться подоходным налогом в общеустановленном порядке. </w:t>
      </w:r>
      <w:r>
        <w:br/>
      </w:r>
      <w:r>
        <w:rPr>
          <w:rFonts w:ascii="Times New Roman"/>
          <w:b w:val="false"/>
          <w:i w:val="false"/>
          <w:color w:val="000000"/>
          <w:sz w:val="28"/>
        </w:rPr>
        <w:t xml:space="preserve">
      От налогообложения освобождаются гуманитарная, благотворительная помощь и гранты, выдаваемые физическим лицам через соответствующие общественные фонды или уполномоченные на это органы. </w:t>
      </w:r>
      <w:r>
        <w:br/>
      </w:r>
      <w:r>
        <w:rPr>
          <w:rFonts w:ascii="Times New Roman"/>
          <w:b w:val="false"/>
          <w:i w:val="false"/>
          <w:color w:val="000000"/>
          <w:sz w:val="28"/>
        </w:rPr>
        <w:t xml:space="preserve">
      г) пенсионные выплаты из Государственного центра по выплате пенсий, стипендии, государственные социальные пособия по инвалидности, по случаю потери кормильца и по возрасту, а также иные пособия и выплаты, в том числе по беременности и родам, суммы страхового возмещения по договорам обязательного страхования ответственности работодателя за причинение вреда работнику, пострадавшему в результате несчастного случая или профессионального заболевания при исполнении трудовых (служебных) обязанностей. </w:t>
      </w:r>
      <w:r>
        <w:br/>
      </w:r>
      <w:r>
        <w:rPr>
          <w:rFonts w:ascii="Times New Roman"/>
          <w:b w:val="false"/>
          <w:i w:val="false"/>
          <w:color w:val="000000"/>
          <w:sz w:val="28"/>
        </w:rPr>
        <w:t xml:space="preserve">
      ПРИМЕЧАНИЕ. Пособия по временной нетрудоспособности учитываются в совокупном доходе и облагаются подоходным налогом в общеустановленном порядке. Под государственными пособиями понимаются пособия, выплата которых физическим лицам предусмотрена законом о республиканском бюджете на соответствующий год, а также другими действующими законами Республики Казахстан. </w:t>
      </w:r>
      <w:r>
        <w:br/>
      </w:r>
      <w:r>
        <w:rPr>
          <w:rFonts w:ascii="Times New Roman"/>
          <w:b w:val="false"/>
          <w:i w:val="false"/>
          <w:color w:val="000000"/>
          <w:sz w:val="28"/>
        </w:rPr>
        <w:t xml:space="preserve">
      д) алименты на детей и иждивенцев; </w:t>
      </w:r>
      <w:r>
        <w:br/>
      </w:r>
      <w:r>
        <w:rPr>
          <w:rFonts w:ascii="Times New Roman"/>
          <w:b w:val="false"/>
          <w:i w:val="false"/>
          <w:color w:val="000000"/>
          <w:sz w:val="28"/>
        </w:rPr>
        <w:t xml:space="preserve">
      е) единовременные выплаты и материальная помощь, оказываемые за счет средств республиканского и местных бюджетов. Единовременные выплаты, осуществляемые работодателем в размере, установленном законодательством, вследствие производственной травмы, повлекшей за собой смерть или инвалидность физического лица; </w:t>
      </w:r>
      <w:r>
        <w:br/>
      </w:r>
      <w:r>
        <w:rPr>
          <w:rFonts w:ascii="Times New Roman"/>
          <w:b w:val="false"/>
          <w:i w:val="false"/>
          <w:color w:val="000000"/>
          <w:sz w:val="28"/>
        </w:rPr>
        <w:t xml:space="preserve">
      е-1) материальная помощь для членов профсоюза из средств профсоюзного бюджета, сформированного из отчислений из заработной платы, обложенной подоходным налогом; </w:t>
      </w:r>
      <w:r>
        <w:br/>
      </w:r>
      <w:r>
        <w:rPr>
          <w:rFonts w:ascii="Times New Roman"/>
          <w:b w:val="false"/>
          <w:i w:val="false"/>
          <w:color w:val="000000"/>
          <w:sz w:val="28"/>
        </w:rPr>
        <w:t xml:space="preserve">
      ж) вознаграждение (интерес) по государственным ценным бумагам; пенсионные выплаты из накопительных пенсионных фондов, сформировавшиеся за счет инвестиционного дохода, полученного от размещения пенсионных активов в государственные ценные бумаги; </w:t>
      </w:r>
      <w:r>
        <w:br/>
      </w:r>
      <w:r>
        <w:rPr>
          <w:rFonts w:ascii="Times New Roman"/>
          <w:b w:val="false"/>
          <w:i w:val="false"/>
          <w:color w:val="000000"/>
          <w:sz w:val="28"/>
        </w:rPr>
        <w:t xml:space="preserve">
      з) суммы командировочных представительских выплат работникам, выплачиваемые в пределах суточных норм, установленных правительством Республики Казахстан; </w:t>
      </w:r>
      <w:r>
        <w:br/>
      </w:r>
      <w:r>
        <w:rPr>
          <w:rFonts w:ascii="Times New Roman"/>
          <w:b w:val="false"/>
          <w:i w:val="false"/>
          <w:color w:val="000000"/>
          <w:sz w:val="28"/>
        </w:rPr>
        <w:t xml:space="preserve">
      и) вознаграждение (интерес) по вкладам в банках и организациях, осуществляющих отдельные виды банковских операций, а также выигрыши по государственной (национальной) лотерее; </w:t>
      </w:r>
      <w:r>
        <w:br/>
      </w:r>
      <w:r>
        <w:rPr>
          <w:rFonts w:ascii="Times New Roman"/>
          <w:b w:val="false"/>
          <w:i w:val="false"/>
          <w:color w:val="000000"/>
          <w:sz w:val="28"/>
        </w:rPr>
        <w:t xml:space="preserve">
      к) совокупный годовой доход налогоплательщика (физического лица) уменьшается на сумму добровольных пенсионных взносов в негосударственные накопительные фонды в размере, не превышающем десяти месячных расчетных показателей в месяц; </w:t>
      </w:r>
      <w:r>
        <w:br/>
      </w:r>
      <w:r>
        <w:rPr>
          <w:rFonts w:ascii="Times New Roman"/>
          <w:b w:val="false"/>
          <w:i w:val="false"/>
          <w:color w:val="000000"/>
          <w:sz w:val="28"/>
        </w:rPr>
        <w:t xml:space="preserve">
      л) денежные довольствия, денежные вознаграждения и другие выплаты военнослужащим, получаемые ими в связи с исполнением обязанностей воинской службы. </w:t>
      </w:r>
      <w:r>
        <w:br/>
      </w:r>
      <w:r>
        <w:rPr>
          <w:rFonts w:ascii="Times New Roman"/>
          <w:b w:val="false"/>
          <w:i w:val="false"/>
          <w:color w:val="000000"/>
          <w:sz w:val="28"/>
        </w:rPr>
        <w:t xml:space="preserve">
      Доходы бывших военнослужащих, продолжающих трудовую деятельность, не связанную с исполнением обязанностей воинской службы, облагаются подоходным налогом в общеустановленном порядке; </w:t>
      </w:r>
      <w:r>
        <w:br/>
      </w:r>
      <w:r>
        <w:rPr>
          <w:rFonts w:ascii="Times New Roman"/>
          <w:b w:val="false"/>
          <w:i w:val="false"/>
          <w:color w:val="000000"/>
          <w:sz w:val="28"/>
        </w:rPr>
        <w:t xml:space="preserve">
      м) пени за несвоевременно выплаченную заработную плату. </w:t>
      </w:r>
      <w:r>
        <w:br/>
      </w:r>
      <w:r>
        <w:rPr>
          <w:rFonts w:ascii="Times New Roman"/>
          <w:b w:val="false"/>
          <w:i w:val="false"/>
          <w:color w:val="000000"/>
          <w:sz w:val="28"/>
        </w:rPr>
        <w:t>
      Сноска. Пункт 49 -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30.09.1997г. N 322;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50. Налогооблагаемый доход физических лиц, занимающихся предпринимательской деятельностью, уменьшается на сумму безвозмездно переданного имущества (включая денежные средства), некоммерческим организациям, занимающимся благотворительной и образовательной деятельностью по перечню, установленному Кабинетом Министров Республики Казахстан, в размере, не превышающем двух процентов облагаемого дохода от предпринимательской деятельности. Полученные в целях благотворительности средства, использованные не по целевому назначению, подлежат обложению налогом в некоммерческих организациях. </w:t>
      </w:r>
      <w:r>
        <w:br/>
      </w:r>
      <w:r>
        <w:rPr>
          <w:rFonts w:ascii="Times New Roman"/>
          <w:b w:val="false"/>
          <w:i w:val="false"/>
          <w:color w:val="000000"/>
          <w:sz w:val="28"/>
        </w:rPr>
        <w:t xml:space="preserve">
      Налогооблагаемый доход физических лиц, занимающихся предпринимательской деятельностью, уменьшается на сумму: </w:t>
      </w:r>
      <w:r>
        <w:br/>
      </w:r>
      <w:r>
        <w:rPr>
          <w:rFonts w:ascii="Times New Roman"/>
          <w:b w:val="false"/>
          <w:i w:val="false"/>
          <w:color w:val="000000"/>
          <w:sz w:val="28"/>
        </w:rPr>
        <w:t>
      а) подпункт - исключен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б) средств, направленных на строительство жилья в г. Астане и фактически использованных целевым назначением в текущем году. </w:t>
      </w:r>
      <w:r>
        <w:br/>
      </w:r>
      <w:r>
        <w:rPr>
          <w:rFonts w:ascii="Times New Roman"/>
          <w:b w:val="false"/>
          <w:i w:val="false"/>
          <w:color w:val="000000"/>
          <w:sz w:val="28"/>
        </w:rPr>
        <w:t>
      Сноска. Пункт 50 - с изменениями и дополнениями, внесенными приказом Министерства финансов Республики Казахстан от 22 января 1996 г. N 21;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50-а. В соответствии с контрактами, заключенными с Агентством Республики Казахстан по инвестициям, предоставляются стандартные налоговые льготы (далее - льготы) налогоплательщикам, при осуществлении инвестиций в приоритетные секторы экономики Республики Казахстан. </w:t>
      </w:r>
      <w:r>
        <w:br/>
      </w:r>
      <w:r>
        <w:rPr>
          <w:rFonts w:ascii="Times New Roman"/>
          <w:b w:val="false"/>
          <w:i w:val="false"/>
          <w:color w:val="000000"/>
          <w:sz w:val="28"/>
        </w:rPr>
        <w:t xml:space="preserve">
      Приоритетные секторы экономики Республики Казахстан утверждены Постановлением Государственного комитета Республики Казахстан по инвестициям от 7.08.98г. N 131 в приложении N 1. </w:t>
      </w:r>
      <w:r>
        <w:br/>
      </w:r>
      <w:r>
        <w:rPr>
          <w:rFonts w:ascii="Times New Roman"/>
          <w:b w:val="false"/>
          <w:i w:val="false"/>
          <w:color w:val="000000"/>
          <w:sz w:val="28"/>
        </w:rPr>
        <w:t xml:space="preserve">
      Льготы по инвестициям предоставляются в виде полного или частичного освобождения от уплаты подоходного налога. </w:t>
      </w:r>
      <w:r>
        <w:br/>
      </w:r>
      <w:r>
        <w:rPr>
          <w:rFonts w:ascii="Times New Roman"/>
          <w:b w:val="false"/>
          <w:i w:val="false"/>
          <w:color w:val="000000"/>
          <w:sz w:val="28"/>
        </w:rPr>
        <w:t xml:space="preserve">
      На срок до 5 последовательных лет включительно, в зависимости от общего объема инвестиций, с момента заключения контракта предоставляется 100% освобождение от уплаты подоходного налога, при осуществлении инвестиционной деятельности в производственную инфраструктуру, обрабатывающую промышленность, сельское хозяйство и на срок до 4-х лет при осуществлении инвестиций в объекты г. Астана, жилье, объекты социальной сферы и туризма. На последующие периоды, до 10 лет включительно, льготы налогоплательщикам предоставляются в виде снижения ставки подоходного налога на 50%. </w:t>
      </w:r>
      <w:r>
        <w:br/>
      </w:r>
      <w:r>
        <w:rPr>
          <w:rFonts w:ascii="Times New Roman"/>
          <w:b w:val="false"/>
          <w:i w:val="false"/>
          <w:color w:val="000000"/>
          <w:sz w:val="28"/>
        </w:rPr>
        <w:t xml:space="preserve">
      Конкретные сроки и размеры предоставления льгот по подоходному налогу устанавливаются по каждому налогоплательщику индивидуально и оговариваются в контракте в зависимости от приоритета, времени и условий окупаемости проекта. </w:t>
      </w:r>
      <w:r>
        <w:br/>
      </w:r>
      <w:r>
        <w:rPr>
          <w:rFonts w:ascii="Times New Roman"/>
          <w:b w:val="false"/>
          <w:i w:val="false"/>
          <w:color w:val="000000"/>
          <w:sz w:val="28"/>
        </w:rPr>
        <w:t xml:space="preserve">
      Срок действия стандартных льгот, оговоренных в контракте не должен превышать максимальных сроков, указанных в данном пункте настоящей Инструкции. </w:t>
      </w:r>
      <w:r>
        <w:br/>
      </w:r>
      <w:r>
        <w:rPr>
          <w:rFonts w:ascii="Times New Roman"/>
          <w:b w:val="false"/>
          <w:i w:val="false"/>
          <w:color w:val="000000"/>
          <w:sz w:val="28"/>
        </w:rPr>
        <w:t xml:space="preserve">
      При расчете подоходного налога - базой определения льгот является: </w:t>
      </w:r>
      <w:r>
        <w:br/>
      </w:r>
      <w:r>
        <w:rPr>
          <w:rFonts w:ascii="Times New Roman"/>
          <w:b w:val="false"/>
          <w:i w:val="false"/>
          <w:color w:val="000000"/>
          <w:sz w:val="28"/>
        </w:rPr>
        <w:t xml:space="preserve">
      а) для налогоплательщика, только начавшего деятельность, целью создания которой является организация нового производства: </w:t>
      </w:r>
      <w:r>
        <w:br/>
      </w:r>
      <w:r>
        <w:rPr>
          <w:rFonts w:ascii="Times New Roman"/>
          <w:b w:val="false"/>
          <w:i w:val="false"/>
          <w:color w:val="000000"/>
          <w:sz w:val="28"/>
        </w:rPr>
        <w:t xml:space="preserve">
      - получаемый облагаемый доход; </w:t>
      </w:r>
      <w:r>
        <w:br/>
      </w:r>
      <w:r>
        <w:rPr>
          <w:rFonts w:ascii="Times New Roman"/>
          <w:b w:val="false"/>
          <w:i w:val="false"/>
          <w:color w:val="000000"/>
          <w:sz w:val="28"/>
        </w:rPr>
        <w:t xml:space="preserve">
      б) для действующего налогоплательщика: </w:t>
      </w:r>
      <w:r>
        <w:br/>
      </w:r>
      <w:r>
        <w:rPr>
          <w:rFonts w:ascii="Times New Roman"/>
          <w:b w:val="false"/>
          <w:i w:val="false"/>
          <w:color w:val="000000"/>
          <w:sz w:val="28"/>
        </w:rPr>
        <w:t xml:space="preserve">
      - прирост облагаемого дохода по сравнению с максимальным облагаемым доходом, скорректированным на соответствующий среднегодовой индекс инфляции (согласно данным Национального статистического агентства Республики Казахстан), полученным в одном из трех последних календарных лет, предшествовавших году заключения контракта. В случае если налогоплательщик работает менее трех лет - прирост облагаемого дохода по сравнению с максимальным облагаемым доходом за период работы (календарные годы). </w:t>
      </w:r>
      <w:r>
        <w:br/>
      </w:r>
      <w:r>
        <w:rPr>
          <w:rFonts w:ascii="Times New Roman"/>
          <w:b w:val="false"/>
          <w:i w:val="false"/>
          <w:color w:val="000000"/>
          <w:sz w:val="28"/>
        </w:rPr>
        <w:t xml:space="preserve">
      При определении прироста облагаемого дохода, освобождаемого от налогообложения для действующего налогоплательщика, не учитываются доходы, полученные от осуществления деятельности, возникшей после заключения контракта. </w:t>
      </w:r>
      <w:r>
        <w:br/>
      </w:r>
      <w:r>
        <w:rPr>
          <w:rFonts w:ascii="Times New Roman"/>
          <w:b w:val="false"/>
          <w:i w:val="false"/>
          <w:color w:val="000000"/>
          <w:sz w:val="28"/>
        </w:rPr>
        <w:t xml:space="preserve">
      Расчет базы определения льгот, производится налоговыми органами по месту регистрации налогоплательщика в соответствии с нормативными актами Министерства государственных доходов Республики Казахстан. </w:t>
      </w:r>
      <w:r>
        <w:br/>
      </w:r>
      <w:r>
        <w:rPr>
          <w:rFonts w:ascii="Times New Roman"/>
          <w:b w:val="false"/>
          <w:i w:val="false"/>
          <w:color w:val="000000"/>
          <w:sz w:val="28"/>
        </w:rPr>
        <w:t xml:space="preserve">
      Льготы не предоставляются в случае, если по трем последним календарным годам, предшествовавшим году подачи заявки на получение льгот налогоплательщиком были получены убытки. </w:t>
      </w:r>
      <w:r>
        <w:br/>
      </w:r>
      <w:r>
        <w:rPr>
          <w:rFonts w:ascii="Times New Roman"/>
          <w:b w:val="false"/>
          <w:i w:val="false"/>
          <w:color w:val="000000"/>
          <w:sz w:val="28"/>
        </w:rPr>
        <w:t xml:space="preserve">
      При расторжении контракта, в соответствии, с которым была предоставлена указанная льгота, подоходный налог подлежит исчислению и внесению в бюджет за весь период деятельности налогоплательщика с применением финансовых санкций на основании действующего налогового законодательства. </w:t>
      </w:r>
      <w:r>
        <w:br/>
      </w:r>
      <w:r>
        <w:rPr>
          <w:rFonts w:ascii="Times New Roman"/>
          <w:b w:val="false"/>
          <w:i w:val="false"/>
          <w:color w:val="000000"/>
          <w:sz w:val="28"/>
        </w:rPr>
        <w:t>
      Сноска. Глава VI дополнена новым пунктом 50-а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51. При утрате права на льготу физическое лицо должно не позднее 15 дней информировать об этом предприятие, учреждение, организацию, а также физических лиц, производящих выплаты доходов, либо налоговый орган. Отсутствие такового сообщения без уважительных причин рассматривается как уклонение от налогообложения. При этом исчисление налога производится со срока следующего за утратой права на льготу. </w:t>
      </w:r>
      <w:r>
        <w:br/>
      </w:r>
      <w:r>
        <w:rPr>
          <w:rFonts w:ascii="Times New Roman"/>
          <w:b w:val="false"/>
          <w:i w:val="false"/>
          <w:color w:val="000000"/>
          <w:sz w:val="28"/>
        </w:rPr>
        <w:t xml:space="preserve">
      ПРИМЕР: Инвалид III группы пользовался льготой по подоходному налогу в течение 4 месяцев (с января по апрель) и его доход не превысил сумму дохода, освобожденного от налогообложения (п.48 настоящей Инструкции). С 20 апреля у него снята инвалидность. В этом случае с доходов, полученных за май месяц, он будет платить налог в общеустановленном порядке. </w:t>
      </w:r>
      <w:r>
        <w:br/>
      </w:r>
      <w:r>
        <w:rPr>
          <w:rFonts w:ascii="Times New Roman"/>
          <w:b w:val="false"/>
          <w:i w:val="false"/>
          <w:color w:val="000000"/>
          <w:sz w:val="28"/>
        </w:rPr>
        <w:t xml:space="preserve">
      Сноска. Пример пункта 51 - с изменениями, внесенными приказом Министерства финансов Республики Казахстан от 22 января 1996 г. N 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YI-а. Определение размера </w:t>
      </w:r>
      <w:r>
        <w:br/>
      </w:r>
      <w:r>
        <w:rPr>
          <w:rFonts w:ascii="Times New Roman"/>
          <w:b w:val="false"/>
          <w:i w:val="false"/>
          <w:color w:val="000000"/>
          <w:sz w:val="28"/>
        </w:rPr>
        <w:t xml:space="preserve">
               налогооблагаемого дохода, освобождаемого </w:t>
      </w:r>
      <w:r>
        <w:br/>
      </w:r>
      <w:r>
        <w:rPr>
          <w:rFonts w:ascii="Times New Roman"/>
          <w:b w:val="false"/>
          <w:i w:val="false"/>
          <w:color w:val="000000"/>
          <w:sz w:val="28"/>
        </w:rPr>
        <w:t xml:space="preserve">
                 от налогообложения при предоставлении </w:t>
      </w:r>
      <w:r>
        <w:br/>
      </w:r>
      <w:r>
        <w:rPr>
          <w:rFonts w:ascii="Times New Roman"/>
          <w:b w:val="false"/>
          <w:i w:val="false"/>
          <w:color w:val="000000"/>
          <w:sz w:val="28"/>
        </w:rPr>
        <w:t xml:space="preserve">
             стандартной льготы по контракту с Агентством </w:t>
      </w:r>
      <w:r>
        <w:br/>
      </w:r>
      <w:r>
        <w:rPr>
          <w:rFonts w:ascii="Times New Roman"/>
          <w:b w:val="false"/>
          <w:i w:val="false"/>
          <w:color w:val="000000"/>
          <w:sz w:val="28"/>
        </w:rPr>
        <w:t xml:space="preserve">
      Республики Казахстан по инвестициям (далее - Агентством)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новой главой YI-а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действия контракта с начала календарного года и при наличии данных по трем предыдущим годам. </w:t>
      </w:r>
      <w:r>
        <w:br/>
      </w:r>
      <w:r>
        <w:rPr>
          <w:rFonts w:ascii="Times New Roman"/>
          <w:b w:val="false"/>
          <w:i w:val="false"/>
          <w:color w:val="000000"/>
          <w:sz w:val="28"/>
        </w:rPr>
        <w:t xml:space="preserve">
      Расчет максимальной суммы налогооблагаемого дохода для первого года действия контракта производится по следующей формуле: </w:t>
      </w:r>
      <w:r>
        <w:br/>
      </w:r>
      <w:r>
        <w:rPr>
          <w:rFonts w:ascii="Times New Roman"/>
          <w:b w:val="false"/>
          <w:i w:val="false"/>
          <w:color w:val="000000"/>
          <w:sz w:val="28"/>
        </w:rPr>
        <w:t xml:space="preserve">
                           Н = Д х Р где, </w:t>
      </w:r>
      <w:r>
        <w:br/>
      </w:r>
      <w:r>
        <w:rPr>
          <w:rFonts w:ascii="Times New Roman"/>
          <w:b w:val="false"/>
          <w:i w:val="false"/>
          <w:color w:val="000000"/>
          <w:sz w:val="28"/>
        </w:rPr>
        <w:t xml:space="preserve">
      Н - максимальная сумма налогооблагаемого дохода; </w:t>
      </w:r>
      <w:r>
        <w:br/>
      </w:r>
      <w:r>
        <w:rPr>
          <w:rFonts w:ascii="Times New Roman"/>
          <w:b w:val="false"/>
          <w:i w:val="false"/>
          <w:color w:val="000000"/>
          <w:sz w:val="28"/>
        </w:rPr>
        <w:t xml:space="preserve">
      Д - максимальный налогооблагаемый доход налогоплательщика в одном из трех лет, предшествовавших году заключения контракта; </w:t>
      </w:r>
      <w:r>
        <w:br/>
      </w:r>
      <w:r>
        <w:rPr>
          <w:rFonts w:ascii="Times New Roman"/>
          <w:b w:val="false"/>
          <w:i w:val="false"/>
          <w:color w:val="000000"/>
          <w:sz w:val="28"/>
        </w:rPr>
        <w:t xml:space="preserve">
      Р - среднегодовой индекс инфляции трехлетнего периода, предшествовавшего году заключения контракта. </w:t>
      </w:r>
      <w:r>
        <w:br/>
      </w:r>
      <w:r>
        <w:rPr>
          <w:rFonts w:ascii="Times New Roman"/>
          <w:b w:val="false"/>
          <w:i w:val="false"/>
          <w:color w:val="000000"/>
          <w:sz w:val="28"/>
        </w:rPr>
        <w:t xml:space="preserve">
      Расчет необлагаемой суммы дохода: </w:t>
      </w:r>
      <w:r>
        <w:br/>
      </w:r>
      <w:r>
        <w:rPr>
          <w:rFonts w:ascii="Times New Roman"/>
          <w:b w:val="false"/>
          <w:i w:val="false"/>
          <w:color w:val="000000"/>
          <w:sz w:val="28"/>
        </w:rPr>
        <w:t xml:space="preserve">
                          НД = Х - Н где, </w:t>
      </w:r>
      <w:r>
        <w:br/>
      </w:r>
      <w:r>
        <w:rPr>
          <w:rFonts w:ascii="Times New Roman"/>
          <w:b w:val="false"/>
          <w:i w:val="false"/>
          <w:color w:val="000000"/>
          <w:sz w:val="28"/>
        </w:rPr>
        <w:t xml:space="preserve">
      НД - сумма необлагаемого дохода; </w:t>
      </w:r>
      <w:r>
        <w:br/>
      </w:r>
      <w:r>
        <w:rPr>
          <w:rFonts w:ascii="Times New Roman"/>
          <w:b w:val="false"/>
          <w:i w:val="false"/>
          <w:color w:val="000000"/>
          <w:sz w:val="28"/>
        </w:rPr>
        <w:t xml:space="preserve">
      Х - сумма налогооблагаемого дохода за отчетный период; </w:t>
      </w:r>
      <w:r>
        <w:br/>
      </w:r>
      <w:r>
        <w:rPr>
          <w:rFonts w:ascii="Times New Roman"/>
          <w:b w:val="false"/>
          <w:i w:val="false"/>
          <w:color w:val="000000"/>
          <w:sz w:val="28"/>
        </w:rPr>
        <w:t xml:space="preserve">
      Н - максимальная сумма налогооблагаемого дохода. </w:t>
      </w:r>
      <w:r>
        <w:br/>
      </w:r>
      <w:r>
        <w:rPr>
          <w:rFonts w:ascii="Times New Roman"/>
          <w:b w:val="false"/>
          <w:i w:val="false"/>
          <w:color w:val="000000"/>
          <w:sz w:val="28"/>
        </w:rPr>
        <w:t xml:space="preserve">
      Налогооблагаемые доходы для следующих лет контракта корректируются на индекс инфляции путем умножения максимальной суммы налогооблагаемого дохода предшествующего года контракта на индекс инфляции года, в котором определяется налогооблагаемый доход. </w:t>
      </w:r>
    </w:p>
    <w:bookmarkEnd w:id="5"/>
    <w:bookmarkStart w:name="z1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Н - максимальная сумма налогооблагаемого дохода, предшествовавшего </w:t>
      </w:r>
    </w:p>
    <w:p>
      <w:pPr>
        <w:spacing w:after="0"/>
        <w:ind w:left="0"/>
        <w:jc w:val="both"/>
      </w:pPr>
      <w:r>
        <w:rPr>
          <w:rFonts w:ascii="Times New Roman"/>
          <w:b w:val="false"/>
          <w:i w:val="false"/>
          <w:color w:val="000000"/>
          <w:sz w:val="28"/>
        </w:rPr>
        <w:t>отчетному году;</w:t>
      </w:r>
    </w:p>
    <w:p>
      <w:pPr>
        <w:spacing w:after="0"/>
        <w:ind w:left="0"/>
        <w:jc w:val="both"/>
      </w:pPr>
      <w:r>
        <w:rPr>
          <w:rFonts w:ascii="Times New Roman"/>
          <w:b w:val="false"/>
          <w:i w:val="false"/>
          <w:color w:val="000000"/>
          <w:sz w:val="28"/>
        </w:rPr>
        <w:t>     Pi - среднегодовой индекс инфляции за отчетный год.</w:t>
      </w:r>
    </w:p>
    <w:p>
      <w:pPr>
        <w:spacing w:after="0"/>
        <w:ind w:left="0"/>
        <w:jc w:val="both"/>
      </w:pPr>
      <w:r>
        <w:rPr>
          <w:rFonts w:ascii="Times New Roman"/>
          <w:b w:val="false"/>
          <w:i w:val="false"/>
          <w:color w:val="000000"/>
          <w:sz w:val="28"/>
        </w:rPr>
        <w:t>     Пример 1.</w:t>
      </w:r>
    </w:p>
    <w:p>
      <w:pPr>
        <w:spacing w:after="0"/>
        <w:ind w:left="0"/>
        <w:jc w:val="both"/>
      </w:pPr>
      <w:r>
        <w:rPr>
          <w:rFonts w:ascii="Times New Roman"/>
          <w:b w:val="false"/>
          <w:i w:val="false"/>
          <w:color w:val="000000"/>
          <w:sz w:val="28"/>
        </w:rPr>
        <w:t xml:space="preserve">     Индивидуальный предприниматель Аубакирулы А. зарегистрирован в </w:t>
      </w:r>
    </w:p>
    <w:p>
      <w:pPr>
        <w:spacing w:after="0"/>
        <w:ind w:left="0"/>
        <w:jc w:val="both"/>
      </w:pPr>
      <w:r>
        <w:rPr>
          <w:rFonts w:ascii="Times New Roman"/>
          <w:b w:val="false"/>
          <w:i w:val="false"/>
          <w:color w:val="000000"/>
          <w:sz w:val="28"/>
        </w:rPr>
        <w:t>налоговом органе 01.12.94 г.</w:t>
      </w:r>
    </w:p>
    <w:p>
      <w:pPr>
        <w:spacing w:after="0"/>
        <w:ind w:left="0"/>
        <w:jc w:val="both"/>
      </w:pPr>
      <w:r>
        <w:rPr>
          <w:rFonts w:ascii="Times New Roman"/>
          <w:b w:val="false"/>
          <w:i w:val="false"/>
          <w:color w:val="000000"/>
          <w:sz w:val="28"/>
        </w:rPr>
        <w:t xml:space="preserve">     В соответствии с контрактом, заключенным с Агентством, льготы </w:t>
      </w:r>
    </w:p>
    <w:p>
      <w:pPr>
        <w:spacing w:after="0"/>
        <w:ind w:left="0"/>
        <w:jc w:val="both"/>
      </w:pPr>
      <w:r>
        <w:rPr>
          <w:rFonts w:ascii="Times New Roman"/>
          <w:b w:val="false"/>
          <w:i w:val="false"/>
          <w:color w:val="000000"/>
          <w:sz w:val="28"/>
        </w:rPr>
        <w:t>предоставляются с 1.01.98 г.</w:t>
      </w:r>
    </w:p>
    <w:p>
      <w:pPr>
        <w:spacing w:after="0"/>
        <w:ind w:left="0"/>
        <w:jc w:val="both"/>
      </w:pPr>
      <w:r>
        <w:rPr>
          <w:rFonts w:ascii="Times New Roman"/>
          <w:b w:val="false"/>
          <w:i w:val="false"/>
          <w:color w:val="000000"/>
          <w:sz w:val="28"/>
        </w:rPr>
        <w:t>     Налогооблагаемый доход предпринимателя Аубакирулы А., составил:</w:t>
      </w:r>
    </w:p>
    <w:p>
      <w:pPr>
        <w:spacing w:after="0"/>
        <w:ind w:left="0"/>
        <w:jc w:val="both"/>
      </w:pPr>
      <w:r>
        <w:rPr>
          <w:rFonts w:ascii="Times New Roman"/>
          <w:b w:val="false"/>
          <w:i w:val="false"/>
          <w:color w:val="000000"/>
          <w:sz w:val="28"/>
        </w:rPr>
        <w:t>     в 1995 году - 100 условных единиц (у.е.),</w:t>
      </w:r>
    </w:p>
    <w:p>
      <w:pPr>
        <w:spacing w:after="0"/>
        <w:ind w:left="0"/>
        <w:jc w:val="both"/>
      </w:pPr>
      <w:r>
        <w:rPr>
          <w:rFonts w:ascii="Times New Roman"/>
          <w:b w:val="false"/>
          <w:i w:val="false"/>
          <w:color w:val="000000"/>
          <w:sz w:val="28"/>
        </w:rPr>
        <w:t>     в 1996 году - 130 у.е.,</w:t>
      </w:r>
    </w:p>
    <w:p>
      <w:pPr>
        <w:spacing w:after="0"/>
        <w:ind w:left="0"/>
        <w:jc w:val="both"/>
      </w:pPr>
      <w:r>
        <w:rPr>
          <w:rFonts w:ascii="Times New Roman"/>
          <w:b w:val="false"/>
          <w:i w:val="false"/>
          <w:color w:val="000000"/>
          <w:sz w:val="28"/>
        </w:rPr>
        <w:t>     в 1997 году - 160 у.е.</w:t>
      </w:r>
    </w:p>
    <w:p>
      <w:pPr>
        <w:spacing w:after="0"/>
        <w:ind w:left="0"/>
        <w:jc w:val="both"/>
      </w:pPr>
      <w:r>
        <w:rPr>
          <w:rFonts w:ascii="Times New Roman"/>
          <w:b w:val="false"/>
          <w:i w:val="false"/>
          <w:color w:val="000000"/>
          <w:sz w:val="28"/>
        </w:rPr>
        <w:t xml:space="preserve">     Среднегодовые индексы инфляции за три года, предшествовавших году </w:t>
      </w:r>
    </w:p>
    <w:p>
      <w:pPr>
        <w:spacing w:after="0"/>
        <w:ind w:left="0"/>
        <w:jc w:val="both"/>
      </w:pPr>
      <w:r>
        <w:rPr>
          <w:rFonts w:ascii="Times New Roman"/>
          <w:b w:val="false"/>
          <w:i w:val="false"/>
          <w:color w:val="000000"/>
          <w:sz w:val="28"/>
        </w:rPr>
        <w:t>заключения контракта составили:</w:t>
      </w:r>
    </w:p>
    <w:p>
      <w:pPr>
        <w:spacing w:after="0"/>
        <w:ind w:left="0"/>
        <w:jc w:val="both"/>
      </w:pPr>
      <w:r>
        <w:rPr>
          <w:rFonts w:ascii="Times New Roman"/>
          <w:b w:val="false"/>
          <w:i w:val="false"/>
          <w:color w:val="000000"/>
          <w:sz w:val="28"/>
        </w:rPr>
        <w:t>     в 1995 году - 39,3%,</w:t>
      </w:r>
    </w:p>
    <w:p>
      <w:pPr>
        <w:spacing w:after="0"/>
        <w:ind w:left="0"/>
        <w:jc w:val="both"/>
      </w:pPr>
      <w:r>
        <w:rPr>
          <w:rFonts w:ascii="Times New Roman"/>
          <w:b w:val="false"/>
          <w:i w:val="false"/>
          <w:color w:val="000000"/>
          <w:sz w:val="28"/>
        </w:rPr>
        <w:t>     в 1996 году - 17,4%,</w:t>
      </w:r>
    </w:p>
    <w:p>
      <w:pPr>
        <w:spacing w:after="0"/>
        <w:ind w:left="0"/>
        <w:jc w:val="both"/>
      </w:pPr>
      <w:r>
        <w:rPr>
          <w:rFonts w:ascii="Times New Roman"/>
          <w:b w:val="false"/>
          <w:i w:val="false"/>
          <w:color w:val="000000"/>
          <w:sz w:val="28"/>
        </w:rPr>
        <w:t>     в 1997 году - 9,6%.</w:t>
      </w:r>
    </w:p>
    <w:p>
      <w:pPr>
        <w:spacing w:after="0"/>
        <w:ind w:left="0"/>
        <w:jc w:val="both"/>
      </w:pPr>
      <w:r>
        <w:rPr>
          <w:rFonts w:ascii="Times New Roman"/>
          <w:b w:val="false"/>
          <w:i w:val="false"/>
          <w:color w:val="000000"/>
          <w:sz w:val="28"/>
        </w:rPr>
        <w:t xml:space="preserve">     Среднегодовые индексы инфляции по отношению к году заключения </w:t>
      </w:r>
    </w:p>
    <w:p>
      <w:pPr>
        <w:spacing w:after="0"/>
        <w:ind w:left="0"/>
        <w:jc w:val="both"/>
      </w:pPr>
      <w:r>
        <w:rPr>
          <w:rFonts w:ascii="Times New Roman"/>
          <w:b w:val="false"/>
          <w:i w:val="false"/>
          <w:color w:val="000000"/>
          <w:sz w:val="28"/>
        </w:rPr>
        <w:t>контракта составили:</w:t>
      </w:r>
    </w:p>
    <w:p>
      <w:pPr>
        <w:spacing w:after="0"/>
        <w:ind w:left="0"/>
        <w:jc w:val="both"/>
      </w:pPr>
      <w:r>
        <w:rPr>
          <w:rFonts w:ascii="Times New Roman"/>
          <w:b w:val="false"/>
          <w:i w:val="false"/>
          <w:color w:val="000000"/>
          <w:sz w:val="28"/>
        </w:rPr>
        <w:t>     в 1995 году - 179,2% (1,393 х 1,174 х 1,096),</w:t>
      </w:r>
    </w:p>
    <w:p>
      <w:pPr>
        <w:spacing w:after="0"/>
        <w:ind w:left="0"/>
        <w:jc w:val="both"/>
      </w:pPr>
      <w:r>
        <w:rPr>
          <w:rFonts w:ascii="Times New Roman"/>
          <w:b w:val="false"/>
          <w:i w:val="false"/>
          <w:color w:val="000000"/>
          <w:sz w:val="28"/>
        </w:rPr>
        <w:t xml:space="preserve">     в 1996 году - 128,7% (1,174 х 1,096), </w:t>
      </w:r>
    </w:p>
    <w:p>
      <w:pPr>
        <w:spacing w:after="0"/>
        <w:ind w:left="0"/>
        <w:jc w:val="both"/>
      </w:pPr>
      <w:r>
        <w:rPr>
          <w:rFonts w:ascii="Times New Roman"/>
          <w:b w:val="false"/>
          <w:i w:val="false"/>
          <w:color w:val="000000"/>
          <w:sz w:val="28"/>
        </w:rPr>
        <w:t>     в 1997 году - 109,6% (1,096).</w:t>
      </w:r>
    </w:p>
    <w:p>
      <w:pPr>
        <w:spacing w:after="0"/>
        <w:ind w:left="0"/>
        <w:jc w:val="both"/>
      </w:pPr>
      <w:r>
        <w:rPr>
          <w:rFonts w:ascii="Times New Roman"/>
          <w:b w:val="false"/>
          <w:i w:val="false"/>
          <w:color w:val="000000"/>
          <w:sz w:val="28"/>
        </w:rPr>
        <w:t xml:space="preserve">     Тогда, максимальная сумма налогооблагаемого дохода составит: </w:t>
      </w:r>
    </w:p>
    <w:p>
      <w:pPr>
        <w:spacing w:after="0"/>
        <w:ind w:left="0"/>
        <w:jc w:val="both"/>
      </w:pPr>
      <w:r>
        <w:rPr>
          <w:rFonts w:ascii="Times New Roman"/>
          <w:b w:val="false"/>
          <w:i w:val="false"/>
          <w:color w:val="000000"/>
          <w:sz w:val="28"/>
        </w:rPr>
        <w:t>     179,2 у.е. (100 х 179,2%).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Если Аубакирулы А. в 1998 году фактически получил налогооблагаемый доход в сумме 200 у.е., следовательно, в 1998 году подоходным налогом не будет облагаться часть налогооблагаемого дохода в сумме 20,8 у.е. (200 - 179,2). </w:t>
      </w:r>
      <w:r>
        <w:br/>
      </w:r>
      <w:r>
        <w:rPr>
          <w:rFonts w:ascii="Times New Roman"/>
          <w:b w:val="false"/>
          <w:i w:val="false"/>
          <w:color w:val="000000"/>
          <w:sz w:val="28"/>
        </w:rPr>
        <w:t xml:space="preserve">
      Если Аубакирулы А. в 1999 году фактически получил налогооблагаемый доход в сумме 300 у.е., среднегодовой индекс инфляции в 1999 году составил 108 %, следовательно, в 1999 году, не будет облагаться подоходным налогом часть налогооблагаемого дохода в сумме 106,5 у.е. (300 - 179,2 х 108%). </w:t>
      </w:r>
      <w:r>
        <w:br/>
      </w:r>
      <w:r>
        <w:rPr>
          <w:rFonts w:ascii="Times New Roman"/>
          <w:b w:val="false"/>
          <w:i w:val="false"/>
          <w:color w:val="000000"/>
          <w:sz w:val="28"/>
        </w:rPr>
        <w:t xml:space="preserve">
      2. В случае действия контракта с начала календарного года и если </w:t>
      </w:r>
    </w:p>
    <w:bookmarkStart w:name="z1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налогоплательщик работает менее трех лет. Расчет максимального </w:t>
      </w:r>
    </w:p>
    <w:p>
      <w:pPr>
        <w:spacing w:after="0"/>
        <w:ind w:left="0"/>
        <w:jc w:val="both"/>
      </w:pPr>
      <w:r>
        <w:rPr>
          <w:rFonts w:ascii="Times New Roman"/>
          <w:b w:val="false"/>
          <w:i w:val="false"/>
          <w:color w:val="000000"/>
          <w:sz w:val="28"/>
        </w:rPr>
        <w:t xml:space="preserve">налогооблагаемого дохода производится аналогично приведенному расчету в </w:t>
      </w:r>
    </w:p>
    <w:p>
      <w:pPr>
        <w:spacing w:after="0"/>
        <w:ind w:left="0"/>
        <w:jc w:val="both"/>
      </w:pPr>
      <w:r>
        <w:rPr>
          <w:rFonts w:ascii="Times New Roman"/>
          <w:b w:val="false"/>
          <w:i w:val="false"/>
          <w:color w:val="000000"/>
          <w:sz w:val="28"/>
        </w:rPr>
        <w:t>пункте 1, но за период работы (календарные годы).</w:t>
      </w:r>
    </w:p>
    <w:p>
      <w:pPr>
        <w:spacing w:after="0"/>
        <w:ind w:left="0"/>
        <w:jc w:val="both"/>
      </w:pPr>
      <w:r>
        <w:rPr>
          <w:rFonts w:ascii="Times New Roman"/>
          <w:b w:val="false"/>
          <w:i w:val="false"/>
          <w:color w:val="000000"/>
          <w:sz w:val="28"/>
        </w:rPr>
        <w:t>     Пример 2.</w:t>
      </w:r>
    </w:p>
    <w:p>
      <w:pPr>
        <w:spacing w:after="0"/>
        <w:ind w:left="0"/>
        <w:jc w:val="both"/>
      </w:pPr>
      <w:r>
        <w:rPr>
          <w:rFonts w:ascii="Times New Roman"/>
          <w:b w:val="false"/>
          <w:i w:val="false"/>
          <w:color w:val="000000"/>
          <w:sz w:val="28"/>
        </w:rPr>
        <w:t xml:space="preserve">     Индивидуальный предприниматель Аубакирулы А. зарегистрирован в </w:t>
      </w:r>
    </w:p>
    <w:p>
      <w:pPr>
        <w:spacing w:after="0"/>
        <w:ind w:left="0"/>
        <w:jc w:val="both"/>
      </w:pPr>
      <w:r>
        <w:rPr>
          <w:rFonts w:ascii="Times New Roman"/>
          <w:b w:val="false"/>
          <w:i w:val="false"/>
          <w:color w:val="000000"/>
          <w:sz w:val="28"/>
        </w:rPr>
        <w:t>налоговом органе 01.07.95 г.</w:t>
      </w:r>
    </w:p>
    <w:p>
      <w:pPr>
        <w:spacing w:after="0"/>
        <w:ind w:left="0"/>
        <w:jc w:val="both"/>
      </w:pPr>
      <w:r>
        <w:rPr>
          <w:rFonts w:ascii="Times New Roman"/>
          <w:b w:val="false"/>
          <w:i w:val="false"/>
          <w:color w:val="000000"/>
          <w:sz w:val="28"/>
        </w:rPr>
        <w:t xml:space="preserve">     В соответствии с контрактом, заключенным с Агентством, льготы </w:t>
      </w:r>
    </w:p>
    <w:p>
      <w:pPr>
        <w:spacing w:after="0"/>
        <w:ind w:left="0"/>
        <w:jc w:val="both"/>
      </w:pPr>
      <w:r>
        <w:rPr>
          <w:rFonts w:ascii="Times New Roman"/>
          <w:b w:val="false"/>
          <w:i w:val="false"/>
          <w:color w:val="000000"/>
          <w:sz w:val="28"/>
        </w:rPr>
        <w:t>предоставляются с 1.01.1998 года.</w:t>
      </w:r>
    </w:p>
    <w:p>
      <w:pPr>
        <w:spacing w:after="0"/>
        <w:ind w:left="0"/>
        <w:jc w:val="both"/>
      </w:pPr>
      <w:r>
        <w:rPr>
          <w:rFonts w:ascii="Times New Roman"/>
          <w:b w:val="false"/>
          <w:i w:val="false"/>
          <w:color w:val="000000"/>
          <w:sz w:val="28"/>
        </w:rPr>
        <w:t>     Налогооблагаемый доход Аубакирулы А., составил:</w:t>
      </w:r>
    </w:p>
    <w:p>
      <w:pPr>
        <w:spacing w:after="0"/>
        <w:ind w:left="0"/>
        <w:jc w:val="both"/>
      </w:pPr>
      <w:r>
        <w:rPr>
          <w:rFonts w:ascii="Times New Roman"/>
          <w:b w:val="false"/>
          <w:i w:val="false"/>
          <w:color w:val="000000"/>
          <w:sz w:val="28"/>
        </w:rPr>
        <w:t>     в 1996 году - 130 у.е.,</w:t>
      </w:r>
    </w:p>
    <w:p>
      <w:pPr>
        <w:spacing w:after="0"/>
        <w:ind w:left="0"/>
        <w:jc w:val="both"/>
      </w:pPr>
      <w:r>
        <w:rPr>
          <w:rFonts w:ascii="Times New Roman"/>
          <w:b w:val="false"/>
          <w:i w:val="false"/>
          <w:color w:val="000000"/>
          <w:sz w:val="28"/>
        </w:rPr>
        <w:t>     в 1997 году - 160 у.е.</w:t>
      </w:r>
    </w:p>
    <w:p>
      <w:pPr>
        <w:spacing w:after="0"/>
        <w:ind w:left="0"/>
        <w:jc w:val="both"/>
      </w:pPr>
      <w:r>
        <w:rPr>
          <w:rFonts w:ascii="Times New Roman"/>
          <w:b w:val="false"/>
          <w:i w:val="false"/>
          <w:color w:val="000000"/>
          <w:sz w:val="28"/>
        </w:rPr>
        <w:t>     Среднегодовой индекс инфляции к году заключения контракта составил:</w:t>
      </w:r>
    </w:p>
    <w:p>
      <w:pPr>
        <w:spacing w:after="0"/>
        <w:ind w:left="0"/>
        <w:jc w:val="both"/>
      </w:pPr>
      <w:r>
        <w:rPr>
          <w:rFonts w:ascii="Times New Roman"/>
          <w:b w:val="false"/>
          <w:i w:val="false"/>
          <w:color w:val="000000"/>
          <w:sz w:val="28"/>
        </w:rPr>
        <w:t>     в 1997 году - 128,7%,</w:t>
      </w:r>
    </w:p>
    <w:p>
      <w:pPr>
        <w:spacing w:after="0"/>
        <w:ind w:left="0"/>
        <w:jc w:val="both"/>
      </w:pPr>
      <w:r>
        <w:rPr>
          <w:rFonts w:ascii="Times New Roman"/>
          <w:b w:val="false"/>
          <w:i w:val="false"/>
          <w:color w:val="000000"/>
          <w:sz w:val="28"/>
        </w:rPr>
        <w:t>     в 1998 году - 109,6%.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Тогда максимальная сумма налогооблагаемого дохода за два предыдущих года деятельности составит 175,3 у.е. (160 х 109,6%). </w:t>
      </w:r>
      <w:r>
        <w:br/>
      </w:r>
      <w:r>
        <w:rPr>
          <w:rFonts w:ascii="Times New Roman"/>
          <w:b w:val="false"/>
          <w:i w:val="false"/>
          <w:color w:val="000000"/>
          <w:sz w:val="28"/>
        </w:rPr>
        <w:t xml:space="preserve">
      Если Аубакирулы А. в 1998 году фактически получил доход в сумме 200 условных единиц, следовательно, в 1998 году подоходным налогом не будет облагаться часть налогооблагаемого дохода в сумме 24.7 у.е. (200 - 175,3). </w:t>
      </w:r>
      <w:r>
        <w:br/>
      </w:r>
      <w:r>
        <w:rPr>
          <w:rFonts w:ascii="Times New Roman"/>
          <w:b w:val="false"/>
          <w:i w:val="false"/>
          <w:color w:val="000000"/>
          <w:sz w:val="28"/>
        </w:rPr>
        <w:t xml:space="preserve">
      3. В случае действия контракта не с начала календарного года и при наличии данных по трем предыдущим годам максимальный налогооблагаемый доход за три предыдущих календарных года корректируется на коэффициент (Y), определенный как отношение количества месяцев льготного периода (q) к числу месяцев в календарном году, то есть (Y) = (q)/12. </w:t>
      </w:r>
      <w:r>
        <w:br/>
      </w:r>
      <w:r>
        <w:rPr>
          <w:rFonts w:ascii="Times New Roman"/>
          <w:b w:val="false"/>
          <w:i w:val="false"/>
          <w:color w:val="000000"/>
          <w:sz w:val="28"/>
        </w:rPr>
        <w:t xml:space="preserve">
      Прирост дохода, не подлежащий обложению налогом, определяется как разница между суммой налогооблагаемого дохода за период с момента заключения контракта и скорректированным максимальным налогооблагаемым доходом. </w:t>
      </w:r>
      <w:r>
        <w:br/>
      </w:r>
      <w:r>
        <w:rPr>
          <w:rFonts w:ascii="Times New Roman"/>
          <w:b w:val="false"/>
          <w:i w:val="false"/>
          <w:color w:val="000000"/>
          <w:sz w:val="28"/>
        </w:rPr>
        <w:t xml:space="preserve">
      Пример 3. Индивидуальный предприниматель Аубакирулы А. зарегистрирован в налоговом органе 01.12.94 г. </w:t>
      </w:r>
      <w:r>
        <w:br/>
      </w:r>
      <w:r>
        <w:rPr>
          <w:rFonts w:ascii="Times New Roman"/>
          <w:b w:val="false"/>
          <w:i w:val="false"/>
          <w:color w:val="000000"/>
          <w:sz w:val="28"/>
        </w:rPr>
        <w:t xml:space="preserve">
      В соответствии с контрактом, заключенным с Агентством, льготы предоставляются c 01.08.98 г. </w:t>
      </w:r>
      <w:r>
        <w:br/>
      </w:r>
      <w:r>
        <w:rPr>
          <w:rFonts w:ascii="Times New Roman"/>
          <w:b w:val="false"/>
          <w:i w:val="false"/>
          <w:color w:val="000000"/>
          <w:sz w:val="28"/>
        </w:rPr>
        <w:t xml:space="preserve">
      При этом Аубакирулы А. получил налогооблагаемый доход за 5 месяцев 1998 года в размере 100 условных единиц. </w:t>
      </w:r>
      <w:r>
        <w:br/>
      </w:r>
      <w:r>
        <w:rPr>
          <w:rFonts w:ascii="Times New Roman"/>
          <w:b w:val="false"/>
          <w:i w:val="false"/>
          <w:color w:val="000000"/>
          <w:sz w:val="28"/>
        </w:rPr>
        <w:t xml:space="preserve">
      Максимальный налогооблагаемый доход за три предыдущих года составляет 179,2 у.е. (смотри пример 1). Данная сумма корректируется на коэффициент, определенный исходя из количества месяцев льготного периода, то есть 5/12 = 0,417. Тогда, средний налогооблагаемый доход составит 74,7 у.е. (179,2 х 0,417). Прирост дохода, не подлежащий, обложению подоходным налогом в 1998 году, составит 25,3 у.е. (100-74,7). </w:t>
      </w:r>
      <w:r>
        <w:br/>
      </w:r>
      <w:r>
        <w:rPr>
          <w:rFonts w:ascii="Times New Roman"/>
          <w:b w:val="false"/>
          <w:i w:val="false"/>
          <w:color w:val="000000"/>
          <w:sz w:val="28"/>
        </w:rPr>
        <w:t xml:space="preserve">
      4. В случае действия контракта не с начала календарного года и если индивидуальный предприниматель работает менее трех лет. </w:t>
      </w:r>
      <w:r>
        <w:br/>
      </w:r>
      <w:r>
        <w:rPr>
          <w:rFonts w:ascii="Times New Roman"/>
          <w:b w:val="false"/>
          <w:i w:val="false"/>
          <w:color w:val="000000"/>
          <w:sz w:val="28"/>
        </w:rPr>
        <w:t xml:space="preserve">
      Максимальный налогооблагаемый доход за период работы (календарные годы) корректируется на коэффициент (Y), определенный как отношение количества месяцев льготного периода (q) к числу месяцев в календарном году то есть (Y) = (q)/12. Прирост дохода, не подлежащий обложению налогом, определяется как разница между суммой налогооблагаемого дохода за период с момента заключения контракта и скорректированным максимальным налогооблагаемым доходом за период работы (календарные годы). </w:t>
      </w:r>
      <w:r>
        <w:br/>
      </w:r>
      <w:r>
        <w:rPr>
          <w:rFonts w:ascii="Times New Roman"/>
          <w:b w:val="false"/>
          <w:i w:val="false"/>
          <w:color w:val="000000"/>
          <w:sz w:val="28"/>
        </w:rPr>
        <w:t xml:space="preserve">
      Пример 4. Индивидуальный предприниматель Аубакирулы А. зарегистрирован в налоговом органе 01.07.95 г. В соответствии с контрактом, заключенным с Агентством, льготы предоставляются с 01.08.98 г. При этом, Аубакирулы А. получил налогооблагаемый доход за 5 месяцев 1998 года в размере 100 у.е. Максимальный налогооблагаемый доход за два предыдущих календарных года составляет - 175,3 у. е. (см. пример 2). Данная сумма корректируется на коэффициент, определенный исходя из количества месяцев льготного периода, то есть 5/12 = 0,417. Тогда максимальный налогооблагаемый доход составит 73,1 у.е. (175,3 х 0,417). Прирост дохода не подлежащий обложению налогом в 1998 году, составит 26,9 </w:t>
      </w:r>
    </w:p>
    <w:bookmarkStart w:name="z1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у.е. (100 - 73,1).</w:t>
      </w:r>
    </w:p>
    <w:p>
      <w:pPr>
        <w:spacing w:after="0"/>
        <w:ind w:left="0"/>
        <w:jc w:val="both"/>
      </w:pPr>
      <w:r>
        <w:rPr>
          <w:rFonts w:ascii="Times New Roman"/>
          <w:b w:val="false"/>
          <w:i w:val="false"/>
          <w:color w:val="000000"/>
          <w:sz w:val="28"/>
        </w:rPr>
        <w:t xml:space="preserve">     5. Если налогоплательщиком по одному или двум годам из трех </w:t>
      </w:r>
    </w:p>
    <w:p>
      <w:pPr>
        <w:spacing w:after="0"/>
        <w:ind w:left="0"/>
        <w:jc w:val="both"/>
      </w:pPr>
      <w:r>
        <w:rPr>
          <w:rFonts w:ascii="Times New Roman"/>
          <w:b w:val="false"/>
          <w:i w:val="false"/>
          <w:color w:val="000000"/>
          <w:sz w:val="28"/>
        </w:rPr>
        <w:t>предыдущих лет были получены убытки.</w:t>
      </w:r>
    </w:p>
    <w:p>
      <w:pPr>
        <w:spacing w:after="0"/>
        <w:ind w:left="0"/>
        <w:jc w:val="both"/>
      </w:pPr>
      <w:r>
        <w:rPr>
          <w:rFonts w:ascii="Times New Roman"/>
          <w:b w:val="false"/>
          <w:i w:val="false"/>
          <w:color w:val="000000"/>
          <w:sz w:val="28"/>
        </w:rPr>
        <w:t xml:space="preserve">     Пример 5. Индивидуальный предприниматель Аубакирулы А. </w:t>
      </w:r>
    </w:p>
    <w:p>
      <w:pPr>
        <w:spacing w:after="0"/>
        <w:ind w:left="0"/>
        <w:jc w:val="both"/>
      </w:pPr>
      <w:r>
        <w:rPr>
          <w:rFonts w:ascii="Times New Roman"/>
          <w:b w:val="false"/>
          <w:i w:val="false"/>
          <w:color w:val="000000"/>
          <w:sz w:val="28"/>
        </w:rPr>
        <w:t xml:space="preserve">зарегистрирован в налоговом органе 01.12.94 г. В соответствии с </w:t>
      </w:r>
    </w:p>
    <w:p>
      <w:pPr>
        <w:spacing w:after="0"/>
        <w:ind w:left="0"/>
        <w:jc w:val="both"/>
      </w:pPr>
      <w:r>
        <w:rPr>
          <w:rFonts w:ascii="Times New Roman"/>
          <w:b w:val="false"/>
          <w:i w:val="false"/>
          <w:color w:val="000000"/>
          <w:sz w:val="28"/>
        </w:rPr>
        <w:t xml:space="preserve">контрактом, заключенным с Агентством, льготы предоставляются с 01.01.98 г. </w:t>
      </w:r>
    </w:p>
    <w:p>
      <w:pPr>
        <w:spacing w:after="0"/>
        <w:ind w:left="0"/>
        <w:jc w:val="both"/>
      </w:pPr>
      <w:r>
        <w:rPr>
          <w:rFonts w:ascii="Times New Roman"/>
          <w:b w:val="false"/>
          <w:i w:val="false"/>
          <w:color w:val="000000"/>
          <w:sz w:val="28"/>
        </w:rPr>
        <w:t>     Налогооблагаемый доход Аубакирулы А. составил:</w:t>
      </w:r>
    </w:p>
    <w:p>
      <w:pPr>
        <w:spacing w:after="0"/>
        <w:ind w:left="0"/>
        <w:jc w:val="both"/>
      </w:pPr>
      <w:r>
        <w:rPr>
          <w:rFonts w:ascii="Times New Roman"/>
          <w:b w:val="false"/>
          <w:i w:val="false"/>
          <w:color w:val="000000"/>
          <w:sz w:val="28"/>
        </w:rPr>
        <w:t>     в 1996 году - (+100) у.е.</w:t>
      </w:r>
    </w:p>
    <w:p>
      <w:pPr>
        <w:spacing w:after="0"/>
        <w:ind w:left="0"/>
        <w:jc w:val="both"/>
      </w:pPr>
      <w:r>
        <w:rPr>
          <w:rFonts w:ascii="Times New Roman"/>
          <w:b w:val="false"/>
          <w:i w:val="false"/>
          <w:color w:val="000000"/>
          <w:sz w:val="28"/>
        </w:rPr>
        <w:t>     в 1997 году - (-130) у.е.</w:t>
      </w:r>
    </w:p>
    <w:p>
      <w:pPr>
        <w:spacing w:after="0"/>
        <w:ind w:left="0"/>
        <w:jc w:val="both"/>
      </w:pPr>
      <w:r>
        <w:rPr>
          <w:rFonts w:ascii="Times New Roman"/>
          <w:b w:val="false"/>
          <w:i w:val="false"/>
          <w:color w:val="000000"/>
          <w:sz w:val="28"/>
        </w:rPr>
        <w:t>     в 1998 году - (-160) у.е.</w:t>
      </w:r>
    </w:p>
    <w:p>
      <w:pPr>
        <w:spacing w:after="0"/>
        <w:ind w:left="0"/>
        <w:jc w:val="both"/>
      </w:pPr>
      <w:r>
        <w:rPr>
          <w:rFonts w:ascii="Times New Roman"/>
          <w:b w:val="false"/>
          <w:i w:val="false"/>
          <w:color w:val="000000"/>
          <w:sz w:val="28"/>
        </w:rPr>
        <w:t xml:space="preserve">     Среднегодовой индекс инфляции по отношению к году заключения </w:t>
      </w:r>
    </w:p>
    <w:p>
      <w:pPr>
        <w:spacing w:after="0"/>
        <w:ind w:left="0"/>
        <w:jc w:val="both"/>
      </w:pPr>
      <w:r>
        <w:rPr>
          <w:rFonts w:ascii="Times New Roman"/>
          <w:b w:val="false"/>
          <w:i w:val="false"/>
          <w:color w:val="000000"/>
          <w:sz w:val="28"/>
        </w:rPr>
        <w:t>контракта составил:</w:t>
      </w:r>
    </w:p>
    <w:p>
      <w:pPr>
        <w:spacing w:after="0"/>
        <w:ind w:left="0"/>
        <w:jc w:val="both"/>
      </w:pPr>
      <w:r>
        <w:rPr>
          <w:rFonts w:ascii="Times New Roman"/>
          <w:b w:val="false"/>
          <w:i w:val="false"/>
          <w:color w:val="000000"/>
          <w:sz w:val="28"/>
        </w:rPr>
        <w:t xml:space="preserve">     в 1996 году - 179,2%, </w:t>
      </w:r>
    </w:p>
    <w:p>
      <w:pPr>
        <w:spacing w:after="0"/>
        <w:ind w:left="0"/>
        <w:jc w:val="both"/>
      </w:pPr>
      <w:r>
        <w:rPr>
          <w:rFonts w:ascii="Times New Roman"/>
          <w:b w:val="false"/>
          <w:i w:val="false"/>
          <w:color w:val="000000"/>
          <w:sz w:val="28"/>
        </w:rPr>
        <w:t xml:space="preserve">     в 1997 году - 128,7%, </w:t>
      </w:r>
    </w:p>
    <w:p>
      <w:pPr>
        <w:spacing w:after="0"/>
        <w:ind w:left="0"/>
        <w:jc w:val="both"/>
      </w:pPr>
      <w:r>
        <w:rPr>
          <w:rFonts w:ascii="Times New Roman"/>
          <w:b w:val="false"/>
          <w:i w:val="false"/>
          <w:color w:val="000000"/>
          <w:sz w:val="28"/>
        </w:rPr>
        <w:t>     в 1998 году - 109,6%.</w:t>
      </w:r>
    </w:p>
    <w:p>
      <w:pPr>
        <w:spacing w:after="0"/>
        <w:ind w:left="0"/>
        <w:jc w:val="both"/>
      </w:pPr>
      <w:r>
        <w:rPr>
          <w:rFonts w:ascii="Times New Roman"/>
          <w:b w:val="false"/>
          <w:i w:val="false"/>
          <w:color w:val="000000"/>
          <w:sz w:val="28"/>
        </w:rPr>
        <w:t xml:space="preserve">     Тогда, максимальная сумма налогооблагаемого дохода составит </w:t>
      </w:r>
    </w:p>
    <w:p>
      <w:pPr>
        <w:spacing w:after="0"/>
        <w:ind w:left="0"/>
        <w:jc w:val="both"/>
      </w:pPr>
      <w:r>
        <w:rPr>
          <w:rFonts w:ascii="Times New Roman"/>
          <w:b w:val="false"/>
          <w:i w:val="false"/>
          <w:color w:val="000000"/>
          <w:sz w:val="28"/>
        </w:rPr>
        <w:t xml:space="preserve">179,2 (у.е.): </w:t>
      </w:r>
    </w:p>
    <w:p>
      <w:pPr>
        <w:spacing w:after="0"/>
        <w:ind w:left="0"/>
        <w:jc w:val="both"/>
      </w:pPr>
      <w:r>
        <w:rPr>
          <w:rFonts w:ascii="Times New Roman"/>
          <w:b w:val="false"/>
          <w:i w:val="false"/>
          <w:color w:val="000000"/>
          <w:sz w:val="28"/>
        </w:rPr>
        <w:t>     179,2 = (100 х 179,2%).</w:t>
      </w:r>
    </w:p>
    <w:p>
      <w:pPr>
        <w:spacing w:after="0"/>
        <w:ind w:left="0"/>
        <w:jc w:val="both"/>
      </w:pPr>
      <w:r>
        <w:rPr>
          <w:rFonts w:ascii="Times New Roman"/>
          <w:b w:val="false"/>
          <w:i w:val="false"/>
          <w:color w:val="000000"/>
          <w:sz w:val="28"/>
        </w:rPr>
        <w:t xml:space="preserve">     Если налогоплательщик фактически получил в 1998 году 200 у.е., </w:t>
      </w:r>
    </w:p>
    <w:p>
      <w:pPr>
        <w:spacing w:after="0"/>
        <w:ind w:left="0"/>
        <w:jc w:val="both"/>
      </w:pPr>
      <w:r>
        <w:rPr>
          <w:rFonts w:ascii="Times New Roman"/>
          <w:b w:val="false"/>
          <w:i w:val="false"/>
          <w:color w:val="000000"/>
          <w:sz w:val="28"/>
        </w:rPr>
        <w:t xml:space="preserve">следовательно, в 1998 году не будет облагаться подоходным налогом часть </w:t>
      </w:r>
    </w:p>
    <w:p>
      <w:pPr>
        <w:spacing w:after="0"/>
        <w:ind w:left="0"/>
        <w:jc w:val="both"/>
      </w:pPr>
      <w:r>
        <w:rPr>
          <w:rFonts w:ascii="Times New Roman"/>
          <w:b w:val="false"/>
          <w:i w:val="false"/>
          <w:color w:val="000000"/>
          <w:sz w:val="28"/>
        </w:rPr>
        <w:t>налогооблагаемого дохода в размере 20,8 у.е. (200 - 179,2).</w:t>
      </w:r>
    </w:p>
    <w:p>
      <w:pPr>
        <w:spacing w:after="0"/>
        <w:ind w:left="0"/>
        <w:jc w:val="both"/>
      </w:pPr>
      <w:r>
        <w:rPr>
          <w:rFonts w:ascii="Times New Roman"/>
          <w:b w:val="false"/>
          <w:i w:val="false"/>
          <w:color w:val="000000"/>
          <w:sz w:val="28"/>
        </w:rPr>
        <w:t>                             Глава YII</w:t>
      </w:r>
    </w:p>
    <w:p>
      <w:pPr>
        <w:spacing w:after="0"/>
        <w:ind w:left="0"/>
        <w:jc w:val="both"/>
      </w:pPr>
      <w:r>
        <w:rPr>
          <w:rFonts w:ascii="Times New Roman"/>
          <w:b w:val="false"/>
          <w:i w:val="false"/>
          <w:color w:val="000000"/>
          <w:sz w:val="28"/>
        </w:rPr>
        <w:t>                   Международное налогообложение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52. В целях налогообложения дохода, физические лица - иностранные граждане и лица без гражданства должны рассматриваться по двум категориям: резиденты и нерезиденты. </w:t>
      </w:r>
      <w:r>
        <w:br/>
      </w:r>
      <w:r>
        <w:rPr>
          <w:rFonts w:ascii="Times New Roman"/>
          <w:b w:val="false"/>
          <w:i w:val="false"/>
          <w:color w:val="000000"/>
          <w:sz w:val="28"/>
        </w:rPr>
        <w:t xml:space="preserve">
      ПРИМЕЧАНИЕ. Понятие "резидент" дано в пункте 7 настоящей инструкции. </w:t>
      </w:r>
      <w:r>
        <w:br/>
      </w:r>
      <w:r>
        <w:rPr>
          <w:rFonts w:ascii="Times New Roman"/>
          <w:b w:val="false"/>
          <w:i w:val="false"/>
          <w:color w:val="000000"/>
          <w:sz w:val="28"/>
        </w:rPr>
        <w:t xml:space="preserve">
      53. Иностранное физическое лицо - резидент облагается подоходным налогом в том же порядке и по тем же ставкам, как и граждане Республики Казахстан, но с обязательной подачей декларации о доходах в налоговый орган по итогам налогового года. </w:t>
      </w:r>
      <w:r>
        <w:br/>
      </w:r>
      <w:r>
        <w:rPr>
          <w:rFonts w:ascii="Times New Roman"/>
          <w:b w:val="false"/>
          <w:i w:val="false"/>
          <w:color w:val="000000"/>
          <w:sz w:val="28"/>
        </w:rPr>
        <w:t xml:space="preserve">
      54. Физические лица - нерезиденты рассматриваются в целях налогообложения как нерезидент, осуществляющий деятельность в Республике Казахстан через постоянное учреждение, или как нерезидент, не связанный с постоянным учреждением. </w:t>
      </w:r>
      <w:r>
        <w:br/>
      </w:r>
      <w:r>
        <w:rPr>
          <w:rFonts w:ascii="Times New Roman"/>
          <w:b w:val="false"/>
          <w:i w:val="false"/>
          <w:color w:val="000000"/>
          <w:sz w:val="28"/>
        </w:rPr>
        <w:t xml:space="preserve">
      ПРИМЕЧАНИЕ. Постоянное учреждение: </w:t>
      </w:r>
      <w:r>
        <w:br/>
      </w:r>
      <w:r>
        <w:rPr>
          <w:rFonts w:ascii="Times New Roman"/>
          <w:b w:val="false"/>
          <w:i w:val="false"/>
          <w:color w:val="000000"/>
          <w:sz w:val="28"/>
        </w:rPr>
        <w:t xml:space="preserve">
      а) постоянное место деятельности налогоплательщика, через которое он полностью или частично осуществляет предпринимательскую деятельность, включая деятельность, осуществляемую через уполномоченное лицо; </w:t>
      </w:r>
      <w:r>
        <w:br/>
      </w:r>
      <w:r>
        <w:rPr>
          <w:rFonts w:ascii="Times New Roman"/>
          <w:b w:val="false"/>
          <w:i w:val="false"/>
          <w:color w:val="000000"/>
          <w:sz w:val="28"/>
        </w:rPr>
        <w:t xml:space="preserve">
      б) строительная площадка, монтажный или сборочный объект, а также осуществление контрольной деятельности, связанной с такими объектами; </w:t>
      </w:r>
      <w:r>
        <w:br/>
      </w:r>
      <w:r>
        <w:rPr>
          <w:rFonts w:ascii="Times New Roman"/>
          <w:b w:val="false"/>
          <w:i w:val="false"/>
          <w:color w:val="000000"/>
          <w:sz w:val="28"/>
        </w:rPr>
        <w:t xml:space="preserve">
      в) установка или конструкция, используемая для разведки природных ресурсов, бурильная установка или судно, используемые для разведки природных ресурсов, а также осуществление связанной с ними контрольной деятельности; </w:t>
      </w:r>
      <w:r>
        <w:br/>
      </w:r>
      <w:r>
        <w:rPr>
          <w:rFonts w:ascii="Times New Roman"/>
          <w:b w:val="false"/>
          <w:i w:val="false"/>
          <w:color w:val="000000"/>
          <w:sz w:val="28"/>
        </w:rPr>
        <w:t xml:space="preserve">
      г) предоставление услуг, в том числе консультационных. </w:t>
      </w:r>
      <w:r>
        <w:br/>
      </w:r>
      <w:r>
        <w:rPr>
          <w:rFonts w:ascii="Times New Roman"/>
          <w:b w:val="false"/>
          <w:i w:val="false"/>
          <w:color w:val="000000"/>
          <w:sz w:val="28"/>
        </w:rPr>
        <w:t xml:space="preserve">
      55. Налогоплательщики - нерезиденты облагаются подоходным налогом по доходам из казахстанских источников независимо от места их выплаты. </w:t>
      </w:r>
      <w:r>
        <w:br/>
      </w:r>
      <w:r>
        <w:rPr>
          <w:rFonts w:ascii="Times New Roman"/>
          <w:b w:val="false"/>
          <w:i w:val="false"/>
          <w:color w:val="000000"/>
          <w:sz w:val="28"/>
        </w:rPr>
        <w:t xml:space="preserve">
      56. Физическое лицо - нерезидент, осуществляющий деятельность в Республике Казахстан через постоянное учреждение, является плательщиком подоходного налога по доходам из казахстанских источников, связанных с постоянным учреждением, уменьшенным на сумму вычетов, предусмотренных настоящей инструкцией в отношении такого дохода. Налогообложение их производится по ставкам, приведенным в пунктах 45, 46 настоящей Инструкции. </w:t>
      </w:r>
      <w:r>
        <w:br/>
      </w:r>
      <w:r>
        <w:rPr>
          <w:rFonts w:ascii="Times New Roman"/>
          <w:b w:val="false"/>
          <w:i w:val="false"/>
          <w:color w:val="000000"/>
          <w:sz w:val="28"/>
        </w:rPr>
        <w:t xml:space="preserve">
      Сноска. Пункт 56 - с изменениями, внесенными приказом Министерства финансов Республики Казахстан от 22 января 1996 г. N 21. </w:t>
      </w:r>
      <w:r>
        <w:br/>
      </w:r>
      <w:r>
        <w:rPr>
          <w:rFonts w:ascii="Times New Roman"/>
          <w:b w:val="false"/>
          <w:i w:val="false"/>
          <w:color w:val="000000"/>
          <w:sz w:val="28"/>
        </w:rPr>
        <w:t xml:space="preserve">
      57. Доход физического лица - нерезидента, не связанный с постоянным учреждением, подлежит налогообложению у источника выплаты по совокупному доходу без осуществления каких-либо вычетов, если источник дохода находится в Республике Казахстан, по ставкам, указанным в пункте 47 настоящей Инструкции. </w:t>
      </w:r>
      <w:r>
        <w:br/>
      </w:r>
      <w:r>
        <w:rPr>
          <w:rFonts w:ascii="Times New Roman"/>
          <w:b w:val="false"/>
          <w:i w:val="false"/>
          <w:color w:val="000000"/>
          <w:sz w:val="28"/>
        </w:rPr>
        <w:t xml:space="preserve">
      Данный порядок не применяется в случаях оплаты резидентами Республики Казахстан импортных товаров, ввозимых на территорию Республики Казахстан по внешнеторговым контрактам. </w:t>
      </w:r>
      <w:r>
        <w:br/>
      </w:r>
      <w:r>
        <w:rPr>
          <w:rFonts w:ascii="Times New Roman"/>
          <w:b w:val="false"/>
          <w:i w:val="false"/>
          <w:color w:val="000000"/>
          <w:sz w:val="28"/>
        </w:rPr>
        <w:t xml:space="preserve">
      Сноска. Пункт 57 - с изменениями, внесенными приказом Министерства финансов Республики Казахстан от 22 января 1996 г. N 21; приказом Налогового комитета Минфина РК от 10.07.98г. N 62. </w:t>
      </w:r>
      <w:r>
        <w:br/>
      </w:r>
      <w:r>
        <w:rPr>
          <w:rFonts w:ascii="Times New Roman"/>
          <w:b w:val="false"/>
          <w:i w:val="false"/>
          <w:color w:val="000000"/>
          <w:sz w:val="28"/>
        </w:rPr>
        <w:t xml:space="preserve">
      58. Если резиденту принадлежит прямо или косвенно часть уставного фонда иностранного юридического лица или он имеет часть голосующих акций этого юридического лица, которое, в свою очередь, получает доход в стране с льготным налогообложением, тогда этот доход или часть дохода, относящаяся к резиденту, включается в его облагаемый доход. Это положение применяется также к участию резидента в других формах организации предпринимательской деятельности, не образующих юридическое лицо. </w:t>
      </w:r>
      <w:r>
        <w:br/>
      </w:r>
      <w:r>
        <w:rPr>
          <w:rFonts w:ascii="Times New Roman"/>
          <w:b w:val="false"/>
          <w:i w:val="false"/>
          <w:color w:val="000000"/>
          <w:sz w:val="28"/>
        </w:rPr>
        <w:t xml:space="preserve">
      Сноска. Пункт 58 с изменениями, внесенными приказом Государственного налогового комитета Республики Казахстан от 28 января 1997 года N 20. </w:t>
      </w:r>
      <w:r>
        <w:br/>
      </w:r>
      <w:r>
        <w:rPr>
          <w:rFonts w:ascii="Times New Roman"/>
          <w:b w:val="false"/>
          <w:i w:val="false"/>
          <w:color w:val="000000"/>
          <w:sz w:val="28"/>
        </w:rPr>
        <w:t xml:space="preserve">
      59. Иностранное государство рассматривается как государство с льготным налогообложением, если в этой стране ставка налога на 1/3 ниже приведенной в настоящей Инструкции или имеются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фактическом владельце дохода. </w:t>
      </w:r>
      <w:r>
        <w:br/>
      </w:r>
      <w:r>
        <w:rPr>
          <w:rFonts w:ascii="Times New Roman"/>
          <w:b w:val="false"/>
          <w:i w:val="false"/>
          <w:color w:val="000000"/>
          <w:sz w:val="28"/>
        </w:rPr>
        <w:t xml:space="preserve">
      Сноска. Пункт 59 с изменениями, внесенными приказом Государственного налогового комитета Республики Казахстан от 28 января 1997 года N 20. </w:t>
      </w:r>
      <w:r>
        <w:br/>
      </w:r>
      <w:r>
        <w:rPr>
          <w:rFonts w:ascii="Times New Roman"/>
          <w:b w:val="false"/>
          <w:i w:val="false"/>
          <w:color w:val="000000"/>
          <w:sz w:val="28"/>
        </w:rPr>
        <w:t xml:space="preserve">
      60. При налогообложении доходов иностранных граждан необходимо учитывать также положение пунктов 2, 10, 11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Глава YIII </w:t>
      </w:r>
      <w:r>
        <w:br/>
      </w:r>
      <w:r>
        <w:rPr>
          <w:rFonts w:ascii="Times New Roman"/>
          <w:b w:val="false"/>
          <w:i w:val="false"/>
          <w:color w:val="000000"/>
          <w:sz w:val="28"/>
        </w:rPr>
        <w:t xml:space="preserve">
                       Правила налогового учета </w:t>
      </w:r>
      <w:r>
        <w:br/>
      </w:r>
      <w:r>
        <w:rPr>
          <w:rFonts w:ascii="Times New Roman"/>
          <w:b w:val="false"/>
          <w:i w:val="false"/>
          <w:color w:val="000000"/>
          <w:sz w:val="28"/>
        </w:rPr>
        <w:t>
                             [ 
</w:t>
      </w:r>
      <w:r>
        <w:rPr>
          <w:rFonts w:ascii="Times New Roman"/>
          <w:b w:val="false"/>
          <w:i w:val="false"/>
          <w:color w:val="000000"/>
          <w:sz w:val="28"/>
        </w:rPr>
        <w:t xml:space="preserve">
06_10_00 ]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Физическое лицо, осуществляющее предпринимательскую деятельность, определяет совокупный годовой доход и вычеты в целях налогообложения по методу начислений. </w:t>
      </w:r>
      <w:r>
        <w:br/>
      </w:r>
      <w:r>
        <w:rPr>
          <w:rFonts w:ascii="Times New Roman"/>
          <w:b w:val="false"/>
          <w:i w:val="false"/>
          <w:color w:val="000000"/>
          <w:sz w:val="28"/>
        </w:rPr>
        <w:t xml:space="preserve">
      Примечание. Метод начислений - это метод налогового учета, согласно которому доходы и вычеты учитываются с момента выполнения работ, предоставления услуг, отгрузки с целью реализации и оприходования имущества, независимо от времени оплаты. </w:t>
      </w:r>
      <w:r>
        <w:br/>
      </w:r>
      <w:r>
        <w:rPr>
          <w:rFonts w:ascii="Times New Roman"/>
          <w:b w:val="false"/>
          <w:i w:val="false"/>
          <w:color w:val="000000"/>
          <w:sz w:val="28"/>
        </w:rPr>
        <w:t xml:space="preserve">
      Сноска. Пункт 61 - в новой редакции согласно приказу Налогового комитета Минфина РК от 10.07.98г. N 62. </w:t>
      </w:r>
      <w:r>
        <w:br/>
      </w:r>
      <w:r>
        <w:rPr>
          <w:rFonts w:ascii="Times New Roman"/>
          <w:b w:val="false"/>
          <w:i w:val="false"/>
          <w:color w:val="000000"/>
          <w:sz w:val="28"/>
        </w:rPr>
        <w:t xml:space="preserve">
      62. Доходы и вычеты, касающиеся долгосрочных контрактов, учитываются в течение налогового года в части фактического их исполнения. </w:t>
      </w:r>
      <w:r>
        <w:br/>
      </w:r>
      <w:r>
        <w:rPr>
          <w:rFonts w:ascii="Times New Roman"/>
          <w:b w:val="false"/>
          <w:i w:val="false"/>
          <w:color w:val="000000"/>
          <w:sz w:val="28"/>
        </w:rPr>
        <w:t xml:space="preserve">
      При применении метода начисления 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 </w:t>
      </w:r>
      <w:r>
        <w:br/>
      </w:r>
      <w:r>
        <w:rPr>
          <w:rFonts w:ascii="Times New Roman"/>
          <w:b w:val="false"/>
          <w:i w:val="false"/>
          <w:color w:val="000000"/>
          <w:sz w:val="28"/>
        </w:rPr>
        <w:t xml:space="preserve">
      Сноска. Пункт 62 с изменениями, внесенными приказом Государственного налогового комитета Республики Казахстан от 28 января 1997 года N 20. (Данные изменения вводятся в действие с 1 июля 1997 года). </w:t>
      </w:r>
      <w:r>
        <w:br/>
      </w:r>
      <w:r>
        <w:rPr>
          <w:rFonts w:ascii="Times New Roman"/>
          <w:b w:val="false"/>
          <w:i w:val="false"/>
          <w:color w:val="000000"/>
          <w:sz w:val="28"/>
        </w:rPr>
        <w:t xml:space="preserve">
      63. Учет товарно-материальных запасов для налоговых целей производится в соответствии с положениями по бухгалтерскому учету. Хозяйствующие субъекты имеют право дооценивать товарно-материальные запасы с момента их приобретения до момента переработки или реализации с учетом инфляции. </w:t>
      </w:r>
      <w:r>
        <w:br/>
      </w:r>
      <w:r>
        <w:rPr>
          <w:rFonts w:ascii="Times New Roman"/>
          <w:b w:val="false"/>
          <w:i w:val="false"/>
          <w:color w:val="000000"/>
          <w:sz w:val="28"/>
        </w:rPr>
        <w:t xml:space="preserve">
      Сумма дооценки в пределах уровня инфляции не включается в налогооблагаемый доход. Увеличение стоимости товарно-материальных запасов налогоплательщиком в течение отчетного года, превышающее индекс инфляции, относится на увеличение совокупного годового дохода налогоплательщика. </w:t>
      </w:r>
      <w:r>
        <w:br/>
      </w:r>
      <w:r>
        <w:rPr>
          <w:rFonts w:ascii="Times New Roman"/>
          <w:b w:val="false"/>
          <w:i w:val="false"/>
          <w:color w:val="000000"/>
          <w:sz w:val="28"/>
        </w:rPr>
        <w:t xml:space="preserve">
      Сноска. Пункт 63 - с изменениями, внесенными приказом Налогового комитета Минфина РК от 29.12.97г. N 1; приказом Налогового комитета Минфина РК от 10.07.98г. N 62. </w:t>
      </w:r>
      <w:r>
        <w:br/>
      </w:r>
      <w:r>
        <w:rPr>
          <w:rFonts w:ascii="Times New Roman"/>
          <w:b w:val="false"/>
          <w:i w:val="false"/>
          <w:color w:val="000000"/>
          <w:sz w:val="28"/>
        </w:rPr>
        <w:t xml:space="preserve">
      64. Если арендодатель сдает в аренду по лизингу (финансовой аренде) подлежащие амортизации основные средства, то операция в целях налогообложения должна рассматриваться как покупка имущества арендатором. Аренда подлежащих амортизации основных средств является лизингом (финансовой арендой), если она отвечает одному из следующих условий: </w:t>
      </w:r>
      <w:r>
        <w:br/>
      </w:r>
      <w:r>
        <w:rPr>
          <w:rFonts w:ascii="Times New Roman"/>
          <w:b w:val="false"/>
          <w:i w:val="false"/>
          <w:color w:val="000000"/>
          <w:sz w:val="28"/>
        </w:rPr>
        <w:t xml:space="preserve">
      а) срок аренды превышает 80 процентов срока службы основных средств; </w:t>
      </w:r>
      <w:r>
        <w:br/>
      </w:r>
      <w:r>
        <w:rPr>
          <w:rFonts w:ascii="Times New Roman"/>
          <w:b w:val="false"/>
          <w:i w:val="false"/>
          <w:color w:val="000000"/>
          <w:sz w:val="28"/>
        </w:rPr>
        <w:t xml:space="preserve">
      б) арендатор обладает правом покупки основных средств по фиксированной цене или цене, определяемой по окончанию аренды; </w:t>
      </w:r>
      <w:r>
        <w:br/>
      </w:r>
      <w:r>
        <w:rPr>
          <w:rFonts w:ascii="Times New Roman"/>
          <w:b w:val="false"/>
          <w:i w:val="false"/>
          <w:color w:val="000000"/>
          <w:sz w:val="28"/>
        </w:rPr>
        <w:t xml:space="preserve">
      в) остаточная стоимость арендуемых основных средств по окончании аренды составляет менее 20 процентов его стоимости в начале аренды; </w:t>
      </w:r>
      <w:r>
        <w:br/>
      </w:r>
      <w:r>
        <w:rPr>
          <w:rFonts w:ascii="Times New Roman"/>
          <w:b w:val="false"/>
          <w:i w:val="false"/>
          <w:color w:val="000000"/>
          <w:sz w:val="28"/>
        </w:rPr>
        <w:t xml:space="preserve">
      г) текущая (дисконтированная) стоимость платежей за весь арендный период превышает 90 процентов стоимости арендуемых средств. </w:t>
      </w:r>
      <w:r>
        <w:br/>
      </w:r>
      <w:r>
        <w:rPr>
          <w:rFonts w:ascii="Times New Roman"/>
          <w:b w:val="false"/>
          <w:i w:val="false"/>
          <w:color w:val="000000"/>
          <w:sz w:val="28"/>
        </w:rPr>
        <w:t xml:space="preserve">
      65. При передаче активов на безвозмездной основе и (или) реализации по заниженной стоимости стоимость активов передающего (реализующего) лица определяется, исходя из себестоимости, определяемой в целях налогообложения, а стоимость активов получающего лица - по оприходованной оценочной стоимости передаваемых (реализуемых) активов. </w:t>
      </w:r>
      <w:r>
        <w:br/>
      </w:r>
      <w:r>
        <w:rPr>
          <w:rFonts w:ascii="Times New Roman"/>
          <w:b w:val="false"/>
          <w:i w:val="false"/>
          <w:color w:val="000000"/>
          <w:sz w:val="28"/>
        </w:rPr>
        <w:t xml:space="preserve">
      При этом стоимость активов определяется в целом за отчетный период без распределения по наименованиям товаров (работ, услуг). </w:t>
      </w:r>
      <w:r>
        <w:br/>
      </w:r>
      <w:r>
        <w:rPr>
          <w:rFonts w:ascii="Times New Roman"/>
          <w:b w:val="false"/>
          <w:i w:val="false"/>
          <w:color w:val="000000"/>
          <w:sz w:val="28"/>
        </w:rPr>
        <w:t xml:space="preserve">
      При реализации активов по заниженной стоимости по экспортным операциям разница между ценой реализации и себестоимостью реализованных активов, определяемой в целях налогообложения, является доходом реализующего лица. </w:t>
      </w:r>
      <w:r>
        <w:br/>
      </w:r>
      <w:r>
        <w:rPr>
          <w:rFonts w:ascii="Times New Roman"/>
          <w:b w:val="false"/>
          <w:i w:val="false"/>
          <w:color w:val="000000"/>
          <w:sz w:val="28"/>
        </w:rPr>
        <w:t>
      Сноска. Пункт 65 - с изменениями и дополнениями, внесенными приказом Налогового комитета Минфина РК от 29.12.97г. N 1;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65-1. Доходом от прироста стоимости зданий, сооружений, строений (далее - строений) при их реализации является положительная разница между выручкой от реализации и стоимостью этих строений, уменьшенной на сумму амортизации (с учетом корректировки на инфляцию), определяемой в соответствии с пунктом 24 настоящей Инструкции. </w:t>
      </w:r>
      <w:r>
        <w:br/>
      </w:r>
      <w:r>
        <w:rPr>
          <w:rFonts w:ascii="Times New Roman"/>
          <w:b w:val="false"/>
          <w:i w:val="false"/>
          <w:color w:val="000000"/>
          <w:sz w:val="28"/>
        </w:rPr>
        <w:t xml:space="preserve">
      Убытком от реализации строений является отрицательная разница между выручкой от реализации и стоимостью строений, уменьшенной на сумму амортизации, определяемой в соответствии с пунктом 24 настоящей Инструкции. </w:t>
      </w:r>
      <w:r>
        <w:br/>
      </w:r>
      <w:r>
        <w:rPr>
          <w:rFonts w:ascii="Times New Roman"/>
          <w:b w:val="false"/>
          <w:i w:val="false"/>
          <w:color w:val="000000"/>
          <w:sz w:val="28"/>
        </w:rPr>
        <w:t>
      Сноска. Глава YIII дополнена новым пунктом 65-1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65-2. В стоимость долгосрочных активов включаются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xml:space="preserve">
      Вознаграждение (интерес) за имущество, полученное в лизинг (финансовую аренду) относится на увеличение стоимости данного имущества. </w:t>
      </w:r>
      <w:r>
        <w:br/>
      </w:r>
      <w:r>
        <w:rPr>
          <w:rFonts w:ascii="Times New Roman"/>
          <w:b w:val="false"/>
          <w:i w:val="false"/>
          <w:color w:val="000000"/>
          <w:sz w:val="28"/>
        </w:rPr>
        <w:t xml:space="preserve">
      Если реализуется только часть долгосрочного актива, то стоимость долгосрочного актива в момент реализации распределяется между оставшейся и реализованной частью. </w:t>
      </w:r>
      <w:r>
        <w:br/>
      </w:r>
      <w:r>
        <w:rPr>
          <w:rFonts w:ascii="Times New Roman"/>
          <w:b w:val="false"/>
          <w:i w:val="false"/>
          <w:color w:val="000000"/>
          <w:sz w:val="28"/>
        </w:rPr>
        <w:t>
      Сноска. Глава YIII дополнена новым пунктом 65-2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66. К расходам, осуществляемым за счет чистого дохода, не подлежащих вычету, относятся: </w:t>
      </w:r>
      <w:r>
        <w:br/>
      </w:r>
      <w:r>
        <w:rPr>
          <w:rFonts w:ascii="Times New Roman"/>
          <w:b w:val="false"/>
          <w:i w:val="false"/>
          <w:color w:val="000000"/>
          <w:sz w:val="28"/>
        </w:rPr>
        <w:t xml:space="preserve">
      а) расходы на приобретение и строительство основных средств и другие расходы капитального характера; </w:t>
      </w:r>
      <w:r>
        <w:br/>
      </w:r>
      <w:r>
        <w:rPr>
          <w:rFonts w:ascii="Times New Roman"/>
          <w:b w:val="false"/>
          <w:i w:val="false"/>
          <w:color w:val="000000"/>
          <w:sz w:val="28"/>
        </w:rPr>
        <w:t xml:space="preserve">
      б) штрафные санкции, подлежащие внесению в бюджет; </w:t>
      </w:r>
      <w:r>
        <w:br/>
      </w:r>
      <w:r>
        <w:rPr>
          <w:rFonts w:ascii="Times New Roman"/>
          <w:b w:val="false"/>
          <w:i w:val="false"/>
          <w:color w:val="000000"/>
          <w:sz w:val="28"/>
        </w:rPr>
        <w:t xml:space="preserve">
      в) расходы, являющиеся прямым или косвенным доходом работников хозяйствующих субъектов, не связанные с предпринимательской деятельностью; </w:t>
      </w:r>
      <w:r>
        <w:br/>
      </w:r>
      <w:r>
        <w:rPr>
          <w:rFonts w:ascii="Times New Roman"/>
          <w:b w:val="false"/>
          <w:i w:val="false"/>
          <w:color w:val="000000"/>
          <w:sz w:val="28"/>
        </w:rPr>
        <w:t xml:space="preserve">
      г) расходы по строительству, эксплуатации и содержанию объектов, не используемых в предпринимательской деятельности. </w:t>
      </w:r>
      <w:r>
        <w:br/>
      </w:r>
      <w:r>
        <w:rPr>
          <w:rFonts w:ascii="Times New Roman"/>
          <w:b w:val="false"/>
          <w:i w:val="false"/>
          <w:color w:val="000000"/>
          <w:sz w:val="28"/>
        </w:rPr>
        <w:t xml:space="preserve">
      д) расходы, не связанные с предпринимательской деятельностью. </w:t>
      </w:r>
      <w:r>
        <w:br/>
      </w:r>
      <w:r>
        <w:rPr>
          <w:rFonts w:ascii="Times New Roman"/>
          <w:b w:val="false"/>
          <w:i w:val="false"/>
          <w:color w:val="000000"/>
          <w:sz w:val="28"/>
        </w:rPr>
        <w:t>
      Сноска. Пункт 66 - с изменениями,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29.12.97г. N 1;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IX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положения по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67. Уплата подоходного налога физическими лицами производится следующими способами: удержанием налога у источника выплаты дохода, путем подачи декларации о совокупном годовом доходе, на основе патента, уплаты разового сбора за право реализации товаров на рынках. </w:t>
      </w:r>
      <w:r>
        <w:br/>
      </w:r>
      <w:r>
        <w:rPr>
          <w:rFonts w:ascii="Times New Roman"/>
          <w:b w:val="false"/>
          <w:i w:val="false"/>
          <w:color w:val="000000"/>
          <w:sz w:val="28"/>
        </w:rPr>
        <w:t>
      Сноска. Пункт 67 - с изменениями и дополнениями, внесенными приказом Государственного налогового комитета Республики Казахстан от 28 января 1997 года N 20;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68. Удержание подоходного налога с физических лиц у источника выплаты обязаны производить юридические и физические лица, которые осуществляют выплаты: </w:t>
      </w:r>
      <w:r>
        <w:br/>
      </w:r>
      <w:r>
        <w:rPr>
          <w:rFonts w:ascii="Times New Roman"/>
          <w:b w:val="false"/>
          <w:i w:val="false"/>
          <w:color w:val="000000"/>
          <w:sz w:val="28"/>
        </w:rPr>
        <w:t xml:space="preserve">
      а) доходов физическим лицам за работу по трудовому договору (контракту) или по договору подряда (найма) и других выплат за исключением выплат физическим лицам, зарегистрированным в качестве субъектов предпринимательской деятельности. </w:t>
      </w:r>
      <w:r>
        <w:br/>
      </w:r>
      <w:r>
        <w:rPr>
          <w:rFonts w:ascii="Times New Roman"/>
          <w:b w:val="false"/>
          <w:i w:val="false"/>
          <w:color w:val="000000"/>
          <w:sz w:val="28"/>
        </w:rPr>
        <w:t xml:space="preserve">
      Примечание. Выплаты физическим лицам, зарегистрированным в качестве субъектов предпринимательской деятельности, не облагаются подоходным налогом у источника выплаты при предъявлении документа (свидетельства или патента) на вид деятельности, по которому выплачивается доход. </w:t>
      </w:r>
      <w:r>
        <w:br/>
      </w:r>
      <w:r>
        <w:rPr>
          <w:rFonts w:ascii="Times New Roman"/>
          <w:b w:val="false"/>
          <w:i w:val="false"/>
          <w:color w:val="000000"/>
          <w:sz w:val="28"/>
        </w:rPr>
        <w:t xml:space="preserve">
      При этом, налогоплательщик, выплативший доход физическому лицу, зарегистрированному в качестве субъекта предпринимательской деятельности, сообщает письменно о выплаченных суммах в налоговый орган по месту регистрации физического лица, получившего доход. </w:t>
      </w:r>
      <w:r>
        <w:br/>
      </w:r>
      <w:r>
        <w:rPr>
          <w:rFonts w:ascii="Times New Roman"/>
          <w:b w:val="false"/>
          <w:i w:val="false"/>
          <w:color w:val="000000"/>
          <w:sz w:val="28"/>
        </w:rPr>
        <w:t xml:space="preserve">
      Не облагаются подоходным налогом суммы от продажи имущества, приобретенного физическим лицом для личного пользования, кроме имущества, указанного в пункте 16 настоящей Инструкции. </w:t>
      </w:r>
      <w:r>
        <w:br/>
      </w:r>
      <w:r>
        <w:rPr>
          <w:rFonts w:ascii="Times New Roman"/>
          <w:b w:val="false"/>
          <w:i w:val="false"/>
          <w:color w:val="000000"/>
          <w:sz w:val="28"/>
        </w:rPr>
        <w:t xml:space="preserve">
      Учитывая, что широкое распространение получила натуральная оплата труда и услуг при приобретении у физического лица продукции (товара), которая выдана ему в виде оплаты его труда (или услуг), подоходный налог с выплачиваемых ему сумм не удерживается при условии предъявления физическим лицом справки, подтверждающей факт выплаты заработной платы (или оплаты его услуг) этой продукцией и удержания с нее подоходного налога хозяйствующим субъектом. </w:t>
      </w:r>
      <w:r>
        <w:br/>
      </w:r>
      <w:r>
        <w:rPr>
          <w:rFonts w:ascii="Times New Roman"/>
          <w:b w:val="false"/>
          <w:i w:val="false"/>
          <w:color w:val="000000"/>
          <w:sz w:val="28"/>
        </w:rPr>
        <w:t xml:space="preserve">
      Ответственность за достоверность представляемых справок несут физические лица, реализующие продукцию (товары). </w:t>
      </w:r>
      <w:r>
        <w:br/>
      </w:r>
      <w:r>
        <w:rPr>
          <w:rFonts w:ascii="Times New Roman"/>
          <w:b w:val="false"/>
          <w:i w:val="false"/>
          <w:color w:val="000000"/>
          <w:sz w:val="28"/>
        </w:rPr>
        <w:t xml:space="preserve">
      О всех выплатах (кроме выплат, выплачиваемых по основному месту работы физическим лицам и пенсионных выплат), произведенных физическим лицам, и удержанных суммах подоходного налога с выплаченных сумм, хозяйствующий субъект направляет сведения в налоговый орган по месту своей регистрации с указанием полного реквизита физического лица; </w:t>
      </w:r>
      <w:r>
        <w:br/>
      </w:r>
      <w:r>
        <w:rPr>
          <w:rFonts w:ascii="Times New Roman"/>
          <w:b w:val="false"/>
          <w:i w:val="false"/>
          <w:color w:val="000000"/>
          <w:sz w:val="28"/>
        </w:rPr>
        <w:t xml:space="preserve">
      б) негосударственных пенсий, стипендий и пособий; </w:t>
      </w:r>
      <w:r>
        <w:br/>
      </w:r>
      <w:r>
        <w:rPr>
          <w:rFonts w:ascii="Times New Roman"/>
          <w:b w:val="false"/>
          <w:i w:val="false"/>
          <w:color w:val="000000"/>
          <w:sz w:val="28"/>
        </w:rPr>
        <w:t xml:space="preserve">
      в) дивидендов, выплачиваемых юридическим лицом - резидентом; </w:t>
      </w:r>
      <w:r>
        <w:br/>
      </w:r>
      <w:r>
        <w:rPr>
          <w:rFonts w:ascii="Times New Roman"/>
          <w:b w:val="false"/>
          <w:i w:val="false"/>
          <w:color w:val="000000"/>
          <w:sz w:val="28"/>
        </w:rPr>
        <w:t xml:space="preserve">
      г) платежей, указанных в пункте 47 настоящей Инструкции; </w:t>
      </w:r>
      <w:r>
        <w:br/>
      </w:r>
      <w:r>
        <w:rPr>
          <w:rFonts w:ascii="Times New Roman"/>
          <w:b w:val="false"/>
          <w:i w:val="false"/>
          <w:color w:val="000000"/>
          <w:sz w:val="28"/>
        </w:rPr>
        <w:t xml:space="preserve">
      д) выигрыши, кроме выигрышей вознаграждения (интересы), полученные физическими лицами по государственной (национальной) лотерее; </w:t>
      </w:r>
      <w:r>
        <w:br/>
      </w:r>
      <w:r>
        <w:rPr>
          <w:rFonts w:ascii="Times New Roman"/>
          <w:b w:val="false"/>
          <w:i w:val="false"/>
          <w:color w:val="000000"/>
          <w:sz w:val="28"/>
        </w:rPr>
        <w:t xml:space="preserve">
      е) физическим лицам доходов от реализации доли участия в юридическом лице - резиденте. </w:t>
      </w:r>
      <w:r>
        <w:br/>
      </w:r>
      <w:r>
        <w:rPr>
          <w:rFonts w:ascii="Times New Roman"/>
          <w:b w:val="false"/>
          <w:i w:val="false"/>
          <w:color w:val="000000"/>
          <w:sz w:val="28"/>
        </w:rPr>
        <w:t xml:space="preserve">
      Сноска. Пункт 68 -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30.09.1997г. N 322; приказом Налогового комитета Минфина РК от 29.12.97г. N 1; приказом Налогового комитета Минфина РК от 10.07.98г. N 62. </w:t>
      </w:r>
      <w:r>
        <w:br/>
      </w:r>
      <w:r>
        <w:rPr>
          <w:rFonts w:ascii="Times New Roman"/>
          <w:b w:val="false"/>
          <w:i w:val="false"/>
          <w:color w:val="000000"/>
          <w:sz w:val="28"/>
        </w:rPr>
        <w:t xml:space="preserve">
      68а. По платежам, осуществляемым в соответствии с подпунктом "в)" пункта 66 настоящей Инструкции, подоходный налог уплачивается юридическим лицом - работодателем у источника выплаты по ставке 15 процентов от суммы понесенных затрат. </w:t>
      </w:r>
      <w:r>
        <w:br/>
      </w:r>
      <w:r>
        <w:rPr>
          <w:rFonts w:ascii="Times New Roman"/>
          <w:b w:val="false"/>
          <w:i w:val="false"/>
          <w:color w:val="000000"/>
          <w:sz w:val="28"/>
        </w:rPr>
        <w:t xml:space="preserve">
      Примечание. Под платежами понимаются расходы работодателя, являющиеся прямым или косвенным доходом для работников, не связанные с предпринимательской деятельностью, осуществляемые за счет чистого дохода хозяйствующего субъекта и не подлежавшие вычету. </w:t>
      </w:r>
      <w:r>
        <w:br/>
      </w:r>
      <w:r>
        <w:rPr>
          <w:rFonts w:ascii="Times New Roman"/>
          <w:b w:val="false"/>
          <w:i w:val="false"/>
          <w:color w:val="000000"/>
          <w:sz w:val="28"/>
        </w:rPr>
        <w:t xml:space="preserve">
      Аналогичные расходы хозяйствующего субъекта, на физическое лицо, которое не является его работником, рассматриваются как доходы этого физического лица и должны облагаться у него подоходным налогом по ставкам пункта 45 настоящей Инструкции. </w:t>
      </w:r>
      <w:r>
        <w:br/>
      </w:r>
      <w:r>
        <w:rPr>
          <w:rFonts w:ascii="Times New Roman"/>
          <w:b w:val="false"/>
          <w:i w:val="false"/>
          <w:color w:val="000000"/>
          <w:sz w:val="28"/>
        </w:rPr>
        <w:t xml:space="preserve">
      Пример. Предприятие за счет чистого дохода, остающегося в его распоряжении, приобрело для работника квартиру стоимостью 1500 тыс. тенге. Оплатив стоимость квартиры, работодатель должен перечислить в бюджет подоходный налог с юридического лица в сумме 225 тыс. тенге (1500 х О,15). Указанные суммы не учитываются в вычетах хозяйствующего субъекта. </w:t>
      </w:r>
      <w:r>
        <w:br/>
      </w:r>
      <w:r>
        <w:rPr>
          <w:rFonts w:ascii="Times New Roman"/>
          <w:b w:val="false"/>
          <w:i w:val="false"/>
          <w:color w:val="000000"/>
          <w:sz w:val="28"/>
        </w:rPr>
        <w:t>
      Сноска. Глава IХ дополнена новым пунктом 68а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69. Ответственность за удержание и перечисление налогов в бюджет у источника выплаты несут юридические и физические лица, выплачивающие доход. При неудержании суммы налога юридическое или физическое лицо, выплатившее доход, обязано внести в бюджет сумму неудержанного налога и связанные с ним штрафы и пени. </w:t>
      </w:r>
      <w:r>
        <w:br/>
      </w:r>
      <w:r>
        <w:rPr>
          <w:rFonts w:ascii="Times New Roman"/>
          <w:b w:val="false"/>
          <w:i w:val="false"/>
          <w:color w:val="000000"/>
          <w:sz w:val="28"/>
        </w:rPr>
        <w:t xml:space="preserve">
      70. Юридические и физические лица, удерживающие налог у источника в соответствии с пунктом 68 настоящей Инструкции, обязаны: </w:t>
      </w:r>
      <w:r>
        <w:br/>
      </w:r>
      <w:r>
        <w:rPr>
          <w:rFonts w:ascii="Times New Roman"/>
          <w:b w:val="false"/>
          <w:i w:val="false"/>
          <w:color w:val="000000"/>
          <w:sz w:val="28"/>
        </w:rPr>
        <w:t xml:space="preserve">
      а) при получении средств на выплату заработной платы в банках и других организациях, осуществляющих отдельные виды банковских операций, перечислять налог в бюджет одновременно с получением этих средств, в других случаях - в течение 5 банковских дней после окончания месяца, в котором была произведена выплата. </w:t>
      </w:r>
      <w:r>
        <w:br/>
      </w:r>
      <w:r>
        <w:rPr>
          <w:rFonts w:ascii="Times New Roman"/>
          <w:b w:val="false"/>
          <w:i w:val="false"/>
          <w:color w:val="000000"/>
          <w:sz w:val="28"/>
        </w:rPr>
        <w:t xml:space="preserve">
      Организации и иные работодатели, не являющиеся юридическими лицами, обязаны перечислять в бюджет суммы исчисленного и удержанного с физических лиц налога не позднее дня фактического получения в банке наличных денежных средств на оплату труда либо не позднее дня перечисления со счетов указанных организацией в банке по поручениям работников причитающихся им сумм. </w:t>
      </w:r>
      <w:r>
        <w:br/>
      </w:r>
      <w:r>
        <w:rPr>
          <w:rFonts w:ascii="Times New Roman"/>
          <w:b w:val="false"/>
          <w:i w:val="false"/>
          <w:color w:val="000000"/>
          <w:sz w:val="28"/>
        </w:rPr>
        <w:t xml:space="preserve">
      Организации и иные работодатели, не являющиеся юридическими лицами, не имеющие счетов в банках, а также выплачивающие суммы на оплату труда из выручки от реализации продукции (работ, услуг), перечисляют исчисленные суммы налога в бюджет в течение 5 банковских дней после окончания месяца, в котором была произведена выплата. </w:t>
      </w:r>
      <w:r>
        <w:br/>
      </w:r>
      <w:r>
        <w:rPr>
          <w:rFonts w:ascii="Times New Roman"/>
          <w:b w:val="false"/>
          <w:i w:val="false"/>
          <w:color w:val="000000"/>
          <w:sz w:val="28"/>
        </w:rPr>
        <w:t xml:space="preserve">
      Перечисление налога в бюджет должно производиться во всех случаях, независимо от вида платежа: авансовых платежей, натуральной оплаты или в какой-либо другой форме. </w:t>
      </w:r>
      <w:r>
        <w:br/>
      </w:r>
      <w:r>
        <w:rPr>
          <w:rFonts w:ascii="Times New Roman"/>
          <w:b w:val="false"/>
          <w:i w:val="false"/>
          <w:color w:val="000000"/>
          <w:sz w:val="28"/>
        </w:rPr>
        <w:t xml:space="preserve">
      В случае, если оплата труда производится несколько раз в месяц или производятся разовые выплаты физическим лицам, суммы налога также должны быть перечислены одновременно с получением этих средств. </w:t>
      </w:r>
      <w:r>
        <w:br/>
      </w:r>
      <w:r>
        <w:rPr>
          <w:rFonts w:ascii="Times New Roman"/>
          <w:b w:val="false"/>
          <w:i w:val="false"/>
          <w:color w:val="000000"/>
          <w:sz w:val="28"/>
        </w:rPr>
        <w:t xml:space="preserve">
      Если у организаций и иных работодателей, не являющимися юридическими лицами, недостаточно денежных средств, необходимых для оплаты труда в полном объеме и перечисления в бюджет удержанного подоходного налога, то подоходный налог перечисляется в бюджет в сумме, пропорциональной размеру выплачиваемых физическим лицам средств на оплату труда. </w:t>
      </w:r>
      <w:r>
        <w:br/>
      </w:r>
      <w:r>
        <w:rPr>
          <w:rFonts w:ascii="Times New Roman"/>
          <w:b w:val="false"/>
          <w:i w:val="false"/>
          <w:color w:val="000000"/>
          <w:sz w:val="28"/>
        </w:rPr>
        <w:t xml:space="preserve">
      За филиалы и другие обособленные подразделения перечисление налога в бюджет осуществляют их головные организации по месту нахождения указанных филиалов и других обособленных подразделений одновременно с перечислением средств на оплату труда в установленном порядке; </w:t>
      </w:r>
      <w:r>
        <w:br/>
      </w:r>
      <w:r>
        <w:rPr>
          <w:rFonts w:ascii="Times New Roman"/>
          <w:b w:val="false"/>
          <w:i w:val="false"/>
          <w:color w:val="000000"/>
          <w:sz w:val="28"/>
        </w:rPr>
        <w:t xml:space="preserve">
      б) ежемесячно, 15 числа месяца, следующего за отчетным, представлять в налоговые органы но месту налоговой регистрации расчеты удержания подоходного налога у источника выплаты. Формы расчетов приведены в приложениях 14 и 14А к настоящей Инструкции; </w:t>
      </w:r>
      <w:r>
        <w:br/>
      </w:r>
      <w:r>
        <w:rPr>
          <w:rFonts w:ascii="Times New Roman"/>
          <w:b w:val="false"/>
          <w:i w:val="false"/>
          <w:color w:val="000000"/>
          <w:sz w:val="28"/>
        </w:rPr>
        <w:t xml:space="preserve">
      в) по требованию физического лица выдавать справку о выплаченных ему доходах и удержанном налоге за отчетный налоговый период с указанием регистрационного номера физического лица, его фамилии и инициалов, общей суммы дохода и удержанного налога. </w:t>
      </w:r>
      <w:r>
        <w:br/>
      </w:r>
      <w:r>
        <w:rPr>
          <w:rFonts w:ascii="Times New Roman"/>
          <w:b w:val="false"/>
          <w:i w:val="false"/>
          <w:color w:val="000000"/>
          <w:sz w:val="28"/>
        </w:rPr>
        <w:t xml:space="preserve">
      Форма справки (сведений) о выплаченном доходе и уплаченном налоге приведена в приложении 5 к настоящей Инструкции; </w:t>
      </w:r>
      <w:r>
        <w:br/>
      </w:r>
      <w:r>
        <w:rPr>
          <w:rFonts w:ascii="Times New Roman"/>
          <w:b w:val="false"/>
          <w:i w:val="false"/>
          <w:color w:val="000000"/>
          <w:sz w:val="28"/>
        </w:rPr>
        <w:t xml:space="preserve">
      г) в течение 30 дней после окончания налогового года представлять в органы налоговой службы по месту регистрации физических лиц -получателя справку о произведенных выплатах дохода физическим лицам и удержанном налоге за отчетный налоговый год (кроме выплат, выплачиваемых по основному месту работы физическим лицам и пенсионных выплат). Аналогичная справка должна быть направлена физическому лицу по его требованию. Справка и в том и другом случае должна содержать данные о регистрационном номере физического лица, его фамилию и инициалы, общую сумму дохода и общую сумму удержанного налога. </w:t>
      </w:r>
      <w:r>
        <w:br/>
      </w:r>
      <w:r>
        <w:rPr>
          <w:rFonts w:ascii="Times New Roman"/>
          <w:b w:val="false"/>
          <w:i w:val="false"/>
          <w:color w:val="000000"/>
          <w:sz w:val="28"/>
        </w:rPr>
        <w:t xml:space="preserve">
      Форма справки (сведений) о выплачиваемом доходе и уплаченном налоге приведена в приложении N 5 к настоящей Инструкции. </w:t>
      </w:r>
      <w:r>
        <w:br/>
      </w:r>
      <w:r>
        <w:rPr>
          <w:rFonts w:ascii="Times New Roman"/>
          <w:b w:val="false"/>
          <w:i w:val="false"/>
          <w:color w:val="000000"/>
          <w:sz w:val="28"/>
        </w:rPr>
        <w:t>
      Сноска. Пункт 70 - с изменениями, внесенными приказом Министерства финансов Республики Казахстан от 22 января 1996 г. N 21; приказом Государственного налогового комитета Республики Казахстан от 28 января 1997 года N 20; приказом Налогового комитета Минфина РК от 12.03.98г. N 16 </w:t>
      </w:r>
      <w:r>
        <w:rPr>
          <w:rFonts w:ascii="Times New Roman"/>
          <w:b w:val="false"/>
          <w:i w:val="false"/>
          <w:color w:val="000000"/>
          <w:sz w:val="28"/>
        </w:rPr>
        <w:t xml:space="preserve">V980076_ </w:t>
      </w:r>
      <w:r>
        <w:rPr>
          <w:rFonts w:ascii="Times New Roman"/>
          <w:b w:val="false"/>
          <w:i w:val="false"/>
          <w:color w:val="000000"/>
          <w:sz w:val="28"/>
        </w:rPr>
        <w:t xml:space="preserve">; приказом Налогового комитета Минфина РК от 10.07.98г. N 62. </w:t>
      </w:r>
      <w:r>
        <w:br/>
      </w:r>
      <w:r>
        <w:rPr>
          <w:rFonts w:ascii="Times New Roman"/>
          <w:b w:val="false"/>
          <w:i w:val="false"/>
          <w:color w:val="000000"/>
          <w:sz w:val="28"/>
        </w:rPr>
        <w:t xml:space="preserve">
      71. По исчислению и уплате обязательных пенсионных взносов в накопительные пенсионные фонды налогоплательщики ежемесячно представляют в налоговые органы расчетную ведомость по форме, приведенной в приложении № 15 к настоящей Инструкции одновременно с расчетом подоходного налога с доходов физических лиц, удерживаемого у источника выплаты, по форме 14, 14-А. </w:t>
      </w:r>
      <w:r>
        <w:br/>
      </w:r>
      <w:r>
        <w:rPr>
          <w:rFonts w:ascii="Times New Roman"/>
          <w:b w:val="false"/>
          <w:i w:val="false"/>
          <w:color w:val="000000"/>
          <w:sz w:val="28"/>
        </w:rPr>
        <w:t>
      Сноска. Глава IX дополнена новым пунктом 71 согласно приказу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71-1. Декларацию о совокупном годовом доходе представляют органам налоговой службы по месту налоговой регистрации до 31 марта года, следующего за отчетным, следующие налогоплательщики: </w:t>
      </w:r>
      <w:r>
        <w:br/>
      </w:r>
      <w:r>
        <w:rPr>
          <w:rFonts w:ascii="Times New Roman"/>
          <w:b w:val="false"/>
          <w:i w:val="false"/>
          <w:color w:val="000000"/>
          <w:sz w:val="28"/>
        </w:rPr>
        <w:t xml:space="preserve">
      а) имеющими доходы, не облагаемые у источника выплаты в Республике Казахстан. К этой группе налогоплательщиков относятся физические лица, имеющие доходы от предпринимательской деятельности (кроме дивидендов и процентов) и имущественный доход (кроме дохода в виде прироста стоимости ценных бумаг и доли участия в юридическом лице - резиденте); </w:t>
      </w:r>
      <w:r>
        <w:br/>
      </w:r>
      <w:r>
        <w:rPr>
          <w:rFonts w:ascii="Times New Roman"/>
          <w:b w:val="false"/>
          <w:i w:val="false"/>
          <w:color w:val="000000"/>
          <w:sz w:val="28"/>
        </w:rPr>
        <w:t xml:space="preserve">
      б) совершившими в налоговом году строительство или крупное приобретение на сумму свыше 500 месячных расчетных показателей, за исключением строительства жилища и крупных приобретений строительных материалов для такого строительства. </w:t>
      </w:r>
      <w:r>
        <w:br/>
      </w:r>
      <w:r>
        <w:rPr>
          <w:rFonts w:ascii="Times New Roman"/>
          <w:b w:val="false"/>
          <w:i w:val="false"/>
          <w:color w:val="000000"/>
          <w:sz w:val="28"/>
        </w:rPr>
        <w:t xml:space="preserve">
      Примечание. При определении объема сделок со стоимостью свыше 500- кратного месячного расчетного показателя следует исходить из размера месячного расчетного показателя, действовавшего на день свершения сделки. Данная категория налогоплательщиков при подаче декларации доходы, ранее обложенные у источника выплаты, указывает, но исключает из совокупного дохода при исчислении подоходного налога. </w:t>
      </w:r>
      <w:r>
        <w:br/>
      </w:r>
      <w:r>
        <w:rPr>
          <w:rFonts w:ascii="Times New Roman"/>
          <w:b w:val="false"/>
          <w:i w:val="false"/>
          <w:color w:val="000000"/>
          <w:sz w:val="28"/>
        </w:rPr>
        <w:t xml:space="preserve">
      Пример. Физическое лицо приобрело в июле (МРП - 640 тенге) мебель стоимостью 370000 тенге, которая составляет (370000 : 640) = 578 МРП. </w:t>
      </w:r>
      <w:r>
        <w:br/>
      </w:r>
      <w:r>
        <w:rPr>
          <w:rFonts w:ascii="Times New Roman"/>
          <w:b w:val="false"/>
          <w:i w:val="false"/>
          <w:color w:val="000000"/>
          <w:sz w:val="28"/>
        </w:rPr>
        <w:t xml:space="preserve">
      Установленный предел 500 МРП превышен, следовательно физическое лицо должно подать декларацию в налоговый орган; </w:t>
      </w:r>
      <w:r>
        <w:br/>
      </w:r>
      <w:r>
        <w:rPr>
          <w:rFonts w:ascii="Times New Roman"/>
          <w:b w:val="false"/>
          <w:i w:val="false"/>
          <w:color w:val="000000"/>
          <w:sz w:val="28"/>
        </w:rPr>
        <w:t xml:space="preserve">
      в) физические лица, имеющие деньги на счетах в иностранных банках, находящихся за пределами Республики Казахстан. К этой группе физических лиц относятся граждане Республики Казахстан и иностранные граждане-резиденты; </w:t>
      </w:r>
      <w:r>
        <w:br/>
      </w:r>
      <w:r>
        <w:rPr>
          <w:rFonts w:ascii="Times New Roman"/>
          <w:b w:val="false"/>
          <w:i w:val="false"/>
          <w:color w:val="000000"/>
          <w:sz w:val="28"/>
        </w:rPr>
        <w:t xml:space="preserve">
      г) Физические лица, получающие доходы за пределами Республики Казахстан. К этой группе физических лиц относятся все налогоплательщики Республики Казахстан получающие такие доходы, включая нерезидентов, источником доходов которых является Республика Казахстан; </w:t>
      </w:r>
      <w:r>
        <w:br/>
      </w:r>
      <w:r>
        <w:rPr>
          <w:rFonts w:ascii="Times New Roman"/>
          <w:b w:val="false"/>
          <w:i w:val="false"/>
          <w:color w:val="000000"/>
          <w:sz w:val="28"/>
        </w:rPr>
        <w:t>
      д) подпункт - исключен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е) депутаты Парламента Республики Казахстан и маслихатов,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w:t>
      </w:r>
      <w:r>
        <w:br/>
      </w:r>
      <w:r>
        <w:rPr>
          <w:rFonts w:ascii="Times New Roman"/>
          <w:b w:val="false"/>
          <w:i w:val="false"/>
          <w:color w:val="000000"/>
          <w:sz w:val="28"/>
        </w:rPr>
        <w:t xml:space="preserve">
      ж) лица, занимающие государственную должность, ежегодно в период выполнения своих полномочий, а также лица, уволенные с государственной службы по отрицательным мотивам, в течение трех лет после увольнения в налоговый орган по месту жительства; </w:t>
      </w:r>
      <w:r>
        <w:br/>
      </w:r>
      <w:r>
        <w:rPr>
          <w:rFonts w:ascii="Times New Roman"/>
          <w:b w:val="false"/>
          <w:i w:val="false"/>
          <w:color w:val="000000"/>
          <w:sz w:val="28"/>
        </w:rPr>
        <w:t xml:space="preserve">
      з) супруг (супруга) лица, указанного в подпункте ж) настоящего пункта, в налоговый орган по месту жительства; </w:t>
      </w:r>
      <w:r>
        <w:br/>
      </w:r>
      <w:r>
        <w:rPr>
          <w:rFonts w:ascii="Times New Roman"/>
          <w:b w:val="false"/>
          <w:i w:val="false"/>
          <w:color w:val="000000"/>
          <w:sz w:val="28"/>
        </w:rPr>
        <w:t xml:space="preserve">
      и) нерезиденты, осуществляющие деятельность в Республике Казахстан через постоянное учреждение. </w:t>
      </w:r>
      <w:r>
        <w:br/>
      </w:r>
      <w:r>
        <w:rPr>
          <w:rFonts w:ascii="Times New Roman"/>
          <w:b w:val="false"/>
          <w:i w:val="false"/>
          <w:color w:val="000000"/>
          <w:sz w:val="28"/>
        </w:rPr>
        <w:t>
      Сноска. Пункт 71-1 - с изменениями и дополнениями, внесенными приказом Министерства финансов Республики Казахстан от 22 января 1996 г. N 21; приказом Государственного налогового комитета Республики Казахстан от 28 января 1997 года N 20; приказом Налогового комитета Минфина РК от 29 июля 1997 г. N 134 </w:t>
      </w:r>
      <w:r>
        <w:rPr>
          <w:rFonts w:ascii="Times New Roman"/>
          <w:b w:val="false"/>
          <w:i w:val="false"/>
          <w:color w:val="000000"/>
          <w:sz w:val="28"/>
        </w:rPr>
        <w:t xml:space="preserve">V970050_ </w:t>
      </w:r>
      <w:r>
        <w:rPr>
          <w:rFonts w:ascii="Times New Roman"/>
          <w:b w:val="false"/>
          <w:i w:val="false"/>
          <w:color w:val="000000"/>
          <w:sz w:val="28"/>
        </w:rPr>
        <w:t xml:space="preserve">; приказом Налогового комитета Минфина РК от 30.09.1997г. N 322; приказом Налогового комитета Минфина РК от 10.07.98г. N 62. </w:t>
      </w:r>
      <w:r>
        <w:br/>
      </w:r>
      <w:r>
        <w:rPr>
          <w:rFonts w:ascii="Times New Roman"/>
          <w:b w:val="false"/>
          <w:i w:val="false"/>
          <w:color w:val="000000"/>
          <w:sz w:val="28"/>
        </w:rPr>
        <w:t xml:space="preserve">
      71-2. Сведения о доходах и имуществе, принадлежащем им на праве собственности, являющихся объектами налогообложения представляют в органы налоговой службы депутаты Парламента Республики Казахстан и маслихатов при избрании,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при поступлении на государственную службу, назначении на государственные должности, при продвижении по государственной службе. </w:t>
      </w:r>
      <w:r>
        <w:br/>
      </w:r>
      <w:r>
        <w:rPr>
          <w:rFonts w:ascii="Times New Roman"/>
          <w:b w:val="false"/>
          <w:i w:val="false"/>
          <w:color w:val="000000"/>
          <w:sz w:val="28"/>
        </w:rPr>
        <w:t>
      Сноска. Глава IХ дополнена новым пунктом 71-2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71-3. Декларацию о совокупном доходе в органы налоговой службы в момент прекращения деятельности или выезда с территории Республики Казахстан представляют физические лица-нерезиденты, находящиеся в Республике Казахстан более 30 дней в течение любого двенадцатимесячного периода или получившие доход свыше 500 месячных расчетных показателей из казахстанского источника. </w:t>
      </w:r>
      <w:r>
        <w:br/>
      </w:r>
      <w:r>
        <w:rPr>
          <w:rFonts w:ascii="Times New Roman"/>
          <w:b w:val="false"/>
          <w:i w:val="false"/>
          <w:color w:val="000000"/>
          <w:sz w:val="28"/>
        </w:rPr>
        <w:t>
      Сноска. Глава IХ дополнена новым пунктом 71-3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71-4. Лица, являющиеся кандидатами на государственную должность, либо на должность, связанную с выполнением государственных или приравненных к ним функций, а также супруг (супруга) лиц, указанных в настоящем пункте, представляют в налоговый орган по месту жительства: </w:t>
      </w:r>
      <w:r>
        <w:br/>
      </w:r>
      <w:r>
        <w:rPr>
          <w:rFonts w:ascii="Times New Roman"/>
          <w:b w:val="false"/>
          <w:i w:val="false"/>
          <w:color w:val="000000"/>
          <w:sz w:val="28"/>
        </w:rPr>
        <w:t xml:space="preserve">
      а) декларацию о доходах; </w:t>
      </w:r>
      <w:r>
        <w:br/>
      </w:r>
      <w:r>
        <w:rPr>
          <w:rFonts w:ascii="Times New Roman"/>
          <w:b w:val="false"/>
          <w:i w:val="false"/>
          <w:color w:val="000000"/>
          <w:sz w:val="28"/>
        </w:rPr>
        <w:t xml:space="preserve">
      б) декларацию об имуществе, являющемся объектом налогообложения, в том числе находящемся за пределами территории Республики Казахстан, с указанием оценочной стоимости и места нахождения указанного имущества; </w:t>
      </w:r>
      <w:r>
        <w:br/>
      </w:r>
      <w:r>
        <w:rPr>
          <w:rFonts w:ascii="Times New Roman"/>
          <w:b w:val="false"/>
          <w:i w:val="false"/>
          <w:color w:val="000000"/>
          <w:sz w:val="28"/>
        </w:rPr>
        <w:t xml:space="preserve">
      в) сведения о: </w:t>
      </w:r>
      <w:r>
        <w:br/>
      </w:r>
      <w:r>
        <w:rPr>
          <w:rFonts w:ascii="Times New Roman"/>
          <w:b w:val="false"/>
          <w:i w:val="false"/>
          <w:color w:val="000000"/>
          <w:sz w:val="28"/>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 </w:t>
      </w:r>
      <w:r>
        <w:br/>
      </w:r>
      <w:r>
        <w:rPr>
          <w:rFonts w:ascii="Times New Roman"/>
          <w:b w:val="false"/>
          <w:i w:val="false"/>
          <w:color w:val="000000"/>
          <w:sz w:val="28"/>
        </w:rPr>
        <w:t xml:space="preserve">
      своем прямом или об опосредованном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 </w:t>
      </w:r>
      <w:r>
        <w:br/>
      </w:r>
      <w:r>
        <w:rPr>
          <w:rFonts w:ascii="Times New Roman"/>
          <w:b w:val="false"/>
          <w:i w:val="false"/>
          <w:color w:val="000000"/>
          <w:sz w:val="28"/>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 </w:t>
      </w:r>
      <w:r>
        <w:br/>
      </w:r>
      <w:r>
        <w:rPr>
          <w:rFonts w:ascii="Times New Roman"/>
          <w:b w:val="false"/>
          <w:i w:val="false"/>
          <w:color w:val="000000"/>
          <w:sz w:val="28"/>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 </w:t>
      </w:r>
      <w:r>
        <w:br/>
      </w:r>
      <w:r>
        <w:rPr>
          <w:rFonts w:ascii="Times New Roman"/>
          <w:b w:val="false"/>
          <w:i w:val="false"/>
          <w:color w:val="000000"/>
          <w:sz w:val="28"/>
        </w:rPr>
        <w:t>
      Сноска. Глава IX - дополнена новым пунктом 71а согласно приказу Налогового комитета Минфина РК от 10.07.98г. N 62; пункт 71а переименован в пункт 71-4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71-5. Денежные средства, поступившие на счет лица, уполномоченного на выполнение государственных функций, или лиц, приравненных к ним без ведома указанного лица, а также средства, принятые им за исполнение своих государственных или приравненных к ним функций любого вознаграждения в виде денег, услуг и иных формах от организаций, в которых лицо не выполняет соответствующих функций, а также физических лиц, если иное не предусмотрено законодательством, подлежат не более чем в двухнедельный срок после их обнаружения перечислению в республиканский бюджет с представлением объяснения в соответствующий налоговый орган об обстоятельствах поступления таких средств. </w:t>
      </w:r>
      <w:r>
        <w:br/>
      </w:r>
      <w:r>
        <w:rPr>
          <w:rFonts w:ascii="Times New Roman"/>
          <w:b w:val="false"/>
          <w:i w:val="false"/>
          <w:color w:val="000000"/>
          <w:sz w:val="28"/>
        </w:rPr>
        <w:t>
      Сноска. Глава IX - дополнена новым пунктом 71б согласно приказу Налогового комитета Минфина РК от 10.07.98г. N 62; пункт 71б переименован в пункт 71-5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72. Декларации о доходах и сведения о доходах и имуществе налогоплательщики представляют в органы налоговой службы в сроки, определенные налоговым законодательством, и по формам, установленным Министерством государственных доходов Республики Казахстан. </w:t>
      </w:r>
      <w:r>
        <w:br/>
      </w:r>
      <w:r>
        <w:rPr>
          <w:rFonts w:ascii="Times New Roman"/>
          <w:b w:val="false"/>
          <w:i w:val="false"/>
          <w:color w:val="000000"/>
          <w:sz w:val="28"/>
        </w:rPr>
        <w:t xml:space="preserve">
      Физические лица, занимающиеся предпринимательской деятельностью без образования юридического лица, имеющие доходы, облагаемые по разным ставкам и (или) освобожденные от налогообложения подоходным налогом, обязаны вести по ним раздельный учет и представлять по таким доходам отдельный расчет по форме, установленной Министерством государственных доходов Республики Казахстан, с приложением к декларации о совокупном годовом доходе и произведенных вычетах. </w:t>
      </w:r>
      <w:r>
        <w:br/>
      </w:r>
      <w:r>
        <w:rPr>
          <w:rFonts w:ascii="Times New Roman"/>
          <w:b w:val="false"/>
          <w:i w:val="false"/>
          <w:color w:val="000000"/>
          <w:sz w:val="28"/>
        </w:rPr>
        <w:t xml:space="preserve">
      В случае прекращения предпринимательской или иной деятельности до истечения налогового года физические лица - налогоплательщики, указанные в пункте 71 настоящей Инструкции, должны самостоятельно или по требованию органов налоговой службы представить декларацию за истекший период в 15- дневный срок после прекращения деятельности. </w:t>
      </w:r>
      <w:r>
        <w:br/>
      </w:r>
      <w:r>
        <w:rPr>
          <w:rFonts w:ascii="Times New Roman"/>
          <w:b w:val="false"/>
          <w:i w:val="false"/>
          <w:color w:val="000000"/>
          <w:sz w:val="28"/>
        </w:rPr>
        <w:t xml:space="preserve">
      Физические лица-нерезиденты представляют декларацию о совокупном доходе в органы налоговой службы в момент прекращения деятельности или выезда с территории Республики Казахстан. </w:t>
      </w:r>
      <w:r>
        <w:br/>
      </w:r>
      <w:r>
        <w:rPr>
          <w:rFonts w:ascii="Times New Roman"/>
          <w:b w:val="false"/>
          <w:i w:val="false"/>
          <w:color w:val="000000"/>
          <w:sz w:val="28"/>
        </w:rPr>
        <w:t xml:space="preserve">
      Декларация и сведения о доходах и имуществе должны быть подписаны налогоплательщиком, а в случае его отсутствия или недееспособности - его законным представителем. </w:t>
      </w:r>
      <w:r>
        <w:br/>
      </w:r>
      <w:r>
        <w:rPr>
          <w:rFonts w:ascii="Times New Roman"/>
          <w:b w:val="false"/>
          <w:i w:val="false"/>
          <w:color w:val="000000"/>
          <w:sz w:val="28"/>
        </w:rPr>
        <w:t xml:space="preserve">
      Аудитор, оказывающий услуги по составлению налоговой декларации и сведений о доходах и имуществе налогоплательщика, обязан подписать указанную декларацию и сведения о доходах и имуществе, проставить печать и указать свой регистрационный номер налогоплательщика. </w:t>
      </w:r>
      <w:r>
        <w:br/>
      </w:r>
      <w:r>
        <w:rPr>
          <w:rFonts w:ascii="Times New Roman"/>
          <w:b w:val="false"/>
          <w:i w:val="false"/>
          <w:color w:val="000000"/>
          <w:sz w:val="28"/>
        </w:rPr>
        <w:t xml:space="preserve">
      Срок представления декларации может быть продлен руководителем органа налоговой службы на период не более трех месяцев, если налогоплательщик подает просьбу о продлении срока до его наступления. Продление срока предоставления декларации не изменяет срока уплаты налога. </w:t>
      </w:r>
      <w:r>
        <w:br/>
      </w:r>
      <w:r>
        <w:rPr>
          <w:rFonts w:ascii="Times New Roman"/>
          <w:b w:val="false"/>
          <w:i w:val="false"/>
          <w:color w:val="000000"/>
          <w:sz w:val="28"/>
        </w:rPr>
        <w:t>
      Сноска. Пункт 72 - с изменениями и дополнениями, внесенными приказом Министерства финансов Республики Казахстан от 22 января 1996 г. N 21; приказом Государственного налогового комитета Республики Казахстан от 28 января 1997 года N 20; приказом Налогового комитета Минфина РК от 29 июля 1997 г. N 134 </w:t>
      </w:r>
      <w:r>
        <w:rPr>
          <w:rFonts w:ascii="Times New Roman"/>
          <w:b w:val="false"/>
          <w:i w:val="false"/>
          <w:color w:val="000000"/>
          <w:sz w:val="28"/>
        </w:rPr>
        <w:t xml:space="preserve">V970050_ </w:t>
      </w:r>
      <w:r>
        <w:rPr>
          <w:rFonts w:ascii="Times New Roman"/>
          <w:b w:val="false"/>
          <w:i w:val="false"/>
          <w:color w:val="000000"/>
          <w:sz w:val="28"/>
        </w:rPr>
        <w:t>; приказом Налогового комитета Минфина РК от 10.07.98г. N 62; приказом Мингосдоходов РК от 5.05. 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73. Физические лица, занимающиеся предпринимательской деятельностью и зарегистрированные в налоговых органах, до подачи декларации по итогам налогового года самостоятельно осуществляют ежемесячные авансовые платежи по подоходному налогу. </w:t>
      </w:r>
      <w:r>
        <w:br/>
      </w:r>
      <w:r>
        <w:rPr>
          <w:rFonts w:ascii="Times New Roman"/>
          <w:b w:val="false"/>
          <w:i w:val="false"/>
          <w:color w:val="000000"/>
          <w:sz w:val="28"/>
        </w:rPr>
        <w:t xml:space="preserve">
      Суммы авансовых платежей вносятся в бюджет не позднее двадцатого числа каждого месяца налогового года исходя из 1/12 части суммы предполагаемого подоходного налога за налоговый год, заявленной в органы налоговой службы. </w:t>
      </w:r>
      <w:r>
        <w:br/>
      </w:r>
      <w:r>
        <w:rPr>
          <w:rFonts w:ascii="Times New Roman"/>
          <w:b w:val="false"/>
          <w:i w:val="false"/>
          <w:color w:val="000000"/>
          <w:sz w:val="28"/>
        </w:rPr>
        <w:t xml:space="preserve">
      При этом справка о предполагаемой сумме подоходного налога с разбивкой по месяцам представляется в налоговый орган до 20 января соответствующего налогового года. Форма справки приведена в приложении N 11 к настоящей Инструкции. </w:t>
      </w:r>
      <w:r>
        <w:br/>
      </w:r>
      <w:r>
        <w:rPr>
          <w:rFonts w:ascii="Times New Roman"/>
          <w:b w:val="false"/>
          <w:i w:val="false"/>
          <w:color w:val="000000"/>
          <w:sz w:val="28"/>
        </w:rPr>
        <w:t xml:space="preserve">
      В целях равномерного поступления подоходного налога в бюджет и неприменения штрафных санкций физические лица, занимающиеся предпринимательской деятельностью, по окончании первого квартала, первого полугодия, 9 месяцев нарастающим итогом с начала года представляют соответственно 15 мая, 15 августа и 15 ноября предварительные расчеты исчисления подоходного налога с физического лица, занимающегося предпринимательской деятельностью, согласно приложению N 12 к настоящей Инструкции. </w:t>
      </w:r>
      <w:r>
        <w:br/>
      </w:r>
      <w:r>
        <w:rPr>
          <w:rFonts w:ascii="Times New Roman"/>
          <w:b w:val="false"/>
          <w:i w:val="false"/>
          <w:color w:val="000000"/>
          <w:sz w:val="28"/>
        </w:rPr>
        <w:t xml:space="preserve">
      По представлению указанных расчетов, в случае превышения подлежащего уплате подоходного налога над суммой авансовых платежей, налогоплательщик обязан сумму превышения уплатить в бюджет до очередного срока авансового платежа, подлежащего уплате. В случае превышения авансовых платежей над суммой подоходного налога, подлежащего уплате, сумма переплаты засчитывается или возвращается налогоплательщику в соответствии с действующим законодательством. </w:t>
      </w:r>
      <w:r>
        <w:br/>
      </w:r>
      <w:r>
        <w:rPr>
          <w:rFonts w:ascii="Times New Roman"/>
          <w:b w:val="false"/>
          <w:i w:val="false"/>
          <w:color w:val="000000"/>
          <w:sz w:val="28"/>
        </w:rPr>
        <w:t xml:space="preserve">
      При необходимости налогоплательщик вправе внести изменения в справку о предполагаемой сумме подоходного налога за налоговой год. </w:t>
      </w:r>
      <w:r>
        <w:br/>
      </w:r>
      <w:r>
        <w:rPr>
          <w:rFonts w:ascii="Times New Roman"/>
          <w:b w:val="false"/>
          <w:i w:val="false"/>
          <w:color w:val="000000"/>
          <w:sz w:val="28"/>
        </w:rPr>
        <w:t xml:space="preserve">
      В случае неуплаты суммы превышения подоходного налога над суммой авансовых платежей, на налогоплательщика налагаются штрафные санкции в виде начисления пени, с момента очередного срока авансового платежа по день уплаты.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Физическое лицо, занимающееся предпринимательской деятельностью, оценивает сумму предполагаемого подоходного налога за 1997 год в сумме 360 тыс. тенге. Соответственно оно обязано, начиная с периода от 20 января по период до 20 декабря 1997 года, уплачивать подоходный налог ежемесячно в сумме по 30 тыс. тенге. При представлении предварительного расчета за первый квартал 1997 года подоходный налог, подлежащий уплате, составил 105 тыс. тенге, т.е. предприниматель ежемесячно недоплачивал по 5 тыс. тенге. Учитывая, что срок представления расчета за первый квартал предусмотрен 15 мая, а срок уплаты очередного авансового платежа предусмотрен до 20 мая, предприниматель вместе с суммой авансового платежа в сумме 30 тыс. тенге, обязан дополнительно уплатить недоплату за первый квартал в сумме 15 тыс. тенге (105 - 90). </w:t>
      </w:r>
      <w:r>
        <w:br/>
      </w:r>
      <w:r>
        <w:rPr>
          <w:rFonts w:ascii="Times New Roman"/>
          <w:b w:val="false"/>
          <w:i w:val="false"/>
          <w:color w:val="000000"/>
          <w:sz w:val="28"/>
        </w:rPr>
        <w:t xml:space="preserve">
      В случае неуплаты предпринимателем 15 тыс. тенге до 20 мая 1997 года налоговым органом начисляется пеня по день уплаты. </w:t>
      </w:r>
      <w:r>
        <w:br/>
      </w:r>
      <w:r>
        <w:rPr>
          <w:rFonts w:ascii="Times New Roman"/>
          <w:b w:val="false"/>
          <w:i w:val="false"/>
          <w:color w:val="000000"/>
          <w:sz w:val="28"/>
        </w:rPr>
        <w:t xml:space="preserve">
      В случае превышения суммы фактически начисленного подоходного налога за год над суммой авансовых платежей в течение года в размере, превышающем 10 процентов, на налогоплательщика налагается штраф в размере 2 процентов налогооблагаемого дохода; при превышении 25 процентов налагается штраф в размере 5 процентов налогооблагаемого дохода.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Физическое лицо, занимающееся предпринимательской деятельностью, в справке о предполагаемой сумме подоходного налога за 1997 год указало сумму налога в размере 360 тыс. тенге, и при этом предварительные расчеты в налоговый орган не представляло. По итогам 1997 года предприниматель представил декларацию о доходах, полученных от занятия предпринимательской деятельностью с суммой подоходного налога 516,5 тыс. тенге. Кроме штрафных санкций за непредставление расчетов и начисления пени в порядке, изложенном в вышеприведенном примере, предприниматель уплатит подоходный налог по ставке 45% в сумме 574,1 тыс. тенге от налогооблагаемого дохода 1500 тыс. тенге, поскольку превышение подоходного налога над суммой авансовых платежей составило 43,5 процентов, т. е. более чем 25 процентов (516,5:360х100%-100%). </w:t>
      </w:r>
      <w:r>
        <w:br/>
      </w:r>
      <w:r>
        <w:rPr>
          <w:rFonts w:ascii="Times New Roman"/>
          <w:b w:val="false"/>
          <w:i w:val="false"/>
          <w:color w:val="000000"/>
          <w:sz w:val="28"/>
        </w:rPr>
        <w:t xml:space="preserve">
      Физические лица, занимающиеся предпринимательской деятельностью, имеющей сезонный характер работ, определяют сумму авансовых платежей, подлежащих уплате в течение налогового года, по согласованию с органами налоговой службы. </w:t>
      </w:r>
      <w:r>
        <w:br/>
      </w:r>
      <w:r>
        <w:rPr>
          <w:rFonts w:ascii="Times New Roman"/>
          <w:b w:val="false"/>
          <w:i w:val="false"/>
          <w:color w:val="000000"/>
          <w:sz w:val="28"/>
        </w:rPr>
        <w:t xml:space="preserve">
      Физические лица - нерезиденты, имеющие доходы от работы в Казахстане, но получающие их за его пределами, вносят в бюджет суммы авансовых платежей подоходного налога 20-го февраля, 20-го мая, 20-го августа и 20-го ноября налогового года. </w:t>
      </w:r>
      <w:r>
        <w:br/>
      </w:r>
      <w:r>
        <w:rPr>
          <w:rFonts w:ascii="Times New Roman"/>
          <w:b w:val="false"/>
          <w:i w:val="false"/>
          <w:color w:val="000000"/>
          <w:sz w:val="28"/>
        </w:rPr>
        <w:t xml:space="preserve">
      С доходов, выплачиваемых в Казахстане, данная категория налогоплательщиков уплачивает подоходный налог в общеустановленном порядке у источника выплаты. </w:t>
      </w:r>
      <w:r>
        <w:br/>
      </w:r>
      <w:r>
        <w:rPr>
          <w:rFonts w:ascii="Times New Roman"/>
          <w:b w:val="false"/>
          <w:i w:val="false"/>
          <w:color w:val="000000"/>
          <w:sz w:val="28"/>
        </w:rPr>
        <w:t xml:space="preserve">
      Примечание. Под нерезидентами в данном случае учитываются физические лица, не являющиеся гражданами Республики Казахстан. </w:t>
      </w:r>
      <w:r>
        <w:br/>
      </w:r>
      <w:r>
        <w:rPr>
          <w:rFonts w:ascii="Times New Roman"/>
          <w:b w:val="false"/>
          <w:i w:val="false"/>
          <w:color w:val="000000"/>
          <w:sz w:val="28"/>
        </w:rPr>
        <w:t xml:space="preserve">
      При подаче декларации к ней должны быть приложены документы, подтверждающие право физического лица на льготы и вычеты. </w:t>
      </w:r>
      <w:r>
        <w:br/>
      </w:r>
      <w:r>
        <w:rPr>
          <w:rFonts w:ascii="Times New Roman"/>
          <w:b w:val="false"/>
          <w:i w:val="false"/>
          <w:color w:val="000000"/>
          <w:sz w:val="28"/>
        </w:rPr>
        <w:t xml:space="preserve">
      Налогоплательщик производит окончательный расчет и уплачивает подоходный налог по истечении 10 дней со дня представления декларации о совокупном годовом доходе и произведенных вычетах за отчетный год, но не позднее 10 апреля года, следующего за отчетным, с зачетом внесенных сумм фактически уплаченных платежей, включая уплаченные авансом. </w:t>
      </w:r>
      <w:r>
        <w:br/>
      </w:r>
      <w:r>
        <w:rPr>
          <w:rFonts w:ascii="Times New Roman"/>
          <w:b w:val="false"/>
          <w:i w:val="false"/>
          <w:color w:val="000000"/>
          <w:sz w:val="28"/>
        </w:rPr>
        <w:t xml:space="preserve">
      Сноска. Пункт 73 -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10.07.98г. N 62. </w:t>
      </w:r>
      <w:r>
        <w:br/>
      </w:r>
      <w:r>
        <w:rPr>
          <w:rFonts w:ascii="Times New Roman"/>
          <w:b w:val="false"/>
          <w:i w:val="false"/>
          <w:color w:val="000000"/>
          <w:sz w:val="28"/>
        </w:rPr>
        <w:t xml:space="preserve">
      74. Взаимоотношения с бюджетом физических лиц, осуществляющих свою деятельность на основании патента, регулируются правилами (порядком) выдачи патентов. </w:t>
      </w:r>
      <w:r>
        <w:br/>
      </w:r>
      <w:r>
        <w:rPr>
          <w:rFonts w:ascii="Times New Roman"/>
          <w:b w:val="false"/>
          <w:i w:val="false"/>
          <w:color w:val="000000"/>
          <w:sz w:val="28"/>
        </w:rPr>
        <w:t xml:space="preserve">
      Сноска. Пункт 74 - с изменениями и дополнениями, внесенными приказом Налогового комитета Минфина РК от 10.07.98г. N 62.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Х </w:t>
      </w:r>
      <w:r>
        <w:br/>
      </w:r>
      <w:r>
        <w:rPr>
          <w:rFonts w:ascii="Times New Roman"/>
          <w:b w:val="false"/>
          <w:i w:val="false"/>
          <w:color w:val="000000"/>
          <w:sz w:val="28"/>
        </w:rPr>
        <w:t xml:space="preserve">
                             Контроль за </w:t>
      </w:r>
      <w:r>
        <w:br/>
      </w:r>
      <w:r>
        <w:rPr>
          <w:rFonts w:ascii="Times New Roman"/>
          <w:b w:val="false"/>
          <w:i w:val="false"/>
          <w:color w:val="000000"/>
          <w:sz w:val="28"/>
        </w:rPr>
        <w:t xml:space="preserve">
                    соблюдением и ответственность </w:t>
      </w:r>
      <w:r>
        <w:br/>
      </w:r>
      <w:r>
        <w:rPr>
          <w:rFonts w:ascii="Times New Roman"/>
          <w:b w:val="false"/>
          <w:i w:val="false"/>
          <w:color w:val="000000"/>
          <w:sz w:val="28"/>
        </w:rPr>
        <w:t xml:space="preserve">
               за нарушение налогового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75. Проверка юридических и физических лиц по вопросам правильности исчисления и своевременности уплаты подоходного налога осуществляется только органами налоговой службы. </w:t>
      </w:r>
      <w:r>
        <w:br/>
      </w:r>
      <w:r>
        <w:rPr>
          <w:rFonts w:ascii="Times New Roman"/>
          <w:b w:val="false"/>
          <w:i w:val="false"/>
          <w:color w:val="000000"/>
          <w:sz w:val="28"/>
        </w:rPr>
        <w:t xml:space="preserve">
       Проверки по одному и тому же налогу производятся не чаще одного раза в полугодие, а комплексные проверки - не чаще одного раза в год, а также случаях, установленных уголовно-процессуальным законодательством. </w:t>
      </w:r>
      <w:r>
        <w:br/>
      </w:r>
      <w:r>
        <w:rPr>
          <w:rFonts w:ascii="Times New Roman"/>
          <w:b w:val="false"/>
          <w:i w:val="false"/>
          <w:color w:val="000000"/>
          <w:sz w:val="28"/>
        </w:rPr>
        <w:t xml:space="preserve">
       Внеочередные проверки проводятся с письменного разрешения Государственного налогового комитета Республики Казахстан в отношении конкретного налогоплательщика. Формы актов проверок юридических и физических лиц приведены в приложениях N 7 и 8 к настоящей Инструкции. </w:t>
      </w:r>
      <w:r>
        <w:br/>
      </w:r>
      <w:r>
        <w:rPr>
          <w:rFonts w:ascii="Times New Roman"/>
          <w:b w:val="false"/>
          <w:i w:val="false"/>
          <w:color w:val="000000"/>
          <w:sz w:val="28"/>
        </w:rPr>
        <w:t xml:space="preserve">
      Сноска. Пункт 75 - с изменениями, внесенными приказом Министерства финансов Республики Казахстан от 22 января 1996 г. N 21 и приказом Государственного налогового комитета Республики Казахстан от 28 января 1997 года N 20. </w:t>
      </w:r>
      <w:r>
        <w:br/>
      </w:r>
      <w:r>
        <w:rPr>
          <w:rFonts w:ascii="Times New Roman"/>
          <w:b w:val="false"/>
          <w:i w:val="false"/>
          <w:color w:val="000000"/>
          <w:sz w:val="28"/>
        </w:rPr>
        <w:t xml:space="preserve">
       76. Юридические и физические лица, занимающиеся предпринимательской деятельностью обязаны: </w:t>
      </w:r>
      <w:r>
        <w:br/>
      </w:r>
      <w:r>
        <w:rPr>
          <w:rFonts w:ascii="Times New Roman"/>
          <w:b w:val="false"/>
          <w:i w:val="false"/>
          <w:color w:val="000000"/>
          <w:sz w:val="28"/>
        </w:rPr>
        <w:t xml:space="preserve">
      а) вести документацию по налоговому учету в соответствии с актами Министерства государственных доходов Республики Казахстан;; </w:t>
      </w:r>
      <w:r>
        <w:br/>
      </w:r>
      <w:r>
        <w:rPr>
          <w:rFonts w:ascii="Times New Roman"/>
          <w:b w:val="false"/>
          <w:i w:val="false"/>
          <w:color w:val="000000"/>
          <w:sz w:val="28"/>
        </w:rPr>
        <w:t xml:space="preserve">
      б) хранить документацию по налоговому учету на бумажных, электронных или магнитных носителях в течение пяти лет. </w:t>
      </w:r>
      <w:r>
        <w:br/>
      </w:r>
      <w:r>
        <w:rPr>
          <w:rFonts w:ascii="Times New Roman"/>
          <w:b w:val="false"/>
          <w:i w:val="false"/>
          <w:color w:val="000000"/>
          <w:sz w:val="28"/>
        </w:rPr>
        <w:t>
      Сноска. Пункт 76 - в новой редакции согласно приказу Налогового комитета Минфина РК от 29.12.97г. N 1; приказом Мингосдоходов РК от 5.05.1999г.N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77. При проверке правильности учета дохода физического лица и обложения его подоходным налогам необходимо руководствоваться следующим: </w:t>
      </w:r>
      <w:r>
        <w:br/>
      </w:r>
      <w:r>
        <w:rPr>
          <w:rFonts w:ascii="Times New Roman"/>
          <w:b w:val="false"/>
          <w:i w:val="false"/>
          <w:color w:val="000000"/>
          <w:sz w:val="28"/>
        </w:rPr>
        <w:t xml:space="preserve">
       а) если физическое лицо показало доход, который не соответствует расходам на личное потребление (в т.ч. на приобретение имущества), налоговая служба определяет доход и налог на основе произведенных им расходов с учетом доходов прошлых периодов; </w:t>
      </w:r>
      <w:r>
        <w:br/>
      </w:r>
      <w:r>
        <w:rPr>
          <w:rFonts w:ascii="Times New Roman"/>
          <w:b w:val="false"/>
          <w:i w:val="false"/>
          <w:color w:val="000000"/>
          <w:sz w:val="28"/>
        </w:rPr>
        <w:t xml:space="preserve">
       б) доход подлежит обложению налогом также в том случае, когда другие лица и органы оспаривают законность получения указанного дохода; </w:t>
      </w:r>
      <w:r>
        <w:br/>
      </w:r>
      <w:r>
        <w:rPr>
          <w:rFonts w:ascii="Times New Roman"/>
          <w:b w:val="false"/>
          <w:i w:val="false"/>
          <w:color w:val="000000"/>
          <w:sz w:val="28"/>
        </w:rPr>
        <w:t xml:space="preserve">
       в) если по решению суда доход подлежит изъятию в бюджет (в случаях, предусмотренных законодательством Республики Казахстан), то указанный доход изымается за вычетом суммы уплаченного с него налога; </w:t>
      </w:r>
      <w:r>
        <w:br/>
      </w:r>
      <w:r>
        <w:rPr>
          <w:rFonts w:ascii="Times New Roman"/>
          <w:b w:val="false"/>
          <w:i w:val="false"/>
          <w:color w:val="000000"/>
          <w:sz w:val="28"/>
        </w:rPr>
        <w:t>
       г) подпункт - исключен приказом Мингосдоходов РК от 5.05.1999г.N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д) бартерные операции в отношении налогообложения рассматриваются как реализация продукции (работ, услуг) по применяемым ценам с обязательным оформлением этих операций налоговыми счетами-фактурами. </w:t>
      </w:r>
      <w:r>
        <w:br/>
      </w:r>
      <w:r>
        <w:rPr>
          <w:rFonts w:ascii="Times New Roman"/>
          <w:b w:val="false"/>
          <w:i w:val="false"/>
          <w:color w:val="000000"/>
          <w:sz w:val="28"/>
        </w:rPr>
        <w:t>
      Сноска. Пункт 77 -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77-1. Принципы определения цены товаров (работ, услуг) для целей налогообложения: </w:t>
      </w:r>
      <w:r>
        <w:br/>
      </w:r>
      <w:r>
        <w:rPr>
          <w:rFonts w:ascii="Times New Roman"/>
          <w:b w:val="false"/>
          <w:i w:val="false"/>
          <w:color w:val="000000"/>
          <w:sz w:val="28"/>
        </w:rPr>
        <w:t xml:space="preserve">
      1. Для целей налогообложения принимается цена товаров (работ, услуг), указанная сторонами сделки, если иное не предусмотрено настоящим пунктом. </w:t>
      </w:r>
      <w:r>
        <w:br/>
      </w:r>
      <w:r>
        <w:rPr>
          <w:rFonts w:ascii="Times New Roman"/>
          <w:b w:val="false"/>
          <w:i w:val="false"/>
          <w:color w:val="000000"/>
          <w:sz w:val="28"/>
        </w:rPr>
        <w:t xml:space="preserve">
      2. Налоговые органы вправе контролировать правильность применения цен по сделкам лишь в следующих случаях: </w:t>
      </w:r>
      <w:r>
        <w:br/>
      </w:r>
      <w:r>
        <w:rPr>
          <w:rFonts w:ascii="Times New Roman"/>
          <w:b w:val="false"/>
          <w:i w:val="false"/>
          <w:color w:val="000000"/>
          <w:sz w:val="28"/>
        </w:rPr>
        <w:t xml:space="preserve">
      а) между связанными сторонами; </w:t>
      </w:r>
      <w:r>
        <w:br/>
      </w:r>
      <w:r>
        <w:rPr>
          <w:rFonts w:ascii="Times New Roman"/>
          <w:b w:val="false"/>
          <w:i w:val="false"/>
          <w:color w:val="000000"/>
          <w:sz w:val="28"/>
        </w:rPr>
        <w:t xml:space="preserve">
      б) по товарообменным (бартерным операциям); </w:t>
      </w:r>
      <w:r>
        <w:br/>
      </w:r>
      <w:r>
        <w:rPr>
          <w:rFonts w:ascii="Times New Roman"/>
          <w:b w:val="false"/>
          <w:i w:val="false"/>
          <w:color w:val="000000"/>
          <w:sz w:val="28"/>
        </w:rPr>
        <w:t xml:space="preserve">
      в) при значительном колебании (более чем на 20 процентов в ту или иную сторону) уровня цен, применяемых налогоплательщиком, по идентичным (однородным) товарам (работам, услугам) в пределах квартала. </w:t>
      </w:r>
      <w:r>
        <w:br/>
      </w:r>
      <w:r>
        <w:rPr>
          <w:rFonts w:ascii="Times New Roman"/>
          <w:b w:val="false"/>
          <w:i w:val="false"/>
          <w:color w:val="000000"/>
          <w:sz w:val="28"/>
        </w:rPr>
        <w:t xml:space="preserve">
      г) при значительном превышении (более чем на 20 процентов) уровня цен на импортируемые товары, услуги (работы), оказываемые (выполняемые) нерезидентами, от уровня рыночных цен на идентичные (однородные) товары (работы, услуги). </w:t>
      </w:r>
      <w:r>
        <w:br/>
      </w:r>
      <w:r>
        <w:rPr>
          <w:rFonts w:ascii="Times New Roman"/>
          <w:b w:val="false"/>
          <w:i w:val="false"/>
          <w:color w:val="000000"/>
          <w:sz w:val="28"/>
        </w:rPr>
        <w:t xml:space="preserve">
      3. В случаях, указанных в подпунктах а), б), в), пункта 2, когда примененные сторонами сделки цены товаров (работ, услуг) отклоняются (в ту или иную сторону) более чем на 20 процентов от рыночной цены идентичных (однородных) товаров (работ, услуг), налоговый орган вправе вынести решение о доначислении налогов и штрафных санкций, рассчитанных таким образом, как если бы результаты этих сделок были оценены исходя из рыночных цен. Для определения рыночной цены сделки учитываются условия, предусмотренные подпунктами 4-13 пункта 77. </w:t>
      </w:r>
      <w:r>
        <w:br/>
      </w:r>
      <w:r>
        <w:rPr>
          <w:rFonts w:ascii="Times New Roman"/>
          <w:b w:val="false"/>
          <w:i w:val="false"/>
          <w:color w:val="000000"/>
          <w:sz w:val="28"/>
        </w:rPr>
        <w:t xml:space="preserve">
      В случае, указанном в подпункте г) пункта 2, когда цены на импортируемые товары, услуги (работы), оказываемые (выполняемые) нерезидентами, значительно выше (более чем на 20 процентов) уровня рыночных цен на идентичные (однородные) товары (работы, услуги), налоговый орган вправе вынести решение о доначислении налогов и штрафных санкций, рассчитанных таким образом, как если бы расходы по таким сделкам были оценены исходя из рыночных цен. </w:t>
      </w:r>
      <w:r>
        <w:br/>
      </w:r>
      <w:r>
        <w:rPr>
          <w:rFonts w:ascii="Times New Roman"/>
          <w:b w:val="false"/>
          <w:i w:val="false"/>
          <w:color w:val="000000"/>
          <w:sz w:val="28"/>
        </w:rPr>
        <w:t xml:space="preserve">
      Для определения рыночной цены сделки учитываются условия, предусмотренные подпунктами 4-13 настоящего пункта. </w:t>
      </w:r>
      <w:r>
        <w:br/>
      </w:r>
      <w:r>
        <w:rPr>
          <w:rFonts w:ascii="Times New Roman"/>
          <w:b w:val="false"/>
          <w:i w:val="false"/>
          <w:color w:val="000000"/>
          <w:sz w:val="28"/>
        </w:rPr>
        <w:t xml:space="preserve">
      4. Рыночной ценой товара (работ, услуг)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r>
        <w:br/>
      </w:r>
      <w:r>
        <w:rPr>
          <w:rFonts w:ascii="Times New Roman"/>
          <w:b w:val="false"/>
          <w:i w:val="false"/>
          <w:color w:val="000000"/>
          <w:sz w:val="28"/>
        </w:rPr>
        <w:t xml:space="preserve">
      5. Рынком товаров (работ, услуг) признается сфера обращения этих товаров (работ, услуг), определяемая исходя из возможности покупателя реально и без значительных дополнительных затрат приобрести товар (работу, услугу) на ближайшей по отношению к покупателю территории Республики Казахстан или за пределами Республики Казахстан. </w:t>
      </w:r>
      <w:r>
        <w:br/>
      </w:r>
      <w:r>
        <w:rPr>
          <w:rFonts w:ascii="Times New Roman"/>
          <w:b w:val="false"/>
          <w:i w:val="false"/>
          <w:color w:val="000000"/>
          <w:sz w:val="28"/>
        </w:rPr>
        <w:t xml:space="preserve">
      6. Для целей налогообложения связанными сторонами признаются физические лица и (или) юридические лица, отношения между которыми могут оказывать непосредственное влияние на условия или экономические результаты их деятельности или деятельности представляемых ими лиц, а именно: </w:t>
      </w:r>
      <w:r>
        <w:br/>
      </w:r>
      <w:r>
        <w:rPr>
          <w:rFonts w:ascii="Times New Roman"/>
          <w:b w:val="false"/>
          <w:i w:val="false"/>
          <w:color w:val="000000"/>
          <w:sz w:val="28"/>
        </w:rPr>
        <w:t xml:space="preserve">
      а) одно лицо участвует в имуществе другого лица, и доля такого участия составляет более 33 процентов; </w:t>
      </w:r>
      <w:r>
        <w:br/>
      </w:r>
      <w:r>
        <w:rPr>
          <w:rFonts w:ascii="Times New Roman"/>
          <w:b w:val="false"/>
          <w:i w:val="false"/>
          <w:color w:val="000000"/>
          <w:sz w:val="28"/>
        </w:rPr>
        <w:t xml:space="preserve">
      б) лица, состоят в соответствии с законодательством Республики Казахстан в брачных отношениях, отношениях родства или свойства, усыновителя и усыновленного, а также попечителя и опекаемого. </w:t>
      </w:r>
      <w:r>
        <w:br/>
      </w:r>
      <w:r>
        <w:rPr>
          <w:rFonts w:ascii="Times New Roman"/>
          <w:b w:val="false"/>
          <w:i w:val="false"/>
          <w:color w:val="000000"/>
          <w:sz w:val="28"/>
        </w:rPr>
        <w:t xml:space="preserve">
      7. Идентичными признаются товары (работы, услуги), имеющие одинаковые характерные для них признаки. </w:t>
      </w:r>
      <w:r>
        <w:br/>
      </w:r>
      <w:r>
        <w:rPr>
          <w:rFonts w:ascii="Times New Roman"/>
          <w:b w:val="false"/>
          <w:i w:val="false"/>
          <w:color w:val="000000"/>
          <w:sz w:val="28"/>
        </w:rPr>
        <w:t xml:space="preserve">
      При определении идентичности товаров (работ, услуг) учитываются их физические характеристики, качество и репутация на рынке, страна происхождения и производитель. </w:t>
      </w:r>
      <w:r>
        <w:br/>
      </w:r>
      <w:r>
        <w:rPr>
          <w:rFonts w:ascii="Times New Roman"/>
          <w:b w:val="false"/>
          <w:i w:val="false"/>
          <w:color w:val="000000"/>
          <w:sz w:val="28"/>
        </w:rPr>
        <w:t xml:space="preserve">
      8. Однородными признаются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коммерчески взаимозаменяемыми. </w:t>
      </w:r>
      <w:r>
        <w:br/>
      </w:r>
      <w:r>
        <w:rPr>
          <w:rFonts w:ascii="Times New Roman"/>
          <w:b w:val="false"/>
          <w:i w:val="false"/>
          <w:color w:val="000000"/>
          <w:sz w:val="28"/>
        </w:rPr>
        <w:t xml:space="preserve">
      При определении однородности товаров (работ, услуг) учитываются их качество, наличие товарного знака, репутация на рынке, страна происхождения. </w:t>
      </w:r>
      <w:r>
        <w:br/>
      </w:r>
      <w:r>
        <w:rPr>
          <w:rFonts w:ascii="Times New Roman"/>
          <w:b w:val="false"/>
          <w:i w:val="false"/>
          <w:color w:val="000000"/>
          <w:sz w:val="28"/>
        </w:rPr>
        <w:t xml:space="preserve">
      Экономические (коммерческие) условия сделок на рынке идентичных (а при их отсутствии - однородных) товаров (работ, услуг) признаются сопоставимыми, если различие между такими условиями не влияет на цену или может быть скорректировано в соответствии с подпунктом 10. </w:t>
      </w:r>
      <w:r>
        <w:br/>
      </w:r>
      <w:r>
        <w:rPr>
          <w:rFonts w:ascii="Times New Roman"/>
          <w:b w:val="false"/>
          <w:i w:val="false"/>
          <w:color w:val="000000"/>
          <w:sz w:val="28"/>
        </w:rPr>
        <w:t xml:space="preserve">
      9. При определении рыночных цен товаров (работ, услуг) принимаются во внимание сделки между сторонами, не являющимися связанными. Сделки между связанными сторонами могут приниматься во внимание только при условии, что связанность этих сторон не повлияла на результаты таких сделок. </w:t>
      </w:r>
      <w:r>
        <w:br/>
      </w:r>
      <w:r>
        <w:rPr>
          <w:rFonts w:ascii="Times New Roman"/>
          <w:b w:val="false"/>
          <w:i w:val="false"/>
          <w:color w:val="000000"/>
          <w:sz w:val="28"/>
        </w:rPr>
        <w:t xml:space="preserve">
      10. При определении рыночной цены товара (работы, услуги) учитывается информация о заключенных на момент реализации этого товара (работы, услуги) сделках с идентичными (однородными) товарами (работами, услугами) в сопоставимых условиях. </w:t>
      </w:r>
      <w:r>
        <w:br/>
      </w:r>
      <w:r>
        <w:rPr>
          <w:rFonts w:ascii="Times New Roman"/>
          <w:b w:val="false"/>
          <w:i w:val="false"/>
          <w:color w:val="000000"/>
          <w:sz w:val="28"/>
        </w:rPr>
        <w:t xml:space="preserve">
      При определении сопоставимости условий сделок с идентичными (однородными) товарами (работами, услугами) учитываются такие условия сделок, как количество (объем) поставляемых товаров (работ, услуг) (например, объем товарной партии), сроки исполнения обязательств,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xml:space="preserve">
      11. При определении степени значительности колебания уровня цен, применяемых налогоплательщиком по идентичным (однородным) товарам (работам, услугам) в пределах квартала, учитываются обычные при заключении сделок между несвязанными сторонами надбавки к цене или скидки, учитывающие факторы спроса и предложения на рынке товаров (работ, услуг). </w:t>
      </w:r>
      <w:r>
        <w:br/>
      </w:r>
      <w:r>
        <w:rPr>
          <w:rFonts w:ascii="Times New Roman"/>
          <w:b w:val="false"/>
          <w:i w:val="false"/>
          <w:color w:val="000000"/>
          <w:sz w:val="28"/>
        </w:rPr>
        <w:t xml:space="preserve">
      К цене товаров (работ, услуг), указанной сторонами сделок, не применяются положения, предусмотренные подпунктом 3, если указанные скидки вызваны истечением (приближением даты истечения) сроков годности или реализации товаров, маркетинговой (ценовой) политикой, при продвижении товаров (работ, услуг) на новые для них рынки, при продвижении на рынки новых изделий, не имеющих аналогов, а также при реализации опытных моделей и образцов товаров в целях ознакомления потребителей с ними. </w:t>
      </w:r>
      <w:r>
        <w:br/>
      </w:r>
      <w:r>
        <w:rPr>
          <w:rFonts w:ascii="Times New Roman"/>
          <w:b w:val="false"/>
          <w:i w:val="false"/>
          <w:color w:val="000000"/>
          <w:sz w:val="28"/>
        </w:rPr>
        <w:t xml:space="preserve">
      12. При отсутствии на соответствующем рынке товаров (работ, услуг) сделок по идентичным (однородным) товарам (работам, услугам) или из-за отсутствия предложения на этом рынке таких товаров (работ, услуг), а также при невозможности определения соответствующих цен в виду отсутствия либо недоступности информационных источников для определения рыночной цены могут использоваться следующие методы: </w:t>
      </w:r>
      <w:r>
        <w:br/>
      </w:r>
      <w:r>
        <w:rPr>
          <w:rFonts w:ascii="Times New Roman"/>
          <w:b w:val="false"/>
          <w:i w:val="false"/>
          <w:color w:val="000000"/>
          <w:sz w:val="28"/>
        </w:rPr>
        <w:t xml:space="preserve">
      1) Метод цены последующей реализации, при котором рыночная цена товаров (работ, услуг) определяется как разность цены, по которой такие товары (работы, услуги) реализованы покупателем при последующей реализации (перепродаже), и подтверждаемых затрат, понесенных покупателем, а также его наценки.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2) Затратный метод, при котором рыночная цена товаров (работ, услуг) определяется как сумма произведенных затрат и наценки. При этом учитываются подтверждаемые прямые и косвенные затраты на производство (приобретение) и (или) реализацию товаров (работ, услуг), затраты по транспортировке, хранению, страхованию и иные затраты.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13. При определении и признании рыночной цены товара (работы, услуги) используются официальные источники информации о рыночных ценах на товары (работы, услуги) и биржевых котировках, информационная база органов государственной власти и информация, предоставляемая налогоплательщиками налоговому органу. </w:t>
      </w:r>
      <w:r>
        <w:br/>
      </w:r>
      <w:r>
        <w:rPr>
          <w:rFonts w:ascii="Times New Roman"/>
          <w:b w:val="false"/>
          <w:i w:val="false"/>
          <w:color w:val="000000"/>
          <w:sz w:val="28"/>
        </w:rPr>
        <w:t xml:space="preserve">
      14. При рассмотрении дела суд вправе учесть любые обстоятельства, имеющие значение для дела, не ограничиваясь обстоятельствами в подпунктах 4-13 настоящего пункта. </w:t>
      </w:r>
      <w:r>
        <w:br/>
      </w:r>
      <w:r>
        <w:rPr>
          <w:rFonts w:ascii="Times New Roman"/>
          <w:b w:val="false"/>
          <w:i w:val="false"/>
          <w:color w:val="000000"/>
          <w:sz w:val="28"/>
        </w:rPr>
        <w:t xml:space="preserve">
      15. Положения настоящего пункта применяются к налогоплательщикам, имеющим совокупный годовой доход более 100 000 месячных расчетных показателей. Данное ограничение не распространяется на налогоплательщиков, производящих и (или) реализующих подакцизные товары, и (или) экспортирующих товары, а также в случае, указанном в подпункте г) пункта 2 настоящей Инструкции. </w:t>
      </w:r>
      <w:r>
        <w:br/>
      </w:r>
      <w:r>
        <w:rPr>
          <w:rFonts w:ascii="Times New Roman"/>
          <w:b w:val="false"/>
          <w:i w:val="false"/>
          <w:color w:val="000000"/>
          <w:sz w:val="28"/>
        </w:rPr>
        <w:t>
      Сноска. Глава Х дополнена новым пунктом 77-1 согласно приказу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xml:space="preserve">
      78. Срок исковой давности на требования органов налоговой службы об уплате пересмотренной суммы налога или ранее начисленной суммы налога, а также требования налогоплательщиков о возврате или зачете излишне уплаченных сумм налога устанавливается в пять лет. </w:t>
      </w:r>
      <w:r>
        <w:br/>
      </w:r>
      <w:r>
        <w:rPr>
          <w:rFonts w:ascii="Times New Roman"/>
          <w:b w:val="false"/>
          <w:i w:val="false"/>
          <w:color w:val="000000"/>
          <w:sz w:val="28"/>
        </w:rPr>
        <w:t xml:space="preserve">
      Сноска. Пункт 78 - в новой редакции согласно приказу Министерства финансов Республики Казахстан от 22 января 1996 г. N 21. </w:t>
      </w:r>
      <w:r>
        <w:br/>
      </w:r>
      <w:r>
        <w:rPr>
          <w:rFonts w:ascii="Times New Roman"/>
          <w:b w:val="false"/>
          <w:i w:val="false"/>
          <w:color w:val="000000"/>
          <w:sz w:val="28"/>
        </w:rPr>
        <w:t xml:space="preserve">
       79. По получении обоснованного письменного заявления от налогоплательщика руководитель территориального налогового органа по согласованию с руководителем соответствующего финансового органа имеет право продлить срок уплаты подоходного налога и (или) штрафных санкций, подлежащих уплате в полном объеме в местный бюджет, но не более чем на один налоговый год. </w:t>
      </w:r>
      <w:r>
        <w:br/>
      </w:r>
      <w:r>
        <w:rPr>
          <w:rFonts w:ascii="Times New Roman"/>
          <w:b w:val="false"/>
          <w:i w:val="false"/>
          <w:color w:val="000000"/>
          <w:sz w:val="28"/>
        </w:rPr>
        <w:t xml:space="preserve">
      По получении ходатайства местного исполнительного органа по месту регистрации налогоплательщика Министерство государственных доходов Республики Казахстан по согласованию с Министерством финансов Республики Казахстан имеет право продлить срок уплаты подоходного налога и (или) штрафных санкций, не указанных в первом абзаце настоящего пункта, но не более чем на один налоговый год. </w:t>
      </w:r>
      <w:r>
        <w:br/>
      </w:r>
      <w:r>
        <w:rPr>
          <w:rFonts w:ascii="Times New Roman"/>
          <w:b w:val="false"/>
          <w:i w:val="false"/>
          <w:color w:val="000000"/>
          <w:sz w:val="28"/>
        </w:rPr>
        <w:t xml:space="preserve">
      Порядок продления срока уплаты налогов и (или) штрафных санкций определяется Правительством Республики Казахстан. </w:t>
      </w:r>
      <w:r>
        <w:br/>
      </w:r>
      <w:r>
        <w:rPr>
          <w:rFonts w:ascii="Times New Roman"/>
          <w:b w:val="false"/>
          <w:i w:val="false"/>
          <w:color w:val="000000"/>
          <w:sz w:val="28"/>
        </w:rPr>
        <w:t xml:space="preserve">
      Продление срока уплаты подоходного налога не освобождает налогоплательщика от уплаты пени за несвоевременный взнос подоходного налога в бюджет. </w:t>
      </w:r>
      <w:r>
        <w:br/>
      </w:r>
      <w:r>
        <w:rPr>
          <w:rFonts w:ascii="Times New Roman"/>
          <w:b w:val="false"/>
          <w:i w:val="false"/>
          <w:color w:val="000000"/>
          <w:sz w:val="28"/>
        </w:rPr>
        <w:t xml:space="preserve">
      Право на продление срока уплаты подоходного налога и (или) штрафных санкций не передается при переуступке прав другому лицу. </w:t>
      </w:r>
      <w:r>
        <w:br/>
      </w:r>
      <w:r>
        <w:rPr>
          <w:rFonts w:ascii="Times New Roman"/>
          <w:b w:val="false"/>
          <w:i w:val="false"/>
          <w:color w:val="000000"/>
          <w:sz w:val="28"/>
        </w:rPr>
        <w:t xml:space="preserve">
      Продление срока уплаты подоходного налога и (или) штрафных санкций предоставляется после предоставления налогоплательщиком залога в обеспечение своих обязательств по их уплате. </w:t>
      </w:r>
      <w:r>
        <w:br/>
      </w:r>
      <w:r>
        <w:rPr>
          <w:rFonts w:ascii="Times New Roman"/>
          <w:b w:val="false"/>
          <w:i w:val="false"/>
          <w:color w:val="000000"/>
          <w:sz w:val="28"/>
        </w:rPr>
        <w:t xml:space="preserve">
      На залоговые отношения между налоговыми органами и налогоплательщиками распространяются общие правила о залоге в части, не урегулированной Законом. </w:t>
      </w:r>
      <w:r>
        <w:br/>
      </w:r>
      <w:r>
        <w:rPr>
          <w:rFonts w:ascii="Times New Roman"/>
          <w:b w:val="false"/>
          <w:i w:val="false"/>
          <w:color w:val="000000"/>
          <w:sz w:val="28"/>
        </w:rPr>
        <w:t>
      Сноска. Пункт 79 - в новой редакции согласно приказу Государственного налогового комитета Республики Казахстан от 28 января 1997 года N 20; приказом МГД РК от 4.08.99г. № 929 </w:t>
      </w:r>
      <w:r>
        <w:rPr>
          <w:rFonts w:ascii="Times New Roman"/>
          <w:b w:val="false"/>
          <w:i w:val="false"/>
          <w:color w:val="000000"/>
          <w:sz w:val="28"/>
        </w:rPr>
        <w:t xml:space="preserve">V990890_ </w:t>
      </w:r>
      <w:r>
        <w:rPr>
          <w:rFonts w:ascii="Times New Roman"/>
          <w:b w:val="false"/>
          <w:i w:val="false"/>
          <w:color w:val="000000"/>
          <w:sz w:val="28"/>
        </w:rPr>
        <w:t xml:space="preserve">. </w:t>
      </w:r>
      <w:r>
        <w:br/>
      </w:r>
      <w:r>
        <w:rPr>
          <w:rFonts w:ascii="Times New Roman"/>
          <w:b w:val="false"/>
          <w:i w:val="false"/>
          <w:color w:val="000000"/>
          <w:sz w:val="28"/>
        </w:rPr>
        <w:t xml:space="preserve">
       80. Своевременно не уплаченные суммы налога, в т.ч. авансовые, взыскиваются в бюджет с начислением пени в размере 1,5-кратной ставки рефинансирования, установленной Национальным банком Республики Казахстан в день уплаты этих сумм, за каждый день просрочки (включая день оплаты). Аналогичная пеня уплачивается за несвоевременный возврат неправильно удержанных сумм налога по заявлению налогоплательщика. </w:t>
      </w:r>
      <w:r>
        <w:br/>
      </w:r>
      <w:r>
        <w:rPr>
          <w:rFonts w:ascii="Times New Roman"/>
          <w:b w:val="false"/>
          <w:i w:val="false"/>
          <w:color w:val="000000"/>
          <w:sz w:val="28"/>
        </w:rPr>
        <w:t xml:space="preserve">
      Пример. На день выплаты доходов (2000,0 тыс.тенге) физическим лицам (10 января 1997 г.) действовала годовая ставка рефинансирования Национального Банка Республики Казахстан - 55%, с 10 апреля 1997 г. - 45%. Удержанный 10 января 1997 г. подоходный налог (100,0 тыс. тенге) с доходов физических лиц перечислен в бюджет 10 мая 1997 г. Для начисления пени определяется процент пени за один день просрочки - 0,23 (55 х 1,5 : 365 дней), начисляется пеня с 11 января по 9 апреля 1997 г. в сумме 20010 тенге (0,23 х 87 дней х 100,0). С 10 апреля по 10 мая 1997 г. для расчета пени применяется процент за один день просрочки 0,19 (45 х 1,5 : 365) и сумма пени составит 5700 тенге (0,19 х 30 х 100,0). Всего начисляется пеня на сумму 100,0 тыс.тенге за период с 10.01.1997 года по 10.05.1997 года, общая сумма пени составляет 25710 тенге (20010 + 5700). </w:t>
      </w:r>
      <w:r>
        <w:br/>
      </w:r>
      <w:r>
        <w:rPr>
          <w:rFonts w:ascii="Times New Roman"/>
          <w:b w:val="false"/>
          <w:i w:val="false"/>
          <w:color w:val="000000"/>
          <w:sz w:val="28"/>
        </w:rPr>
        <w:t xml:space="preserve">
      Сноска. Пункт 80 - c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10.07.98г. N 62. </w:t>
      </w:r>
      <w:r>
        <w:br/>
      </w:r>
      <w:r>
        <w:rPr>
          <w:rFonts w:ascii="Times New Roman"/>
          <w:b w:val="false"/>
          <w:i w:val="false"/>
          <w:color w:val="000000"/>
          <w:sz w:val="28"/>
        </w:rPr>
        <w:t xml:space="preserve">
       81. К физическим лицам, занимающимся предпринимательской деятельностью, а также другим налогоплательщикам, представляющим декларацию, применяются следующие финансовые санкции: </w:t>
      </w:r>
      <w:r>
        <w:br/>
      </w:r>
      <w:r>
        <w:rPr>
          <w:rFonts w:ascii="Times New Roman"/>
          <w:b w:val="false"/>
          <w:i w:val="false"/>
          <w:color w:val="000000"/>
          <w:sz w:val="28"/>
        </w:rPr>
        <w:t xml:space="preserve">
      а) за занижение размера налога в декларации, повлекшей недоплату, налагается штраф в размере 50 процентов от заниженной суммы налога; </w:t>
      </w:r>
      <w:r>
        <w:br/>
      </w:r>
      <w:r>
        <w:rPr>
          <w:rFonts w:ascii="Times New Roman"/>
          <w:b w:val="false"/>
          <w:i w:val="false"/>
          <w:color w:val="000000"/>
          <w:sz w:val="28"/>
        </w:rPr>
        <w:t xml:space="preserve">
      б) за не отражение в учетной документации операций по учету и реализации товаров (работ, услуг) налагается штраф в размере 100 процентов стоимости указанных товаров (работ, услуг); </w:t>
      </w:r>
      <w:r>
        <w:br/>
      </w:r>
      <w:r>
        <w:rPr>
          <w:rFonts w:ascii="Times New Roman"/>
          <w:b w:val="false"/>
          <w:i w:val="false"/>
          <w:color w:val="000000"/>
          <w:sz w:val="28"/>
        </w:rPr>
        <w:t xml:space="preserve">
      в) физическое лицо, не представившее налоговую декларацию в установленные сроки без достаточных оснований, налагается штраф за каждый месяц непредставления декларации в размере 5 процентов суммы, подлежащей к уплате но не уплаченной по декларации. </w:t>
      </w:r>
      <w:r>
        <w:br/>
      </w:r>
      <w:r>
        <w:rPr>
          <w:rFonts w:ascii="Times New Roman"/>
          <w:b w:val="false"/>
          <w:i w:val="false"/>
          <w:color w:val="000000"/>
          <w:sz w:val="28"/>
        </w:rPr>
        <w:t xml:space="preserve">
      г) в случае превышения суммы фактически начисленного подоходного налога за год над суммой внесенных авансовых платежей в течение года в размере, превышающем 10 процентов, на налогоплательщика налагается штраф в размере 2 процентов налогооблагаемого дохода, при превышении 25 процентов - в размере 5 процентов налогооблагаемого дохода; </w:t>
      </w:r>
      <w:r>
        <w:br/>
      </w:r>
      <w:r>
        <w:rPr>
          <w:rFonts w:ascii="Times New Roman"/>
          <w:b w:val="false"/>
          <w:i w:val="false"/>
          <w:color w:val="000000"/>
          <w:sz w:val="28"/>
        </w:rPr>
        <w:t xml:space="preserve">
      д) на лицо, не состоящее на учете по налогу на добавленную стоимость, за выписку налогового счета-фактуры с учетом налога на добавленную стоимость налагается штраф в размере 100 процентов суммы налога на добавленную стоимость, указанной в налоговом счете-фактуре и подлежащей перечислению в бюджет, но не перечисленной. </w:t>
      </w:r>
      <w:r>
        <w:br/>
      </w:r>
      <w:r>
        <w:rPr>
          <w:rFonts w:ascii="Times New Roman"/>
          <w:b w:val="false"/>
          <w:i w:val="false"/>
          <w:color w:val="000000"/>
          <w:sz w:val="28"/>
        </w:rPr>
        <w:t xml:space="preserve">
      Если налоговые органы при проведении проверки обнаружили занижение сумм налога, подлежащего уплате в бюджет, но ранее ими не установленные, то сумма заниженного налога взимается без начисления штрафных санкций; </w:t>
      </w:r>
      <w:r>
        <w:br/>
      </w:r>
      <w:r>
        <w:rPr>
          <w:rFonts w:ascii="Times New Roman"/>
          <w:b w:val="false"/>
          <w:i w:val="false"/>
          <w:color w:val="000000"/>
          <w:sz w:val="28"/>
        </w:rPr>
        <w:t xml:space="preserve">
      е) за неудержание у источника выплаты сумм подоходного налога на юридических и физических лиц, занимающихся предпринимательской деятельностью, выплативших доход, налагается штраф в размере 50 процентов, причитающихся сумм налога; </w:t>
      </w:r>
      <w:r>
        <w:br/>
      </w:r>
      <w:r>
        <w:rPr>
          <w:rFonts w:ascii="Times New Roman"/>
          <w:b w:val="false"/>
          <w:i w:val="false"/>
          <w:color w:val="000000"/>
          <w:sz w:val="28"/>
        </w:rPr>
        <w:t xml:space="preserve">
      ж) за неуплату налога на добавленную стоимость за незарегистрированного в Республике Казахстан нерезидента, реализующего на территории Республики Казахстан товары (работы, услуги), получающего доход из казахстанского источника, на резидента Республики Казахстан налагается штраф в размере 100 процентов причитающейся суммы налога. </w:t>
      </w:r>
      <w:r>
        <w:br/>
      </w:r>
      <w:r>
        <w:rPr>
          <w:rFonts w:ascii="Times New Roman"/>
          <w:b w:val="false"/>
          <w:i w:val="false"/>
          <w:color w:val="000000"/>
          <w:sz w:val="28"/>
        </w:rPr>
        <w:t>
      Сноска. Пункт 81 - с изменениями и дополнениями, внесенными приказом Государственного налогового комитета Республики Казахстан от 28 января 1997 года N 20; приказом Налогового комитета Минфина РК от 29.12.97г. N 1; приказом Налогового комитета Минфина РК от 10.07.98г. N 62;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приказом МГД РК от </w:t>
      </w:r>
    </w:p>
    <w:bookmarkEnd w:id="9"/>
    <w:bookmarkStart w:name="z2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V990890_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82. Налогоплательщик вправе обжаловать решение налоговой</w:t>
      </w:r>
    </w:p>
    <w:p>
      <w:pPr>
        <w:spacing w:after="0"/>
        <w:ind w:left="0"/>
        <w:jc w:val="both"/>
      </w:pPr>
      <w:r>
        <w:rPr>
          <w:rFonts w:ascii="Times New Roman"/>
          <w:b w:val="false"/>
          <w:i w:val="false"/>
          <w:color w:val="000000"/>
          <w:sz w:val="28"/>
        </w:rPr>
        <w:t>службы в суде в порядке и на условиях, установленных действующим</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xml:space="preserve">     83. При рассмотрении вопросов налогообложения доходов физических лиц </w:t>
      </w:r>
    </w:p>
    <w:p>
      <w:pPr>
        <w:spacing w:after="0"/>
        <w:ind w:left="0"/>
        <w:jc w:val="both"/>
      </w:pPr>
      <w:r>
        <w:rPr>
          <w:rFonts w:ascii="Times New Roman"/>
          <w:b w:val="false"/>
          <w:i w:val="false"/>
          <w:color w:val="000000"/>
          <w:sz w:val="28"/>
        </w:rPr>
        <w:t xml:space="preserve">следует пользоваться данной инструкцией и приложениями к ней, а при </w:t>
      </w:r>
    </w:p>
    <w:p>
      <w:pPr>
        <w:spacing w:after="0"/>
        <w:ind w:left="0"/>
        <w:jc w:val="both"/>
      </w:pPr>
      <w:r>
        <w:rPr>
          <w:rFonts w:ascii="Times New Roman"/>
          <w:b w:val="false"/>
          <w:i w:val="false"/>
          <w:color w:val="000000"/>
          <w:sz w:val="28"/>
        </w:rPr>
        <w:t xml:space="preserve">необходимости - руководствоваться положениями Закона Республики Казахстан </w:t>
      </w:r>
    </w:p>
    <w:p>
      <w:pPr>
        <w:spacing w:after="0"/>
        <w:ind w:left="0"/>
        <w:jc w:val="both"/>
      </w:pPr>
      <w:r>
        <w:rPr>
          <w:rFonts w:ascii="Times New Roman"/>
          <w:b w:val="false"/>
          <w:i w:val="false"/>
          <w:color w:val="000000"/>
          <w:sz w:val="28"/>
        </w:rPr>
        <w:t xml:space="preserve">"О налогах и других обязательных платежах в бюджет" N 2235 от 24 апреля </w:t>
      </w:r>
    </w:p>
    <w:p>
      <w:pPr>
        <w:spacing w:after="0"/>
        <w:ind w:left="0"/>
        <w:jc w:val="both"/>
      </w:pPr>
      <w:r>
        <w:rPr>
          <w:rFonts w:ascii="Times New Roman"/>
          <w:b w:val="false"/>
          <w:i w:val="false"/>
          <w:color w:val="000000"/>
          <w:sz w:val="28"/>
        </w:rPr>
        <w:t>1995 года и другими действующими законодательными актами.</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Государственного</w:t>
      </w:r>
    </w:p>
    <w:p>
      <w:pPr>
        <w:spacing w:after="0"/>
        <w:ind w:left="0"/>
        <w:jc w:val="both"/>
      </w:pPr>
      <w:r>
        <w:rPr>
          <w:rFonts w:ascii="Times New Roman"/>
          <w:b w:val="false"/>
          <w:i w:val="false"/>
          <w:color w:val="000000"/>
          <w:sz w:val="28"/>
        </w:rPr>
        <w:t>    налогового комитета</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Инструкции</w:t>
      </w:r>
    </w:p>
    <w:p>
      <w:pPr>
        <w:spacing w:after="0"/>
        <w:ind w:left="0"/>
        <w:jc w:val="both"/>
      </w:pPr>
      <w:r>
        <w:rPr>
          <w:rFonts w:ascii="Times New Roman"/>
          <w:b w:val="false"/>
          <w:i w:val="false"/>
          <w:color w:val="000000"/>
          <w:sz w:val="28"/>
        </w:rPr>
        <w:t>                                Госналогкомитета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1"/>
    <w:p>
      <w:pPr>
        <w:spacing w:after="0"/>
        <w:ind w:left="0"/>
        <w:jc w:val="both"/>
      </w:pPr>
      <w:r>
        <w:rPr>
          <w:rFonts w:ascii="Times New Roman"/>
          <w:b w:val="false"/>
          <w:i w:val="false"/>
          <w:color w:val="000000"/>
          <w:sz w:val="28"/>
        </w:rPr>
        <w:t>
                                В налоговый орган _____________</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Декларация представляется о доходах</w:t>
      </w:r>
    </w:p>
    <w:p>
      <w:pPr>
        <w:spacing w:after="0"/>
        <w:ind w:left="0"/>
        <w:jc w:val="both"/>
      </w:pPr>
      <w:r>
        <w:rPr>
          <w:rFonts w:ascii="Times New Roman"/>
          <w:b w:val="false"/>
          <w:i w:val="false"/>
          <w:color w:val="000000"/>
          <w:sz w:val="28"/>
        </w:rPr>
        <w:t>                                за год - до 31 марта следующего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 Е К Л А Р А Ц И 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доходах, </w:t>
      </w:r>
    </w:p>
    <w:bookmarkEnd w:id="12"/>
    <w:bookmarkStart w:name="z30"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полученных от занятия</w:t>
      </w:r>
    </w:p>
    <w:p>
      <w:pPr>
        <w:spacing w:after="0"/>
        <w:ind w:left="0"/>
        <w:jc w:val="both"/>
      </w:pPr>
      <w:r>
        <w:rPr>
          <w:rFonts w:ascii="Times New Roman"/>
          <w:b w:val="false"/>
          <w:i w:val="false"/>
          <w:color w:val="000000"/>
          <w:sz w:val="28"/>
        </w:rPr>
        <w:t>                  предпринимательской деятельностью</w:t>
      </w:r>
    </w:p>
    <w:p>
      <w:pPr>
        <w:spacing w:after="0"/>
        <w:ind w:left="0"/>
        <w:jc w:val="both"/>
      </w:pPr>
      <w:r>
        <w:rPr>
          <w:rFonts w:ascii="Times New Roman"/>
          <w:b w:val="false"/>
          <w:i w:val="false"/>
          <w:color w:val="000000"/>
          <w:sz w:val="28"/>
        </w:rPr>
        <w:t>             и других доходах физических лиц, подлежащих</w:t>
      </w:r>
    </w:p>
    <w:p>
      <w:pPr>
        <w:spacing w:after="0"/>
        <w:ind w:left="0"/>
        <w:jc w:val="both"/>
      </w:pPr>
      <w:r>
        <w:rPr>
          <w:rFonts w:ascii="Times New Roman"/>
          <w:b w:val="false"/>
          <w:i w:val="false"/>
          <w:color w:val="000000"/>
          <w:sz w:val="28"/>
        </w:rPr>
        <w:t>             налогообложению по ставкам статьи 29 Закона</w:t>
      </w:r>
    </w:p>
    <w:p>
      <w:pPr>
        <w:spacing w:after="0"/>
        <w:ind w:left="0"/>
        <w:jc w:val="both"/>
      </w:pPr>
      <w:r>
        <w:rPr>
          <w:rFonts w:ascii="Times New Roman"/>
          <w:b w:val="false"/>
          <w:i w:val="false"/>
          <w:color w:val="000000"/>
          <w:sz w:val="28"/>
        </w:rPr>
        <w:t>                  Республики Казахстан "О налогах и</w:t>
      </w:r>
    </w:p>
    <w:p>
      <w:pPr>
        <w:spacing w:after="0"/>
        <w:ind w:left="0"/>
        <w:jc w:val="both"/>
      </w:pPr>
      <w:r>
        <w:rPr>
          <w:rFonts w:ascii="Times New Roman"/>
          <w:b w:val="false"/>
          <w:i w:val="false"/>
          <w:color w:val="000000"/>
          <w:sz w:val="28"/>
        </w:rPr>
        <w:t>               других обязательных платежах в бюджет"</w:t>
      </w:r>
    </w:p>
    <w:p>
      <w:pPr>
        <w:spacing w:after="0"/>
        <w:ind w:left="0"/>
        <w:jc w:val="both"/>
      </w:pPr>
      <w:r>
        <w:rPr>
          <w:rFonts w:ascii="Times New Roman"/>
          <w:b w:val="false"/>
          <w:i w:val="false"/>
          <w:color w:val="000000"/>
          <w:sz w:val="28"/>
        </w:rPr>
        <w:t>                             за 199__год</w:t>
      </w:r>
    </w:p>
    <w:p>
      <w:pPr>
        <w:spacing w:after="0"/>
        <w:ind w:left="0"/>
        <w:jc w:val="both"/>
      </w:pPr>
      <w:r>
        <w:rPr>
          <w:rFonts w:ascii="Times New Roman"/>
          <w:b w:val="false"/>
          <w:i w:val="false"/>
          <w:color w:val="000000"/>
          <w:sz w:val="28"/>
        </w:rPr>
        <w:t>     Сообщаю, что я 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РНН |_|_|_|_|_|_|_|_|_|_|_|</w:t>
      </w:r>
    </w:p>
    <w:p>
      <w:pPr>
        <w:spacing w:after="0"/>
        <w:ind w:left="0"/>
        <w:jc w:val="both"/>
      </w:pPr>
      <w:r>
        <w:rPr>
          <w:rFonts w:ascii="Times New Roman"/>
          <w:b w:val="false"/>
          <w:i w:val="false"/>
          <w:color w:val="000000"/>
          <w:sz w:val="28"/>
        </w:rPr>
        <w:t>проживающий по адресу:______________________________________________</w:t>
      </w:r>
    </w:p>
    <w:p>
      <w:pPr>
        <w:spacing w:after="0"/>
        <w:ind w:left="0"/>
        <w:jc w:val="both"/>
      </w:pPr>
      <w:r>
        <w:rPr>
          <w:rFonts w:ascii="Times New Roman"/>
          <w:b w:val="false"/>
          <w:i w:val="false"/>
          <w:color w:val="000000"/>
          <w:sz w:val="28"/>
        </w:rPr>
        <w:t>с "__"_________199__г. по "__"__________199__г.</w:t>
      </w:r>
    </w:p>
    <w:p>
      <w:pPr>
        <w:spacing w:after="0"/>
        <w:ind w:left="0"/>
        <w:jc w:val="both"/>
      </w:pPr>
      <w:r>
        <w:rPr>
          <w:rFonts w:ascii="Times New Roman"/>
          <w:b w:val="false"/>
          <w:i w:val="false"/>
          <w:color w:val="000000"/>
          <w:sz w:val="28"/>
        </w:rPr>
        <w:t>     Имею документ, удостоверяющий личность ________________________</w:t>
      </w:r>
    </w:p>
    <w:p>
      <w:pPr>
        <w:spacing w:after="0"/>
        <w:ind w:left="0"/>
        <w:jc w:val="both"/>
      </w:pPr>
      <w:r>
        <w:rPr>
          <w:rFonts w:ascii="Times New Roman"/>
          <w:b w:val="false"/>
          <w:i w:val="false"/>
          <w:color w:val="000000"/>
          <w:sz w:val="28"/>
        </w:rPr>
        <w:t>                                                (вид документа)</w:t>
      </w:r>
    </w:p>
    <w:p>
      <w:pPr>
        <w:spacing w:after="0"/>
        <w:ind w:left="0"/>
        <w:jc w:val="both"/>
      </w:pPr>
      <w:r>
        <w:rPr>
          <w:rFonts w:ascii="Times New Roman"/>
          <w:b w:val="false"/>
          <w:i w:val="false"/>
          <w:color w:val="000000"/>
          <w:sz w:val="28"/>
        </w:rPr>
        <w:t>серия__________номер_________кем и когда выдан _____________________</w:t>
      </w:r>
    </w:p>
    <w:p>
      <w:pPr>
        <w:spacing w:after="0"/>
        <w:ind w:left="0"/>
        <w:jc w:val="both"/>
      </w:pPr>
      <w:r>
        <w:rPr>
          <w:rFonts w:ascii="Times New Roman"/>
          <w:b w:val="false"/>
          <w:i w:val="false"/>
          <w:color w:val="000000"/>
          <w:sz w:val="28"/>
        </w:rPr>
        <w:t>телефоны: домашний___________, рабочий______________________________</w:t>
      </w:r>
    </w:p>
    <w:p>
      <w:pPr>
        <w:spacing w:after="0"/>
        <w:ind w:left="0"/>
        <w:jc w:val="both"/>
      </w:pPr>
      <w:r>
        <w:rPr>
          <w:rFonts w:ascii="Times New Roman"/>
          <w:b w:val="false"/>
          <w:i w:val="false"/>
          <w:color w:val="000000"/>
          <w:sz w:val="28"/>
        </w:rPr>
        <w:t>получил следующие доходы:</w:t>
      </w:r>
    </w:p>
    <w:p>
      <w:pPr>
        <w:spacing w:after="0"/>
        <w:ind w:left="0"/>
        <w:jc w:val="both"/>
      </w:pPr>
      <w:r>
        <w:rPr>
          <w:rFonts w:ascii="Times New Roman"/>
          <w:b w:val="false"/>
          <w:i w:val="false"/>
          <w:color w:val="000000"/>
          <w:sz w:val="28"/>
        </w:rPr>
        <w:t>                             I. Раздел</w:t>
      </w:r>
    </w:p>
    <w:p>
      <w:pPr>
        <w:spacing w:after="0"/>
        <w:ind w:left="0"/>
        <w:jc w:val="both"/>
      </w:pPr>
      <w:r>
        <w:rPr>
          <w:rFonts w:ascii="Times New Roman"/>
          <w:b w:val="false"/>
          <w:i w:val="false"/>
          <w:color w:val="000000"/>
          <w:sz w:val="28"/>
        </w:rPr>
        <w:t>     I. Доходы, полученные от занятия предпринимательской и иной</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|Вид деятельности,|Сумма    |Сумма       |Доход, с    |Сумма</w:t>
      </w:r>
    </w:p>
    <w:p>
      <w:pPr>
        <w:spacing w:after="0"/>
        <w:ind w:left="0"/>
        <w:jc w:val="both"/>
      </w:pPr>
      <w:r>
        <w:rPr>
          <w:rFonts w:ascii="Times New Roman"/>
          <w:b w:val="false"/>
          <w:i w:val="false"/>
          <w:color w:val="000000"/>
          <w:sz w:val="28"/>
        </w:rPr>
        <w:t>п/п|за что получен   |валового |расхода,    |которого    |налога,</w:t>
      </w:r>
    </w:p>
    <w:p>
      <w:pPr>
        <w:spacing w:after="0"/>
        <w:ind w:left="0"/>
        <w:jc w:val="both"/>
      </w:pPr>
      <w:r>
        <w:rPr>
          <w:rFonts w:ascii="Times New Roman"/>
          <w:b w:val="false"/>
          <w:i w:val="false"/>
          <w:color w:val="000000"/>
          <w:sz w:val="28"/>
        </w:rPr>
        <w:t>   |доход            |дохода   |связанная   |должен      |уплаченная</w:t>
      </w:r>
    </w:p>
    <w:p>
      <w:pPr>
        <w:spacing w:after="0"/>
        <w:ind w:left="0"/>
        <w:jc w:val="both"/>
      </w:pPr>
      <w:r>
        <w:rPr>
          <w:rFonts w:ascii="Times New Roman"/>
          <w:b w:val="false"/>
          <w:i w:val="false"/>
          <w:color w:val="000000"/>
          <w:sz w:val="28"/>
        </w:rPr>
        <w:t>   |                 |(выручки)|с получением|удерживаться|авансом</w:t>
      </w:r>
    </w:p>
    <w:p>
      <w:pPr>
        <w:spacing w:after="0"/>
        <w:ind w:left="0"/>
        <w:jc w:val="both"/>
      </w:pPr>
      <w:r>
        <w:rPr>
          <w:rFonts w:ascii="Times New Roman"/>
          <w:b w:val="false"/>
          <w:i w:val="false"/>
          <w:color w:val="000000"/>
          <w:sz w:val="28"/>
        </w:rPr>
        <w:t>   |                 |         |дохода      |налог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Прилагаю документы, подтверждающие расходы и уплаченную авансом</w:t>
      </w:r>
    </w:p>
    <w:p>
      <w:pPr>
        <w:spacing w:after="0"/>
        <w:ind w:left="0"/>
        <w:jc w:val="both"/>
      </w:pPr>
      <w:r>
        <w:rPr>
          <w:rFonts w:ascii="Times New Roman"/>
          <w:b w:val="false"/>
          <w:i w:val="false"/>
          <w:color w:val="000000"/>
          <w:sz w:val="28"/>
        </w:rPr>
        <w:t>сумму налога (Приложение N___).</w:t>
      </w:r>
    </w:p>
    <w:p>
      <w:pPr>
        <w:spacing w:after="0"/>
        <w:ind w:left="0"/>
        <w:jc w:val="both"/>
      </w:pPr>
      <w:r>
        <w:rPr>
          <w:rFonts w:ascii="Times New Roman"/>
          <w:b w:val="false"/>
          <w:i w:val="false"/>
          <w:color w:val="000000"/>
          <w:sz w:val="28"/>
        </w:rPr>
        <w:t>     II. Доходы, полученные мною в иностранных государствах или из</w:t>
      </w:r>
    </w:p>
    <w:p>
      <w:pPr>
        <w:spacing w:after="0"/>
        <w:ind w:left="0"/>
        <w:jc w:val="both"/>
      </w:pPr>
      <w:r>
        <w:rPr>
          <w:rFonts w:ascii="Times New Roman"/>
          <w:b w:val="false"/>
          <w:i w:val="false"/>
          <w:color w:val="000000"/>
          <w:sz w:val="28"/>
        </w:rPr>
        <w:t>иностранного государства: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Название страны |Период   |Сумма полученного|Сумма налога, уплаченная</w:t>
      </w:r>
    </w:p>
    <w:p>
      <w:pPr>
        <w:spacing w:after="0"/>
        <w:ind w:left="0"/>
        <w:jc w:val="both"/>
      </w:pPr>
      <w:r>
        <w:rPr>
          <w:rFonts w:ascii="Times New Roman"/>
          <w:b w:val="false"/>
          <w:i w:val="false"/>
          <w:color w:val="000000"/>
          <w:sz w:val="28"/>
        </w:rPr>
        <w:t>в которой или   |получения|     дохода      |(удержанная) в иностран.</w:t>
      </w:r>
    </w:p>
    <w:p>
      <w:pPr>
        <w:spacing w:after="0"/>
        <w:ind w:left="0"/>
        <w:jc w:val="both"/>
      </w:pPr>
      <w:r>
        <w:rPr>
          <w:rFonts w:ascii="Times New Roman"/>
          <w:b w:val="false"/>
          <w:i w:val="false"/>
          <w:color w:val="000000"/>
          <w:sz w:val="28"/>
        </w:rPr>
        <w:t>из которой      |дохода   |                 |государстве</w:t>
      </w:r>
    </w:p>
    <w:p>
      <w:pPr>
        <w:spacing w:after="0"/>
        <w:ind w:left="0"/>
        <w:jc w:val="both"/>
      </w:pPr>
      <w:r>
        <w:rPr>
          <w:rFonts w:ascii="Times New Roman"/>
          <w:b w:val="false"/>
          <w:i w:val="false"/>
          <w:color w:val="000000"/>
          <w:sz w:val="28"/>
        </w:rPr>
        <w:t>получен доход   |         |-----------------|------------------------</w:t>
      </w:r>
    </w:p>
    <w:p>
      <w:pPr>
        <w:spacing w:after="0"/>
        <w:ind w:left="0"/>
        <w:jc w:val="both"/>
      </w:pPr>
      <w:r>
        <w:rPr>
          <w:rFonts w:ascii="Times New Roman"/>
          <w:b w:val="false"/>
          <w:i w:val="false"/>
          <w:color w:val="000000"/>
          <w:sz w:val="28"/>
        </w:rPr>
        <w:t>(город, название|         |в иностр.|в тенге|в иностр. |   в тенге</w:t>
      </w:r>
    </w:p>
    <w:p>
      <w:pPr>
        <w:spacing w:after="0"/>
        <w:ind w:left="0"/>
        <w:jc w:val="both"/>
      </w:pPr>
      <w:r>
        <w:rPr>
          <w:rFonts w:ascii="Times New Roman"/>
          <w:b w:val="false"/>
          <w:i w:val="false"/>
          <w:color w:val="000000"/>
          <w:sz w:val="28"/>
        </w:rPr>
        <w:t>организации     |         |валюте   |       | валюте   |</w:t>
      </w:r>
    </w:p>
    <w:p>
      <w:pPr>
        <w:spacing w:after="0"/>
        <w:ind w:left="0"/>
        <w:jc w:val="both"/>
      </w:pPr>
      <w:r>
        <w:rPr>
          <w:rFonts w:ascii="Times New Roman"/>
          <w:b w:val="false"/>
          <w:i w:val="false"/>
          <w:color w:val="000000"/>
          <w:sz w:val="28"/>
        </w:rPr>
        <w:t>выплач. доход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 целях устранения двойного налогообложения предоставляю</w:t>
      </w:r>
    </w:p>
    <w:p>
      <w:pPr>
        <w:spacing w:after="0"/>
        <w:ind w:left="0"/>
        <w:jc w:val="both"/>
      </w:pPr>
      <w:r>
        <w:rPr>
          <w:rFonts w:ascii="Times New Roman"/>
          <w:b w:val="false"/>
          <w:i w:val="false"/>
          <w:color w:val="000000"/>
          <w:sz w:val="28"/>
        </w:rPr>
        <w:t>документы, подтверждающие уплату налога в иностранном государстве</w:t>
      </w:r>
    </w:p>
    <w:p>
      <w:pPr>
        <w:spacing w:after="0"/>
        <w:ind w:left="0"/>
        <w:jc w:val="both"/>
      </w:pPr>
      <w:r>
        <w:rPr>
          <w:rFonts w:ascii="Times New Roman"/>
          <w:b w:val="false"/>
          <w:i w:val="false"/>
          <w:color w:val="000000"/>
          <w:sz w:val="28"/>
        </w:rPr>
        <w:t>(Приложение N_____).</w:t>
      </w:r>
    </w:p>
    <w:p>
      <w:pPr>
        <w:spacing w:after="0"/>
        <w:ind w:left="0"/>
        <w:jc w:val="both"/>
      </w:pPr>
      <w:r>
        <w:rPr>
          <w:rFonts w:ascii="Times New Roman"/>
          <w:b w:val="false"/>
          <w:i w:val="false"/>
          <w:color w:val="000000"/>
          <w:sz w:val="28"/>
        </w:rPr>
        <w:t>                             II. Раздел</w:t>
      </w:r>
    </w:p>
    <w:p>
      <w:pPr>
        <w:spacing w:after="0"/>
        <w:ind w:left="0"/>
        <w:jc w:val="both"/>
      </w:pPr>
      <w:r>
        <w:rPr>
          <w:rFonts w:ascii="Times New Roman"/>
          <w:b w:val="false"/>
          <w:i w:val="false"/>
          <w:color w:val="000000"/>
          <w:sz w:val="28"/>
        </w:rPr>
        <w:t>     В целях определения облагаемого налогом дохода сообщаю, что в</w:t>
      </w:r>
    </w:p>
    <w:p>
      <w:pPr>
        <w:spacing w:after="0"/>
        <w:ind w:left="0"/>
        <w:jc w:val="both"/>
      </w:pPr>
      <w:r>
        <w:rPr>
          <w:rFonts w:ascii="Times New Roman"/>
          <w:b w:val="false"/>
          <w:i w:val="false"/>
          <w:color w:val="000000"/>
          <w:sz w:val="28"/>
        </w:rPr>
        <w:t>соответствии с Законом имею право на следующие вычеты из валового</w:t>
      </w:r>
    </w:p>
    <w:p>
      <w:pPr>
        <w:spacing w:after="0"/>
        <w:ind w:left="0"/>
        <w:jc w:val="both"/>
      </w:pPr>
      <w:r>
        <w:rPr>
          <w:rFonts w:ascii="Times New Roman"/>
          <w:b w:val="false"/>
          <w:i w:val="false"/>
          <w:color w:val="000000"/>
          <w:sz w:val="28"/>
        </w:rPr>
        <w:t>совокупного дохода:</w:t>
      </w:r>
    </w:p>
    <w:p>
      <w:pPr>
        <w:spacing w:after="0"/>
        <w:ind w:left="0"/>
        <w:jc w:val="both"/>
      </w:pPr>
      <w:r>
        <w:rPr>
          <w:rFonts w:ascii="Times New Roman"/>
          <w:b w:val="false"/>
          <w:i w:val="false"/>
          <w:color w:val="000000"/>
          <w:sz w:val="28"/>
        </w:rPr>
        <w:t>     1) в размере одного месячного расчетного показателя за_________</w:t>
      </w:r>
    </w:p>
    <w:p>
      <w:pPr>
        <w:spacing w:after="0"/>
        <w:ind w:left="0"/>
        <w:jc w:val="both"/>
      </w:pPr>
      <w:r>
        <w:rPr>
          <w:rFonts w:ascii="Times New Roman"/>
          <w:b w:val="false"/>
          <w:i w:val="false"/>
          <w:color w:val="000000"/>
          <w:sz w:val="28"/>
        </w:rPr>
        <w:t>месяцев ______________ тенге.</w:t>
      </w:r>
    </w:p>
    <w:p>
      <w:pPr>
        <w:spacing w:after="0"/>
        <w:ind w:left="0"/>
        <w:jc w:val="both"/>
      </w:pPr>
      <w:r>
        <w:rPr>
          <w:rFonts w:ascii="Times New Roman"/>
          <w:b w:val="false"/>
          <w:i w:val="false"/>
          <w:color w:val="000000"/>
          <w:sz w:val="28"/>
        </w:rPr>
        <w:t>     2) льготы в соответствии с налоговым законодательством (ст. 34)</w:t>
      </w:r>
    </w:p>
    <w:p>
      <w:pPr>
        <w:spacing w:after="0"/>
        <w:ind w:left="0"/>
        <w:jc w:val="both"/>
      </w:pPr>
      <w:r>
        <w:rPr>
          <w:rFonts w:ascii="Times New Roman"/>
          <w:b w:val="false"/>
          <w:i w:val="false"/>
          <w:color w:val="000000"/>
          <w:sz w:val="28"/>
        </w:rPr>
        <w:t>в размере (480 или 240) кратного расчетного показателя за налоговый</w:t>
      </w:r>
    </w:p>
    <w:p>
      <w:pPr>
        <w:spacing w:after="0"/>
        <w:ind w:left="0"/>
        <w:jc w:val="both"/>
      </w:pPr>
      <w:r>
        <w:rPr>
          <w:rFonts w:ascii="Times New Roman"/>
          <w:b w:val="false"/>
          <w:i w:val="false"/>
          <w:color w:val="000000"/>
          <w:sz w:val="28"/>
        </w:rPr>
        <w:t>год ___________________ тенге.</w:t>
      </w:r>
    </w:p>
    <w:p>
      <w:pPr>
        <w:spacing w:after="0"/>
        <w:ind w:left="0"/>
        <w:jc w:val="both"/>
      </w:pPr>
      <w:r>
        <w:rPr>
          <w:rFonts w:ascii="Times New Roman"/>
          <w:b w:val="false"/>
          <w:i w:val="false"/>
          <w:color w:val="000000"/>
          <w:sz w:val="28"/>
        </w:rPr>
        <w:t>     3) расходов на содержание следующих иждивенцев _______тенге.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|Фамилия, имя, отчество|Степень|Год рождения|Род занятий</w:t>
      </w:r>
    </w:p>
    <w:p>
      <w:pPr>
        <w:spacing w:after="0"/>
        <w:ind w:left="0"/>
        <w:jc w:val="both"/>
      </w:pPr>
      <w:r>
        <w:rPr>
          <w:rFonts w:ascii="Times New Roman"/>
          <w:b w:val="false"/>
          <w:i w:val="false"/>
          <w:color w:val="000000"/>
          <w:sz w:val="28"/>
        </w:rPr>
        <w:t>п/п|                      |родства|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4) на сумму _________тенге, перечисленных мною средств в</w:t>
      </w:r>
    </w:p>
    <w:p>
      <w:pPr>
        <w:spacing w:after="0"/>
        <w:ind w:left="0"/>
        <w:jc w:val="both"/>
      </w:pPr>
      <w:r>
        <w:rPr>
          <w:rFonts w:ascii="Times New Roman"/>
          <w:b w:val="false"/>
          <w:i w:val="false"/>
          <w:color w:val="000000"/>
          <w:sz w:val="28"/>
        </w:rPr>
        <w:t>благотворительные фонды по перечню, установленным Правительством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Право на вычеты подтверждается следующими документами</w:t>
      </w:r>
    </w:p>
    <w:p>
      <w:pPr>
        <w:spacing w:after="0"/>
        <w:ind w:left="0"/>
        <w:jc w:val="both"/>
      </w:pPr>
      <w:r>
        <w:rPr>
          <w:rFonts w:ascii="Times New Roman"/>
          <w:b w:val="false"/>
          <w:i w:val="false"/>
          <w:color w:val="000000"/>
          <w:sz w:val="28"/>
        </w:rPr>
        <w:t>(Приложения N N ____).</w:t>
      </w:r>
    </w:p>
    <w:p>
      <w:pPr>
        <w:spacing w:after="0"/>
        <w:ind w:left="0"/>
        <w:jc w:val="both"/>
      </w:pPr>
      <w:r>
        <w:rPr>
          <w:rFonts w:ascii="Times New Roman"/>
          <w:b w:val="false"/>
          <w:i w:val="false"/>
          <w:color w:val="000000"/>
          <w:sz w:val="28"/>
        </w:rPr>
        <w:t>                            III. Раздел</w:t>
      </w:r>
    </w:p>
    <w:p>
      <w:pPr>
        <w:spacing w:after="0"/>
        <w:ind w:left="0"/>
        <w:jc w:val="both"/>
      </w:pPr>
      <w:r>
        <w:rPr>
          <w:rFonts w:ascii="Times New Roman"/>
          <w:b w:val="false"/>
          <w:i w:val="false"/>
          <w:color w:val="000000"/>
          <w:sz w:val="28"/>
        </w:rPr>
        <w:t>                  Расчет суммы подоходного налога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Показатели       |По данным  |По данным налогового органа</w:t>
      </w:r>
    </w:p>
    <w:p>
      <w:pPr>
        <w:spacing w:after="0"/>
        <w:ind w:left="0"/>
        <w:jc w:val="both"/>
      </w:pPr>
      <w:r>
        <w:rPr>
          <w:rFonts w:ascii="Times New Roman"/>
          <w:b w:val="false"/>
          <w:i w:val="false"/>
          <w:color w:val="000000"/>
          <w:sz w:val="28"/>
        </w:rPr>
        <w:t xml:space="preserve"> |                          |плательщика|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Совокупный годовой доход</w:t>
      </w:r>
    </w:p>
    <w:p>
      <w:pPr>
        <w:spacing w:after="0"/>
        <w:ind w:left="0"/>
        <w:jc w:val="both"/>
      </w:pPr>
      <w:r>
        <w:rPr>
          <w:rFonts w:ascii="Times New Roman"/>
          <w:b w:val="false"/>
          <w:i w:val="false"/>
          <w:color w:val="000000"/>
          <w:sz w:val="28"/>
        </w:rPr>
        <w:t>2. Корректировка совокупного</w:t>
      </w:r>
    </w:p>
    <w:p>
      <w:pPr>
        <w:spacing w:after="0"/>
        <w:ind w:left="0"/>
        <w:jc w:val="both"/>
      </w:pPr>
      <w:r>
        <w:rPr>
          <w:rFonts w:ascii="Times New Roman"/>
          <w:b w:val="false"/>
          <w:i w:val="false"/>
          <w:color w:val="000000"/>
          <w:sz w:val="28"/>
        </w:rPr>
        <w:t>   годового дохода</w:t>
      </w:r>
    </w:p>
    <w:p>
      <w:pPr>
        <w:spacing w:after="0"/>
        <w:ind w:left="0"/>
        <w:jc w:val="both"/>
      </w:pPr>
      <w:r>
        <w:rPr>
          <w:rFonts w:ascii="Times New Roman"/>
          <w:b w:val="false"/>
          <w:i w:val="false"/>
          <w:color w:val="000000"/>
          <w:sz w:val="28"/>
        </w:rPr>
        <w:t>3. Сумма переносимых убытков</w:t>
      </w:r>
    </w:p>
    <w:p>
      <w:pPr>
        <w:spacing w:after="0"/>
        <w:ind w:left="0"/>
        <w:jc w:val="both"/>
      </w:pPr>
      <w:r>
        <w:rPr>
          <w:rFonts w:ascii="Times New Roman"/>
          <w:b w:val="false"/>
          <w:i w:val="false"/>
          <w:color w:val="000000"/>
          <w:sz w:val="28"/>
        </w:rPr>
        <w:t>4. Вычеты и расходы</w:t>
      </w:r>
    </w:p>
    <w:p>
      <w:pPr>
        <w:spacing w:after="0"/>
        <w:ind w:left="0"/>
        <w:jc w:val="both"/>
      </w:pPr>
      <w:r>
        <w:rPr>
          <w:rFonts w:ascii="Times New Roman"/>
          <w:b w:val="false"/>
          <w:i w:val="false"/>
          <w:color w:val="000000"/>
          <w:sz w:val="28"/>
        </w:rPr>
        <w:t>5. Необлагаемый оборот</w:t>
      </w:r>
    </w:p>
    <w:p>
      <w:pPr>
        <w:spacing w:after="0"/>
        <w:ind w:left="0"/>
        <w:jc w:val="both"/>
      </w:pPr>
      <w:r>
        <w:rPr>
          <w:rFonts w:ascii="Times New Roman"/>
          <w:b w:val="false"/>
          <w:i w:val="false"/>
          <w:color w:val="000000"/>
          <w:sz w:val="28"/>
        </w:rPr>
        <w:t>6. Сумма совокупного</w:t>
      </w:r>
    </w:p>
    <w:p>
      <w:pPr>
        <w:spacing w:after="0"/>
        <w:ind w:left="0"/>
        <w:jc w:val="both"/>
      </w:pPr>
      <w:r>
        <w:rPr>
          <w:rFonts w:ascii="Times New Roman"/>
          <w:b w:val="false"/>
          <w:i w:val="false"/>
          <w:color w:val="000000"/>
          <w:sz w:val="28"/>
        </w:rPr>
        <w:t>   годового дохода,</w:t>
      </w:r>
    </w:p>
    <w:p>
      <w:pPr>
        <w:spacing w:after="0"/>
        <w:ind w:left="0"/>
        <w:jc w:val="both"/>
      </w:pPr>
      <w:r>
        <w:rPr>
          <w:rFonts w:ascii="Times New Roman"/>
          <w:b w:val="false"/>
          <w:i w:val="false"/>
          <w:color w:val="000000"/>
          <w:sz w:val="28"/>
        </w:rPr>
        <w:t>   подлежащая</w:t>
      </w:r>
    </w:p>
    <w:p>
      <w:pPr>
        <w:spacing w:after="0"/>
        <w:ind w:left="0"/>
        <w:jc w:val="both"/>
      </w:pPr>
      <w:r>
        <w:rPr>
          <w:rFonts w:ascii="Times New Roman"/>
          <w:b w:val="false"/>
          <w:i w:val="false"/>
          <w:color w:val="000000"/>
          <w:sz w:val="28"/>
        </w:rPr>
        <w:t>   налогообложению (стр. 1 -</w:t>
      </w:r>
    </w:p>
    <w:p>
      <w:pPr>
        <w:spacing w:after="0"/>
        <w:ind w:left="0"/>
        <w:jc w:val="both"/>
      </w:pPr>
      <w:r>
        <w:rPr>
          <w:rFonts w:ascii="Times New Roman"/>
          <w:b w:val="false"/>
          <w:i w:val="false"/>
          <w:color w:val="000000"/>
          <w:sz w:val="28"/>
        </w:rPr>
        <w:t>   стр. 2 - стр. 3 - стр.</w:t>
      </w:r>
    </w:p>
    <w:p>
      <w:pPr>
        <w:spacing w:after="0"/>
        <w:ind w:left="0"/>
        <w:jc w:val="both"/>
      </w:pPr>
      <w:r>
        <w:rPr>
          <w:rFonts w:ascii="Times New Roman"/>
          <w:b w:val="false"/>
          <w:i w:val="false"/>
          <w:color w:val="000000"/>
          <w:sz w:val="28"/>
        </w:rPr>
        <w:t>   4 - стр. 5).</w:t>
      </w:r>
    </w:p>
    <w:p>
      <w:pPr>
        <w:spacing w:after="0"/>
        <w:ind w:left="0"/>
        <w:jc w:val="both"/>
      </w:pPr>
      <w:r>
        <w:rPr>
          <w:rFonts w:ascii="Times New Roman"/>
          <w:b w:val="false"/>
          <w:i w:val="false"/>
          <w:color w:val="000000"/>
          <w:sz w:val="28"/>
        </w:rPr>
        <w:t>7. Сумма исчисленного налога</w:t>
      </w:r>
    </w:p>
    <w:p>
      <w:pPr>
        <w:spacing w:after="0"/>
        <w:ind w:left="0"/>
        <w:jc w:val="both"/>
      </w:pPr>
      <w:r>
        <w:rPr>
          <w:rFonts w:ascii="Times New Roman"/>
          <w:b w:val="false"/>
          <w:i w:val="false"/>
          <w:color w:val="000000"/>
          <w:sz w:val="28"/>
        </w:rPr>
        <w:t>8. Сумма авансовых платежей,</w:t>
      </w:r>
    </w:p>
    <w:p>
      <w:pPr>
        <w:spacing w:after="0"/>
        <w:ind w:left="0"/>
        <w:jc w:val="both"/>
      </w:pPr>
      <w:r>
        <w:rPr>
          <w:rFonts w:ascii="Times New Roman"/>
          <w:b w:val="false"/>
          <w:i w:val="false"/>
          <w:color w:val="000000"/>
          <w:sz w:val="28"/>
        </w:rPr>
        <w:t>   уплаченных в течение года</w:t>
      </w:r>
    </w:p>
    <w:p>
      <w:pPr>
        <w:spacing w:after="0"/>
        <w:ind w:left="0"/>
        <w:jc w:val="both"/>
      </w:pPr>
      <w:r>
        <w:rPr>
          <w:rFonts w:ascii="Times New Roman"/>
          <w:b w:val="false"/>
          <w:i w:val="false"/>
          <w:color w:val="000000"/>
          <w:sz w:val="28"/>
        </w:rPr>
        <w:t>9. Сумма налога, подлежащая</w:t>
      </w:r>
    </w:p>
    <w:p>
      <w:pPr>
        <w:spacing w:after="0"/>
        <w:ind w:left="0"/>
        <w:jc w:val="both"/>
      </w:pPr>
      <w:r>
        <w:rPr>
          <w:rFonts w:ascii="Times New Roman"/>
          <w:b w:val="false"/>
          <w:i w:val="false"/>
          <w:color w:val="000000"/>
          <w:sz w:val="28"/>
        </w:rPr>
        <w:t>   к доплате (стр. 7 - стр.</w:t>
      </w:r>
    </w:p>
    <w:p>
      <w:pPr>
        <w:spacing w:after="0"/>
        <w:ind w:left="0"/>
        <w:jc w:val="both"/>
      </w:pPr>
      <w:r>
        <w:rPr>
          <w:rFonts w:ascii="Times New Roman"/>
          <w:b w:val="false"/>
          <w:i w:val="false"/>
          <w:color w:val="000000"/>
          <w:sz w:val="28"/>
        </w:rPr>
        <w:t>   8), к уменьшению (стр. 8</w:t>
      </w:r>
    </w:p>
    <w:p>
      <w:pPr>
        <w:spacing w:after="0"/>
        <w:ind w:left="0"/>
        <w:jc w:val="both"/>
      </w:pPr>
      <w:r>
        <w:rPr>
          <w:rFonts w:ascii="Times New Roman"/>
          <w:b w:val="false"/>
          <w:i w:val="false"/>
          <w:color w:val="000000"/>
          <w:sz w:val="28"/>
        </w:rPr>
        <w:t>   - стр. 9)</w:t>
      </w:r>
    </w:p>
    <w:p>
      <w:pPr>
        <w:spacing w:after="0"/>
        <w:ind w:left="0"/>
        <w:jc w:val="both"/>
      </w:pPr>
      <w:r>
        <w:rPr>
          <w:rFonts w:ascii="Times New Roman"/>
          <w:b w:val="false"/>
          <w:i w:val="false"/>
          <w:color w:val="000000"/>
          <w:sz w:val="28"/>
        </w:rPr>
        <w:t>10. Сумма штрафа за занижение</w:t>
      </w:r>
    </w:p>
    <w:p>
      <w:pPr>
        <w:spacing w:after="0"/>
        <w:ind w:left="0"/>
        <w:jc w:val="both"/>
      </w:pPr>
      <w:r>
        <w:rPr>
          <w:rFonts w:ascii="Times New Roman"/>
          <w:b w:val="false"/>
          <w:i w:val="false"/>
          <w:color w:val="000000"/>
          <w:sz w:val="28"/>
        </w:rPr>
        <w:t>    авансовых платежей,</w:t>
      </w:r>
    </w:p>
    <w:p>
      <w:pPr>
        <w:spacing w:after="0"/>
        <w:ind w:left="0"/>
        <w:jc w:val="both"/>
      </w:pPr>
      <w:r>
        <w:rPr>
          <w:rFonts w:ascii="Times New Roman"/>
          <w:b w:val="false"/>
          <w:i w:val="false"/>
          <w:color w:val="000000"/>
          <w:sz w:val="28"/>
        </w:rPr>
        <w:t>    подлежащая уплате в</w:t>
      </w:r>
    </w:p>
    <w:p>
      <w:pPr>
        <w:spacing w:after="0"/>
        <w:ind w:left="0"/>
        <w:jc w:val="both"/>
      </w:pPr>
      <w:r>
        <w:rPr>
          <w:rFonts w:ascii="Times New Roman"/>
          <w:b w:val="false"/>
          <w:i w:val="false"/>
          <w:color w:val="000000"/>
          <w:sz w:val="28"/>
        </w:rPr>
        <w:t>    бюджет</w:t>
      </w:r>
    </w:p>
    <w:p>
      <w:pPr>
        <w:spacing w:after="0"/>
        <w:ind w:left="0"/>
        <w:jc w:val="both"/>
      </w:pPr>
      <w:r>
        <w:rPr>
          <w:rFonts w:ascii="Times New Roman"/>
          <w:b w:val="false"/>
          <w:i w:val="false"/>
          <w:color w:val="000000"/>
          <w:sz w:val="28"/>
        </w:rPr>
        <w:t>11. Общая сумма налога,</w:t>
      </w:r>
    </w:p>
    <w:p>
      <w:pPr>
        <w:spacing w:after="0"/>
        <w:ind w:left="0"/>
        <w:jc w:val="both"/>
      </w:pPr>
      <w:r>
        <w:rPr>
          <w:rFonts w:ascii="Times New Roman"/>
          <w:b w:val="false"/>
          <w:i w:val="false"/>
          <w:color w:val="000000"/>
          <w:sz w:val="28"/>
        </w:rPr>
        <w:t>    подлежащая доплате</w:t>
      </w:r>
    </w:p>
    <w:p>
      <w:pPr>
        <w:spacing w:after="0"/>
        <w:ind w:left="0"/>
        <w:jc w:val="both"/>
      </w:pPr>
      <w:r>
        <w:rPr>
          <w:rFonts w:ascii="Times New Roman"/>
          <w:b w:val="false"/>
          <w:i w:val="false"/>
          <w:color w:val="000000"/>
          <w:sz w:val="28"/>
        </w:rPr>
        <w:t>    (стр. 9 + стр. 10)</w:t>
      </w:r>
    </w:p>
    <w:p>
      <w:pPr>
        <w:spacing w:after="0"/>
        <w:ind w:left="0"/>
        <w:jc w:val="both"/>
      </w:pPr>
      <w:r>
        <w:rPr>
          <w:rFonts w:ascii="Times New Roman"/>
          <w:b w:val="false"/>
          <w:i w:val="false"/>
          <w:color w:val="000000"/>
          <w:sz w:val="28"/>
        </w:rPr>
        <w:t>     Правильность показанных мною сведений в настоящей декларации</w:t>
      </w:r>
    </w:p>
    <w:p>
      <w:pPr>
        <w:spacing w:after="0"/>
        <w:ind w:left="0"/>
        <w:jc w:val="both"/>
      </w:pPr>
      <w:r>
        <w:rPr>
          <w:rFonts w:ascii="Times New Roman"/>
          <w:b w:val="false"/>
          <w:i w:val="false"/>
          <w:color w:val="000000"/>
          <w:sz w:val="28"/>
        </w:rPr>
        <w:t>подтверждаю. К декларации прилагаю ____________ документов,</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необходимых для целей налогообложения.</w:t>
      </w:r>
    </w:p>
    <w:p>
      <w:pPr>
        <w:spacing w:after="0"/>
        <w:ind w:left="0"/>
        <w:jc w:val="both"/>
      </w:pPr>
      <w:r>
        <w:rPr>
          <w:rFonts w:ascii="Times New Roman"/>
          <w:b w:val="false"/>
          <w:i w:val="false"/>
          <w:color w:val="000000"/>
          <w:sz w:val="28"/>
        </w:rPr>
        <w:t>     "___"____________199__г.          ________________________</w:t>
      </w:r>
    </w:p>
    <w:p>
      <w:pPr>
        <w:spacing w:after="0"/>
        <w:ind w:left="0"/>
        <w:jc w:val="both"/>
      </w:pPr>
      <w:r>
        <w:rPr>
          <w:rFonts w:ascii="Times New Roman"/>
          <w:b w:val="false"/>
          <w:i w:val="false"/>
          <w:color w:val="000000"/>
          <w:sz w:val="28"/>
        </w:rPr>
        <w:t>                                        (личная подпись)</w:t>
      </w:r>
    </w:p>
    <w:p>
      <w:pPr>
        <w:spacing w:after="0"/>
        <w:ind w:left="0"/>
        <w:jc w:val="both"/>
      </w:pPr>
      <w:r>
        <w:rPr>
          <w:rFonts w:ascii="Times New Roman"/>
          <w:b w:val="false"/>
          <w:i w:val="false"/>
          <w:color w:val="000000"/>
          <w:sz w:val="28"/>
        </w:rPr>
        <w:t>     К сведению граждан: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Выписки из статей 162-163 Закона Республики Казахстан "О налогах и других обязательных платежах в бюджет": </w:t>
      </w:r>
      <w:r>
        <w:br/>
      </w:r>
      <w:r>
        <w:rPr>
          <w:rFonts w:ascii="Times New Roman"/>
          <w:b w:val="false"/>
          <w:i w:val="false"/>
          <w:color w:val="000000"/>
          <w:sz w:val="28"/>
        </w:rPr>
        <w:t xml:space="preserve">
      "На физическое лицо, не представившее декларацию в установленные сроки без достаточных оснований, налагается штраф за каждый месяц не представления декларации в размере 5 процентов суммы, подлежащей к уплате". </w:t>
      </w:r>
      <w:r>
        <w:br/>
      </w:r>
      <w:r>
        <w:rPr>
          <w:rFonts w:ascii="Times New Roman"/>
          <w:b w:val="false"/>
          <w:i w:val="false"/>
          <w:color w:val="000000"/>
          <w:sz w:val="28"/>
        </w:rPr>
        <w:t xml:space="preserve">
      "За занижение размера налога в декларации, повлекшее недоплату, на налогоплательщика налагается штраф в размере 100 процентов заниженной суммы налога". </w:t>
      </w:r>
      <w:r>
        <w:br/>
      </w:r>
      <w:r>
        <w:rPr>
          <w:rFonts w:ascii="Times New Roman"/>
          <w:b w:val="false"/>
          <w:i w:val="false"/>
          <w:color w:val="000000"/>
          <w:sz w:val="28"/>
        </w:rPr>
        <w:t xml:space="preserve">
      "За проведение операции по реализации товаров (работ, услуг) </w:t>
      </w:r>
    </w:p>
    <w:bookmarkStart w:name="z31"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без отражения в учете налагается штраф в размере 100 процентов</w:t>
      </w:r>
    </w:p>
    <w:p>
      <w:pPr>
        <w:spacing w:after="0"/>
        <w:ind w:left="0"/>
        <w:jc w:val="both"/>
      </w:pPr>
      <w:r>
        <w:rPr>
          <w:rFonts w:ascii="Times New Roman"/>
          <w:b w:val="false"/>
          <w:i w:val="false"/>
          <w:color w:val="000000"/>
          <w:sz w:val="28"/>
        </w:rPr>
        <w:t>стоимости указанных товаров (работ, услуг)".</w:t>
      </w:r>
    </w:p>
    <w:p>
      <w:pPr>
        <w:spacing w:after="0"/>
        <w:ind w:left="0"/>
        <w:jc w:val="both"/>
      </w:pPr>
      <w:r>
        <w:rPr>
          <w:rFonts w:ascii="Times New Roman"/>
          <w:b w:val="false"/>
          <w:i w:val="false"/>
          <w:color w:val="000000"/>
          <w:sz w:val="28"/>
        </w:rPr>
        <w:t>     "За занижение сумм авансовых платежей в течение года над суммой</w:t>
      </w:r>
    </w:p>
    <w:p>
      <w:pPr>
        <w:spacing w:after="0"/>
        <w:ind w:left="0"/>
        <w:jc w:val="both"/>
      </w:pPr>
      <w:r>
        <w:rPr>
          <w:rFonts w:ascii="Times New Roman"/>
          <w:b w:val="false"/>
          <w:i w:val="false"/>
          <w:color w:val="000000"/>
          <w:sz w:val="28"/>
        </w:rPr>
        <w:t>фактически начисленного подоходного налога в размере, превышающем 10</w:t>
      </w:r>
    </w:p>
    <w:p>
      <w:pPr>
        <w:spacing w:after="0"/>
        <w:ind w:left="0"/>
        <w:jc w:val="both"/>
      </w:pPr>
      <w:r>
        <w:rPr>
          <w:rFonts w:ascii="Times New Roman"/>
          <w:b w:val="false"/>
          <w:i w:val="false"/>
          <w:color w:val="000000"/>
          <w:sz w:val="28"/>
        </w:rPr>
        <w:t>процентов налагается штраф в размере 2 процентов налогооблагаемого</w:t>
      </w:r>
    </w:p>
    <w:p>
      <w:pPr>
        <w:spacing w:after="0"/>
        <w:ind w:left="0"/>
        <w:jc w:val="both"/>
      </w:pPr>
      <w:r>
        <w:rPr>
          <w:rFonts w:ascii="Times New Roman"/>
          <w:b w:val="false"/>
          <w:i w:val="false"/>
          <w:color w:val="000000"/>
          <w:sz w:val="28"/>
        </w:rPr>
        <w:t>дохода, при превышении 25 процентов - в размере 5 процентов</w:t>
      </w:r>
    </w:p>
    <w:p>
      <w:pPr>
        <w:spacing w:after="0"/>
        <w:ind w:left="0"/>
        <w:jc w:val="both"/>
      </w:pPr>
      <w:r>
        <w:rPr>
          <w:rFonts w:ascii="Times New Roman"/>
          <w:b w:val="false"/>
          <w:i w:val="false"/>
          <w:color w:val="000000"/>
          <w:sz w:val="28"/>
        </w:rPr>
        <w:t>налогооблагаемого дохода".</w:t>
      </w:r>
    </w:p>
    <w:p>
      <w:pPr>
        <w:spacing w:after="0"/>
        <w:ind w:left="0"/>
        <w:jc w:val="both"/>
      </w:pPr>
      <w:r>
        <w:rPr>
          <w:rFonts w:ascii="Times New Roman"/>
          <w:b w:val="false"/>
          <w:i w:val="false"/>
          <w:color w:val="000000"/>
          <w:sz w:val="28"/>
        </w:rPr>
        <w:t>     Декларация зарегистрирована</w:t>
      </w:r>
    </w:p>
    <w:p>
      <w:pPr>
        <w:spacing w:after="0"/>
        <w:ind w:left="0"/>
        <w:jc w:val="both"/>
      </w:pPr>
      <w:r>
        <w:rPr>
          <w:rFonts w:ascii="Times New Roman"/>
          <w:b w:val="false"/>
          <w:i w:val="false"/>
          <w:color w:val="000000"/>
          <w:sz w:val="28"/>
        </w:rPr>
        <w:t>     в налоговом органе                 "____"________________199__г.</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(подпись налогового работника)</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Инструкции</w:t>
      </w:r>
    </w:p>
    <w:p>
      <w:pPr>
        <w:spacing w:after="0"/>
        <w:ind w:left="0"/>
        <w:jc w:val="both"/>
      </w:pPr>
      <w:r>
        <w:rPr>
          <w:rFonts w:ascii="Times New Roman"/>
          <w:b w:val="false"/>
          <w:i w:val="false"/>
          <w:color w:val="000000"/>
          <w:sz w:val="28"/>
        </w:rPr>
        <w:t>                                 Госналогкомитета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В налоговый орган _____________</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Декларация представляется о доходах</w:t>
      </w:r>
    </w:p>
    <w:p>
      <w:pPr>
        <w:spacing w:after="0"/>
        <w:ind w:left="0"/>
        <w:jc w:val="both"/>
      </w:pPr>
      <w:r>
        <w:rPr>
          <w:rFonts w:ascii="Times New Roman"/>
          <w:b w:val="false"/>
          <w:i w:val="false"/>
          <w:color w:val="000000"/>
          <w:sz w:val="28"/>
        </w:rPr>
        <w:t>                                 за год - до 31 марта следующего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 Е К Л А Р А Ц И Я </w:t>
      </w:r>
    </w:p>
    <w:bookmarkEnd w:id="16"/>
    <w:bookmarkStart w:name="z34"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о доходах, полученных физическими лицами,</w:t>
      </w:r>
    </w:p>
    <w:p>
      <w:pPr>
        <w:spacing w:after="0"/>
        <w:ind w:left="0"/>
        <w:jc w:val="both"/>
      </w:pPr>
      <w:r>
        <w:rPr>
          <w:rFonts w:ascii="Times New Roman"/>
          <w:b w:val="false"/>
          <w:i w:val="false"/>
          <w:color w:val="000000"/>
          <w:sz w:val="28"/>
        </w:rPr>
        <w:t>          осуществляющими предпринимательскую деятельность</w:t>
      </w:r>
    </w:p>
    <w:p>
      <w:pPr>
        <w:spacing w:after="0"/>
        <w:ind w:left="0"/>
        <w:jc w:val="both"/>
      </w:pPr>
      <w:r>
        <w:rPr>
          <w:rFonts w:ascii="Times New Roman"/>
          <w:b w:val="false"/>
          <w:i w:val="false"/>
          <w:color w:val="000000"/>
          <w:sz w:val="28"/>
        </w:rPr>
        <w:t>        в составе коллектива предпринимателей, крестьянского</w:t>
      </w:r>
    </w:p>
    <w:p>
      <w:pPr>
        <w:spacing w:after="0"/>
        <w:ind w:left="0"/>
        <w:jc w:val="both"/>
      </w:pPr>
      <w:r>
        <w:rPr>
          <w:rFonts w:ascii="Times New Roman"/>
          <w:b w:val="false"/>
          <w:i w:val="false"/>
          <w:color w:val="000000"/>
          <w:sz w:val="28"/>
        </w:rPr>
        <w:t>                хозяйства (в дальнейшем "коллектив")</w:t>
      </w:r>
    </w:p>
    <w:p>
      <w:pPr>
        <w:spacing w:after="0"/>
        <w:ind w:left="0"/>
        <w:jc w:val="both"/>
      </w:pPr>
      <w:r>
        <w:rPr>
          <w:rFonts w:ascii="Times New Roman"/>
          <w:b w:val="false"/>
          <w:i w:val="false"/>
          <w:color w:val="000000"/>
          <w:sz w:val="28"/>
        </w:rPr>
        <w:t>                  без образования юридического лица</w:t>
      </w:r>
    </w:p>
    <w:p>
      <w:pPr>
        <w:spacing w:after="0"/>
        <w:ind w:left="0"/>
        <w:jc w:val="both"/>
      </w:pPr>
      <w:r>
        <w:rPr>
          <w:rFonts w:ascii="Times New Roman"/>
          <w:b w:val="false"/>
          <w:i w:val="false"/>
          <w:color w:val="000000"/>
          <w:sz w:val="28"/>
        </w:rPr>
        <w:t>                            за 199___год</w:t>
      </w:r>
    </w:p>
    <w:p>
      <w:pPr>
        <w:spacing w:after="0"/>
        <w:ind w:left="0"/>
        <w:jc w:val="both"/>
      </w:pPr>
      <w:r>
        <w:rPr>
          <w:rFonts w:ascii="Times New Roman"/>
          <w:b w:val="false"/>
          <w:i w:val="false"/>
          <w:color w:val="000000"/>
          <w:sz w:val="28"/>
        </w:rPr>
        <w:t>     1. Сообщаю, что я (глава кр.х/ва) 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РНН |_|_|_|_|_|_|_|_|_|_|_|_|</w:t>
      </w:r>
    </w:p>
    <w:p>
      <w:pPr>
        <w:spacing w:after="0"/>
        <w:ind w:left="0"/>
        <w:jc w:val="both"/>
      </w:pPr>
      <w:r>
        <w:rPr>
          <w:rFonts w:ascii="Times New Roman"/>
          <w:b w:val="false"/>
          <w:i w:val="false"/>
          <w:color w:val="000000"/>
          <w:sz w:val="28"/>
        </w:rPr>
        <w:t>     проживающий по адресу:_________________________________________</w:t>
      </w:r>
    </w:p>
    <w:p>
      <w:pPr>
        <w:spacing w:after="0"/>
        <w:ind w:left="0"/>
        <w:jc w:val="both"/>
      </w:pPr>
      <w:r>
        <w:rPr>
          <w:rFonts w:ascii="Times New Roman"/>
          <w:b w:val="false"/>
          <w:i w:val="false"/>
          <w:color w:val="000000"/>
          <w:sz w:val="28"/>
        </w:rPr>
        <w:t>     с "___"_______________199__г. по "____"_____________199__г.</w:t>
      </w:r>
    </w:p>
    <w:p>
      <w:pPr>
        <w:spacing w:after="0"/>
        <w:ind w:left="0"/>
        <w:jc w:val="both"/>
      </w:pPr>
      <w:r>
        <w:rPr>
          <w:rFonts w:ascii="Times New Roman"/>
          <w:b w:val="false"/>
          <w:i w:val="false"/>
          <w:color w:val="000000"/>
          <w:sz w:val="28"/>
        </w:rPr>
        <w:t>     Имею документ, удостоверяющий личность ________________________</w:t>
      </w:r>
    </w:p>
    <w:p>
      <w:pPr>
        <w:spacing w:after="0"/>
        <w:ind w:left="0"/>
        <w:jc w:val="both"/>
      </w:pPr>
      <w:r>
        <w:rPr>
          <w:rFonts w:ascii="Times New Roman"/>
          <w:b w:val="false"/>
          <w:i w:val="false"/>
          <w:color w:val="000000"/>
          <w:sz w:val="28"/>
        </w:rPr>
        <w:t>                                                 (вид документа)</w:t>
      </w:r>
    </w:p>
    <w:p>
      <w:pPr>
        <w:spacing w:after="0"/>
        <w:ind w:left="0"/>
        <w:jc w:val="both"/>
      </w:pPr>
      <w:r>
        <w:rPr>
          <w:rFonts w:ascii="Times New Roman"/>
          <w:b w:val="false"/>
          <w:i w:val="false"/>
          <w:color w:val="000000"/>
          <w:sz w:val="28"/>
        </w:rPr>
        <w:t>     серия________номер________кем и когда выдан____________________</w:t>
      </w:r>
    </w:p>
    <w:p>
      <w:pPr>
        <w:spacing w:after="0"/>
        <w:ind w:left="0"/>
        <w:jc w:val="both"/>
      </w:pPr>
      <w:r>
        <w:rPr>
          <w:rFonts w:ascii="Times New Roman"/>
          <w:b w:val="false"/>
          <w:i w:val="false"/>
          <w:color w:val="000000"/>
          <w:sz w:val="28"/>
        </w:rPr>
        <w:t>     телефоны: домашний______________, рабочий _____________________</w:t>
      </w:r>
    </w:p>
    <w:p>
      <w:pPr>
        <w:spacing w:after="0"/>
        <w:ind w:left="0"/>
        <w:jc w:val="both"/>
      </w:pPr>
      <w:r>
        <w:rPr>
          <w:rFonts w:ascii="Times New Roman"/>
          <w:b w:val="false"/>
          <w:i w:val="false"/>
          <w:color w:val="000000"/>
          <w:sz w:val="28"/>
        </w:rPr>
        <w:t>     2. Члены крестьянского хозяйства: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|Фамилия, имя, отчество|Адрес постоянного|Период работы в составе</w:t>
      </w:r>
    </w:p>
    <w:p>
      <w:pPr>
        <w:spacing w:after="0"/>
        <w:ind w:left="0"/>
        <w:jc w:val="both"/>
      </w:pPr>
      <w:r>
        <w:rPr>
          <w:rFonts w:ascii="Times New Roman"/>
          <w:b w:val="false"/>
          <w:i w:val="false"/>
          <w:color w:val="000000"/>
          <w:sz w:val="28"/>
        </w:rPr>
        <w:t>   |  члена кр. хозяйства |места жительства |      коллектива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Наш коллектив осуществляет следующую деятельность:__________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(указывается конкретный вид деятельности)</w:t>
      </w:r>
    </w:p>
    <w:p>
      <w:pPr>
        <w:spacing w:after="0"/>
        <w:ind w:left="0"/>
        <w:jc w:val="both"/>
      </w:pPr>
      <w:r>
        <w:rPr>
          <w:rFonts w:ascii="Times New Roman"/>
          <w:b w:val="false"/>
          <w:i w:val="false"/>
          <w:color w:val="000000"/>
          <w:sz w:val="28"/>
        </w:rPr>
        <w:t>     4. Доходы, полученные от занятия предпринимательской и иной</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|Вид деятельности,|Сумма    |Сумма      |Доход, с    |Сумма налога,</w:t>
      </w:r>
    </w:p>
    <w:p>
      <w:pPr>
        <w:spacing w:after="0"/>
        <w:ind w:left="0"/>
        <w:jc w:val="both"/>
      </w:pPr>
      <w:r>
        <w:rPr>
          <w:rFonts w:ascii="Times New Roman"/>
          <w:b w:val="false"/>
          <w:i w:val="false"/>
          <w:color w:val="000000"/>
          <w:sz w:val="28"/>
        </w:rPr>
        <w:t>пп| за что получен  |валового |расхода,   |которого    |уплаченная</w:t>
      </w:r>
    </w:p>
    <w:p>
      <w:pPr>
        <w:spacing w:after="0"/>
        <w:ind w:left="0"/>
        <w:jc w:val="both"/>
      </w:pPr>
      <w:r>
        <w:rPr>
          <w:rFonts w:ascii="Times New Roman"/>
          <w:b w:val="false"/>
          <w:i w:val="false"/>
          <w:color w:val="000000"/>
          <w:sz w:val="28"/>
        </w:rPr>
        <w:t>  |     доход       |дохода   |связанная  |должен      |авансом</w:t>
      </w:r>
    </w:p>
    <w:p>
      <w:pPr>
        <w:spacing w:after="0"/>
        <w:ind w:left="0"/>
        <w:jc w:val="both"/>
      </w:pPr>
      <w:r>
        <w:rPr>
          <w:rFonts w:ascii="Times New Roman"/>
          <w:b w:val="false"/>
          <w:i w:val="false"/>
          <w:color w:val="000000"/>
          <w:sz w:val="28"/>
        </w:rPr>
        <w:t>  |                 |(выручки)|с получе-  |удерживаться|</w:t>
      </w:r>
    </w:p>
    <w:p>
      <w:pPr>
        <w:spacing w:after="0"/>
        <w:ind w:left="0"/>
        <w:jc w:val="both"/>
      </w:pPr>
      <w:r>
        <w:rPr>
          <w:rFonts w:ascii="Times New Roman"/>
          <w:b w:val="false"/>
          <w:i w:val="false"/>
          <w:color w:val="000000"/>
          <w:sz w:val="28"/>
        </w:rPr>
        <w:t>  |                 |         |нием дохода|налог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ИТОГО         |         |           |            |</w:t>
      </w:r>
    </w:p>
    <w:p>
      <w:pPr>
        <w:spacing w:after="0"/>
        <w:ind w:left="0"/>
        <w:jc w:val="both"/>
      </w:pPr>
      <w:r>
        <w:rPr>
          <w:rFonts w:ascii="Times New Roman"/>
          <w:b w:val="false"/>
          <w:i w:val="false"/>
          <w:color w:val="000000"/>
          <w:sz w:val="28"/>
        </w:rPr>
        <w:t>     Прилагаю документы, подтверждающие расходы и уплаченную авансом</w:t>
      </w:r>
    </w:p>
    <w:p>
      <w:pPr>
        <w:spacing w:after="0"/>
        <w:ind w:left="0"/>
        <w:jc w:val="both"/>
      </w:pPr>
      <w:r>
        <w:rPr>
          <w:rFonts w:ascii="Times New Roman"/>
          <w:b w:val="false"/>
          <w:i w:val="false"/>
          <w:color w:val="000000"/>
          <w:sz w:val="28"/>
        </w:rPr>
        <w:t>сумму налога (Приложение N____).</w:t>
      </w:r>
    </w:p>
    <w:p>
      <w:pPr>
        <w:spacing w:after="0"/>
        <w:ind w:left="0"/>
        <w:jc w:val="both"/>
      </w:pPr>
      <w:r>
        <w:rPr>
          <w:rFonts w:ascii="Times New Roman"/>
          <w:b w:val="false"/>
          <w:i w:val="false"/>
          <w:color w:val="000000"/>
          <w:sz w:val="28"/>
        </w:rPr>
        <w:t>     5. В соответствии с соглашением между нами, доход, подлежащий</w:t>
      </w:r>
    </w:p>
    <w:p>
      <w:pPr>
        <w:spacing w:after="0"/>
        <w:ind w:left="0"/>
        <w:jc w:val="both"/>
      </w:pPr>
      <w:r>
        <w:rPr>
          <w:rFonts w:ascii="Times New Roman"/>
          <w:b w:val="false"/>
          <w:i w:val="false"/>
          <w:color w:val="000000"/>
          <w:sz w:val="28"/>
        </w:rPr>
        <w:t>налогообложению, распределен следующим образом: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N|Фамилия, имя,|Сумма |Вычеты   |Льготы  |Налогообла-|Подоходный</w:t>
      </w:r>
    </w:p>
    <w:p>
      <w:pPr>
        <w:spacing w:after="0"/>
        <w:ind w:left="0"/>
        <w:jc w:val="both"/>
      </w:pPr>
      <w:r>
        <w:rPr>
          <w:rFonts w:ascii="Times New Roman"/>
          <w:b w:val="false"/>
          <w:i w:val="false"/>
          <w:color w:val="000000"/>
          <w:sz w:val="28"/>
        </w:rPr>
        <w:t xml:space="preserve"> |  отчество   |доход.|сог. ст. |согласно|гаемый     |налог с физ.</w:t>
      </w:r>
    </w:p>
    <w:p>
      <w:pPr>
        <w:spacing w:after="0"/>
        <w:ind w:left="0"/>
        <w:jc w:val="both"/>
      </w:pPr>
      <w:r>
        <w:rPr>
          <w:rFonts w:ascii="Times New Roman"/>
          <w:b w:val="false"/>
          <w:i w:val="false"/>
          <w:color w:val="000000"/>
          <w:sz w:val="28"/>
        </w:rPr>
        <w:t xml:space="preserve"> |             |с кото|28 соот. |ст. 34  |доход      |лиц</w:t>
      </w:r>
    </w:p>
    <w:p>
      <w:pPr>
        <w:spacing w:after="0"/>
        <w:ind w:left="0"/>
        <w:jc w:val="both"/>
      </w:pPr>
      <w:r>
        <w:rPr>
          <w:rFonts w:ascii="Times New Roman"/>
          <w:b w:val="false"/>
          <w:i w:val="false"/>
          <w:color w:val="000000"/>
          <w:sz w:val="28"/>
        </w:rPr>
        <w:t xml:space="preserve"> |             |рой   |с налог. |        |           |подлежит к</w:t>
      </w:r>
    </w:p>
    <w:p>
      <w:pPr>
        <w:spacing w:after="0"/>
        <w:ind w:left="0"/>
        <w:jc w:val="both"/>
      </w:pPr>
      <w:r>
        <w:rPr>
          <w:rFonts w:ascii="Times New Roman"/>
          <w:b w:val="false"/>
          <w:i w:val="false"/>
          <w:color w:val="000000"/>
          <w:sz w:val="28"/>
        </w:rPr>
        <w:t xml:space="preserve"> |             |должен|закон-вом|        |           |уплате</w:t>
      </w:r>
    </w:p>
    <w:p>
      <w:pPr>
        <w:spacing w:after="0"/>
        <w:ind w:left="0"/>
        <w:jc w:val="both"/>
      </w:pPr>
      <w:r>
        <w:rPr>
          <w:rFonts w:ascii="Times New Roman"/>
          <w:b w:val="false"/>
          <w:i w:val="false"/>
          <w:color w:val="000000"/>
          <w:sz w:val="28"/>
        </w:rPr>
        <w:t xml:space="preserve"> |             |удерж.|         |        |           |</w:t>
      </w:r>
    </w:p>
    <w:p>
      <w:pPr>
        <w:spacing w:after="0"/>
        <w:ind w:left="0"/>
        <w:jc w:val="both"/>
      </w:pPr>
      <w:r>
        <w:rPr>
          <w:rFonts w:ascii="Times New Roman"/>
          <w:b w:val="false"/>
          <w:i w:val="false"/>
          <w:color w:val="000000"/>
          <w:sz w:val="28"/>
        </w:rPr>
        <w:t xml:space="preserve"> |             |налог |         |        |           |</w:t>
      </w:r>
    </w:p>
    <w:p>
      <w:pPr>
        <w:spacing w:after="0"/>
        <w:ind w:left="0"/>
        <w:jc w:val="both"/>
      </w:pPr>
      <w:r>
        <w:rPr>
          <w:rFonts w:ascii="Times New Roman"/>
          <w:b w:val="false"/>
          <w:i w:val="false"/>
          <w:color w:val="000000"/>
          <w:sz w:val="28"/>
        </w:rPr>
        <w:t xml:space="preserve"> |             |(п. 4 |         |        |           |</w:t>
      </w:r>
    </w:p>
    <w:p>
      <w:pPr>
        <w:spacing w:after="0"/>
        <w:ind w:left="0"/>
        <w:jc w:val="both"/>
      </w:pPr>
      <w:r>
        <w:rPr>
          <w:rFonts w:ascii="Times New Roman"/>
          <w:b w:val="false"/>
          <w:i w:val="false"/>
          <w:color w:val="000000"/>
          <w:sz w:val="28"/>
        </w:rPr>
        <w:t xml:space="preserve"> |             |гр. 5)|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ИТОГО       |      |    Х    |   Х    |     Х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Право на вычеты подтверждается следующими документами (Приложения</w:t>
      </w:r>
    </w:p>
    <w:p>
      <w:pPr>
        <w:spacing w:after="0"/>
        <w:ind w:left="0"/>
        <w:jc w:val="both"/>
      </w:pPr>
      <w:r>
        <w:rPr>
          <w:rFonts w:ascii="Times New Roman"/>
          <w:b w:val="false"/>
          <w:i w:val="false"/>
          <w:color w:val="000000"/>
          <w:sz w:val="28"/>
        </w:rPr>
        <w:t>N N  ).</w:t>
      </w:r>
    </w:p>
    <w:p>
      <w:pPr>
        <w:spacing w:after="0"/>
        <w:ind w:left="0"/>
        <w:jc w:val="both"/>
      </w:pPr>
      <w:r>
        <w:rPr>
          <w:rFonts w:ascii="Times New Roman"/>
          <w:b w:val="false"/>
          <w:i w:val="false"/>
          <w:color w:val="000000"/>
          <w:sz w:val="28"/>
        </w:rPr>
        <w:t>                  Расчет суммы подоходного налога</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Показатели       |По данным плательщика|По данным налогового</w:t>
      </w:r>
    </w:p>
    <w:p>
      <w:pPr>
        <w:spacing w:after="0"/>
        <w:ind w:left="0"/>
        <w:jc w:val="both"/>
      </w:pPr>
      <w:r>
        <w:rPr>
          <w:rFonts w:ascii="Times New Roman"/>
          <w:b w:val="false"/>
          <w:i w:val="false"/>
          <w:color w:val="000000"/>
          <w:sz w:val="28"/>
        </w:rPr>
        <w:t xml:space="preserve"> |                        |                     |       органа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Сумма исчисленного</w:t>
      </w:r>
    </w:p>
    <w:p>
      <w:pPr>
        <w:spacing w:after="0"/>
        <w:ind w:left="0"/>
        <w:jc w:val="both"/>
      </w:pPr>
      <w:r>
        <w:rPr>
          <w:rFonts w:ascii="Times New Roman"/>
          <w:b w:val="false"/>
          <w:i w:val="false"/>
          <w:color w:val="000000"/>
          <w:sz w:val="28"/>
        </w:rPr>
        <w:t>   налога (п. 5 итого по</w:t>
      </w:r>
    </w:p>
    <w:p>
      <w:pPr>
        <w:spacing w:after="0"/>
        <w:ind w:left="0"/>
        <w:jc w:val="both"/>
      </w:pPr>
      <w:r>
        <w:rPr>
          <w:rFonts w:ascii="Times New Roman"/>
          <w:b w:val="false"/>
          <w:i w:val="false"/>
          <w:color w:val="000000"/>
          <w:sz w:val="28"/>
        </w:rPr>
        <w:t>   гр. 7)</w:t>
      </w:r>
    </w:p>
    <w:p>
      <w:pPr>
        <w:spacing w:after="0"/>
        <w:ind w:left="0"/>
        <w:jc w:val="both"/>
      </w:pPr>
      <w:r>
        <w:rPr>
          <w:rFonts w:ascii="Times New Roman"/>
          <w:b w:val="false"/>
          <w:i w:val="false"/>
          <w:color w:val="000000"/>
          <w:sz w:val="28"/>
        </w:rPr>
        <w:t>2. Сумма авансовых платежей,</w:t>
      </w:r>
    </w:p>
    <w:p>
      <w:pPr>
        <w:spacing w:after="0"/>
        <w:ind w:left="0"/>
        <w:jc w:val="both"/>
      </w:pPr>
      <w:r>
        <w:rPr>
          <w:rFonts w:ascii="Times New Roman"/>
          <w:b w:val="false"/>
          <w:i w:val="false"/>
          <w:color w:val="000000"/>
          <w:sz w:val="28"/>
        </w:rPr>
        <w:t>   уплаченных в течение</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3. Сумма налога, подлежащая</w:t>
      </w:r>
    </w:p>
    <w:p>
      <w:pPr>
        <w:spacing w:after="0"/>
        <w:ind w:left="0"/>
        <w:jc w:val="both"/>
      </w:pPr>
      <w:r>
        <w:rPr>
          <w:rFonts w:ascii="Times New Roman"/>
          <w:b w:val="false"/>
          <w:i w:val="false"/>
          <w:color w:val="000000"/>
          <w:sz w:val="28"/>
        </w:rPr>
        <w:t>   к доплате (стр. 1 -</w:t>
      </w:r>
    </w:p>
    <w:p>
      <w:pPr>
        <w:spacing w:after="0"/>
        <w:ind w:left="0"/>
        <w:jc w:val="both"/>
      </w:pPr>
      <w:r>
        <w:rPr>
          <w:rFonts w:ascii="Times New Roman"/>
          <w:b w:val="false"/>
          <w:i w:val="false"/>
          <w:color w:val="000000"/>
          <w:sz w:val="28"/>
        </w:rPr>
        <w:t>   стр. 2), к уменьшению</w:t>
      </w:r>
    </w:p>
    <w:p>
      <w:pPr>
        <w:spacing w:after="0"/>
        <w:ind w:left="0"/>
        <w:jc w:val="both"/>
      </w:pPr>
      <w:r>
        <w:rPr>
          <w:rFonts w:ascii="Times New Roman"/>
          <w:b w:val="false"/>
          <w:i w:val="false"/>
          <w:color w:val="000000"/>
          <w:sz w:val="28"/>
        </w:rPr>
        <w:t>   (стр. 2 - стр. 1)</w:t>
      </w:r>
    </w:p>
    <w:p>
      <w:pPr>
        <w:spacing w:after="0"/>
        <w:ind w:left="0"/>
        <w:jc w:val="both"/>
      </w:pPr>
      <w:r>
        <w:rPr>
          <w:rFonts w:ascii="Times New Roman"/>
          <w:b w:val="false"/>
          <w:i w:val="false"/>
          <w:color w:val="000000"/>
          <w:sz w:val="28"/>
        </w:rPr>
        <w:t>4. Сумма штрафа за</w:t>
      </w:r>
    </w:p>
    <w:p>
      <w:pPr>
        <w:spacing w:after="0"/>
        <w:ind w:left="0"/>
        <w:jc w:val="both"/>
      </w:pPr>
      <w:r>
        <w:rPr>
          <w:rFonts w:ascii="Times New Roman"/>
          <w:b w:val="false"/>
          <w:i w:val="false"/>
          <w:color w:val="000000"/>
          <w:sz w:val="28"/>
        </w:rPr>
        <w:t>   занижение авансовых</w:t>
      </w:r>
    </w:p>
    <w:p>
      <w:pPr>
        <w:spacing w:after="0"/>
        <w:ind w:left="0"/>
        <w:jc w:val="both"/>
      </w:pPr>
      <w:r>
        <w:rPr>
          <w:rFonts w:ascii="Times New Roman"/>
          <w:b w:val="false"/>
          <w:i w:val="false"/>
          <w:color w:val="000000"/>
          <w:sz w:val="28"/>
        </w:rPr>
        <w:t>   платежей, подлежащая</w:t>
      </w:r>
    </w:p>
    <w:p>
      <w:pPr>
        <w:spacing w:after="0"/>
        <w:ind w:left="0"/>
        <w:jc w:val="both"/>
      </w:pPr>
      <w:r>
        <w:rPr>
          <w:rFonts w:ascii="Times New Roman"/>
          <w:b w:val="false"/>
          <w:i w:val="false"/>
          <w:color w:val="000000"/>
          <w:sz w:val="28"/>
        </w:rPr>
        <w:t>   уплате в бюджет (п. 4</w:t>
      </w:r>
    </w:p>
    <w:p>
      <w:pPr>
        <w:spacing w:after="0"/>
        <w:ind w:left="0"/>
        <w:jc w:val="both"/>
      </w:pPr>
      <w:r>
        <w:rPr>
          <w:rFonts w:ascii="Times New Roman"/>
          <w:b w:val="false"/>
          <w:i w:val="false"/>
          <w:color w:val="000000"/>
          <w:sz w:val="28"/>
        </w:rPr>
        <w:t>   итого по гр. 5 х норматив)</w:t>
      </w:r>
    </w:p>
    <w:p>
      <w:pPr>
        <w:spacing w:after="0"/>
        <w:ind w:left="0"/>
        <w:jc w:val="both"/>
      </w:pPr>
      <w:r>
        <w:rPr>
          <w:rFonts w:ascii="Times New Roman"/>
          <w:b w:val="false"/>
          <w:i w:val="false"/>
          <w:color w:val="000000"/>
          <w:sz w:val="28"/>
        </w:rPr>
        <w:t>5. Общая сумма налога,</w:t>
      </w:r>
    </w:p>
    <w:p>
      <w:pPr>
        <w:spacing w:after="0"/>
        <w:ind w:left="0"/>
        <w:jc w:val="both"/>
      </w:pPr>
      <w:r>
        <w:rPr>
          <w:rFonts w:ascii="Times New Roman"/>
          <w:b w:val="false"/>
          <w:i w:val="false"/>
          <w:color w:val="000000"/>
          <w:sz w:val="28"/>
        </w:rPr>
        <w:t>   подлежащая доплате</w:t>
      </w:r>
    </w:p>
    <w:p>
      <w:pPr>
        <w:spacing w:after="0"/>
        <w:ind w:left="0"/>
        <w:jc w:val="both"/>
      </w:pPr>
      <w:r>
        <w:rPr>
          <w:rFonts w:ascii="Times New Roman"/>
          <w:b w:val="false"/>
          <w:i w:val="false"/>
          <w:color w:val="000000"/>
          <w:sz w:val="28"/>
        </w:rPr>
        <w:t>   (стр. 4 + стр. 3)</w:t>
      </w:r>
    </w:p>
    <w:p>
      <w:pPr>
        <w:spacing w:after="0"/>
        <w:ind w:left="0"/>
        <w:jc w:val="both"/>
      </w:pPr>
      <w:r>
        <w:rPr>
          <w:rFonts w:ascii="Times New Roman"/>
          <w:b w:val="false"/>
          <w:i w:val="false"/>
          <w:color w:val="000000"/>
          <w:sz w:val="28"/>
        </w:rPr>
        <w:t>     Правильность показанных мною сведений в настоящей декларации</w:t>
      </w:r>
    </w:p>
    <w:p>
      <w:pPr>
        <w:spacing w:after="0"/>
        <w:ind w:left="0"/>
        <w:jc w:val="both"/>
      </w:pPr>
      <w:r>
        <w:rPr>
          <w:rFonts w:ascii="Times New Roman"/>
          <w:b w:val="false"/>
          <w:i w:val="false"/>
          <w:color w:val="000000"/>
          <w:sz w:val="28"/>
        </w:rPr>
        <w:t>подтверждаю. К декларации прилагаю ______________ документов,</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необходимых для целей налогообложения.</w:t>
      </w:r>
    </w:p>
    <w:p>
      <w:pPr>
        <w:spacing w:after="0"/>
        <w:ind w:left="0"/>
        <w:jc w:val="both"/>
      </w:pPr>
      <w:r>
        <w:rPr>
          <w:rFonts w:ascii="Times New Roman"/>
          <w:b w:val="false"/>
          <w:i w:val="false"/>
          <w:color w:val="000000"/>
          <w:sz w:val="28"/>
        </w:rPr>
        <w:t>     "___"_____________199__г.          __________________________</w:t>
      </w:r>
    </w:p>
    <w:p>
      <w:pPr>
        <w:spacing w:after="0"/>
        <w:ind w:left="0"/>
        <w:jc w:val="both"/>
      </w:pPr>
      <w:r>
        <w:rPr>
          <w:rFonts w:ascii="Times New Roman"/>
          <w:b w:val="false"/>
          <w:i w:val="false"/>
          <w:color w:val="000000"/>
          <w:sz w:val="28"/>
        </w:rPr>
        <w:t>                                            (личная подпись)</w:t>
      </w:r>
    </w:p>
    <w:p>
      <w:pPr>
        <w:spacing w:after="0"/>
        <w:ind w:left="0"/>
        <w:jc w:val="both"/>
      </w:pPr>
      <w:r>
        <w:rPr>
          <w:rFonts w:ascii="Times New Roman"/>
          <w:b w:val="false"/>
          <w:i w:val="false"/>
          <w:color w:val="000000"/>
          <w:sz w:val="28"/>
        </w:rPr>
        <w:t>                        К сведению граждан: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Выписки из статей 162-163 Закона Республики Казахстан "О налогах и других обязательных платежах в бюджет": </w:t>
      </w:r>
      <w:r>
        <w:br/>
      </w:r>
      <w:r>
        <w:rPr>
          <w:rFonts w:ascii="Times New Roman"/>
          <w:b w:val="false"/>
          <w:i w:val="false"/>
          <w:color w:val="000000"/>
          <w:sz w:val="28"/>
        </w:rPr>
        <w:t xml:space="preserve">
      "На физическое лицо, не представившее декларацию в установленные сроки без достаточных оснований, налагается штраф за каждый месяц не представления декларации в размере 5 процентов суммы, подлежащей к уплате". </w:t>
      </w:r>
      <w:r>
        <w:br/>
      </w:r>
      <w:r>
        <w:rPr>
          <w:rFonts w:ascii="Times New Roman"/>
          <w:b w:val="false"/>
          <w:i w:val="false"/>
          <w:color w:val="000000"/>
          <w:sz w:val="28"/>
        </w:rPr>
        <w:t xml:space="preserve">
      "За занижение размера налога в декларации, повлекшее недоплату, </w:t>
      </w:r>
    </w:p>
    <w:bookmarkStart w:name="z35"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на налогоплательщика налагается штраф в размере 100 процентов</w:t>
      </w:r>
    </w:p>
    <w:p>
      <w:pPr>
        <w:spacing w:after="0"/>
        <w:ind w:left="0"/>
        <w:jc w:val="both"/>
      </w:pPr>
      <w:r>
        <w:rPr>
          <w:rFonts w:ascii="Times New Roman"/>
          <w:b w:val="false"/>
          <w:i w:val="false"/>
          <w:color w:val="000000"/>
          <w:sz w:val="28"/>
        </w:rPr>
        <w:t>заниженной суммы налога".</w:t>
      </w:r>
    </w:p>
    <w:p>
      <w:pPr>
        <w:spacing w:after="0"/>
        <w:ind w:left="0"/>
        <w:jc w:val="both"/>
      </w:pPr>
      <w:r>
        <w:rPr>
          <w:rFonts w:ascii="Times New Roman"/>
          <w:b w:val="false"/>
          <w:i w:val="false"/>
          <w:color w:val="000000"/>
          <w:sz w:val="28"/>
        </w:rPr>
        <w:t>     "За проведение операции по реализации товаров (работ, услуг)</w:t>
      </w:r>
    </w:p>
    <w:p>
      <w:pPr>
        <w:spacing w:after="0"/>
        <w:ind w:left="0"/>
        <w:jc w:val="both"/>
      </w:pPr>
      <w:r>
        <w:rPr>
          <w:rFonts w:ascii="Times New Roman"/>
          <w:b w:val="false"/>
          <w:i w:val="false"/>
          <w:color w:val="000000"/>
          <w:sz w:val="28"/>
        </w:rPr>
        <w:t>без отражения в учете налагается штраф в размере 100 процентов</w:t>
      </w:r>
    </w:p>
    <w:p>
      <w:pPr>
        <w:spacing w:after="0"/>
        <w:ind w:left="0"/>
        <w:jc w:val="both"/>
      </w:pPr>
      <w:r>
        <w:rPr>
          <w:rFonts w:ascii="Times New Roman"/>
          <w:b w:val="false"/>
          <w:i w:val="false"/>
          <w:color w:val="000000"/>
          <w:sz w:val="28"/>
        </w:rPr>
        <w:t>стоимости указанных товаров (работ, услуг)".</w:t>
      </w:r>
    </w:p>
    <w:p>
      <w:pPr>
        <w:spacing w:after="0"/>
        <w:ind w:left="0"/>
        <w:jc w:val="both"/>
      </w:pPr>
      <w:r>
        <w:rPr>
          <w:rFonts w:ascii="Times New Roman"/>
          <w:b w:val="false"/>
          <w:i w:val="false"/>
          <w:color w:val="000000"/>
          <w:sz w:val="28"/>
        </w:rPr>
        <w:t>     "За занижение сумм авансовых платежей в течение года над суммой</w:t>
      </w:r>
    </w:p>
    <w:p>
      <w:pPr>
        <w:spacing w:after="0"/>
        <w:ind w:left="0"/>
        <w:jc w:val="both"/>
      </w:pPr>
      <w:r>
        <w:rPr>
          <w:rFonts w:ascii="Times New Roman"/>
          <w:b w:val="false"/>
          <w:i w:val="false"/>
          <w:color w:val="000000"/>
          <w:sz w:val="28"/>
        </w:rPr>
        <w:t>фактически начисленного подоходного налога в размере, превышающем</w:t>
      </w:r>
    </w:p>
    <w:p>
      <w:pPr>
        <w:spacing w:after="0"/>
        <w:ind w:left="0"/>
        <w:jc w:val="both"/>
      </w:pPr>
      <w:r>
        <w:rPr>
          <w:rFonts w:ascii="Times New Roman"/>
          <w:b w:val="false"/>
          <w:i w:val="false"/>
          <w:color w:val="000000"/>
          <w:sz w:val="28"/>
        </w:rPr>
        <w:t>10 процентов налагается штраф в размере 2 процентов</w:t>
      </w:r>
    </w:p>
    <w:p>
      <w:pPr>
        <w:spacing w:after="0"/>
        <w:ind w:left="0"/>
        <w:jc w:val="both"/>
      </w:pPr>
      <w:r>
        <w:rPr>
          <w:rFonts w:ascii="Times New Roman"/>
          <w:b w:val="false"/>
          <w:i w:val="false"/>
          <w:color w:val="000000"/>
          <w:sz w:val="28"/>
        </w:rPr>
        <w:t>налогооблагаемого дохода, при превышении 25 процентов - в размере</w:t>
      </w:r>
    </w:p>
    <w:p>
      <w:pPr>
        <w:spacing w:after="0"/>
        <w:ind w:left="0"/>
        <w:jc w:val="both"/>
      </w:pPr>
      <w:r>
        <w:rPr>
          <w:rFonts w:ascii="Times New Roman"/>
          <w:b w:val="false"/>
          <w:i w:val="false"/>
          <w:color w:val="000000"/>
          <w:sz w:val="28"/>
        </w:rPr>
        <w:t>5 процентов налогооблагаемого дохода".</w:t>
      </w:r>
    </w:p>
    <w:p>
      <w:pPr>
        <w:spacing w:after="0"/>
        <w:ind w:left="0"/>
        <w:jc w:val="both"/>
      </w:pPr>
      <w:r>
        <w:rPr>
          <w:rFonts w:ascii="Times New Roman"/>
          <w:b w:val="false"/>
          <w:i w:val="false"/>
          <w:color w:val="000000"/>
          <w:sz w:val="28"/>
        </w:rPr>
        <w:t>     Декларация зарегистрирована</w:t>
      </w:r>
    </w:p>
    <w:p>
      <w:pPr>
        <w:spacing w:after="0"/>
        <w:ind w:left="0"/>
        <w:jc w:val="both"/>
      </w:pPr>
      <w:r>
        <w:rPr>
          <w:rFonts w:ascii="Times New Roman"/>
          <w:b w:val="false"/>
          <w:i w:val="false"/>
          <w:color w:val="000000"/>
          <w:sz w:val="28"/>
        </w:rPr>
        <w:t>     в налоговом органе              "___"_______________199__г.</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(подпись налогового работника)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Приложение N 3 к Инструкции</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Государственного налогового</w:t>
      </w:r>
    </w:p>
    <w:p>
      <w:pPr>
        <w:spacing w:after="0"/>
        <w:ind w:left="0"/>
        <w:jc w:val="both"/>
      </w:pPr>
      <w:r>
        <w:rPr>
          <w:rFonts w:ascii="Times New Roman"/>
          <w:b w:val="false"/>
          <w:i w:val="false"/>
          <w:color w:val="000000"/>
          <w:sz w:val="28"/>
        </w:rPr>
        <w:t>                                Комитета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В налоговый орган _____________</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Представляется до 31 марта,</w:t>
      </w:r>
    </w:p>
    <w:p>
      <w:pPr>
        <w:spacing w:after="0"/>
        <w:ind w:left="0"/>
        <w:jc w:val="both"/>
      </w:pPr>
      <w:r>
        <w:rPr>
          <w:rFonts w:ascii="Times New Roman"/>
          <w:b w:val="false"/>
          <w:i w:val="false"/>
          <w:color w:val="000000"/>
          <w:sz w:val="28"/>
        </w:rPr>
        <w:t>                                следующего за отчетным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 Е К Л А Р А Ц И Я </w:t>
      </w:r>
    </w:p>
    <w:bookmarkEnd w:id="21"/>
    <w:bookmarkStart w:name="z39"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о доходах иностранного физического лица</w:t>
      </w:r>
    </w:p>
    <w:p>
      <w:pPr>
        <w:spacing w:after="0"/>
        <w:ind w:left="0"/>
        <w:jc w:val="both"/>
      </w:pPr>
      <w:r>
        <w:rPr>
          <w:rFonts w:ascii="Times New Roman"/>
          <w:b w:val="false"/>
          <w:i w:val="false"/>
          <w:color w:val="000000"/>
          <w:sz w:val="28"/>
        </w:rPr>
        <w:t>                             за 199__г.</w:t>
      </w:r>
    </w:p>
    <w:p>
      <w:pPr>
        <w:spacing w:after="0"/>
        <w:ind w:left="0"/>
        <w:jc w:val="both"/>
      </w:pPr>
      <w:r>
        <w:rPr>
          <w:rFonts w:ascii="Times New Roman"/>
          <w:b w:val="false"/>
          <w:i w:val="false"/>
          <w:color w:val="000000"/>
          <w:sz w:val="28"/>
        </w:rPr>
        <w:t>     1. Фамилия и инициалы _________________________________________</w:t>
      </w:r>
    </w:p>
    <w:p>
      <w:pPr>
        <w:spacing w:after="0"/>
        <w:ind w:left="0"/>
        <w:jc w:val="both"/>
      </w:pPr>
      <w:r>
        <w:rPr>
          <w:rFonts w:ascii="Times New Roman"/>
          <w:b w:val="false"/>
          <w:i w:val="false"/>
          <w:color w:val="000000"/>
          <w:sz w:val="28"/>
        </w:rPr>
        <w:t>     РНН |_|_|_|_|_|_|_|_|_|_|_|_|</w:t>
      </w:r>
    </w:p>
    <w:p>
      <w:pPr>
        <w:spacing w:after="0"/>
        <w:ind w:left="0"/>
        <w:jc w:val="both"/>
      </w:pPr>
      <w:r>
        <w:rPr>
          <w:rFonts w:ascii="Times New Roman"/>
          <w:b w:val="false"/>
          <w:i w:val="false"/>
          <w:color w:val="000000"/>
          <w:sz w:val="28"/>
        </w:rPr>
        <w:t>     2. Страна постоянного проживания до прибытия в Республику</w:t>
      </w:r>
    </w:p>
    <w:p>
      <w:pPr>
        <w:spacing w:after="0"/>
        <w:ind w:left="0"/>
        <w:jc w:val="both"/>
      </w:pPr>
      <w:r>
        <w:rPr>
          <w:rFonts w:ascii="Times New Roman"/>
          <w:b w:val="false"/>
          <w:i w:val="false"/>
          <w:color w:val="000000"/>
          <w:sz w:val="28"/>
        </w:rPr>
        <w:t>     Казахстан______________________________________________________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Дата прибытия в Республику Казахстан _______________________</w:t>
      </w:r>
    </w:p>
    <w:p>
      <w:pPr>
        <w:spacing w:after="0"/>
        <w:ind w:left="0"/>
        <w:jc w:val="both"/>
      </w:pPr>
      <w:r>
        <w:rPr>
          <w:rFonts w:ascii="Times New Roman"/>
          <w:b w:val="false"/>
          <w:i w:val="false"/>
          <w:color w:val="000000"/>
          <w:sz w:val="28"/>
        </w:rPr>
        <w:t>     4. Адрес местожительства в Республике Казахстан 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Занятие (вид деятельности) в Республике Казахстан 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Место проживания супруги (супруга), вид деятельности и</w:t>
      </w:r>
    </w:p>
    <w:p>
      <w:pPr>
        <w:spacing w:after="0"/>
        <w:ind w:left="0"/>
        <w:jc w:val="both"/>
      </w:pPr>
      <w:r>
        <w:rPr>
          <w:rFonts w:ascii="Times New Roman"/>
          <w:b w:val="false"/>
          <w:i w:val="false"/>
          <w:color w:val="000000"/>
          <w:sz w:val="28"/>
        </w:rPr>
        <w:t>     источник дохода________________________________________________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Наличие иждивенцев: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Фамилия и инициалы  |  Год рождения   |   Степень родства</w:t>
      </w:r>
    </w:p>
    <w:p>
      <w:pPr>
        <w:spacing w:after="0"/>
        <w:ind w:left="0"/>
        <w:jc w:val="both"/>
      </w:pPr>
      <w:r>
        <w:rPr>
          <w:rFonts w:ascii="Times New Roman"/>
          <w:b w:val="false"/>
          <w:i w:val="false"/>
          <w:color w:val="000000"/>
          <w:sz w:val="28"/>
        </w:rPr>
        <w:t>п/п|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8. Общая сумма доходов, ожидаемых к получению в ____году_______</w:t>
      </w:r>
    </w:p>
    <w:p>
      <w:pPr>
        <w:spacing w:after="0"/>
        <w:ind w:left="0"/>
        <w:jc w:val="both"/>
      </w:pPr>
      <w:r>
        <w:rPr>
          <w:rFonts w:ascii="Times New Roman"/>
          <w:b w:val="false"/>
          <w:i w:val="false"/>
          <w:color w:val="000000"/>
          <w:sz w:val="28"/>
        </w:rPr>
        <w:t>______________(сумма в тенге) к заявленных в налоговый орган по</w:t>
      </w:r>
    </w:p>
    <w:p>
      <w:pPr>
        <w:spacing w:after="0"/>
        <w:ind w:left="0"/>
        <w:jc w:val="both"/>
      </w:pPr>
      <w:r>
        <w:rPr>
          <w:rFonts w:ascii="Times New Roman"/>
          <w:b w:val="false"/>
          <w:i w:val="false"/>
          <w:color w:val="000000"/>
          <w:sz w:val="28"/>
        </w:rPr>
        <w:t>месту регистрации _________________________года.</w:t>
      </w:r>
    </w:p>
    <w:p>
      <w:pPr>
        <w:spacing w:after="0"/>
        <w:ind w:left="0"/>
        <w:jc w:val="both"/>
      </w:pPr>
      <w:r>
        <w:rPr>
          <w:rFonts w:ascii="Times New Roman"/>
          <w:b w:val="false"/>
          <w:i w:val="false"/>
          <w:color w:val="000000"/>
          <w:sz w:val="28"/>
        </w:rPr>
        <w:t>                   (дата подачи заявления)</w:t>
      </w:r>
    </w:p>
    <w:p>
      <w:pPr>
        <w:spacing w:after="0"/>
        <w:ind w:left="0"/>
        <w:jc w:val="both"/>
      </w:pPr>
      <w:r>
        <w:rPr>
          <w:rFonts w:ascii="Times New Roman"/>
          <w:b w:val="false"/>
          <w:i w:val="false"/>
          <w:color w:val="000000"/>
          <w:sz w:val="28"/>
        </w:rPr>
        <w:t>     9. Сведения о доходах, фактически полученных в ______ году</w:t>
      </w:r>
    </w:p>
    <w:p>
      <w:pPr>
        <w:spacing w:after="0"/>
        <w:ind w:left="0"/>
        <w:jc w:val="both"/>
      </w:pPr>
      <w:r>
        <w:rPr>
          <w:rFonts w:ascii="Times New Roman"/>
          <w:b w:val="false"/>
          <w:i w:val="false"/>
          <w:color w:val="000000"/>
          <w:sz w:val="28"/>
        </w:rPr>
        <w:t>     (заполняется при подаче окончательной декларации)</w:t>
      </w:r>
    </w:p>
    <w:p>
      <w:pPr>
        <w:spacing w:after="0"/>
        <w:ind w:left="0"/>
        <w:jc w:val="both"/>
      </w:pPr>
      <w:r>
        <w:rPr>
          <w:rFonts w:ascii="Times New Roman"/>
          <w:b w:val="false"/>
          <w:i w:val="false"/>
          <w:color w:val="000000"/>
          <w:sz w:val="28"/>
        </w:rPr>
        <w:t>     Классификация доходов:</w:t>
      </w:r>
    </w:p>
    <w:p>
      <w:pPr>
        <w:spacing w:after="0"/>
        <w:ind w:left="0"/>
        <w:jc w:val="both"/>
      </w:pPr>
      <w:r>
        <w:rPr>
          <w:rFonts w:ascii="Times New Roman"/>
          <w:b w:val="false"/>
          <w:i w:val="false"/>
          <w:color w:val="000000"/>
          <w:sz w:val="28"/>
        </w:rPr>
        <w:t>     1) Выплаты нанимателя, в том числе заработная плата,</w:t>
      </w:r>
    </w:p>
    <w:p>
      <w:pPr>
        <w:spacing w:after="0"/>
        <w:ind w:left="0"/>
        <w:jc w:val="both"/>
      </w:pPr>
      <w:r>
        <w:rPr>
          <w:rFonts w:ascii="Times New Roman"/>
          <w:b w:val="false"/>
          <w:i w:val="false"/>
          <w:color w:val="000000"/>
          <w:sz w:val="28"/>
        </w:rPr>
        <w:t>        жалованье                                        ___________</w:t>
      </w:r>
    </w:p>
    <w:p>
      <w:pPr>
        <w:spacing w:after="0"/>
        <w:ind w:left="0"/>
        <w:jc w:val="both"/>
      </w:pPr>
      <w:r>
        <w:rPr>
          <w:rFonts w:ascii="Times New Roman"/>
          <w:b w:val="false"/>
          <w:i w:val="false"/>
          <w:color w:val="000000"/>
          <w:sz w:val="28"/>
        </w:rPr>
        <w:t>     2) Премиальные и другие вознаграждения              ___________</w:t>
      </w:r>
    </w:p>
    <w:p>
      <w:pPr>
        <w:spacing w:after="0"/>
        <w:ind w:left="0"/>
        <w:jc w:val="both"/>
      </w:pPr>
      <w:r>
        <w:rPr>
          <w:rFonts w:ascii="Times New Roman"/>
          <w:b w:val="false"/>
          <w:i w:val="false"/>
          <w:color w:val="000000"/>
          <w:sz w:val="28"/>
        </w:rPr>
        <w:t>     3) Надбавки, учитывающие условия жизни за границей  ___________</w:t>
      </w:r>
    </w:p>
    <w:p>
      <w:pPr>
        <w:spacing w:after="0"/>
        <w:ind w:left="0"/>
        <w:jc w:val="both"/>
      </w:pPr>
      <w:r>
        <w:rPr>
          <w:rFonts w:ascii="Times New Roman"/>
          <w:b w:val="false"/>
          <w:i w:val="false"/>
          <w:color w:val="000000"/>
          <w:sz w:val="28"/>
        </w:rPr>
        <w:t>     4) Доходы, полученные от других иностранных</w:t>
      </w:r>
    </w:p>
    <w:p>
      <w:pPr>
        <w:spacing w:after="0"/>
        <w:ind w:left="0"/>
        <w:jc w:val="both"/>
      </w:pPr>
      <w:r>
        <w:rPr>
          <w:rFonts w:ascii="Times New Roman"/>
          <w:b w:val="false"/>
          <w:i w:val="false"/>
          <w:color w:val="000000"/>
          <w:sz w:val="28"/>
        </w:rPr>
        <w:t>        учреждений                                       ___________</w:t>
      </w:r>
    </w:p>
    <w:p>
      <w:pPr>
        <w:spacing w:after="0"/>
        <w:ind w:left="0"/>
        <w:jc w:val="both"/>
      </w:pPr>
      <w:r>
        <w:rPr>
          <w:rFonts w:ascii="Times New Roman"/>
          <w:b w:val="false"/>
          <w:i w:val="false"/>
          <w:color w:val="000000"/>
          <w:sz w:val="28"/>
        </w:rPr>
        <w:t>     5) Компенсационные выплаты по найму жилья           ___________</w:t>
      </w:r>
    </w:p>
    <w:p>
      <w:pPr>
        <w:spacing w:after="0"/>
        <w:ind w:left="0"/>
        <w:jc w:val="both"/>
      </w:pPr>
      <w:r>
        <w:rPr>
          <w:rFonts w:ascii="Times New Roman"/>
          <w:b w:val="false"/>
          <w:i w:val="false"/>
          <w:color w:val="000000"/>
          <w:sz w:val="28"/>
        </w:rPr>
        <w:t>     6) Другие доходы:</w:t>
      </w:r>
    </w:p>
    <w:p>
      <w:pPr>
        <w:spacing w:after="0"/>
        <w:ind w:left="0"/>
        <w:jc w:val="both"/>
      </w:pPr>
      <w:r>
        <w:rPr>
          <w:rFonts w:ascii="Times New Roman"/>
          <w:b w:val="false"/>
          <w:i w:val="false"/>
          <w:color w:val="000000"/>
          <w:sz w:val="28"/>
        </w:rPr>
        <w:t>        __________________________________               ___________</w:t>
      </w:r>
    </w:p>
    <w:p>
      <w:pPr>
        <w:spacing w:after="0"/>
        <w:ind w:left="0"/>
        <w:jc w:val="both"/>
      </w:pPr>
      <w:r>
        <w:rPr>
          <w:rFonts w:ascii="Times New Roman"/>
          <w:b w:val="false"/>
          <w:i w:val="false"/>
          <w:color w:val="000000"/>
          <w:sz w:val="28"/>
        </w:rPr>
        <w:t>        __________________________________               ___________</w:t>
      </w:r>
    </w:p>
    <w:p>
      <w:pPr>
        <w:spacing w:after="0"/>
        <w:ind w:left="0"/>
        <w:jc w:val="both"/>
      </w:pPr>
      <w:r>
        <w:rPr>
          <w:rFonts w:ascii="Times New Roman"/>
          <w:b w:val="false"/>
          <w:i w:val="false"/>
          <w:color w:val="000000"/>
          <w:sz w:val="28"/>
        </w:rPr>
        <w:t>     Общая сумма декларируемых доходов,</w:t>
      </w:r>
    </w:p>
    <w:p>
      <w:pPr>
        <w:spacing w:after="0"/>
        <w:ind w:left="0"/>
        <w:jc w:val="both"/>
      </w:pPr>
      <w:r>
        <w:rPr>
          <w:rFonts w:ascii="Times New Roman"/>
          <w:b w:val="false"/>
          <w:i w:val="false"/>
          <w:color w:val="000000"/>
          <w:sz w:val="28"/>
        </w:rPr>
        <w:t>     полученных в____году, тенге                         ___________</w:t>
      </w:r>
    </w:p>
    <w:p>
      <w:pPr>
        <w:spacing w:after="0"/>
        <w:ind w:left="0"/>
        <w:jc w:val="both"/>
      </w:pPr>
      <w:r>
        <w:rPr>
          <w:rFonts w:ascii="Times New Roman"/>
          <w:b w:val="false"/>
          <w:i w:val="false"/>
          <w:color w:val="000000"/>
          <w:sz w:val="28"/>
        </w:rPr>
        <w:t>     10. Вычеты согласно статьи 28 Закона                ___________</w:t>
      </w:r>
    </w:p>
    <w:p>
      <w:pPr>
        <w:spacing w:after="0"/>
        <w:ind w:left="0"/>
        <w:jc w:val="both"/>
      </w:pPr>
      <w:r>
        <w:rPr>
          <w:rFonts w:ascii="Times New Roman"/>
          <w:b w:val="false"/>
          <w:i w:val="false"/>
          <w:color w:val="000000"/>
          <w:sz w:val="28"/>
        </w:rPr>
        <w:t>     11. Авансовые платежи (указывается дата</w:t>
      </w:r>
    </w:p>
    <w:p>
      <w:pPr>
        <w:spacing w:after="0"/>
        <w:ind w:left="0"/>
        <w:jc w:val="both"/>
      </w:pPr>
      <w:r>
        <w:rPr>
          <w:rFonts w:ascii="Times New Roman"/>
          <w:b w:val="false"/>
          <w:i w:val="false"/>
          <w:color w:val="000000"/>
          <w:sz w:val="28"/>
        </w:rPr>
        <w:t>         перечисления и уплаченная сумма):</w:t>
      </w:r>
    </w:p>
    <w:p>
      <w:pPr>
        <w:spacing w:after="0"/>
        <w:ind w:left="0"/>
        <w:jc w:val="both"/>
      </w:pPr>
      <w:r>
        <w:rPr>
          <w:rFonts w:ascii="Times New Roman"/>
          <w:b w:val="false"/>
          <w:i w:val="false"/>
          <w:color w:val="000000"/>
          <w:sz w:val="28"/>
        </w:rPr>
        <w:t>         ______________________________________          ___________</w:t>
      </w:r>
    </w:p>
    <w:p>
      <w:pPr>
        <w:spacing w:after="0"/>
        <w:ind w:left="0"/>
        <w:jc w:val="both"/>
      </w:pPr>
      <w:r>
        <w:rPr>
          <w:rFonts w:ascii="Times New Roman"/>
          <w:b w:val="false"/>
          <w:i w:val="false"/>
          <w:color w:val="000000"/>
          <w:sz w:val="28"/>
        </w:rPr>
        <w:t>         ______________________________________          ___________</w:t>
      </w:r>
    </w:p>
    <w:p>
      <w:pPr>
        <w:spacing w:after="0"/>
        <w:ind w:left="0"/>
        <w:jc w:val="both"/>
      </w:pPr>
      <w:r>
        <w:rPr>
          <w:rFonts w:ascii="Times New Roman"/>
          <w:b w:val="false"/>
          <w:i w:val="false"/>
          <w:color w:val="000000"/>
          <w:sz w:val="28"/>
        </w:rPr>
        <w:t>         ______________________________________          ___________</w:t>
      </w:r>
    </w:p>
    <w:p>
      <w:pPr>
        <w:spacing w:after="0"/>
        <w:ind w:left="0"/>
        <w:jc w:val="both"/>
      </w:pPr>
      <w:r>
        <w:rPr>
          <w:rFonts w:ascii="Times New Roman"/>
          <w:b w:val="false"/>
          <w:i w:val="false"/>
          <w:color w:val="000000"/>
          <w:sz w:val="28"/>
        </w:rPr>
        <w:t>         ______________________________________          ___________</w:t>
      </w:r>
    </w:p>
    <w:p>
      <w:pPr>
        <w:spacing w:after="0"/>
        <w:ind w:left="0"/>
        <w:jc w:val="both"/>
      </w:pPr>
      <w:r>
        <w:rPr>
          <w:rFonts w:ascii="Times New Roman"/>
          <w:b w:val="false"/>
          <w:i w:val="false"/>
          <w:color w:val="000000"/>
          <w:sz w:val="28"/>
        </w:rPr>
        <w:t>                     Всего авансовых платежей:           ___________</w:t>
      </w:r>
    </w:p>
    <w:p>
      <w:pPr>
        <w:spacing w:after="0"/>
        <w:ind w:left="0"/>
        <w:jc w:val="both"/>
      </w:pPr>
      <w:r>
        <w:rPr>
          <w:rFonts w:ascii="Times New Roman"/>
          <w:b w:val="false"/>
          <w:i w:val="false"/>
          <w:color w:val="000000"/>
          <w:sz w:val="28"/>
        </w:rPr>
        <w:t>     12. Сумма налогооблагаемого дохода                  ___________</w:t>
      </w:r>
    </w:p>
    <w:p>
      <w:pPr>
        <w:spacing w:after="0"/>
        <w:ind w:left="0"/>
        <w:jc w:val="both"/>
      </w:pPr>
      <w:r>
        <w:rPr>
          <w:rFonts w:ascii="Times New Roman"/>
          <w:b w:val="false"/>
          <w:i w:val="false"/>
          <w:color w:val="000000"/>
          <w:sz w:val="28"/>
        </w:rPr>
        <w:t>     13. Подоходный налог, исчисленный в соответствии</w:t>
      </w:r>
    </w:p>
    <w:p>
      <w:pPr>
        <w:spacing w:after="0"/>
        <w:ind w:left="0"/>
        <w:jc w:val="both"/>
      </w:pPr>
      <w:r>
        <w:rPr>
          <w:rFonts w:ascii="Times New Roman"/>
          <w:b w:val="false"/>
          <w:i w:val="false"/>
          <w:color w:val="000000"/>
          <w:sz w:val="28"/>
        </w:rPr>
        <w:t>         со статьей 29 Закона о налогах                   ___________</w:t>
      </w:r>
    </w:p>
    <w:p>
      <w:pPr>
        <w:spacing w:after="0"/>
        <w:ind w:left="0"/>
        <w:jc w:val="both"/>
      </w:pPr>
      <w:r>
        <w:rPr>
          <w:rFonts w:ascii="Times New Roman"/>
          <w:b w:val="false"/>
          <w:i w:val="false"/>
          <w:color w:val="000000"/>
          <w:sz w:val="28"/>
        </w:rPr>
        <w:t>     14. Ранее в Республике Казахстан налоговая</w:t>
      </w:r>
    </w:p>
    <w:p>
      <w:pPr>
        <w:spacing w:after="0"/>
        <w:ind w:left="0"/>
        <w:jc w:val="both"/>
      </w:pPr>
      <w:r>
        <w:rPr>
          <w:rFonts w:ascii="Times New Roman"/>
          <w:b w:val="false"/>
          <w:i w:val="false"/>
          <w:color w:val="000000"/>
          <w:sz w:val="28"/>
        </w:rPr>
        <w:t>         декларация была представлена (указать</w:t>
      </w:r>
    </w:p>
    <w:p>
      <w:pPr>
        <w:spacing w:after="0"/>
        <w:ind w:left="0"/>
        <w:jc w:val="both"/>
      </w:pPr>
      <w:r>
        <w:rPr>
          <w:rFonts w:ascii="Times New Roman"/>
          <w:b w:val="false"/>
          <w:i w:val="false"/>
          <w:color w:val="000000"/>
          <w:sz w:val="28"/>
        </w:rPr>
        <w:t>         последний год и налоговый орган, в который</w:t>
      </w:r>
    </w:p>
    <w:p>
      <w:pPr>
        <w:spacing w:after="0"/>
        <w:ind w:left="0"/>
        <w:jc w:val="both"/>
      </w:pPr>
      <w:r>
        <w:rPr>
          <w:rFonts w:ascii="Times New Roman"/>
          <w:b w:val="false"/>
          <w:i w:val="false"/>
          <w:color w:val="000000"/>
          <w:sz w:val="28"/>
        </w:rPr>
        <w:t>         подавалась декларация) 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15. Другие сведения, которые необходимо иметь в виду при</w:t>
      </w:r>
    </w:p>
    <w:p>
      <w:pPr>
        <w:spacing w:after="0"/>
        <w:ind w:left="0"/>
        <w:jc w:val="both"/>
      </w:pPr>
      <w:r>
        <w:rPr>
          <w:rFonts w:ascii="Times New Roman"/>
          <w:b w:val="false"/>
          <w:i w:val="false"/>
          <w:color w:val="000000"/>
          <w:sz w:val="28"/>
        </w:rPr>
        <w:t>         рассмотрении вопроса о налогообложения в Республике</w:t>
      </w:r>
    </w:p>
    <w:p>
      <w:pPr>
        <w:spacing w:after="0"/>
        <w:ind w:left="0"/>
        <w:jc w:val="both"/>
      </w:pPr>
      <w:r>
        <w:rPr>
          <w:rFonts w:ascii="Times New Roman"/>
          <w:b w:val="false"/>
          <w:i w:val="false"/>
          <w:color w:val="000000"/>
          <w:sz w:val="28"/>
        </w:rPr>
        <w:t>         Казахстан 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16. Телефоны: а) домашний ___________ б) служебный ____________</w:t>
      </w:r>
    </w:p>
    <w:p>
      <w:pPr>
        <w:spacing w:after="0"/>
        <w:ind w:left="0"/>
        <w:jc w:val="both"/>
      </w:pPr>
      <w:r>
        <w:rPr>
          <w:rFonts w:ascii="Times New Roman"/>
          <w:b w:val="false"/>
          <w:i w:val="false"/>
          <w:color w:val="000000"/>
          <w:sz w:val="28"/>
        </w:rPr>
        <w:t>     17. Адрес в Республике Казахстан, по которому следует вести</w:t>
      </w:r>
    </w:p>
    <w:p>
      <w:pPr>
        <w:spacing w:after="0"/>
        <w:ind w:left="0"/>
        <w:jc w:val="both"/>
      </w:pPr>
      <w:r>
        <w:rPr>
          <w:rFonts w:ascii="Times New Roman"/>
          <w:b w:val="false"/>
          <w:i w:val="false"/>
          <w:color w:val="000000"/>
          <w:sz w:val="28"/>
        </w:rPr>
        <w:t>         переписку по налоговым вопросам:___________________________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Примечание: Если доход был получен в иностранной валюте, то для</w:t>
      </w:r>
    </w:p>
    <w:p>
      <w:pPr>
        <w:spacing w:after="0"/>
        <w:ind w:left="0"/>
        <w:jc w:val="both"/>
      </w:pPr>
      <w:r>
        <w:rPr>
          <w:rFonts w:ascii="Times New Roman"/>
          <w:b w:val="false"/>
          <w:i w:val="false"/>
          <w:color w:val="000000"/>
          <w:sz w:val="28"/>
        </w:rPr>
        <w:t>целей исчисления подоходного налога доход пересчитывается в тенге по</w:t>
      </w:r>
    </w:p>
    <w:p>
      <w:pPr>
        <w:spacing w:after="0"/>
        <w:ind w:left="0"/>
        <w:jc w:val="both"/>
      </w:pPr>
      <w:r>
        <w:rPr>
          <w:rFonts w:ascii="Times New Roman"/>
          <w:b w:val="false"/>
          <w:i w:val="false"/>
          <w:color w:val="000000"/>
          <w:sz w:val="28"/>
        </w:rPr>
        <w:t>курсу Национального банка на момент уплаты налога. В таком случае к</w:t>
      </w:r>
    </w:p>
    <w:p>
      <w:pPr>
        <w:spacing w:after="0"/>
        <w:ind w:left="0"/>
        <w:jc w:val="both"/>
      </w:pPr>
      <w:r>
        <w:rPr>
          <w:rFonts w:ascii="Times New Roman"/>
          <w:b w:val="false"/>
          <w:i w:val="false"/>
          <w:color w:val="000000"/>
          <w:sz w:val="28"/>
        </w:rPr>
        <w:t>данной Декларации прилагаются сведения о доходах иностранного</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     "____"_________199__г.             __________________________</w:t>
      </w:r>
    </w:p>
    <w:p>
      <w:pPr>
        <w:spacing w:after="0"/>
        <w:ind w:left="0"/>
        <w:jc w:val="both"/>
      </w:pPr>
      <w:r>
        <w:rPr>
          <w:rFonts w:ascii="Times New Roman"/>
          <w:b w:val="false"/>
          <w:i w:val="false"/>
          <w:color w:val="000000"/>
          <w:sz w:val="28"/>
        </w:rPr>
        <w:t>                                             (личная подпись)</w:t>
      </w:r>
    </w:p>
    <w:p>
      <w:pPr>
        <w:spacing w:after="0"/>
        <w:ind w:left="0"/>
        <w:jc w:val="both"/>
      </w:pPr>
      <w:r>
        <w:rPr>
          <w:rFonts w:ascii="Times New Roman"/>
          <w:b w:val="false"/>
          <w:i w:val="false"/>
          <w:color w:val="000000"/>
          <w:sz w:val="28"/>
        </w:rPr>
        <w:t>                        К сведению граждан: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Выписки из статей 162-163 Закона Республики Казахстан "О налогах и других обязательных платежах в бюджет": </w:t>
      </w:r>
      <w:r>
        <w:br/>
      </w:r>
      <w:r>
        <w:rPr>
          <w:rFonts w:ascii="Times New Roman"/>
          <w:b w:val="false"/>
          <w:i w:val="false"/>
          <w:color w:val="000000"/>
          <w:sz w:val="28"/>
        </w:rPr>
        <w:t xml:space="preserve">
      "На физическое лицо, не представившее декларацию в установленные сроки без достаточных оснований, налагается штраф за каждый месяц не представления декларации в размере 5 процентов суммы, подлежащей к уплате". </w:t>
      </w:r>
      <w:r>
        <w:br/>
      </w:r>
      <w:r>
        <w:rPr>
          <w:rFonts w:ascii="Times New Roman"/>
          <w:b w:val="false"/>
          <w:i w:val="false"/>
          <w:color w:val="000000"/>
          <w:sz w:val="28"/>
        </w:rPr>
        <w:t xml:space="preserve">
      "За занижение размера налога в декларации, повлекшее недоплату, </w:t>
      </w:r>
    </w:p>
    <w:bookmarkStart w:name="z40"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на налогоплательщика налагается штраф в размере 100 процентов</w:t>
      </w:r>
    </w:p>
    <w:p>
      <w:pPr>
        <w:spacing w:after="0"/>
        <w:ind w:left="0"/>
        <w:jc w:val="both"/>
      </w:pPr>
      <w:r>
        <w:rPr>
          <w:rFonts w:ascii="Times New Roman"/>
          <w:b w:val="false"/>
          <w:i w:val="false"/>
          <w:color w:val="000000"/>
          <w:sz w:val="28"/>
        </w:rPr>
        <w:t>заниженной суммы налога".</w:t>
      </w:r>
    </w:p>
    <w:p>
      <w:pPr>
        <w:spacing w:after="0"/>
        <w:ind w:left="0"/>
        <w:jc w:val="both"/>
      </w:pPr>
      <w:r>
        <w:rPr>
          <w:rFonts w:ascii="Times New Roman"/>
          <w:b w:val="false"/>
          <w:i w:val="false"/>
          <w:color w:val="000000"/>
          <w:sz w:val="28"/>
        </w:rPr>
        <w:t>     "За проведение операции по реализации товаров (работ, услуг)</w:t>
      </w:r>
    </w:p>
    <w:p>
      <w:pPr>
        <w:spacing w:after="0"/>
        <w:ind w:left="0"/>
        <w:jc w:val="both"/>
      </w:pPr>
      <w:r>
        <w:rPr>
          <w:rFonts w:ascii="Times New Roman"/>
          <w:b w:val="false"/>
          <w:i w:val="false"/>
          <w:color w:val="000000"/>
          <w:sz w:val="28"/>
        </w:rPr>
        <w:t>без отражения в учете налагается штраф в размере 100 процентов</w:t>
      </w:r>
    </w:p>
    <w:p>
      <w:pPr>
        <w:spacing w:after="0"/>
        <w:ind w:left="0"/>
        <w:jc w:val="both"/>
      </w:pPr>
      <w:r>
        <w:rPr>
          <w:rFonts w:ascii="Times New Roman"/>
          <w:b w:val="false"/>
          <w:i w:val="false"/>
          <w:color w:val="000000"/>
          <w:sz w:val="28"/>
        </w:rPr>
        <w:t>стоимости указанных товаров (работ, услуг)".</w:t>
      </w:r>
    </w:p>
    <w:p>
      <w:pPr>
        <w:spacing w:after="0"/>
        <w:ind w:left="0"/>
        <w:jc w:val="both"/>
      </w:pPr>
      <w:r>
        <w:rPr>
          <w:rFonts w:ascii="Times New Roman"/>
          <w:b w:val="false"/>
          <w:i w:val="false"/>
          <w:color w:val="000000"/>
          <w:sz w:val="28"/>
        </w:rPr>
        <w:t>     "За занижение сумм авансовых платежей в течение года над суммой</w:t>
      </w:r>
    </w:p>
    <w:p>
      <w:pPr>
        <w:spacing w:after="0"/>
        <w:ind w:left="0"/>
        <w:jc w:val="both"/>
      </w:pPr>
      <w:r>
        <w:rPr>
          <w:rFonts w:ascii="Times New Roman"/>
          <w:b w:val="false"/>
          <w:i w:val="false"/>
          <w:color w:val="000000"/>
          <w:sz w:val="28"/>
        </w:rPr>
        <w:t>фактически начисленного подоходного налога в размере, превышающем</w:t>
      </w:r>
    </w:p>
    <w:p>
      <w:pPr>
        <w:spacing w:after="0"/>
        <w:ind w:left="0"/>
        <w:jc w:val="both"/>
      </w:pPr>
      <w:r>
        <w:rPr>
          <w:rFonts w:ascii="Times New Roman"/>
          <w:b w:val="false"/>
          <w:i w:val="false"/>
          <w:color w:val="000000"/>
          <w:sz w:val="28"/>
        </w:rPr>
        <w:t>10 процентов налагается штраф в размере 2 процентов</w:t>
      </w:r>
    </w:p>
    <w:p>
      <w:pPr>
        <w:spacing w:after="0"/>
        <w:ind w:left="0"/>
        <w:jc w:val="both"/>
      </w:pPr>
      <w:r>
        <w:rPr>
          <w:rFonts w:ascii="Times New Roman"/>
          <w:b w:val="false"/>
          <w:i w:val="false"/>
          <w:color w:val="000000"/>
          <w:sz w:val="28"/>
        </w:rPr>
        <w:t>налогооблагаемого дохода, при превышении 25 процентов - в размере</w:t>
      </w:r>
    </w:p>
    <w:p>
      <w:pPr>
        <w:spacing w:after="0"/>
        <w:ind w:left="0"/>
        <w:jc w:val="both"/>
      </w:pPr>
      <w:r>
        <w:rPr>
          <w:rFonts w:ascii="Times New Roman"/>
          <w:b w:val="false"/>
          <w:i w:val="false"/>
          <w:color w:val="000000"/>
          <w:sz w:val="28"/>
        </w:rPr>
        <w:t>5 процентов налогооблагаемого дохода".</w:t>
      </w:r>
    </w:p>
    <w:p>
      <w:pPr>
        <w:spacing w:after="0"/>
        <w:ind w:left="0"/>
        <w:jc w:val="both"/>
      </w:pPr>
      <w:r>
        <w:rPr>
          <w:rFonts w:ascii="Times New Roman"/>
          <w:b w:val="false"/>
          <w:i w:val="false"/>
          <w:color w:val="000000"/>
          <w:sz w:val="28"/>
        </w:rPr>
        <w:t>     Декларация зарегистрирована</w:t>
      </w:r>
    </w:p>
    <w:p>
      <w:pPr>
        <w:spacing w:after="0"/>
        <w:ind w:left="0"/>
        <w:jc w:val="both"/>
      </w:pPr>
      <w:r>
        <w:rPr>
          <w:rFonts w:ascii="Times New Roman"/>
          <w:b w:val="false"/>
          <w:i w:val="false"/>
          <w:color w:val="000000"/>
          <w:sz w:val="28"/>
        </w:rPr>
        <w:t>     в налоговом органе              "___"_______________199__г.</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(подпись налогового работника)</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доходах иностранного физического лица,</w:t>
      </w:r>
    </w:p>
    <w:p>
      <w:pPr>
        <w:spacing w:after="0"/>
        <w:ind w:left="0"/>
        <w:jc w:val="both"/>
      </w:pPr>
      <w:r>
        <w:rPr>
          <w:rFonts w:ascii="Times New Roman"/>
          <w:b w:val="false"/>
          <w:i w:val="false"/>
          <w:color w:val="000000"/>
          <w:sz w:val="28"/>
        </w:rPr>
        <w:t>                декларируемых в Республике Казахстан</w:t>
      </w:r>
    </w:p>
    <w:p>
      <w:pPr>
        <w:spacing w:after="0"/>
        <w:ind w:left="0"/>
        <w:jc w:val="both"/>
      </w:pPr>
      <w:r>
        <w:rPr>
          <w:rFonts w:ascii="Times New Roman"/>
          <w:b w:val="false"/>
          <w:i w:val="false"/>
          <w:color w:val="000000"/>
          <w:sz w:val="28"/>
        </w:rPr>
        <w:t>     Налоговый период: январь-декабрь</w:t>
      </w:r>
    </w:p>
    <w:p>
      <w:pPr>
        <w:spacing w:after="0"/>
        <w:ind w:left="0"/>
        <w:jc w:val="both"/>
      </w:pPr>
      <w:r>
        <w:rPr>
          <w:rFonts w:ascii="Times New Roman"/>
          <w:b w:val="false"/>
          <w:i w:val="false"/>
          <w:color w:val="000000"/>
          <w:sz w:val="28"/>
        </w:rPr>
        <w:t>     Компания:</w:t>
      </w:r>
    </w:p>
    <w:p>
      <w:pPr>
        <w:spacing w:after="0"/>
        <w:ind w:left="0"/>
        <w:jc w:val="both"/>
      </w:pPr>
      <w:r>
        <w:rPr>
          <w:rFonts w:ascii="Times New Roman"/>
          <w:b w:val="false"/>
          <w:i w:val="false"/>
          <w:color w:val="000000"/>
          <w:sz w:val="28"/>
        </w:rPr>
        <w:t>     Фамилия и инициалы налогоплательщика:</w:t>
      </w:r>
    </w:p>
    <w:p>
      <w:pPr>
        <w:spacing w:after="0"/>
        <w:ind w:left="0"/>
        <w:jc w:val="both"/>
      </w:pPr>
      <w:r>
        <w:rPr>
          <w:rFonts w:ascii="Times New Roman"/>
          <w:b w:val="false"/>
          <w:i w:val="false"/>
          <w:color w:val="000000"/>
          <w:sz w:val="28"/>
        </w:rPr>
        <w:t>     Иждивенцев, всего: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Периоды  |Сумма |Обмен-|Сумма |Допол.|Вычет|Обла-|Сумма |Опла-|Задол-</w:t>
      </w:r>
    </w:p>
    <w:p>
      <w:pPr>
        <w:spacing w:after="0"/>
        <w:ind w:left="0"/>
        <w:jc w:val="both"/>
      </w:pPr>
      <w:r>
        <w:rPr>
          <w:rFonts w:ascii="Times New Roman"/>
          <w:b w:val="false"/>
          <w:i w:val="false"/>
          <w:color w:val="000000"/>
          <w:sz w:val="28"/>
        </w:rPr>
        <w:t>         |дохода|ный   |дохода|доход | МРП |гаем.|налога|чено |женно-</w:t>
      </w:r>
    </w:p>
    <w:p>
      <w:pPr>
        <w:spacing w:after="0"/>
        <w:ind w:left="0"/>
        <w:jc w:val="both"/>
      </w:pPr>
      <w:r>
        <w:rPr>
          <w:rFonts w:ascii="Times New Roman"/>
          <w:b w:val="false"/>
          <w:i w:val="false"/>
          <w:color w:val="000000"/>
          <w:sz w:val="28"/>
        </w:rPr>
        <w:t>         |в     |курс  |в     |в     |     |доход|в     |в    |сть</w:t>
      </w:r>
    </w:p>
    <w:p>
      <w:pPr>
        <w:spacing w:after="0"/>
        <w:ind w:left="0"/>
        <w:jc w:val="both"/>
      </w:pPr>
      <w:r>
        <w:rPr>
          <w:rFonts w:ascii="Times New Roman"/>
          <w:b w:val="false"/>
          <w:i w:val="false"/>
          <w:color w:val="000000"/>
          <w:sz w:val="28"/>
        </w:rPr>
        <w:t>         |долл. |      |тенге |тенге |     |в    |тенге |тенге|</w:t>
      </w:r>
    </w:p>
    <w:p>
      <w:pPr>
        <w:spacing w:after="0"/>
        <w:ind w:left="0"/>
        <w:jc w:val="both"/>
      </w:pPr>
      <w:r>
        <w:rPr>
          <w:rFonts w:ascii="Times New Roman"/>
          <w:b w:val="false"/>
          <w:i w:val="false"/>
          <w:color w:val="000000"/>
          <w:sz w:val="28"/>
        </w:rPr>
        <w:t>         |США   |      |      |      |     |тенге|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  10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Январь   |      |      |      |      |     |     |      |     |</w:t>
      </w:r>
    </w:p>
    <w:p>
      <w:pPr>
        <w:spacing w:after="0"/>
        <w:ind w:left="0"/>
        <w:jc w:val="both"/>
      </w:pPr>
      <w:r>
        <w:rPr>
          <w:rFonts w:ascii="Times New Roman"/>
          <w:b w:val="false"/>
          <w:i w:val="false"/>
          <w:color w:val="000000"/>
          <w:sz w:val="28"/>
        </w:rPr>
        <w:t>Февраль  |      |      |      |      |     |     |      |     |</w:t>
      </w:r>
    </w:p>
    <w:p>
      <w:pPr>
        <w:spacing w:after="0"/>
        <w:ind w:left="0"/>
        <w:jc w:val="both"/>
      </w:pPr>
      <w:r>
        <w:rPr>
          <w:rFonts w:ascii="Times New Roman"/>
          <w:b w:val="false"/>
          <w:i w:val="false"/>
          <w:color w:val="000000"/>
          <w:sz w:val="28"/>
        </w:rPr>
        <w:t>Март     |      |      |      |      |     |     |      |     |</w:t>
      </w:r>
    </w:p>
    <w:p>
      <w:pPr>
        <w:spacing w:after="0"/>
        <w:ind w:left="0"/>
        <w:jc w:val="both"/>
      </w:pPr>
      <w:r>
        <w:rPr>
          <w:rFonts w:ascii="Times New Roman"/>
          <w:b w:val="false"/>
          <w:i w:val="false"/>
          <w:color w:val="000000"/>
          <w:sz w:val="28"/>
        </w:rPr>
        <w:t>Апрель   |      |      |      |      |     |     |      |     |</w:t>
      </w:r>
    </w:p>
    <w:p>
      <w:pPr>
        <w:spacing w:after="0"/>
        <w:ind w:left="0"/>
        <w:jc w:val="both"/>
      </w:pPr>
      <w:r>
        <w:rPr>
          <w:rFonts w:ascii="Times New Roman"/>
          <w:b w:val="false"/>
          <w:i w:val="false"/>
          <w:color w:val="000000"/>
          <w:sz w:val="28"/>
        </w:rPr>
        <w:t>Май      |      |      |      |      |     |     |      |     |</w:t>
      </w:r>
    </w:p>
    <w:p>
      <w:pPr>
        <w:spacing w:after="0"/>
        <w:ind w:left="0"/>
        <w:jc w:val="both"/>
      </w:pPr>
      <w:r>
        <w:rPr>
          <w:rFonts w:ascii="Times New Roman"/>
          <w:b w:val="false"/>
          <w:i w:val="false"/>
          <w:color w:val="000000"/>
          <w:sz w:val="28"/>
        </w:rPr>
        <w:t>Июнь     |      |      |      |      |     |     |      |     |</w:t>
      </w:r>
    </w:p>
    <w:p>
      <w:pPr>
        <w:spacing w:after="0"/>
        <w:ind w:left="0"/>
        <w:jc w:val="both"/>
      </w:pPr>
      <w:r>
        <w:rPr>
          <w:rFonts w:ascii="Times New Roman"/>
          <w:b w:val="false"/>
          <w:i w:val="false"/>
          <w:color w:val="000000"/>
          <w:sz w:val="28"/>
        </w:rPr>
        <w:t>Июль     |      |      |      |      |     |     |      |     |</w:t>
      </w:r>
    </w:p>
    <w:p>
      <w:pPr>
        <w:spacing w:after="0"/>
        <w:ind w:left="0"/>
        <w:jc w:val="both"/>
      </w:pPr>
      <w:r>
        <w:rPr>
          <w:rFonts w:ascii="Times New Roman"/>
          <w:b w:val="false"/>
          <w:i w:val="false"/>
          <w:color w:val="000000"/>
          <w:sz w:val="28"/>
        </w:rPr>
        <w:t>Август   |      |      |      |      |     |     |      |     |</w:t>
      </w:r>
    </w:p>
    <w:p>
      <w:pPr>
        <w:spacing w:after="0"/>
        <w:ind w:left="0"/>
        <w:jc w:val="both"/>
      </w:pPr>
      <w:r>
        <w:rPr>
          <w:rFonts w:ascii="Times New Roman"/>
          <w:b w:val="false"/>
          <w:i w:val="false"/>
          <w:color w:val="000000"/>
          <w:sz w:val="28"/>
        </w:rPr>
        <w:t>Сентябрь |      |      |      |      |     |     |      |     |</w:t>
      </w:r>
    </w:p>
    <w:p>
      <w:pPr>
        <w:spacing w:after="0"/>
        <w:ind w:left="0"/>
        <w:jc w:val="both"/>
      </w:pPr>
      <w:r>
        <w:rPr>
          <w:rFonts w:ascii="Times New Roman"/>
          <w:b w:val="false"/>
          <w:i w:val="false"/>
          <w:color w:val="000000"/>
          <w:sz w:val="28"/>
        </w:rPr>
        <w:t>Октябрь  |      |      |      |      |     |     |      |     |</w:t>
      </w:r>
    </w:p>
    <w:p>
      <w:pPr>
        <w:spacing w:after="0"/>
        <w:ind w:left="0"/>
        <w:jc w:val="both"/>
      </w:pPr>
      <w:r>
        <w:rPr>
          <w:rFonts w:ascii="Times New Roman"/>
          <w:b w:val="false"/>
          <w:i w:val="false"/>
          <w:color w:val="000000"/>
          <w:sz w:val="28"/>
        </w:rPr>
        <w:t>Ноябрь   |      |      |      |      |     |     |      |     |</w:t>
      </w:r>
    </w:p>
    <w:p>
      <w:pPr>
        <w:spacing w:after="0"/>
        <w:ind w:left="0"/>
        <w:jc w:val="both"/>
      </w:pPr>
      <w:r>
        <w:rPr>
          <w:rFonts w:ascii="Times New Roman"/>
          <w:b w:val="false"/>
          <w:i w:val="false"/>
          <w:color w:val="000000"/>
          <w:sz w:val="28"/>
        </w:rPr>
        <w:t>Декабрь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Итого за |      |      |      |      |     |     |      |     |</w:t>
      </w:r>
    </w:p>
    <w:p>
      <w:pPr>
        <w:spacing w:after="0"/>
        <w:ind w:left="0"/>
        <w:jc w:val="both"/>
      </w:pPr>
      <w:r>
        <w:rPr>
          <w:rFonts w:ascii="Times New Roman"/>
          <w:b w:val="false"/>
          <w:i w:val="false"/>
          <w:color w:val="000000"/>
          <w:sz w:val="28"/>
        </w:rPr>
        <w:t>  год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Руководитель хозяйствующего</w:t>
      </w:r>
    </w:p>
    <w:p>
      <w:pPr>
        <w:spacing w:after="0"/>
        <w:ind w:left="0"/>
        <w:jc w:val="both"/>
      </w:pPr>
      <w:r>
        <w:rPr>
          <w:rFonts w:ascii="Times New Roman"/>
          <w:b w:val="false"/>
          <w:i w:val="false"/>
          <w:color w:val="000000"/>
          <w:sz w:val="28"/>
        </w:rPr>
        <w:t>     субъекта, выплативший доход   ____________________</w:t>
      </w:r>
    </w:p>
    <w:p>
      <w:pPr>
        <w:spacing w:after="0"/>
        <w:ind w:left="0"/>
        <w:jc w:val="both"/>
      </w:pPr>
      <w:r>
        <w:rPr>
          <w:rFonts w:ascii="Times New Roman"/>
          <w:b w:val="false"/>
          <w:i w:val="false"/>
          <w:color w:val="000000"/>
          <w:sz w:val="28"/>
        </w:rPr>
        <w:t>                                   "__"__________199__г.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24"/>
    <w:p>
      <w:pPr>
        <w:spacing w:after="0"/>
        <w:ind w:left="0"/>
        <w:jc w:val="both"/>
      </w:pPr>
      <w:r>
        <w:rPr>
          <w:rFonts w:ascii="Times New Roman"/>
          <w:b w:val="false"/>
          <w:i w:val="false"/>
          <w:color w:val="000000"/>
          <w:sz w:val="28"/>
        </w:rPr>
        <w:t>
                                           Приложение N 4</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 Минфина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N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Сноска. Приложение N 4 - с изменениями и дополнениями, внесенными </w:t>
      </w:r>
    </w:p>
    <w:p>
      <w:pPr>
        <w:spacing w:after="0"/>
        <w:ind w:left="0"/>
        <w:jc w:val="both"/>
      </w:pPr>
      <w:r>
        <w:rPr>
          <w:rFonts w:ascii="Times New Roman"/>
          <w:b w:val="false"/>
          <w:i w:val="false"/>
          <w:color w:val="000000"/>
          <w:sz w:val="28"/>
        </w:rPr>
        <w:t xml:space="preserve">приказом Налогового комитета Минфина Республика Казахстан от 29 июля 1997 </w:t>
      </w:r>
    </w:p>
    <w:p>
      <w:pPr>
        <w:spacing w:after="0"/>
        <w:ind w:left="0"/>
        <w:jc w:val="both"/>
      </w:pPr>
      <w:r>
        <w:rPr>
          <w:rFonts w:ascii="Times New Roman"/>
          <w:b w:val="false"/>
          <w:i w:val="false"/>
          <w:color w:val="000000"/>
          <w:sz w:val="28"/>
        </w:rPr>
        <w:t xml:space="preserve">г. N 134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V970050_</w:t>
      </w:r>
    </w:p>
    <w:p>
      <w:pPr>
        <w:spacing w:after="0"/>
        <w:ind w:left="0"/>
        <w:jc w:val="both"/>
      </w:pPr>
      <w:r>
        <w:br/>
      </w:r>
    </w:p>
    <w:p>
      <w:pPr>
        <w:spacing w:after="0"/>
        <w:ind w:left="0"/>
        <w:jc w:val="both"/>
      </w:pPr>
      <w:r>
        <w:rPr>
          <w:rFonts w:ascii="Times New Roman"/>
          <w:b w:val="false"/>
          <w:i w:val="false"/>
          <w:color w:val="000000"/>
          <w:sz w:val="28"/>
        </w:rPr>
        <w:t xml:space="preserve"> ; приказом Налогового комитета Минфина РК от 10.07.98г. N </w:t>
      </w:r>
    </w:p>
    <w:p>
      <w:pPr>
        <w:spacing w:after="0"/>
        <w:ind w:left="0"/>
        <w:jc w:val="both"/>
      </w:pPr>
      <w:r>
        <w:rPr>
          <w:rFonts w:ascii="Times New Roman"/>
          <w:b w:val="false"/>
          <w:i w:val="false"/>
          <w:color w:val="000000"/>
          <w:sz w:val="28"/>
        </w:rPr>
        <w:t xml:space="preserve">62; приказом Мингосдоходов РК от 5.05.1999г.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V990778_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 налоговый орган_________района (города)</w:t>
      </w:r>
    </w:p>
    <w:p>
      <w:pPr>
        <w:spacing w:after="0"/>
        <w:ind w:left="0"/>
        <w:jc w:val="both"/>
      </w:pPr>
      <w:r>
        <w:rPr>
          <w:rFonts w:ascii="Times New Roman"/>
          <w:b w:val="false"/>
          <w:i w:val="false"/>
          <w:color w:val="000000"/>
          <w:sz w:val="28"/>
        </w:rPr>
        <w:t>                      Представляется до 31 марта года, следующего за</w:t>
      </w:r>
    </w:p>
    <w:p>
      <w:pPr>
        <w:spacing w:after="0"/>
        <w:ind w:left="0"/>
        <w:jc w:val="both"/>
      </w:pPr>
      <w:r>
        <w:rPr>
          <w:rFonts w:ascii="Times New Roman"/>
          <w:b w:val="false"/>
          <w:i w:val="false"/>
          <w:color w:val="000000"/>
          <w:sz w:val="28"/>
        </w:rPr>
        <w:t>                      отчетным</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об источниках денежных средств,</w:t>
      </w:r>
    </w:p>
    <w:p>
      <w:pPr>
        <w:spacing w:after="0"/>
        <w:ind w:left="0"/>
        <w:jc w:val="both"/>
      </w:pPr>
      <w:r>
        <w:rPr>
          <w:rFonts w:ascii="Times New Roman"/>
          <w:b w:val="false"/>
          <w:i w:val="false"/>
          <w:color w:val="000000"/>
          <w:sz w:val="28"/>
        </w:rPr>
        <w:t>             расходованных на совершение дорогостоящей</w:t>
      </w:r>
    </w:p>
    <w:p>
      <w:pPr>
        <w:spacing w:after="0"/>
        <w:ind w:left="0"/>
        <w:jc w:val="both"/>
      </w:pPr>
      <w:r>
        <w:rPr>
          <w:rFonts w:ascii="Times New Roman"/>
          <w:b w:val="false"/>
          <w:i w:val="false"/>
          <w:color w:val="000000"/>
          <w:sz w:val="28"/>
        </w:rPr>
        <w:t xml:space="preserve">              покупки и иные сделки, стоимостью свыше </w:t>
      </w:r>
    </w:p>
    <w:p>
      <w:pPr>
        <w:spacing w:after="0"/>
        <w:ind w:left="0"/>
        <w:jc w:val="both"/>
      </w:pPr>
      <w:r>
        <w:rPr>
          <w:rFonts w:ascii="Times New Roman"/>
          <w:b w:val="false"/>
          <w:i w:val="false"/>
          <w:color w:val="000000"/>
          <w:sz w:val="28"/>
        </w:rPr>
        <w:t xml:space="preserve">             500-кратной минимальной месячной заработной </w:t>
      </w:r>
    </w:p>
    <w:p>
      <w:pPr>
        <w:spacing w:after="0"/>
        <w:ind w:left="0"/>
        <w:jc w:val="both"/>
      </w:pPr>
      <w:r>
        <w:rPr>
          <w:rFonts w:ascii="Times New Roman"/>
          <w:b w:val="false"/>
          <w:i w:val="false"/>
          <w:color w:val="000000"/>
          <w:sz w:val="28"/>
        </w:rPr>
        <w:t>            платы на момент осуществления сделки (стройки)</w:t>
      </w:r>
    </w:p>
    <w:p>
      <w:pPr>
        <w:spacing w:after="0"/>
        <w:ind w:left="0"/>
        <w:jc w:val="both"/>
      </w:pPr>
      <w:r>
        <w:rPr>
          <w:rFonts w:ascii="Times New Roman"/>
          <w:b w:val="false"/>
          <w:i w:val="false"/>
          <w:color w:val="000000"/>
          <w:sz w:val="28"/>
        </w:rPr>
        <w:t>Фамилия, имя, отчество_____________________________________________</w:t>
      </w:r>
    </w:p>
    <w:p>
      <w:pPr>
        <w:spacing w:after="0"/>
        <w:ind w:left="0"/>
        <w:jc w:val="both"/>
      </w:pPr>
      <w:r>
        <w:rPr>
          <w:rFonts w:ascii="Times New Roman"/>
          <w:b w:val="false"/>
          <w:i w:val="false"/>
          <w:color w:val="000000"/>
          <w:sz w:val="28"/>
        </w:rPr>
        <w:t>                                (лица, совершающего сделку)</w:t>
      </w:r>
    </w:p>
    <w:p>
      <w:pPr>
        <w:spacing w:after="0"/>
        <w:ind w:left="0"/>
        <w:jc w:val="both"/>
      </w:pPr>
      <w:r>
        <w:rPr>
          <w:rFonts w:ascii="Times New Roman"/>
          <w:b w:val="false"/>
          <w:i w:val="false"/>
          <w:color w:val="000000"/>
          <w:sz w:val="28"/>
        </w:rPr>
        <w:t>РНН</w:t>
      </w:r>
    </w:p>
    <w:p>
      <w:pPr>
        <w:spacing w:after="0"/>
        <w:ind w:left="0"/>
        <w:jc w:val="both"/>
      </w:pPr>
      <w:r>
        <w:rPr>
          <w:rFonts w:ascii="Times New Roman"/>
          <w:b w:val="false"/>
          <w:i w:val="false"/>
          <w:color w:val="000000"/>
          <w:sz w:val="28"/>
        </w:rPr>
        <w:t>Паспорт: серия______________N___________ выдан_____________________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(кем, когда)</w:t>
      </w:r>
    </w:p>
    <w:p>
      <w:pPr>
        <w:spacing w:after="0"/>
        <w:ind w:left="0"/>
        <w:jc w:val="both"/>
      </w:pPr>
      <w:r>
        <w:rPr>
          <w:rFonts w:ascii="Times New Roman"/>
          <w:b w:val="false"/>
          <w:i w:val="false"/>
          <w:color w:val="000000"/>
          <w:sz w:val="28"/>
        </w:rPr>
        <w:t>Адрес постоянного места жительства 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Основное место работы______________________________________________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Характер совершаемой сделки на сумму__________________________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Необходимые для совершения сделки средства накоплены мною за</w:t>
      </w:r>
    </w:p>
    <w:p>
      <w:pPr>
        <w:spacing w:after="0"/>
        <w:ind w:left="0"/>
        <w:jc w:val="both"/>
      </w:pPr>
      <w:r>
        <w:rPr>
          <w:rFonts w:ascii="Times New Roman"/>
          <w:b w:val="false"/>
          <w:i w:val="false"/>
          <w:color w:val="000000"/>
          <w:sz w:val="28"/>
        </w:rPr>
        <w:t>счет следующих источников дохода:</w:t>
      </w:r>
    </w:p>
    <w:p>
      <w:pPr>
        <w:spacing w:after="0"/>
        <w:ind w:left="0"/>
        <w:jc w:val="both"/>
      </w:pPr>
      <w:r>
        <w:rPr>
          <w:rFonts w:ascii="Times New Roman"/>
          <w:b w:val="false"/>
          <w:i w:val="false"/>
          <w:color w:val="000000"/>
          <w:sz w:val="28"/>
        </w:rPr>
        <w:t>1. Заработная плата и другие денежные вознаграждения от работы на</w:t>
      </w:r>
    </w:p>
    <w:p>
      <w:pPr>
        <w:spacing w:after="0"/>
        <w:ind w:left="0"/>
        <w:jc w:val="both"/>
      </w:pPr>
      <w:r>
        <w:rPr>
          <w:rFonts w:ascii="Times New Roman"/>
          <w:b w:val="false"/>
          <w:i w:val="false"/>
          <w:color w:val="000000"/>
          <w:sz w:val="28"/>
        </w:rPr>
        <w:t>предприятиях, в учреждениях и организациях (указывается, где</w:t>
      </w:r>
    </w:p>
    <w:p>
      <w:pPr>
        <w:spacing w:after="0"/>
        <w:ind w:left="0"/>
        <w:jc w:val="both"/>
      </w:pPr>
      <w:r>
        <w:rPr>
          <w:rFonts w:ascii="Times New Roman"/>
          <w:b w:val="false"/>
          <w:i w:val="false"/>
          <w:color w:val="000000"/>
          <w:sz w:val="28"/>
        </w:rPr>
        <w:t>получены эти средства, когда):</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2. Иные трудовые сбережения (осуществление предпринимательской</w:t>
      </w:r>
    </w:p>
    <w:p>
      <w:pPr>
        <w:spacing w:after="0"/>
        <w:ind w:left="0"/>
        <w:jc w:val="both"/>
      </w:pPr>
      <w:r>
        <w:rPr>
          <w:rFonts w:ascii="Times New Roman"/>
          <w:b w:val="false"/>
          <w:i w:val="false"/>
          <w:color w:val="000000"/>
          <w:sz w:val="28"/>
        </w:rPr>
        <w:t>и иной деятельности, где и когда осуществлялась эта деятельность):</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3. Авторские вознаграждения за издание, исполнение или иное</w:t>
      </w:r>
    </w:p>
    <w:p>
      <w:pPr>
        <w:spacing w:after="0"/>
        <w:ind w:left="0"/>
        <w:jc w:val="both"/>
      </w:pPr>
      <w:r>
        <w:rPr>
          <w:rFonts w:ascii="Times New Roman"/>
          <w:b w:val="false"/>
          <w:i w:val="false"/>
          <w:color w:val="000000"/>
          <w:sz w:val="28"/>
        </w:rPr>
        <w:t>использование произведений науки, литературы и искусства:</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4. Суммы, полученные по наследству:</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5. Выигрыш по государственным займам или денежно-вещевым лотереям</w:t>
      </w:r>
    </w:p>
    <w:p>
      <w:pPr>
        <w:spacing w:after="0"/>
        <w:ind w:left="0"/>
        <w:jc w:val="both"/>
      </w:pPr>
      <w:r>
        <w:rPr>
          <w:rFonts w:ascii="Times New Roman"/>
          <w:b w:val="false"/>
          <w:i w:val="false"/>
          <w:color w:val="000000"/>
          <w:sz w:val="28"/>
        </w:rPr>
        <w:t>  (когда и по какому займу или по какой лотерее получен выигрыш)</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6. Суммы, полученные по договорам дарения, займа, кредитным</w:t>
      </w:r>
    </w:p>
    <w:p>
      <w:pPr>
        <w:spacing w:after="0"/>
        <w:ind w:left="0"/>
        <w:jc w:val="both"/>
      </w:pPr>
      <w:r>
        <w:rPr>
          <w:rFonts w:ascii="Times New Roman"/>
          <w:b w:val="false"/>
          <w:i w:val="false"/>
          <w:color w:val="000000"/>
          <w:sz w:val="28"/>
        </w:rPr>
        <w:t>   договорам:</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7. Суммы, полученные от продажи имущества через комиссионные</w:t>
      </w:r>
    </w:p>
    <w:p>
      <w:pPr>
        <w:spacing w:after="0"/>
        <w:ind w:left="0"/>
        <w:jc w:val="both"/>
      </w:pPr>
      <w:r>
        <w:rPr>
          <w:rFonts w:ascii="Times New Roman"/>
          <w:b w:val="false"/>
          <w:i w:val="false"/>
          <w:color w:val="000000"/>
          <w:sz w:val="28"/>
        </w:rPr>
        <w:t>   магазины (когда и за что):</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8. Другие источники дохода:</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9. Итого доходов, в том числе</w:t>
      </w:r>
    </w:p>
    <w:p>
      <w:pPr>
        <w:spacing w:after="0"/>
        <w:ind w:left="0"/>
        <w:jc w:val="both"/>
      </w:pPr>
      <w:r>
        <w:rPr>
          <w:rFonts w:ascii="Times New Roman"/>
          <w:b w:val="false"/>
          <w:i w:val="false"/>
          <w:color w:val="000000"/>
          <w:sz w:val="28"/>
        </w:rPr>
        <w:t>   лица, совершающего сделку_______________________________________</w:t>
      </w:r>
    </w:p>
    <w:p>
      <w:pPr>
        <w:spacing w:after="0"/>
        <w:ind w:left="0"/>
        <w:jc w:val="both"/>
      </w:pPr>
      <w:r>
        <w:rPr>
          <w:rFonts w:ascii="Times New Roman"/>
          <w:b w:val="false"/>
          <w:i w:val="false"/>
          <w:color w:val="000000"/>
          <w:sz w:val="28"/>
        </w:rPr>
        <w:t>   членов семьи (отдельно каждого)_________________________________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Правильность сведений, указанных в настоящей декларации,</w:t>
      </w:r>
    </w:p>
    <w:p>
      <w:pPr>
        <w:spacing w:after="0"/>
        <w:ind w:left="0"/>
        <w:jc w:val="both"/>
      </w:pPr>
      <w:r>
        <w:rPr>
          <w:rFonts w:ascii="Times New Roman"/>
          <w:b w:val="false"/>
          <w:i w:val="false"/>
          <w:color w:val="000000"/>
          <w:sz w:val="28"/>
        </w:rPr>
        <w:t>подтверждаю. Меры ответственности за неправильное указание сведений</w:t>
      </w:r>
    </w:p>
    <w:p>
      <w:pPr>
        <w:spacing w:after="0"/>
        <w:ind w:left="0"/>
        <w:jc w:val="both"/>
      </w:pPr>
      <w:r>
        <w:rPr>
          <w:rFonts w:ascii="Times New Roman"/>
          <w:b w:val="false"/>
          <w:i w:val="false"/>
          <w:color w:val="000000"/>
          <w:sz w:val="28"/>
        </w:rPr>
        <w:t>в декларации мне разъяснены работниками налогового органа. Справка</w:t>
      </w:r>
    </w:p>
    <w:p>
      <w:pPr>
        <w:spacing w:after="0"/>
        <w:ind w:left="0"/>
        <w:jc w:val="both"/>
      </w:pPr>
      <w:r>
        <w:rPr>
          <w:rFonts w:ascii="Times New Roman"/>
          <w:b w:val="false"/>
          <w:i w:val="false"/>
          <w:color w:val="000000"/>
          <w:sz w:val="28"/>
        </w:rPr>
        <w:t>налоговой инспекции о представлении настоящей декларации получена.</w:t>
      </w:r>
    </w:p>
    <w:p>
      <w:pPr>
        <w:spacing w:after="0"/>
        <w:ind w:left="0"/>
        <w:jc w:val="both"/>
      </w:pPr>
      <w:r>
        <w:rPr>
          <w:rFonts w:ascii="Times New Roman"/>
          <w:b w:val="false"/>
          <w:i w:val="false"/>
          <w:color w:val="000000"/>
          <w:sz w:val="28"/>
        </w:rPr>
        <w:t>1._________________________________________________________________</w:t>
      </w:r>
    </w:p>
    <w:p>
      <w:pPr>
        <w:spacing w:after="0"/>
        <w:ind w:left="0"/>
        <w:jc w:val="both"/>
      </w:pPr>
      <w:r>
        <w:rPr>
          <w:rFonts w:ascii="Times New Roman"/>
          <w:b w:val="false"/>
          <w:i w:val="false"/>
          <w:color w:val="000000"/>
          <w:sz w:val="28"/>
        </w:rPr>
        <w:t>                (подпись лица, совершающего сделку)</w:t>
      </w:r>
    </w:p>
    <w:p>
      <w:pPr>
        <w:spacing w:after="0"/>
        <w:ind w:left="0"/>
        <w:jc w:val="both"/>
      </w:pPr>
      <w:r>
        <w:rPr>
          <w:rFonts w:ascii="Times New Roman"/>
          <w:b w:val="false"/>
          <w:i w:val="false"/>
          <w:color w:val="000000"/>
          <w:sz w:val="28"/>
        </w:rPr>
        <w:t>2._________________________________________________________________</w:t>
      </w:r>
    </w:p>
    <w:p>
      <w:pPr>
        <w:spacing w:after="0"/>
        <w:ind w:left="0"/>
        <w:jc w:val="both"/>
      </w:pPr>
      <w:r>
        <w:rPr>
          <w:rFonts w:ascii="Times New Roman"/>
          <w:b w:val="false"/>
          <w:i w:val="false"/>
          <w:color w:val="000000"/>
          <w:sz w:val="28"/>
        </w:rPr>
        <w:t>                       (подпись членов семьи)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"____"_________________________199____г.</w:t>
      </w:r>
    </w:p>
    <w:p>
      <w:pPr>
        <w:spacing w:after="0"/>
        <w:ind w:left="0"/>
        <w:jc w:val="both"/>
      </w:pPr>
      <w:r>
        <w:rPr>
          <w:rFonts w:ascii="Times New Roman"/>
          <w:b w:val="false"/>
          <w:i w:val="false"/>
          <w:color w:val="000000"/>
          <w:sz w:val="28"/>
        </w:rPr>
        <w:t>                        СПРАВКА N___________</w:t>
      </w:r>
    </w:p>
    <w:p>
      <w:pPr>
        <w:spacing w:after="0"/>
        <w:ind w:left="0"/>
        <w:jc w:val="both"/>
      </w:pPr>
      <w:r>
        <w:rPr>
          <w:rFonts w:ascii="Times New Roman"/>
          <w:b w:val="false"/>
          <w:i w:val="false"/>
          <w:color w:val="000000"/>
          <w:sz w:val="28"/>
        </w:rPr>
        <w:t>     Настоящая справка выдана гр.__________________________________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Паспорт серии______________N_____________выдан_____________________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(кем, когда)</w:t>
      </w:r>
    </w:p>
    <w:p>
      <w:pPr>
        <w:spacing w:after="0"/>
        <w:ind w:left="0"/>
        <w:jc w:val="both"/>
      </w:pPr>
      <w:r>
        <w:rPr>
          <w:rFonts w:ascii="Times New Roman"/>
          <w:b w:val="false"/>
          <w:i w:val="false"/>
          <w:color w:val="000000"/>
          <w:sz w:val="28"/>
        </w:rPr>
        <w:t>Место прописки_____________________________________________________</w:t>
      </w:r>
    </w:p>
    <w:p>
      <w:pPr>
        <w:spacing w:after="0"/>
        <w:ind w:left="0"/>
        <w:jc w:val="both"/>
      </w:pPr>
      <w:r>
        <w:rPr>
          <w:rFonts w:ascii="Times New Roman"/>
          <w:b w:val="false"/>
          <w:i w:val="false"/>
          <w:color w:val="000000"/>
          <w:sz w:val="28"/>
        </w:rPr>
        <w:t>в том, что он (она) представил(а) декларацию</w:t>
      </w:r>
    </w:p>
    <w:p>
      <w:pPr>
        <w:spacing w:after="0"/>
        <w:ind w:left="0"/>
        <w:jc w:val="both"/>
      </w:pPr>
      <w:r>
        <w:rPr>
          <w:rFonts w:ascii="Times New Roman"/>
          <w:b w:val="false"/>
          <w:i w:val="false"/>
          <w:color w:val="000000"/>
          <w:sz w:val="28"/>
        </w:rPr>
        <w:t>в _________________________________________________________________</w:t>
      </w:r>
    </w:p>
    <w:p>
      <w:pPr>
        <w:spacing w:after="0"/>
        <w:ind w:left="0"/>
        <w:jc w:val="both"/>
      </w:pPr>
      <w:r>
        <w:rPr>
          <w:rFonts w:ascii="Times New Roman"/>
          <w:b w:val="false"/>
          <w:i w:val="false"/>
          <w:color w:val="000000"/>
          <w:sz w:val="28"/>
        </w:rPr>
        <w:t>      (наименование налогового органа, получившего декларацию)</w:t>
      </w:r>
    </w:p>
    <w:p>
      <w:pPr>
        <w:spacing w:after="0"/>
        <w:ind w:left="0"/>
        <w:jc w:val="both"/>
      </w:pPr>
      <w:r>
        <w:rPr>
          <w:rFonts w:ascii="Times New Roman"/>
          <w:b w:val="false"/>
          <w:i w:val="false"/>
          <w:color w:val="000000"/>
          <w:sz w:val="28"/>
        </w:rPr>
        <w:t>об источниках  денежных средств, расходованных на совершение</w:t>
      </w:r>
    </w:p>
    <w:p>
      <w:pPr>
        <w:spacing w:after="0"/>
        <w:ind w:left="0"/>
        <w:jc w:val="both"/>
      </w:pPr>
      <w:r>
        <w:rPr>
          <w:rFonts w:ascii="Times New Roman"/>
          <w:b w:val="false"/>
          <w:i w:val="false"/>
          <w:color w:val="000000"/>
          <w:sz w:val="28"/>
        </w:rPr>
        <w:t>дорогостоящих покупки (или иной сделки) стоимостью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(тыс. тенге)</w:t>
      </w:r>
    </w:p>
    <w:p>
      <w:pPr>
        <w:spacing w:after="0"/>
        <w:ind w:left="0"/>
        <w:jc w:val="both"/>
      </w:pPr>
      <w:r>
        <w:rPr>
          <w:rFonts w:ascii="Times New Roman"/>
          <w:b w:val="false"/>
          <w:i w:val="false"/>
          <w:color w:val="000000"/>
          <w:sz w:val="28"/>
        </w:rPr>
        <w:t>Справка выдана для предьявления____________________________________</w:t>
      </w:r>
    </w:p>
    <w:p>
      <w:pPr>
        <w:spacing w:after="0"/>
        <w:ind w:left="0"/>
        <w:jc w:val="both"/>
      </w:pPr>
      <w:r>
        <w:rPr>
          <w:rFonts w:ascii="Times New Roman"/>
          <w:b w:val="false"/>
          <w:i w:val="false"/>
          <w:color w:val="000000"/>
          <w:sz w:val="28"/>
        </w:rPr>
        <w:t>                                        указывается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предприятие, учреждение или орган, осуществляющие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оформление сделки</w:t>
      </w:r>
    </w:p>
    <w:p>
      <w:pPr>
        <w:spacing w:after="0"/>
        <w:ind w:left="0"/>
        <w:jc w:val="both"/>
      </w:pPr>
      <w:r>
        <w:rPr>
          <w:rFonts w:ascii="Times New Roman"/>
          <w:b w:val="false"/>
          <w:i w:val="false"/>
          <w:color w:val="000000"/>
          <w:sz w:val="28"/>
        </w:rPr>
        <w:t>Начальник налогового органа                     __________________</w:t>
      </w:r>
    </w:p>
    <w:p>
      <w:pPr>
        <w:spacing w:after="0"/>
        <w:ind w:left="0"/>
        <w:jc w:val="both"/>
      </w:pPr>
      <w:r>
        <w:rPr>
          <w:rFonts w:ascii="Times New Roman"/>
          <w:b w:val="false"/>
          <w:i w:val="false"/>
          <w:color w:val="000000"/>
          <w:sz w:val="28"/>
        </w:rPr>
        <w:t>Печать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26"/>
    <w:p>
      <w:pPr>
        <w:spacing w:after="0"/>
        <w:ind w:left="0"/>
        <w:jc w:val="both"/>
      </w:pPr>
      <w:r>
        <w:rPr>
          <w:rFonts w:ascii="Times New Roman"/>
          <w:b w:val="false"/>
          <w:i w:val="false"/>
          <w:color w:val="000000"/>
          <w:sz w:val="28"/>
        </w:rPr>
        <w:t>
                                           Приложение N 5</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 Минфина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N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наименование предприятия, учреждения,</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организации, полный почтовый                 регистрационный номер</w:t>
      </w:r>
    </w:p>
    <w:p>
      <w:pPr>
        <w:spacing w:after="0"/>
        <w:ind w:left="0"/>
        <w:jc w:val="both"/>
      </w:pPr>
      <w:r>
        <w:rPr>
          <w:rFonts w:ascii="Times New Roman"/>
          <w:b w:val="false"/>
          <w:i w:val="false"/>
          <w:color w:val="000000"/>
          <w:sz w:val="28"/>
        </w:rPr>
        <w:t>______________________________________       налогоплательщика (РНН)</w:t>
      </w:r>
    </w:p>
    <w:p>
      <w:pPr>
        <w:spacing w:after="0"/>
        <w:ind w:left="0"/>
        <w:jc w:val="both"/>
      </w:pPr>
      <w:r>
        <w:rPr>
          <w:rFonts w:ascii="Times New Roman"/>
          <w:b w:val="false"/>
          <w:i w:val="false"/>
          <w:color w:val="000000"/>
          <w:sz w:val="28"/>
        </w:rPr>
        <w:t>адрес, N телефона</w:t>
      </w:r>
    </w:p>
    <w:p>
      <w:pPr>
        <w:spacing w:after="0"/>
        <w:ind w:left="0"/>
        <w:jc w:val="both"/>
      </w:pPr>
      <w:r>
        <w:rPr>
          <w:rFonts w:ascii="Times New Roman"/>
          <w:b w:val="false"/>
          <w:i w:val="false"/>
          <w:color w:val="000000"/>
          <w:sz w:val="28"/>
        </w:rPr>
        <w:t>Дата представления __________________</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суммах доходов, выплаченных физическому лицу</w:t>
      </w:r>
    </w:p>
    <w:p>
      <w:pPr>
        <w:spacing w:after="0"/>
        <w:ind w:left="0"/>
        <w:jc w:val="both"/>
      </w:pPr>
      <w:r>
        <w:rPr>
          <w:rFonts w:ascii="Times New Roman"/>
          <w:b w:val="false"/>
          <w:i w:val="false"/>
          <w:color w:val="000000"/>
          <w:sz w:val="28"/>
        </w:rPr>
        <w:t>           и удержанного подоходного налога за 199____год</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Меся-!Сумма совокуп-!Исключена сумма!Обла-!Став-!   Сумма налога</w:t>
      </w:r>
    </w:p>
    <w:p>
      <w:pPr>
        <w:spacing w:after="0"/>
        <w:ind w:left="0"/>
        <w:jc w:val="both"/>
      </w:pPr>
      <w:r>
        <w:rPr>
          <w:rFonts w:ascii="Times New Roman"/>
          <w:b w:val="false"/>
          <w:i w:val="false"/>
          <w:color w:val="000000"/>
          <w:sz w:val="28"/>
        </w:rPr>
        <w:t>цы   !ного дохода   !однократной ми-!гае- !ка   !-------------------</w:t>
      </w:r>
    </w:p>
    <w:p>
      <w:pPr>
        <w:spacing w:after="0"/>
        <w:ind w:left="0"/>
        <w:jc w:val="both"/>
      </w:pPr>
      <w:r>
        <w:rPr>
          <w:rFonts w:ascii="Times New Roman"/>
          <w:b w:val="false"/>
          <w:i w:val="false"/>
          <w:color w:val="000000"/>
          <w:sz w:val="28"/>
        </w:rPr>
        <w:t>     !______________!нимальной месяч!мый  !нало-!с за-!удер-!подле-</w:t>
      </w:r>
    </w:p>
    <w:p>
      <w:pPr>
        <w:spacing w:after="0"/>
        <w:ind w:left="0"/>
        <w:jc w:val="both"/>
      </w:pPr>
      <w:r>
        <w:rPr>
          <w:rFonts w:ascii="Times New Roman"/>
          <w:b w:val="false"/>
          <w:i w:val="false"/>
          <w:color w:val="000000"/>
          <w:sz w:val="28"/>
        </w:rPr>
        <w:t>     !за те-!с нача-!ной зарплаты на!зара-!га   !работ!жан- !жащая</w:t>
      </w:r>
    </w:p>
    <w:p>
      <w:pPr>
        <w:spacing w:after="0"/>
        <w:ind w:left="0"/>
        <w:jc w:val="both"/>
      </w:pPr>
      <w:r>
        <w:rPr>
          <w:rFonts w:ascii="Times New Roman"/>
          <w:b w:val="false"/>
          <w:i w:val="false"/>
          <w:color w:val="000000"/>
          <w:sz w:val="28"/>
        </w:rPr>
        <w:t>     !кущий !ла года!иждивенцев     !боток!в %  !ка с !ные в!уплате</w:t>
      </w:r>
    </w:p>
    <w:p>
      <w:pPr>
        <w:spacing w:after="0"/>
        <w:ind w:left="0"/>
        <w:jc w:val="both"/>
      </w:pPr>
      <w:r>
        <w:rPr>
          <w:rFonts w:ascii="Times New Roman"/>
          <w:b w:val="false"/>
          <w:i w:val="false"/>
          <w:color w:val="000000"/>
          <w:sz w:val="28"/>
        </w:rPr>
        <w:t>     !месяц !       !---------------!с на-!     !нача-!преды!за те-</w:t>
      </w:r>
    </w:p>
    <w:p>
      <w:pPr>
        <w:spacing w:after="0"/>
        <w:ind w:left="0"/>
        <w:jc w:val="both"/>
      </w:pPr>
      <w:r>
        <w:rPr>
          <w:rFonts w:ascii="Times New Roman"/>
          <w:b w:val="false"/>
          <w:i w:val="false"/>
          <w:color w:val="000000"/>
          <w:sz w:val="28"/>
        </w:rPr>
        <w:t>     !      !       !за те-!с начала!чала !     !ла   !дущие!кущий</w:t>
      </w:r>
    </w:p>
    <w:p>
      <w:pPr>
        <w:spacing w:after="0"/>
        <w:ind w:left="0"/>
        <w:jc w:val="both"/>
      </w:pPr>
      <w:r>
        <w:rPr>
          <w:rFonts w:ascii="Times New Roman"/>
          <w:b w:val="false"/>
          <w:i w:val="false"/>
          <w:color w:val="000000"/>
          <w:sz w:val="28"/>
        </w:rPr>
        <w:t>     !      !       !кущий !года    !года !     !года !меся-!месяц</w:t>
      </w:r>
    </w:p>
    <w:p>
      <w:pPr>
        <w:spacing w:after="0"/>
        <w:ind w:left="0"/>
        <w:jc w:val="both"/>
      </w:pPr>
      <w:r>
        <w:rPr>
          <w:rFonts w:ascii="Times New Roman"/>
          <w:b w:val="false"/>
          <w:i w:val="false"/>
          <w:color w:val="000000"/>
          <w:sz w:val="28"/>
        </w:rPr>
        <w:t>     !      !       !месяц !        !     !     !     !цы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Итого: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Главный бухгалтер_______________________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печать предприятия,                                (подпись)</w:t>
      </w:r>
    </w:p>
    <w:p>
      <w:pPr>
        <w:spacing w:after="0"/>
        <w:ind w:left="0"/>
        <w:jc w:val="both"/>
      </w:pPr>
      <w:r>
        <w:rPr>
          <w:rFonts w:ascii="Times New Roman"/>
          <w:b w:val="false"/>
          <w:i w:val="false"/>
          <w:color w:val="000000"/>
          <w:sz w:val="28"/>
        </w:rPr>
        <w:t>организации, 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28"/>
    <w:p>
      <w:pPr>
        <w:spacing w:after="0"/>
        <w:ind w:left="0"/>
        <w:jc w:val="both"/>
      </w:pPr>
      <w:r>
        <w:rPr>
          <w:rFonts w:ascii="Times New Roman"/>
          <w:b w:val="false"/>
          <w:i w:val="false"/>
          <w:color w:val="000000"/>
          <w:sz w:val="28"/>
        </w:rPr>
        <w:t>
                                                 Приложение N 6</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 Минфина</w:t>
      </w:r>
    </w:p>
    <w:p>
      <w:pPr>
        <w:spacing w:after="0"/>
        <w:ind w:left="0"/>
        <w:jc w:val="both"/>
      </w:pPr>
      <w:r>
        <w:rPr>
          <w:rFonts w:ascii="Times New Roman"/>
          <w:b w:val="false"/>
          <w:i w:val="false"/>
          <w:color w:val="000000"/>
          <w:sz w:val="28"/>
        </w:rPr>
        <w:t>                                            Республики Казахстан N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СПРАВКА </w:t>
      </w:r>
      <w:r>
        <w:br/>
      </w:r>
      <w:r>
        <w:rPr>
          <w:rFonts w:ascii="Times New Roman"/>
          <w:b w:val="false"/>
          <w:i w:val="false"/>
          <w:color w:val="000000"/>
          <w:sz w:val="28"/>
        </w:rPr>
        <w:t>
 </w:t>
      </w:r>
    </w:p>
    <w:bookmarkEnd w:id="29"/>
    <w:bookmarkStart w:name="z47"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Выдана гражданину(ке) 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в том, что он (она) проживает по___________________________________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(указывается название насел. пункта и улицы, N дома и квартиры)</w:t>
      </w:r>
    </w:p>
    <w:p>
      <w:pPr>
        <w:spacing w:after="0"/>
        <w:ind w:left="0"/>
        <w:jc w:val="both"/>
      </w:pPr>
      <w:r>
        <w:rPr>
          <w:rFonts w:ascii="Times New Roman"/>
          <w:b w:val="false"/>
          <w:i w:val="false"/>
          <w:color w:val="000000"/>
          <w:sz w:val="28"/>
        </w:rPr>
        <w:t>и на его (ее) иждивении по состоянию на "_____"_____________199___г.</w:t>
      </w:r>
    </w:p>
    <w:p>
      <w:pPr>
        <w:spacing w:after="0"/>
        <w:ind w:left="0"/>
        <w:jc w:val="both"/>
      </w:pPr>
      <w:r>
        <w:rPr>
          <w:rFonts w:ascii="Times New Roman"/>
          <w:b w:val="false"/>
          <w:i w:val="false"/>
          <w:color w:val="000000"/>
          <w:sz w:val="28"/>
        </w:rPr>
        <w:t>находятся следующие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NN ! Фамилия, имя, ! Степень род-!NN ! Фамилия,имя,  !Степень род-</w:t>
      </w:r>
    </w:p>
    <w:p>
      <w:pPr>
        <w:spacing w:after="0"/>
        <w:ind w:left="0"/>
        <w:jc w:val="both"/>
      </w:pPr>
      <w:r>
        <w:rPr>
          <w:rFonts w:ascii="Times New Roman"/>
          <w:b w:val="false"/>
          <w:i w:val="false"/>
          <w:color w:val="000000"/>
          <w:sz w:val="28"/>
        </w:rPr>
        <w:t>п/п! отчество и год! ства        !п/п! отчество и год!ства</w:t>
      </w:r>
    </w:p>
    <w:p>
      <w:pPr>
        <w:spacing w:after="0"/>
        <w:ind w:left="0"/>
        <w:jc w:val="both"/>
      </w:pPr>
      <w:r>
        <w:rPr>
          <w:rFonts w:ascii="Times New Roman"/>
          <w:b w:val="false"/>
          <w:i w:val="false"/>
          <w:color w:val="000000"/>
          <w:sz w:val="28"/>
        </w:rPr>
        <w:t>   ! рождения      !             !   !  рождения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Справка выдана для получения льготы по подоходному налогу.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В число иждивенцев не включаются: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лица, получающие стипендии и пенсии, другие лица, находящиеся на государственном содержании. В частности, не считаются иждивенцами учащиеся профессионально-технических училищ, воспитанники детских домов и домов ребенка, а также учащиеся специальных школ и дети, находящиеся в школах-интернатах, за содержание которых с родителей не взимается плата, а также в интернатах при школах в полным государственным обеспечением: </w:t>
      </w:r>
      <w:r>
        <w:br/>
      </w:r>
      <w:r>
        <w:rPr>
          <w:rFonts w:ascii="Times New Roman"/>
          <w:b w:val="false"/>
          <w:i w:val="false"/>
          <w:color w:val="000000"/>
          <w:sz w:val="28"/>
        </w:rPr>
        <w:t xml:space="preserve">
      2. Лица, на содержании которых назначена надбавка на иждивенцев </w:t>
      </w:r>
    </w:p>
    <w:bookmarkStart w:name="z48"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при определении размере пенсии, в числе иждивенцев учитывается</w:t>
      </w:r>
    </w:p>
    <w:p>
      <w:pPr>
        <w:spacing w:after="0"/>
        <w:ind w:left="0"/>
        <w:jc w:val="both"/>
      </w:pPr>
      <w:r>
        <w:rPr>
          <w:rFonts w:ascii="Times New Roman"/>
          <w:b w:val="false"/>
          <w:i w:val="false"/>
          <w:color w:val="000000"/>
          <w:sz w:val="28"/>
        </w:rPr>
        <w:t>только у тех лиц, которым определена надбавка:</w:t>
      </w:r>
    </w:p>
    <w:p>
      <w:pPr>
        <w:spacing w:after="0"/>
        <w:ind w:left="0"/>
        <w:jc w:val="both"/>
      </w:pPr>
      <w:r>
        <w:rPr>
          <w:rFonts w:ascii="Times New Roman"/>
          <w:b w:val="false"/>
          <w:i w:val="false"/>
          <w:color w:val="000000"/>
          <w:sz w:val="28"/>
        </w:rPr>
        <w:t>     3. В случае если иждивенец проживает раздельно от семьи,</w:t>
      </w:r>
    </w:p>
    <w:p>
      <w:pPr>
        <w:spacing w:after="0"/>
        <w:ind w:left="0"/>
        <w:jc w:val="both"/>
      </w:pPr>
      <w:r>
        <w:rPr>
          <w:rFonts w:ascii="Times New Roman"/>
          <w:b w:val="false"/>
          <w:i w:val="false"/>
          <w:color w:val="000000"/>
          <w:sz w:val="28"/>
        </w:rPr>
        <w:t>основанием для предоставления льготы по налогу служит справка</w:t>
      </w:r>
    </w:p>
    <w:p>
      <w:pPr>
        <w:spacing w:after="0"/>
        <w:ind w:left="0"/>
        <w:jc w:val="both"/>
      </w:pPr>
      <w:r>
        <w:rPr>
          <w:rFonts w:ascii="Times New Roman"/>
          <w:b w:val="false"/>
          <w:i w:val="false"/>
          <w:color w:val="000000"/>
          <w:sz w:val="28"/>
        </w:rPr>
        <w:t>исполнительного органа власти по месту жительства об отсутствии у</w:t>
      </w:r>
    </w:p>
    <w:p>
      <w:pPr>
        <w:spacing w:after="0"/>
        <w:ind w:left="0"/>
        <w:jc w:val="both"/>
      </w:pPr>
      <w:r>
        <w:rPr>
          <w:rFonts w:ascii="Times New Roman"/>
          <w:b w:val="false"/>
          <w:i w:val="false"/>
          <w:color w:val="000000"/>
          <w:sz w:val="28"/>
        </w:rPr>
        <w:t>него самостоятельных источников дохода.</w:t>
      </w:r>
    </w:p>
    <w:p>
      <w:pPr>
        <w:spacing w:after="0"/>
        <w:ind w:left="0"/>
        <w:jc w:val="both"/>
      </w:pPr>
      <w:r>
        <w:rPr>
          <w:rFonts w:ascii="Times New Roman"/>
          <w:b w:val="false"/>
          <w:i w:val="false"/>
          <w:color w:val="000000"/>
          <w:sz w:val="28"/>
        </w:rPr>
        <w:t>Начальник ЖЭКа</w:t>
      </w:r>
    </w:p>
    <w:p>
      <w:pPr>
        <w:spacing w:after="0"/>
        <w:ind w:left="0"/>
        <w:jc w:val="both"/>
      </w:pPr>
      <w:r>
        <w:rPr>
          <w:rFonts w:ascii="Times New Roman"/>
          <w:b w:val="false"/>
          <w:i w:val="false"/>
          <w:color w:val="000000"/>
          <w:sz w:val="28"/>
        </w:rPr>
        <w:t>(Управляющий делами)       __________________     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Печать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Приложение N 7</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 Минфина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N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Приложение N 7 - с изменениями и дополнениями, внесенными приказом Мингосдоходов РК от 5.05.1999г. N 457 </w:t>
      </w:r>
      <w:r>
        <w:rPr>
          <w:rFonts w:ascii="Times New Roman"/>
          <w:b w:val="false"/>
          <w:i w:val="false"/>
          <w:color w:val="000000"/>
          <w:sz w:val="28"/>
        </w:rPr>
        <w:t xml:space="preserve">V990778_ </w:t>
      </w:r>
      <w:r>
        <w:rPr>
          <w:rFonts w:ascii="Times New Roman"/>
          <w:b w:val="false"/>
          <w:i w:val="false"/>
          <w:color w:val="000000"/>
          <w:sz w:val="28"/>
        </w:rPr>
        <w:t xml:space="preserve">. </w:t>
      </w:r>
      <w:r>
        <w:br/>
      </w:r>
      <w:r>
        <w:rPr>
          <w:rFonts w:ascii="Times New Roman"/>
          <w:b w:val="false"/>
          <w:i w:val="false"/>
          <w:color w:val="000000"/>
          <w:sz w:val="28"/>
        </w:rPr>
        <w:t>
 </w:t>
      </w:r>
    </w:p>
    <w:bookmarkEnd w:id="33"/>
    <w:bookmarkStart w:name="z51" w:id="34"/>
    <w:p>
      <w:pPr>
        <w:spacing w:after="0"/>
        <w:ind w:left="0"/>
        <w:jc w:val="both"/>
      </w:pPr>
      <w:r>
        <w:rPr>
          <w:rFonts w:ascii="Times New Roman"/>
          <w:b w:val="false"/>
          <w:i w:val="false"/>
          <w:color w:val="000000"/>
          <w:sz w:val="28"/>
        </w:rPr>
        <w:t>
                                АКТ</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проверки правильности </w:t>
      </w:r>
    </w:p>
    <w:bookmarkStart w:name="z52"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удержания, полноты и своевременности</w:t>
      </w:r>
    </w:p>
    <w:p>
      <w:pPr>
        <w:spacing w:after="0"/>
        <w:ind w:left="0"/>
        <w:jc w:val="both"/>
      </w:pPr>
      <w:r>
        <w:rPr>
          <w:rFonts w:ascii="Times New Roman"/>
          <w:b w:val="false"/>
          <w:i w:val="false"/>
          <w:color w:val="000000"/>
          <w:sz w:val="28"/>
        </w:rPr>
        <w:t>            перечисления в бюджет налогов, удержанных из</w:t>
      </w:r>
    </w:p>
    <w:p>
      <w:pPr>
        <w:spacing w:after="0"/>
        <w:ind w:left="0"/>
        <w:jc w:val="both"/>
      </w:pPr>
      <w:r>
        <w:rPr>
          <w:rFonts w:ascii="Times New Roman"/>
          <w:b w:val="false"/>
          <w:i w:val="false"/>
          <w:color w:val="000000"/>
          <w:sz w:val="28"/>
        </w:rPr>
        <w:t>           совокупного облагаемого дохода и правильности</w:t>
      </w:r>
    </w:p>
    <w:p>
      <w:pPr>
        <w:spacing w:after="0"/>
        <w:ind w:left="0"/>
        <w:jc w:val="both"/>
      </w:pPr>
      <w:r>
        <w:rPr>
          <w:rFonts w:ascii="Times New Roman"/>
          <w:b w:val="false"/>
          <w:i w:val="false"/>
          <w:color w:val="000000"/>
          <w:sz w:val="28"/>
        </w:rPr>
        <w:t>   исключения из совокупного дохода минимальной месячной зарплаты</w:t>
      </w:r>
    </w:p>
    <w:p>
      <w:pPr>
        <w:spacing w:after="0"/>
        <w:ind w:left="0"/>
        <w:jc w:val="both"/>
      </w:pPr>
      <w:r>
        <w:rPr>
          <w:rFonts w:ascii="Times New Roman"/>
          <w:b w:val="false"/>
          <w:i w:val="false"/>
          <w:color w:val="000000"/>
          <w:sz w:val="28"/>
        </w:rPr>
        <w:t>1. Проверка производства "____" ______________199__года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(указывается фамилия, имя, отчество, должность проверяющего и</w:t>
      </w:r>
    </w:p>
    <w:p>
      <w:pPr>
        <w:spacing w:after="0"/>
        <w:ind w:left="0"/>
        <w:jc w:val="both"/>
      </w:pPr>
      <w:r>
        <w:rPr>
          <w:rFonts w:ascii="Times New Roman"/>
          <w:b w:val="false"/>
          <w:i w:val="false"/>
          <w:color w:val="000000"/>
          <w:sz w:val="28"/>
        </w:rPr>
        <w:t>                наименование налогового органа)</w:t>
      </w:r>
    </w:p>
    <w:p>
      <w:pPr>
        <w:spacing w:after="0"/>
        <w:ind w:left="0"/>
        <w:jc w:val="both"/>
      </w:pPr>
      <w:r>
        <w:rPr>
          <w:rFonts w:ascii="Times New Roman"/>
          <w:b w:val="false"/>
          <w:i w:val="false"/>
          <w:color w:val="000000"/>
          <w:sz w:val="28"/>
        </w:rPr>
        <w:t>в (на)_____________________________________________________________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(указывается полное наименование (без сокращений) предприятия,</w:t>
      </w:r>
    </w:p>
    <w:p>
      <w:pPr>
        <w:spacing w:after="0"/>
        <w:ind w:left="0"/>
        <w:jc w:val="both"/>
      </w:pPr>
      <w:r>
        <w:rPr>
          <w:rFonts w:ascii="Times New Roman"/>
          <w:b w:val="false"/>
          <w:i w:val="false"/>
          <w:color w:val="000000"/>
          <w:sz w:val="28"/>
        </w:rPr>
        <w:t>учреждения и организации, их подведомственность, а также адрес) РНН</w:t>
      </w:r>
    </w:p>
    <w:p>
      <w:pPr>
        <w:spacing w:after="0"/>
        <w:ind w:left="0"/>
        <w:jc w:val="both"/>
      </w:pPr>
      <w:r>
        <w:rPr>
          <w:rFonts w:ascii="Times New Roman"/>
          <w:b w:val="false"/>
          <w:i w:val="false"/>
          <w:color w:val="000000"/>
          <w:sz w:val="28"/>
        </w:rPr>
        <w:t>2. Ответственным за работу по исчислению налогов и перечислению  в</w:t>
      </w:r>
    </w:p>
    <w:p>
      <w:pPr>
        <w:spacing w:after="0"/>
        <w:ind w:left="0"/>
        <w:jc w:val="both"/>
      </w:pPr>
      <w:r>
        <w:rPr>
          <w:rFonts w:ascii="Times New Roman"/>
          <w:b w:val="false"/>
          <w:i w:val="false"/>
          <w:color w:val="000000"/>
          <w:sz w:val="28"/>
        </w:rPr>
        <w:t>бюджет удержанных сумм за проверяемый период являлся:______________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(указываются фамилия, должность, номер телефона)</w:t>
      </w:r>
    </w:p>
    <w:p>
      <w:pPr>
        <w:spacing w:after="0"/>
        <w:ind w:left="0"/>
        <w:jc w:val="both"/>
      </w:pPr>
      <w:r>
        <w:rPr>
          <w:rFonts w:ascii="Times New Roman"/>
          <w:b w:val="false"/>
          <w:i w:val="false"/>
          <w:color w:val="000000"/>
          <w:sz w:val="28"/>
        </w:rPr>
        <w:t>3. Исчислением налогов из совокупного дохода за проверяемый период</w:t>
      </w:r>
    </w:p>
    <w:p>
      <w:pPr>
        <w:spacing w:after="0"/>
        <w:ind w:left="0"/>
        <w:jc w:val="both"/>
      </w:pPr>
      <w:r>
        <w:rPr>
          <w:rFonts w:ascii="Times New Roman"/>
          <w:b w:val="false"/>
          <w:i w:val="false"/>
          <w:color w:val="000000"/>
          <w:sz w:val="28"/>
        </w:rPr>
        <w:t>занималась:________________________________________________________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(указывается фамилия, должность, номер телефона)</w:t>
      </w:r>
    </w:p>
    <w:p>
      <w:pPr>
        <w:spacing w:after="0"/>
        <w:ind w:left="0"/>
        <w:jc w:val="both"/>
      </w:pPr>
      <w:r>
        <w:rPr>
          <w:rFonts w:ascii="Times New Roman"/>
          <w:b w:val="false"/>
          <w:i w:val="false"/>
          <w:color w:val="000000"/>
          <w:sz w:val="28"/>
        </w:rPr>
        <w:t>4. При проверке присутствовали_____________________________________</w:t>
      </w:r>
    </w:p>
    <w:p>
      <w:pPr>
        <w:spacing w:after="0"/>
        <w:ind w:left="0"/>
        <w:jc w:val="both"/>
      </w:pPr>
      <w:r>
        <w:rPr>
          <w:rFonts w:ascii="Times New Roman"/>
          <w:b w:val="false"/>
          <w:i w:val="false"/>
          <w:color w:val="000000"/>
          <w:sz w:val="28"/>
        </w:rPr>
        <w:t>                              (указывается фамилия, должность, номер</w:t>
      </w:r>
    </w:p>
    <w:p>
      <w:pPr>
        <w:spacing w:after="0"/>
        <w:ind w:left="0"/>
        <w:jc w:val="both"/>
      </w:pPr>
      <w:r>
        <w:rPr>
          <w:rFonts w:ascii="Times New Roman"/>
          <w:b w:val="false"/>
          <w:i w:val="false"/>
          <w:color w:val="000000"/>
          <w:sz w:val="28"/>
        </w:rPr>
        <w:t>                                           телефона)</w:t>
      </w:r>
    </w:p>
    <w:p>
      <w:pPr>
        <w:spacing w:after="0"/>
        <w:ind w:left="0"/>
        <w:jc w:val="both"/>
      </w:pPr>
      <w:r>
        <w:rPr>
          <w:rFonts w:ascii="Times New Roman"/>
          <w:b w:val="false"/>
          <w:i w:val="false"/>
          <w:color w:val="000000"/>
          <w:sz w:val="28"/>
        </w:rPr>
        <w:t>5. Предыдущая проверка правильности удержания, полноты и</w:t>
      </w:r>
    </w:p>
    <w:p>
      <w:pPr>
        <w:spacing w:after="0"/>
        <w:ind w:left="0"/>
        <w:jc w:val="both"/>
      </w:pPr>
      <w:r>
        <w:rPr>
          <w:rFonts w:ascii="Times New Roman"/>
          <w:b w:val="false"/>
          <w:i w:val="false"/>
          <w:color w:val="000000"/>
          <w:sz w:val="28"/>
        </w:rPr>
        <w:t>своевременности перечисления в бюджет налогов, удержанных из</w:t>
      </w:r>
    </w:p>
    <w:p>
      <w:pPr>
        <w:spacing w:after="0"/>
        <w:ind w:left="0"/>
        <w:jc w:val="both"/>
      </w:pPr>
      <w:r>
        <w:rPr>
          <w:rFonts w:ascii="Times New Roman"/>
          <w:b w:val="false"/>
          <w:i w:val="false"/>
          <w:color w:val="000000"/>
          <w:sz w:val="28"/>
        </w:rPr>
        <w:t>совокупного дохода произведена "_____" _______________199___ года.</w:t>
      </w:r>
    </w:p>
    <w:p>
      <w:pPr>
        <w:spacing w:after="0"/>
        <w:ind w:left="0"/>
        <w:jc w:val="both"/>
      </w:pPr>
      <w:r>
        <w:rPr>
          <w:rFonts w:ascii="Times New Roman"/>
          <w:b w:val="false"/>
          <w:i w:val="false"/>
          <w:color w:val="000000"/>
          <w:sz w:val="28"/>
        </w:rPr>
        <w:t>6. Выполнены ли предложения по предыдущей проверке и устранены ли</w:t>
      </w:r>
    </w:p>
    <w:p>
      <w:pPr>
        <w:spacing w:after="0"/>
        <w:ind w:left="0"/>
        <w:jc w:val="both"/>
      </w:pPr>
      <w:r>
        <w:rPr>
          <w:rFonts w:ascii="Times New Roman"/>
          <w:b w:val="false"/>
          <w:i w:val="false"/>
          <w:color w:val="000000"/>
          <w:sz w:val="28"/>
        </w:rPr>
        <w:t>отмеченные предыдущей проверкой недостатки в работе по исчислению</w:t>
      </w:r>
    </w:p>
    <w:p>
      <w:pPr>
        <w:spacing w:after="0"/>
        <w:ind w:left="0"/>
        <w:jc w:val="both"/>
      </w:pPr>
      <w:r>
        <w:rPr>
          <w:rFonts w:ascii="Times New Roman"/>
          <w:b w:val="false"/>
          <w:i w:val="false"/>
          <w:color w:val="000000"/>
          <w:sz w:val="28"/>
        </w:rPr>
        <w:t>налогов, что для этого конкретно сделано: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7. Настоящая проверка правильности удержания, полноты и</w:t>
      </w:r>
    </w:p>
    <w:p>
      <w:pPr>
        <w:spacing w:after="0"/>
        <w:ind w:left="0"/>
        <w:jc w:val="both"/>
      </w:pPr>
      <w:r>
        <w:rPr>
          <w:rFonts w:ascii="Times New Roman"/>
          <w:b w:val="false"/>
          <w:i w:val="false"/>
          <w:color w:val="000000"/>
          <w:sz w:val="28"/>
        </w:rPr>
        <w:t>своевременности перечислений в бюджет налогов произведена за период</w:t>
      </w:r>
    </w:p>
    <w:p>
      <w:pPr>
        <w:spacing w:after="0"/>
        <w:ind w:left="0"/>
        <w:jc w:val="both"/>
      </w:pPr>
      <w:r>
        <w:rPr>
          <w:rFonts w:ascii="Times New Roman"/>
          <w:b w:val="false"/>
          <w:i w:val="false"/>
          <w:color w:val="000000"/>
          <w:sz w:val="28"/>
        </w:rPr>
        <w:t>с "____"_________199 г. по "_____" ___________199___г.</w:t>
      </w:r>
    </w:p>
    <w:p>
      <w:pPr>
        <w:spacing w:after="0"/>
        <w:ind w:left="0"/>
        <w:jc w:val="both"/>
      </w:pPr>
      <w:r>
        <w:rPr>
          <w:rFonts w:ascii="Times New Roman"/>
          <w:b w:val="false"/>
          <w:i w:val="false"/>
          <w:color w:val="000000"/>
          <w:sz w:val="28"/>
        </w:rPr>
        <w:t>8. При проведении проверки установлено: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Общее количество!По каким подразделениям !Количество проверенных</w:t>
      </w:r>
    </w:p>
    <w:p>
      <w:pPr>
        <w:spacing w:after="0"/>
        <w:ind w:left="0"/>
        <w:jc w:val="both"/>
      </w:pPr>
      <w:r>
        <w:rPr>
          <w:rFonts w:ascii="Times New Roman"/>
          <w:b w:val="false"/>
          <w:i w:val="false"/>
          <w:color w:val="000000"/>
          <w:sz w:val="28"/>
        </w:rPr>
        <w:t>лицевых счетов  !(цехам, отделам, управ- ! лицевых счетов</w:t>
      </w:r>
    </w:p>
    <w:p>
      <w:pPr>
        <w:spacing w:after="0"/>
        <w:ind w:left="0"/>
        <w:jc w:val="both"/>
      </w:pPr>
      <w:r>
        <w:rPr>
          <w:rFonts w:ascii="Times New Roman"/>
          <w:b w:val="false"/>
          <w:i w:val="false"/>
          <w:color w:val="000000"/>
          <w:sz w:val="28"/>
        </w:rPr>
        <w:t>работников      !лениям и т.д.) проверены!</w:t>
      </w:r>
    </w:p>
    <w:p>
      <w:pPr>
        <w:spacing w:after="0"/>
        <w:ind w:left="0"/>
        <w:jc w:val="both"/>
      </w:pPr>
      <w:r>
        <w:rPr>
          <w:rFonts w:ascii="Times New Roman"/>
          <w:b w:val="false"/>
          <w:i w:val="false"/>
          <w:color w:val="000000"/>
          <w:sz w:val="28"/>
        </w:rPr>
        <w:t>                !лицевые счета работников!</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Из проверенных лицевых счетов работников неправильное</w:t>
      </w:r>
    </w:p>
    <w:p>
      <w:pPr>
        <w:spacing w:after="0"/>
        <w:ind w:left="0"/>
        <w:jc w:val="both"/>
      </w:pPr>
      <w:r>
        <w:rPr>
          <w:rFonts w:ascii="Times New Roman"/>
          <w:b w:val="false"/>
          <w:i w:val="false"/>
          <w:color w:val="000000"/>
          <w:sz w:val="28"/>
        </w:rPr>
        <w:t>исчисление налогов производилось в следующих случаях:</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Ф.И.О.!Назва-!Сумма !Сумма!Сумма !Подоходный налог     !Причины не-</w:t>
      </w:r>
    </w:p>
    <w:p>
      <w:pPr>
        <w:spacing w:after="0"/>
        <w:ind w:left="0"/>
        <w:jc w:val="both"/>
      </w:pPr>
      <w:r>
        <w:rPr>
          <w:rFonts w:ascii="Times New Roman"/>
          <w:b w:val="false"/>
          <w:i w:val="false"/>
          <w:color w:val="000000"/>
          <w:sz w:val="28"/>
        </w:rPr>
        <w:t>работ-!ние   !сово- !необ-!обла- !Сумма (тенге, тиын)  !правильного</w:t>
      </w:r>
    </w:p>
    <w:p>
      <w:pPr>
        <w:spacing w:after="0"/>
        <w:ind w:left="0"/>
        <w:jc w:val="both"/>
      </w:pPr>
      <w:r>
        <w:rPr>
          <w:rFonts w:ascii="Times New Roman"/>
          <w:b w:val="false"/>
          <w:i w:val="false"/>
          <w:color w:val="000000"/>
          <w:sz w:val="28"/>
        </w:rPr>
        <w:t>ника  !меся- !купно-!лагае!гаемо-!---------------------!удержания</w:t>
      </w:r>
    </w:p>
    <w:p>
      <w:pPr>
        <w:spacing w:after="0"/>
        <w:ind w:left="0"/>
        <w:jc w:val="both"/>
      </w:pPr>
      <w:r>
        <w:rPr>
          <w:rFonts w:ascii="Times New Roman"/>
          <w:b w:val="false"/>
          <w:i w:val="false"/>
          <w:color w:val="000000"/>
          <w:sz w:val="28"/>
        </w:rPr>
        <w:t>      !ца    !го до-!мого !го до-!следо!удер-!пе-!неда-!налогов</w:t>
      </w:r>
    </w:p>
    <w:p>
      <w:pPr>
        <w:spacing w:after="0"/>
        <w:ind w:left="0"/>
        <w:jc w:val="both"/>
      </w:pPr>
      <w:r>
        <w:rPr>
          <w:rFonts w:ascii="Times New Roman"/>
          <w:b w:val="false"/>
          <w:i w:val="false"/>
          <w:color w:val="000000"/>
          <w:sz w:val="28"/>
        </w:rPr>
        <w:t>      !      !хода  !зара-!хода  !вало !жано !ре-!бор  !</w:t>
      </w:r>
    </w:p>
    <w:p>
      <w:pPr>
        <w:spacing w:after="0"/>
        <w:ind w:left="0"/>
        <w:jc w:val="both"/>
      </w:pPr>
      <w:r>
        <w:rPr>
          <w:rFonts w:ascii="Times New Roman"/>
          <w:b w:val="false"/>
          <w:i w:val="false"/>
          <w:color w:val="000000"/>
          <w:sz w:val="28"/>
        </w:rPr>
        <w:t>      !      !      !ботка!(гр.3 !удер-!     !бор!     !</w:t>
      </w:r>
    </w:p>
    <w:p>
      <w:pPr>
        <w:spacing w:after="0"/>
        <w:ind w:left="0"/>
        <w:jc w:val="both"/>
      </w:pPr>
      <w:r>
        <w:rPr>
          <w:rFonts w:ascii="Times New Roman"/>
          <w:b w:val="false"/>
          <w:i w:val="false"/>
          <w:color w:val="000000"/>
          <w:sz w:val="28"/>
        </w:rPr>
        <w:t>      !      !      !     !-гр.4)!жать !     !   !     !</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__1___!__2___!___3__!__4__!__5___!__6__!__7__!_8_!__9__!____10_____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Итого_!______!______!_____!______!_____!_____!___!_____!___________</w:t>
      </w:r>
    </w:p>
    <w:p>
      <w:pPr>
        <w:spacing w:after="0"/>
        <w:ind w:left="0"/>
        <w:jc w:val="both"/>
      </w:pPr>
      <w:r>
        <w:rPr>
          <w:rFonts w:ascii="Times New Roman"/>
          <w:b w:val="false"/>
          <w:i w:val="false"/>
          <w:color w:val="000000"/>
          <w:sz w:val="28"/>
        </w:rPr>
        <w:t>     Примечание: В случае установления фактов неправильного</w:t>
      </w:r>
    </w:p>
    <w:p>
      <w:pPr>
        <w:spacing w:after="0"/>
        <w:ind w:left="0"/>
        <w:jc w:val="both"/>
      </w:pPr>
      <w:r>
        <w:rPr>
          <w:rFonts w:ascii="Times New Roman"/>
          <w:b w:val="false"/>
          <w:i w:val="false"/>
          <w:color w:val="000000"/>
          <w:sz w:val="28"/>
        </w:rPr>
        <w:t>исчисления налогов у большого числа работников на этой же форме</w:t>
      </w:r>
    </w:p>
    <w:p>
      <w:pPr>
        <w:spacing w:after="0"/>
        <w:ind w:left="0"/>
        <w:jc w:val="both"/>
      </w:pPr>
      <w:r>
        <w:rPr>
          <w:rFonts w:ascii="Times New Roman"/>
          <w:b w:val="false"/>
          <w:i w:val="false"/>
          <w:color w:val="000000"/>
          <w:sz w:val="28"/>
        </w:rPr>
        <w:t>составляется на отдельном листе дополнительный список.</w:t>
      </w:r>
    </w:p>
    <w:p>
      <w:pPr>
        <w:spacing w:after="0"/>
        <w:ind w:left="0"/>
        <w:jc w:val="both"/>
      </w:pPr>
      <w:r>
        <w:rPr>
          <w:rFonts w:ascii="Times New Roman"/>
          <w:b w:val="false"/>
          <w:i w:val="false"/>
          <w:color w:val="000000"/>
          <w:sz w:val="28"/>
        </w:rPr>
        <w:t>9. Имелись ли факты возврата работникам сумм налога, чем это</w:t>
      </w:r>
    </w:p>
    <w:p>
      <w:pPr>
        <w:spacing w:after="0"/>
        <w:ind w:left="0"/>
        <w:jc w:val="both"/>
      </w:pPr>
      <w:r>
        <w:rPr>
          <w:rFonts w:ascii="Times New Roman"/>
          <w:b w:val="false"/>
          <w:i w:val="false"/>
          <w:color w:val="000000"/>
          <w:sz w:val="28"/>
        </w:rPr>
        <w:t>вызвано, сколько случаев и правильно ли произведен возврат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10. При проверке полноты, правильности и своевременности</w:t>
      </w:r>
    </w:p>
    <w:p>
      <w:pPr>
        <w:spacing w:after="0"/>
        <w:ind w:left="0"/>
        <w:jc w:val="both"/>
      </w:pPr>
      <w:r>
        <w:rPr>
          <w:rFonts w:ascii="Times New Roman"/>
          <w:b w:val="false"/>
          <w:i w:val="false"/>
          <w:color w:val="000000"/>
          <w:sz w:val="28"/>
        </w:rPr>
        <w:t>перечисления в бюджет удержанных налогов 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(момент предыдущей проверки)</w:t>
      </w:r>
    </w:p>
    <w:p>
      <w:pPr>
        <w:spacing w:after="0"/>
        <w:ind w:left="0"/>
        <w:jc w:val="both"/>
      </w:pPr>
      <w:r>
        <w:rPr>
          <w:rFonts w:ascii="Times New Roman"/>
          <w:b w:val="false"/>
          <w:i w:val="false"/>
          <w:color w:val="000000"/>
          <w:sz w:val="28"/>
        </w:rPr>
        <w:t>по______________________199___г.</w:t>
      </w:r>
    </w:p>
    <w:p>
      <w:pPr>
        <w:spacing w:after="0"/>
        <w:ind w:left="0"/>
        <w:jc w:val="both"/>
      </w:pPr>
      <w:r>
        <w:rPr>
          <w:rFonts w:ascii="Times New Roman"/>
          <w:b w:val="false"/>
          <w:i w:val="false"/>
          <w:color w:val="000000"/>
          <w:sz w:val="28"/>
        </w:rPr>
        <w:t>установлено следующее: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Сальдо на  !Сумма налогов, !Сумма задолженности</w:t>
      </w:r>
    </w:p>
    <w:p>
      <w:pPr>
        <w:spacing w:after="0"/>
        <w:ind w:left="0"/>
        <w:jc w:val="both"/>
      </w:pPr>
      <w:r>
        <w:rPr>
          <w:rFonts w:ascii="Times New Roman"/>
          <w:b w:val="false"/>
          <w:i w:val="false"/>
          <w:color w:val="000000"/>
          <w:sz w:val="28"/>
        </w:rPr>
        <w:t>                ! _____199_г.!перечисления   !бюджету</w:t>
      </w:r>
    </w:p>
    <w:p>
      <w:pPr>
        <w:spacing w:after="0"/>
        <w:ind w:left="0"/>
        <w:jc w:val="both"/>
      </w:pPr>
      <w:r>
        <w:rPr>
          <w:rFonts w:ascii="Times New Roman"/>
          <w:b w:val="false"/>
          <w:i w:val="false"/>
          <w:color w:val="000000"/>
          <w:sz w:val="28"/>
        </w:rPr>
        <w:t>                !            !в бюджет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Подоходный налог!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Сумма удержанных и перечисленных налогов показывается за весь период проверки, при наличии расхождений по каждому случаю несвоевременного перечисления налогов в бюджет составляется подробный расчет с начислением пени. Сведения о перечисленных налогах в бюджет сверяются в данными налогового органа. В случае необходимости прилагается справка о помесячном </w:t>
      </w:r>
    </w:p>
    <w:bookmarkStart w:name="z53"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удержании и перечислении налогов.</w:t>
      </w:r>
    </w:p>
    <w:p>
      <w:pPr>
        <w:spacing w:after="0"/>
        <w:ind w:left="0"/>
        <w:jc w:val="both"/>
      </w:pPr>
      <w:r>
        <w:rPr>
          <w:rFonts w:ascii="Times New Roman"/>
          <w:b w:val="false"/>
          <w:i w:val="false"/>
          <w:color w:val="000000"/>
          <w:sz w:val="28"/>
        </w:rPr>
        <w:t>     11. При проверке на выборку итогов удержания налогов по</w:t>
      </w:r>
    </w:p>
    <w:p>
      <w:pPr>
        <w:spacing w:after="0"/>
        <w:ind w:left="0"/>
        <w:jc w:val="both"/>
      </w:pPr>
      <w:r>
        <w:rPr>
          <w:rFonts w:ascii="Times New Roman"/>
          <w:b w:val="false"/>
          <w:i w:val="false"/>
          <w:color w:val="000000"/>
          <w:sz w:val="28"/>
        </w:rPr>
        <w:t>ведомостям, на выдачу заработка по подразделениям (отделу, цеху,</w:t>
      </w:r>
    </w:p>
    <w:p>
      <w:pPr>
        <w:spacing w:after="0"/>
        <w:ind w:left="0"/>
        <w:jc w:val="both"/>
      </w:pPr>
      <w:r>
        <w:rPr>
          <w:rFonts w:ascii="Times New Roman"/>
          <w:b w:val="false"/>
          <w:i w:val="false"/>
          <w:color w:val="000000"/>
          <w:sz w:val="28"/>
        </w:rPr>
        <w:t>управлению и т.д. либо в целом по предприятию и сверке с данными</w:t>
      </w:r>
    </w:p>
    <w:p>
      <w:pPr>
        <w:spacing w:after="0"/>
        <w:ind w:left="0"/>
        <w:jc w:val="both"/>
      </w:pPr>
      <w:r>
        <w:rPr>
          <w:rFonts w:ascii="Times New Roman"/>
          <w:b w:val="false"/>
          <w:i w:val="false"/>
          <w:color w:val="000000"/>
          <w:sz w:val="28"/>
        </w:rPr>
        <w:t>записей бухгалтерского учета о начисленных суммах налогов (по</w:t>
      </w:r>
    </w:p>
    <w:p>
      <w:pPr>
        <w:spacing w:after="0"/>
        <w:ind w:left="0"/>
        <w:jc w:val="both"/>
      </w:pPr>
      <w:r>
        <w:rPr>
          <w:rFonts w:ascii="Times New Roman"/>
          <w:b w:val="false"/>
          <w:i w:val="false"/>
          <w:color w:val="000000"/>
          <w:sz w:val="28"/>
        </w:rPr>
        <w:t>счету  расчетов с бюджетом установлено: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 Месяц, за ко-  ! Начислено по ! Перечислено в</w:t>
      </w:r>
    </w:p>
    <w:p>
      <w:pPr>
        <w:spacing w:after="0"/>
        <w:ind w:left="0"/>
        <w:jc w:val="both"/>
      </w:pPr>
      <w:r>
        <w:rPr>
          <w:rFonts w:ascii="Times New Roman"/>
          <w:b w:val="false"/>
          <w:i w:val="false"/>
          <w:color w:val="000000"/>
          <w:sz w:val="28"/>
        </w:rPr>
        <w:t>объектов про-! торым проведена! ведомостям   ! бюджет</w:t>
      </w:r>
    </w:p>
    <w:p>
      <w:pPr>
        <w:spacing w:after="0"/>
        <w:ind w:left="0"/>
        <w:jc w:val="both"/>
      </w:pPr>
      <w:r>
        <w:rPr>
          <w:rFonts w:ascii="Times New Roman"/>
          <w:b w:val="false"/>
          <w:i w:val="false"/>
          <w:color w:val="000000"/>
          <w:sz w:val="28"/>
        </w:rPr>
        <w:t>верки        ! проверка       ! на выдачу    !</w:t>
      </w:r>
    </w:p>
    <w:p>
      <w:pPr>
        <w:spacing w:after="0"/>
        <w:ind w:left="0"/>
        <w:jc w:val="both"/>
      </w:pPr>
      <w:r>
        <w:rPr>
          <w:rFonts w:ascii="Times New Roman"/>
          <w:b w:val="false"/>
          <w:i w:val="false"/>
          <w:color w:val="000000"/>
          <w:sz w:val="28"/>
        </w:rPr>
        <w:t>             !                ! заработка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12. При проверке правильности взимания налогов с выплат за</w:t>
      </w:r>
    </w:p>
    <w:p>
      <w:pPr>
        <w:spacing w:after="0"/>
        <w:ind w:left="0"/>
        <w:jc w:val="both"/>
      </w:pPr>
      <w:r>
        <w:rPr>
          <w:rFonts w:ascii="Times New Roman"/>
          <w:b w:val="false"/>
          <w:i w:val="false"/>
          <w:color w:val="000000"/>
          <w:sz w:val="28"/>
        </w:rPr>
        <w:t>выполнение работ с разовой оплатой и других выплат, проведенных по</w:t>
      </w:r>
    </w:p>
    <w:p>
      <w:pPr>
        <w:spacing w:after="0"/>
        <w:ind w:left="0"/>
        <w:jc w:val="both"/>
      </w:pPr>
      <w:r>
        <w:rPr>
          <w:rFonts w:ascii="Times New Roman"/>
          <w:b w:val="false"/>
          <w:i w:val="false"/>
          <w:color w:val="000000"/>
          <w:sz w:val="28"/>
        </w:rPr>
        <w:t>кассовым документам, а также полноты и своевременности и</w:t>
      </w:r>
    </w:p>
    <w:p>
      <w:pPr>
        <w:spacing w:after="0"/>
        <w:ind w:left="0"/>
        <w:jc w:val="both"/>
      </w:pPr>
      <w:r>
        <w:rPr>
          <w:rFonts w:ascii="Times New Roman"/>
          <w:b w:val="false"/>
          <w:i w:val="false"/>
          <w:color w:val="000000"/>
          <w:sz w:val="28"/>
        </w:rPr>
        <w:t>перечисления в бюджет удержанных с этих сумм налогов за период</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(указывается месяцы)</w:t>
      </w:r>
    </w:p>
    <w:p>
      <w:pPr>
        <w:spacing w:after="0"/>
        <w:ind w:left="0"/>
        <w:jc w:val="both"/>
      </w:pPr>
      <w:r>
        <w:rPr>
          <w:rFonts w:ascii="Times New Roman"/>
          <w:b w:val="false"/>
          <w:i w:val="false"/>
          <w:color w:val="000000"/>
          <w:sz w:val="28"/>
        </w:rPr>
        <w:t>установлено следующее:_____________________________________________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13. Другие замечания по соблюдению налогового законодательства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14. Предложения проверяющего:_________________________________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Подпись проверяющего____________________________</w:t>
      </w:r>
    </w:p>
    <w:p>
      <w:pPr>
        <w:spacing w:after="0"/>
        <w:ind w:left="0"/>
        <w:jc w:val="both"/>
      </w:pPr>
      <w:r>
        <w:rPr>
          <w:rFonts w:ascii="Times New Roman"/>
          <w:b w:val="false"/>
          <w:i w:val="false"/>
          <w:color w:val="000000"/>
          <w:sz w:val="28"/>
        </w:rPr>
        <w:t>                   Подпись лица, присутствующего</w:t>
      </w:r>
    </w:p>
    <w:p>
      <w:pPr>
        <w:spacing w:after="0"/>
        <w:ind w:left="0"/>
        <w:jc w:val="both"/>
      </w:pPr>
      <w:r>
        <w:rPr>
          <w:rFonts w:ascii="Times New Roman"/>
          <w:b w:val="false"/>
          <w:i w:val="false"/>
          <w:color w:val="000000"/>
          <w:sz w:val="28"/>
        </w:rPr>
        <w:t>                   при проверке____________________________________</w:t>
      </w:r>
    </w:p>
    <w:p>
      <w:pPr>
        <w:spacing w:after="0"/>
        <w:ind w:left="0"/>
        <w:jc w:val="both"/>
      </w:pPr>
      <w:r>
        <w:rPr>
          <w:rFonts w:ascii="Times New Roman"/>
          <w:b w:val="false"/>
          <w:i w:val="false"/>
          <w:color w:val="000000"/>
          <w:sz w:val="28"/>
        </w:rPr>
        <w:t>                   С актом проверки ознакомлены:</w:t>
      </w:r>
    </w:p>
    <w:p>
      <w:pPr>
        <w:spacing w:after="0"/>
        <w:ind w:left="0"/>
        <w:jc w:val="both"/>
      </w:pPr>
      <w:r>
        <w:rPr>
          <w:rFonts w:ascii="Times New Roman"/>
          <w:b w:val="false"/>
          <w:i w:val="false"/>
          <w:color w:val="000000"/>
          <w:sz w:val="28"/>
        </w:rPr>
        <w:t>                   Главный бухгалтер ______________________________</w:t>
      </w:r>
    </w:p>
    <w:p>
      <w:pPr>
        <w:spacing w:after="0"/>
        <w:ind w:left="0"/>
        <w:jc w:val="both"/>
      </w:pPr>
      <w:r>
        <w:rPr>
          <w:rFonts w:ascii="Times New Roman"/>
          <w:b w:val="false"/>
          <w:i w:val="false"/>
          <w:color w:val="000000"/>
          <w:sz w:val="28"/>
        </w:rPr>
        <w:t>                   Руководитель предприятия</w:t>
      </w:r>
    </w:p>
    <w:p>
      <w:pPr>
        <w:spacing w:after="0"/>
        <w:ind w:left="0"/>
        <w:jc w:val="both"/>
      </w:pPr>
      <w:r>
        <w:rPr>
          <w:rFonts w:ascii="Times New Roman"/>
          <w:b w:val="false"/>
          <w:i w:val="false"/>
          <w:color w:val="000000"/>
          <w:sz w:val="28"/>
        </w:rPr>
        <w:t>                   (учреждения, организации)_______________________</w:t>
      </w:r>
    </w:p>
    <w:p>
      <w:pPr>
        <w:spacing w:after="0"/>
        <w:ind w:left="0"/>
        <w:jc w:val="both"/>
      </w:pPr>
      <w:r>
        <w:rPr>
          <w:rFonts w:ascii="Times New Roman"/>
          <w:b w:val="false"/>
          <w:i w:val="false"/>
          <w:color w:val="000000"/>
          <w:sz w:val="28"/>
        </w:rPr>
        <w:t>     Замечания и заключение по результатам проверки начальника</w:t>
      </w:r>
    </w:p>
    <w:p>
      <w:pPr>
        <w:spacing w:after="0"/>
        <w:ind w:left="0"/>
        <w:jc w:val="both"/>
      </w:pPr>
      <w:r>
        <w:rPr>
          <w:rFonts w:ascii="Times New Roman"/>
          <w:b w:val="false"/>
          <w:i w:val="false"/>
          <w:color w:val="000000"/>
          <w:sz w:val="28"/>
        </w:rPr>
        <w:t>отдела налоговом инспекции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               ____________________________</w:t>
      </w:r>
    </w:p>
    <w:p>
      <w:pPr>
        <w:spacing w:after="0"/>
        <w:ind w:left="0"/>
        <w:jc w:val="both"/>
      </w:pPr>
      <w:r>
        <w:rPr>
          <w:rFonts w:ascii="Times New Roman"/>
          <w:b w:val="false"/>
          <w:i w:val="false"/>
          <w:color w:val="000000"/>
          <w:sz w:val="28"/>
        </w:rPr>
        <w:t xml:space="preserve"> Дата                         (Ф.И.О., подпись)</w:t>
      </w:r>
    </w:p>
    <w:p>
      <w:pPr>
        <w:spacing w:after="0"/>
        <w:ind w:left="0"/>
        <w:jc w:val="both"/>
      </w:pPr>
      <w:r>
        <w:rPr>
          <w:rFonts w:ascii="Times New Roman"/>
          <w:b w:val="false"/>
          <w:i w:val="false"/>
          <w:color w:val="000000"/>
          <w:sz w:val="28"/>
        </w:rPr>
        <w:t>     Решение руководителя налоговой инспекции по результатам</w:t>
      </w:r>
    </w:p>
    <w:p>
      <w:pPr>
        <w:spacing w:after="0"/>
        <w:ind w:left="0"/>
        <w:jc w:val="both"/>
      </w:pPr>
      <w:r>
        <w:rPr>
          <w:rFonts w:ascii="Times New Roman"/>
          <w:b w:val="false"/>
          <w:i w:val="false"/>
          <w:color w:val="000000"/>
          <w:sz w:val="28"/>
        </w:rPr>
        <w:t>проверки</w:t>
      </w:r>
    </w:p>
    <w:p>
      <w:pPr>
        <w:spacing w:after="0"/>
        <w:ind w:left="0"/>
        <w:jc w:val="both"/>
      </w:pPr>
      <w:r>
        <w:rPr>
          <w:rFonts w:ascii="Times New Roman"/>
          <w:b w:val="false"/>
          <w:i w:val="false"/>
          <w:color w:val="000000"/>
          <w:sz w:val="28"/>
        </w:rPr>
        <w:t>     Начальник налогового  _______________________      _________________</w:t>
      </w:r>
    </w:p>
    <w:p>
      <w:pPr>
        <w:spacing w:after="0"/>
        <w:ind w:left="0"/>
        <w:jc w:val="both"/>
      </w:pPr>
      <w:r>
        <w:rPr>
          <w:rFonts w:ascii="Times New Roman"/>
          <w:b w:val="false"/>
          <w:i w:val="false"/>
          <w:color w:val="000000"/>
          <w:sz w:val="28"/>
        </w:rPr>
        <w:t>     органа               (наименование налогового      (Ф.И.О., подпись)</w:t>
      </w:r>
    </w:p>
    <w:p>
      <w:pPr>
        <w:spacing w:after="0"/>
        <w:ind w:left="0"/>
        <w:jc w:val="both"/>
      </w:pPr>
      <w:r>
        <w:rPr>
          <w:rFonts w:ascii="Times New Roman"/>
          <w:b w:val="false"/>
          <w:i w:val="false"/>
          <w:color w:val="000000"/>
          <w:sz w:val="28"/>
        </w:rPr>
        <w:t>                                  органа)</w:t>
      </w:r>
    </w:p>
    <w:p>
      <w:pPr>
        <w:spacing w:after="0"/>
        <w:ind w:left="0"/>
        <w:jc w:val="both"/>
      </w:pPr>
      <w:r>
        <w:rPr>
          <w:rFonts w:ascii="Times New Roman"/>
          <w:b w:val="false"/>
          <w:i w:val="false"/>
          <w:color w:val="000000"/>
          <w:sz w:val="28"/>
        </w:rPr>
        <w:t>  "____" _____________199___г.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N 8</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 Минфина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N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8 - с изменениями и дополнениями, внесенными </w:t>
      </w:r>
    </w:p>
    <w:p>
      <w:pPr>
        <w:spacing w:after="0"/>
        <w:ind w:left="0"/>
        <w:jc w:val="both"/>
      </w:pPr>
      <w:r>
        <w:rPr>
          <w:rFonts w:ascii="Times New Roman"/>
          <w:b w:val="false"/>
          <w:i w:val="false"/>
          <w:color w:val="000000"/>
          <w:sz w:val="28"/>
        </w:rPr>
        <w:t xml:space="preserve">приказом Мингосдоходов РК от 5.05.1999 г.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V990778_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37"/>
    <w:p>
      <w:pPr>
        <w:spacing w:after="0"/>
        <w:ind w:left="0"/>
        <w:jc w:val="both"/>
      </w:pPr>
      <w:r>
        <w:rPr>
          <w:rFonts w:ascii="Times New Roman"/>
          <w:b w:val="false"/>
          <w:i w:val="false"/>
          <w:color w:val="000000"/>
          <w:sz w:val="28"/>
        </w:rPr>
        <w:t>
                                АКТ</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проверки полноты и правильности </w:t>
      </w:r>
    </w:p>
    <w:bookmarkStart w:name="z55"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сведений, показанных гражданами в</w:t>
      </w:r>
    </w:p>
    <w:p>
      <w:pPr>
        <w:spacing w:after="0"/>
        <w:ind w:left="0"/>
        <w:jc w:val="both"/>
      </w:pPr>
      <w:r>
        <w:rPr>
          <w:rFonts w:ascii="Times New Roman"/>
          <w:b w:val="false"/>
          <w:i w:val="false"/>
          <w:color w:val="000000"/>
          <w:sz w:val="28"/>
        </w:rPr>
        <w:t>         подаваемых налоговому органу декларациях о доходах</w:t>
      </w:r>
    </w:p>
    <w:p>
      <w:pPr>
        <w:spacing w:after="0"/>
        <w:ind w:left="0"/>
        <w:jc w:val="both"/>
      </w:pPr>
      <w:r>
        <w:rPr>
          <w:rFonts w:ascii="Times New Roman"/>
          <w:b w:val="false"/>
          <w:i w:val="false"/>
          <w:color w:val="000000"/>
          <w:sz w:val="28"/>
        </w:rPr>
        <w:t>     Проверка произведена__________________________________________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(указывается дата проведения проверки, должности, фамилия,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проверяющих, налоговой орган)</w:t>
      </w:r>
    </w:p>
    <w:p>
      <w:pPr>
        <w:spacing w:after="0"/>
        <w:ind w:left="0"/>
        <w:jc w:val="both"/>
      </w:pPr>
      <w:r>
        <w:rPr>
          <w:rFonts w:ascii="Times New Roman"/>
          <w:b w:val="false"/>
          <w:i w:val="false"/>
          <w:color w:val="000000"/>
          <w:sz w:val="28"/>
        </w:rPr>
        <w:t>Осуществлена проверка полноты и правильности сведений, показанных в</w:t>
      </w:r>
    </w:p>
    <w:p>
      <w:pPr>
        <w:spacing w:after="0"/>
        <w:ind w:left="0"/>
        <w:jc w:val="both"/>
      </w:pPr>
      <w:r>
        <w:rPr>
          <w:rFonts w:ascii="Times New Roman"/>
          <w:b w:val="false"/>
          <w:i w:val="false"/>
          <w:color w:val="000000"/>
          <w:sz w:val="28"/>
        </w:rPr>
        <w:t>декларации о доходах за 199___г., поданной в налоговый орган, РНН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(указывается регистрационный номер, фамилия, имя, отчество</w:t>
      </w:r>
    </w:p>
    <w:p>
      <w:pPr>
        <w:spacing w:after="0"/>
        <w:ind w:left="0"/>
        <w:jc w:val="both"/>
      </w:pPr>
      <w:r>
        <w:rPr>
          <w:rFonts w:ascii="Times New Roman"/>
          <w:b w:val="false"/>
          <w:i w:val="false"/>
          <w:color w:val="000000"/>
          <w:sz w:val="28"/>
        </w:rPr>
        <w:t>                    налогоплательщика)</w:t>
      </w:r>
    </w:p>
    <w:p>
      <w:pPr>
        <w:spacing w:after="0"/>
        <w:ind w:left="0"/>
        <w:jc w:val="both"/>
      </w:pPr>
      <w:r>
        <w:rPr>
          <w:rFonts w:ascii="Times New Roman"/>
          <w:b w:val="false"/>
          <w:i w:val="false"/>
          <w:color w:val="000000"/>
          <w:sz w:val="28"/>
        </w:rPr>
        <w:t>     При проведении проверки присутствовали________________________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(указывается фамилия, имя, отчество проверяемого)</w:t>
      </w:r>
    </w:p>
    <w:p>
      <w:pPr>
        <w:spacing w:after="0"/>
        <w:ind w:left="0"/>
        <w:jc w:val="both"/>
      </w:pPr>
      <w:r>
        <w:rPr>
          <w:rFonts w:ascii="Times New Roman"/>
          <w:b w:val="false"/>
          <w:i w:val="false"/>
          <w:color w:val="000000"/>
          <w:sz w:val="28"/>
        </w:rPr>
        <w:t>     Проверка произведена за период получения доходов</w:t>
      </w:r>
    </w:p>
    <w:p>
      <w:pPr>
        <w:spacing w:after="0"/>
        <w:ind w:left="0"/>
        <w:jc w:val="both"/>
      </w:pPr>
      <w:r>
        <w:rPr>
          <w:rFonts w:ascii="Times New Roman"/>
          <w:b w:val="false"/>
          <w:i w:val="false"/>
          <w:color w:val="000000"/>
          <w:sz w:val="28"/>
        </w:rPr>
        <w:t>с "______" ___________199___г. по "_____" _____________199___г.</w:t>
      </w:r>
    </w:p>
    <w:p>
      <w:pPr>
        <w:spacing w:after="0"/>
        <w:ind w:left="0"/>
        <w:jc w:val="both"/>
      </w:pPr>
      <w:r>
        <w:rPr>
          <w:rFonts w:ascii="Times New Roman"/>
          <w:b w:val="false"/>
          <w:i w:val="false"/>
          <w:color w:val="000000"/>
          <w:sz w:val="28"/>
        </w:rPr>
        <w:t>     В ходе проверки установлено следующее:</w:t>
      </w:r>
    </w:p>
    <w:p>
      <w:pPr>
        <w:spacing w:after="0"/>
        <w:ind w:left="0"/>
        <w:jc w:val="both"/>
      </w:pPr>
      <w:r>
        <w:rPr>
          <w:rFonts w:ascii="Times New Roman"/>
          <w:b w:val="false"/>
          <w:i w:val="false"/>
          <w:color w:val="000000"/>
          <w:sz w:val="28"/>
        </w:rPr>
        <w:t>     1. Фактически осуществляемый вид деятельности. Соответствует ли</w:t>
      </w:r>
    </w:p>
    <w:p>
      <w:pPr>
        <w:spacing w:after="0"/>
        <w:ind w:left="0"/>
        <w:jc w:val="both"/>
      </w:pPr>
      <w:r>
        <w:rPr>
          <w:rFonts w:ascii="Times New Roman"/>
          <w:b w:val="false"/>
          <w:i w:val="false"/>
          <w:color w:val="000000"/>
          <w:sz w:val="28"/>
        </w:rPr>
        <w:t>эта деятельность виду деятельности, указанной в декларации о</w:t>
      </w:r>
    </w:p>
    <w:p>
      <w:pPr>
        <w:spacing w:after="0"/>
        <w:ind w:left="0"/>
        <w:jc w:val="both"/>
      </w:pPr>
      <w:r>
        <w:rPr>
          <w:rFonts w:ascii="Times New Roman"/>
          <w:b w:val="false"/>
          <w:i w:val="false"/>
          <w:color w:val="000000"/>
          <w:sz w:val="28"/>
        </w:rPr>
        <w:t>доходах____________________________________________________________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Основная для осуществления деятельности____________________</w:t>
      </w:r>
    </w:p>
    <w:p>
      <w:pPr>
        <w:spacing w:after="0"/>
        <w:ind w:left="0"/>
        <w:jc w:val="both"/>
      </w:pPr>
      <w:r>
        <w:rPr>
          <w:rFonts w:ascii="Times New Roman"/>
          <w:b w:val="false"/>
          <w:i w:val="false"/>
          <w:color w:val="000000"/>
          <w:sz w:val="28"/>
        </w:rPr>
        <w:t>     3. Фактически период времени, в течение которого осуществлялась</w:t>
      </w:r>
    </w:p>
    <w:p>
      <w:pPr>
        <w:spacing w:after="0"/>
        <w:ind w:left="0"/>
        <w:jc w:val="both"/>
      </w:pPr>
      <w:r>
        <w:rPr>
          <w:rFonts w:ascii="Times New Roman"/>
          <w:b w:val="false"/>
          <w:i w:val="false"/>
          <w:color w:val="000000"/>
          <w:sz w:val="28"/>
        </w:rPr>
        <w:t>деятельность. Место осуществления деятельности_____________________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В извлечении дохода принимали участие: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Основные место!Период      !Сумма полученно-</w:t>
      </w:r>
    </w:p>
    <w:p>
      <w:pPr>
        <w:spacing w:after="0"/>
        <w:ind w:left="0"/>
        <w:jc w:val="both"/>
      </w:pPr>
      <w:r>
        <w:rPr>
          <w:rFonts w:ascii="Times New Roman"/>
          <w:b w:val="false"/>
          <w:i w:val="false"/>
          <w:color w:val="000000"/>
          <w:sz w:val="28"/>
        </w:rPr>
        <w:t>                      ! работы        !участия в   !го дохода</w:t>
      </w:r>
    </w:p>
    <w:p>
      <w:pPr>
        <w:spacing w:after="0"/>
        <w:ind w:left="0"/>
        <w:jc w:val="both"/>
      </w:pPr>
      <w:r>
        <w:rPr>
          <w:rFonts w:ascii="Times New Roman"/>
          <w:b w:val="false"/>
          <w:i w:val="false"/>
          <w:color w:val="000000"/>
          <w:sz w:val="28"/>
        </w:rPr>
        <w:t>                      !               !деятельности!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 члены коллектива предпринимателей (крестьянского хозяйства)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 другие граждане, с которыми заключены договора об использовании</w:t>
      </w:r>
    </w:p>
    <w:p>
      <w:pPr>
        <w:spacing w:after="0"/>
        <w:ind w:left="0"/>
        <w:jc w:val="both"/>
      </w:pPr>
      <w:r>
        <w:rPr>
          <w:rFonts w:ascii="Times New Roman"/>
          <w:b w:val="false"/>
          <w:i w:val="false"/>
          <w:color w:val="000000"/>
          <w:sz w:val="28"/>
        </w:rPr>
        <w:t>их труда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5. За указанный период произведено продукции: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продукции    ! Единица измерения   !     Количество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 За проверяемый период реализовано продукции (оказано услуг):</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продукции,! Единица измерения! Количество!Стоимость</w:t>
      </w:r>
    </w:p>
    <w:p>
      <w:pPr>
        <w:spacing w:after="0"/>
        <w:ind w:left="0"/>
        <w:jc w:val="both"/>
      </w:pPr>
      <w:r>
        <w:rPr>
          <w:rFonts w:ascii="Times New Roman"/>
          <w:b w:val="false"/>
          <w:i w:val="false"/>
          <w:color w:val="000000"/>
          <w:sz w:val="28"/>
        </w:rPr>
        <w:t>вид произведенных работ!                  !           !(тыс.тенге)</w:t>
      </w:r>
    </w:p>
    <w:p>
      <w:pPr>
        <w:spacing w:after="0"/>
        <w:ind w:left="0"/>
        <w:jc w:val="both"/>
      </w:pPr>
      <w:r>
        <w:rPr>
          <w:rFonts w:ascii="Times New Roman"/>
          <w:b w:val="false"/>
          <w:i w:val="false"/>
          <w:color w:val="000000"/>
          <w:sz w:val="28"/>
        </w:rPr>
        <w:t>(оказано услуг)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Итого сумма совокупного (валового) дохода             !____________</w:t>
      </w:r>
    </w:p>
    <w:p>
      <w:pPr>
        <w:spacing w:after="0"/>
        <w:ind w:left="0"/>
        <w:jc w:val="both"/>
      </w:pPr>
      <w:r>
        <w:rPr>
          <w:rFonts w:ascii="Times New Roman"/>
          <w:b w:val="false"/>
          <w:i w:val="false"/>
          <w:color w:val="000000"/>
          <w:sz w:val="28"/>
        </w:rPr>
        <w:t>Сумма совокупного (валового) дохода по данным         !</w:t>
      </w:r>
    </w:p>
    <w:p>
      <w:pPr>
        <w:spacing w:after="0"/>
        <w:ind w:left="0"/>
        <w:jc w:val="both"/>
      </w:pPr>
      <w:r>
        <w:rPr>
          <w:rFonts w:ascii="Times New Roman"/>
          <w:b w:val="false"/>
          <w:i w:val="false"/>
          <w:color w:val="000000"/>
          <w:sz w:val="28"/>
        </w:rPr>
        <w:t>книги учета доходов и расходов                        !____________</w:t>
      </w:r>
    </w:p>
    <w:p>
      <w:pPr>
        <w:spacing w:after="0"/>
        <w:ind w:left="0"/>
        <w:jc w:val="both"/>
      </w:pPr>
      <w:r>
        <w:rPr>
          <w:rFonts w:ascii="Times New Roman"/>
          <w:b w:val="false"/>
          <w:i w:val="false"/>
          <w:color w:val="000000"/>
          <w:sz w:val="28"/>
        </w:rPr>
        <w:t>Сумма совокупного (валового) дохода,                  !</w:t>
      </w:r>
    </w:p>
    <w:p>
      <w:pPr>
        <w:spacing w:after="0"/>
        <w:ind w:left="0"/>
        <w:jc w:val="both"/>
      </w:pPr>
      <w:r>
        <w:rPr>
          <w:rFonts w:ascii="Times New Roman"/>
          <w:b w:val="false"/>
          <w:i w:val="false"/>
          <w:color w:val="000000"/>
          <w:sz w:val="28"/>
        </w:rPr>
        <w:t>указанная в декларации о доходах                      !____________</w:t>
      </w:r>
    </w:p>
    <w:p>
      <w:pPr>
        <w:spacing w:after="0"/>
        <w:ind w:left="0"/>
        <w:jc w:val="both"/>
      </w:pPr>
      <w:r>
        <w:rPr>
          <w:rFonts w:ascii="Times New Roman"/>
          <w:b w:val="false"/>
          <w:i w:val="false"/>
          <w:color w:val="000000"/>
          <w:sz w:val="28"/>
        </w:rPr>
        <w:t>     В случае наличия расхождений установить причину расхождений</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Сумма вычетов минимальной месячной заработной платы в учетом</w:t>
      </w:r>
    </w:p>
    <w:p>
      <w:pPr>
        <w:spacing w:after="0"/>
        <w:ind w:left="0"/>
        <w:jc w:val="both"/>
      </w:pPr>
      <w:r>
        <w:rPr>
          <w:rFonts w:ascii="Times New Roman"/>
          <w:b w:val="false"/>
          <w:i w:val="false"/>
          <w:color w:val="000000"/>
          <w:sz w:val="28"/>
        </w:rPr>
        <w:t>членов семьи (иждивенцев)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!Степень родства! Место   ! Количество! Сумма вычетов</w:t>
      </w:r>
    </w:p>
    <w:p>
      <w:pPr>
        <w:spacing w:after="0"/>
        <w:ind w:left="0"/>
        <w:jc w:val="both"/>
      </w:pPr>
      <w:r>
        <w:rPr>
          <w:rFonts w:ascii="Times New Roman"/>
          <w:b w:val="false"/>
          <w:i w:val="false"/>
          <w:color w:val="000000"/>
          <w:sz w:val="28"/>
        </w:rPr>
        <w:t>отчество      !               ! основной! месяцев   ! (тенге. тиын)</w:t>
      </w:r>
    </w:p>
    <w:p>
      <w:pPr>
        <w:spacing w:after="0"/>
        <w:ind w:left="0"/>
        <w:jc w:val="both"/>
      </w:pPr>
      <w:r>
        <w:rPr>
          <w:rFonts w:ascii="Times New Roman"/>
          <w:b w:val="false"/>
          <w:i w:val="false"/>
          <w:color w:val="000000"/>
          <w:sz w:val="28"/>
        </w:rPr>
        <w:t>              !               ! работы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8. За проверенный период понесены следующие расходы,</w:t>
      </w:r>
    </w:p>
    <w:p>
      <w:pPr>
        <w:spacing w:after="0"/>
        <w:ind w:left="0"/>
        <w:jc w:val="both"/>
      </w:pPr>
      <w:r>
        <w:rPr>
          <w:rFonts w:ascii="Times New Roman"/>
          <w:b w:val="false"/>
          <w:i w:val="false"/>
          <w:color w:val="000000"/>
          <w:sz w:val="28"/>
        </w:rPr>
        <w:t>непосредственно связанные с получения дохода: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Статья расходов ! Единица измерения ! Количество! Сумма (тенге,тиын)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Итого сумма расходов                           !__________________</w:t>
      </w:r>
    </w:p>
    <w:p>
      <w:pPr>
        <w:spacing w:after="0"/>
        <w:ind w:left="0"/>
        <w:jc w:val="both"/>
      </w:pPr>
      <w:r>
        <w:rPr>
          <w:rFonts w:ascii="Times New Roman"/>
          <w:b w:val="false"/>
          <w:i w:val="false"/>
          <w:color w:val="000000"/>
          <w:sz w:val="28"/>
        </w:rPr>
        <w:t xml:space="preserve"> Сумма расходов по данным книги                 !</w:t>
      </w:r>
    </w:p>
    <w:p>
      <w:pPr>
        <w:spacing w:after="0"/>
        <w:ind w:left="0"/>
        <w:jc w:val="both"/>
      </w:pPr>
      <w:r>
        <w:rPr>
          <w:rFonts w:ascii="Times New Roman"/>
          <w:b w:val="false"/>
          <w:i w:val="false"/>
          <w:color w:val="000000"/>
          <w:sz w:val="28"/>
        </w:rPr>
        <w:t>учета доходов и расходов                        !__________________</w:t>
      </w:r>
    </w:p>
    <w:p>
      <w:pPr>
        <w:spacing w:after="0"/>
        <w:ind w:left="0"/>
        <w:jc w:val="both"/>
      </w:pPr>
      <w:r>
        <w:rPr>
          <w:rFonts w:ascii="Times New Roman"/>
          <w:b w:val="false"/>
          <w:i w:val="false"/>
          <w:color w:val="000000"/>
          <w:sz w:val="28"/>
        </w:rPr>
        <w:t xml:space="preserve"> Сумма расхода, указанная с                     !</w:t>
      </w:r>
    </w:p>
    <w:p>
      <w:pPr>
        <w:spacing w:after="0"/>
        <w:ind w:left="0"/>
        <w:jc w:val="both"/>
      </w:pPr>
      <w:r>
        <w:rPr>
          <w:rFonts w:ascii="Times New Roman"/>
          <w:b w:val="false"/>
          <w:i w:val="false"/>
          <w:color w:val="000000"/>
          <w:sz w:val="28"/>
        </w:rPr>
        <w:t>декларации о доходах                            !__________________</w:t>
      </w:r>
    </w:p>
    <w:p>
      <w:pPr>
        <w:spacing w:after="0"/>
        <w:ind w:left="0"/>
        <w:jc w:val="both"/>
      </w:pPr>
      <w:r>
        <w:rPr>
          <w:rFonts w:ascii="Times New Roman"/>
          <w:b w:val="false"/>
          <w:i w:val="false"/>
          <w:color w:val="000000"/>
          <w:sz w:val="28"/>
        </w:rPr>
        <w:t xml:space="preserve"> В случае наличия расхождений                   !</w:t>
      </w:r>
    </w:p>
    <w:p>
      <w:pPr>
        <w:spacing w:after="0"/>
        <w:ind w:left="0"/>
        <w:jc w:val="both"/>
      </w:pPr>
      <w:r>
        <w:rPr>
          <w:rFonts w:ascii="Times New Roman"/>
          <w:b w:val="false"/>
          <w:i w:val="false"/>
          <w:color w:val="000000"/>
          <w:sz w:val="28"/>
        </w:rPr>
        <w:t>установить причину расхождений_____________________________________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9. Сумма дохода, подлежащая налогообложению: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Сумма совокупного ! Сумма расходов ! Сумма дохода,подлежащая</w:t>
      </w:r>
    </w:p>
    <w:p>
      <w:pPr>
        <w:spacing w:after="0"/>
        <w:ind w:left="0"/>
        <w:jc w:val="both"/>
      </w:pPr>
      <w:r>
        <w:rPr>
          <w:rFonts w:ascii="Times New Roman"/>
          <w:b w:val="false"/>
          <w:i w:val="false"/>
          <w:color w:val="000000"/>
          <w:sz w:val="28"/>
        </w:rPr>
        <w:t>(валового) дохода ! (тенге, тиын)  ! налогообложению (тенге, тиын)</w:t>
      </w:r>
    </w:p>
    <w:p>
      <w:pPr>
        <w:spacing w:after="0"/>
        <w:ind w:left="0"/>
        <w:jc w:val="both"/>
      </w:pPr>
      <w:r>
        <w:rPr>
          <w:rFonts w:ascii="Times New Roman"/>
          <w:b w:val="false"/>
          <w:i w:val="false"/>
          <w:color w:val="000000"/>
          <w:sz w:val="28"/>
        </w:rPr>
        <w:t>(тенге, тиын)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Сумма дохода по данным книги учета !</w:t>
      </w:r>
    </w:p>
    <w:p>
      <w:pPr>
        <w:spacing w:after="0"/>
        <w:ind w:left="0"/>
        <w:jc w:val="both"/>
      </w:pPr>
      <w:r>
        <w:rPr>
          <w:rFonts w:ascii="Times New Roman"/>
          <w:b w:val="false"/>
          <w:i w:val="false"/>
          <w:color w:val="000000"/>
          <w:sz w:val="28"/>
        </w:rPr>
        <w:t>доходов и расходов                 !_______________________________</w:t>
      </w:r>
    </w:p>
    <w:p>
      <w:pPr>
        <w:spacing w:after="0"/>
        <w:ind w:left="0"/>
        <w:jc w:val="both"/>
      </w:pPr>
      <w:r>
        <w:rPr>
          <w:rFonts w:ascii="Times New Roman"/>
          <w:b w:val="false"/>
          <w:i w:val="false"/>
          <w:color w:val="000000"/>
          <w:sz w:val="28"/>
        </w:rPr>
        <w:t>Сумма, дохода, указанная в         !</w:t>
      </w:r>
    </w:p>
    <w:p>
      <w:pPr>
        <w:spacing w:after="0"/>
        <w:ind w:left="0"/>
        <w:jc w:val="both"/>
      </w:pPr>
      <w:r>
        <w:rPr>
          <w:rFonts w:ascii="Times New Roman"/>
          <w:b w:val="false"/>
          <w:i w:val="false"/>
          <w:color w:val="000000"/>
          <w:sz w:val="28"/>
        </w:rPr>
        <w:t>декларации о доходах               !_______________________________</w:t>
      </w:r>
    </w:p>
    <w:p>
      <w:pPr>
        <w:spacing w:after="0"/>
        <w:ind w:left="0"/>
        <w:jc w:val="both"/>
      </w:pPr>
      <w:r>
        <w:rPr>
          <w:rFonts w:ascii="Times New Roman"/>
          <w:b w:val="false"/>
          <w:i w:val="false"/>
          <w:color w:val="000000"/>
          <w:sz w:val="28"/>
        </w:rPr>
        <w:t>В результате проведенной проверки для целей налогообложения</w:t>
      </w:r>
    </w:p>
    <w:p>
      <w:pPr>
        <w:spacing w:after="0"/>
        <w:ind w:left="0"/>
        <w:jc w:val="both"/>
      </w:pPr>
      <w:r>
        <w:rPr>
          <w:rFonts w:ascii="Times New Roman"/>
          <w:b w:val="false"/>
          <w:i w:val="false"/>
          <w:color w:val="000000"/>
          <w:sz w:val="28"/>
        </w:rPr>
        <w:t>принимается чистый доход в сумме_______тенге_________тиынов по</w:t>
      </w:r>
    </w:p>
    <w:p>
      <w:pPr>
        <w:spacing w:after="0"/>
        <w:ind w:left="0"/>
        <w:jc w:val="both"/>
      </w:pPr>
      <w:r>
        <w:rPr>
          <w:rFonts w:ascii="Times New Roman"/>
          <w:b w:val="false"/>
          <w:i w:val="false"/>
          <w:color w:val="000000"/>
          <w:sz w:val="28"/>
        </w:rPr>
        <w:t>следующим причинам:________________________________________________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10. Наличие права на льготы по подоходному налогу_____________</w:t>
      </w:r>
    </w:p>
    <w:p>
      <w:pPr>
        <w:spacing w:after="0"/>
        <w:ind w:left="0"/>
        <w:jc w:val="both"/>
      </w:pPr>
      <w:r>
        <w:rPr>
          <w:rFonts w:ascii="Times New Roman"/>
          <w:b w:val="false"/>
          <w:i w:val="false"/>
          <w:color w:val="000000"/>
          <w:sz w:val="28"/>
        </w:rPr>
        <w:t>     11. Правильность удержания подоходного налога с заработка,</w:t>
      </w:r>
    </w:p>
    <w:p>
      <w:pPr>
        <w:spacing w:after="0"/>
        <w:ind w:left="0"/>
        <w:jc w:val="both"/>
      </w:pPr>
      <w:r>
        <w:rPr>
          <w:rFonts w:ascii="Times New Roman"/>
          <w:b w:val="false"/>
          <w:i w:val="false"/>
          <w:color w:val="000000"/>
          <w:sz w:val="28"/>
        </w:rPr>
        <w:t>выплаченного лицам, с которыми заключен договор на использования их</w:t>
      </w:r>
    </w:p>
    <w:p>
      <w:pPr>
        <w:spacing w:after="0"/>
        <w:ind w:left="0"/>
        <w:jc w:val="both"/>
      </w:pPr>
      <w:r>
        <w:rPr>
          <w:rFonts w:ascii="Times New Roman"/>
          <w:b w:val="false"/>
          <w:i w:val="false"/>
          <w:color w:val="000000"/>
          <w:sz w:val="28"/>
        </w:rPr>
        <w:t>труда: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Основные! Период  !Сумма         ! Следовало!Разница</w:t>
      </w:r>
    </w:p>
    <w:p>
      <w:pPr>
        <w:spacing w:after="0"/>
        <w:ind w:left="0"/>
        <w:jc w:val="both"/>
      </w:pPr>
      <w:r>
        <w:rPr>
          <w:rFonts w:ascii="Times New Roman"/>
          <w:b w:val="false"/>
          <w:i w:val="false"/>
          <w:color w:val="000000"/>
          <w:sz w:val="28"/>
        </w:rPr>
        <w:t>отчество     ! место   ! работы  !удержанного   ! удержать !(+. -)</w:t>
      </w:r>
    </w:p>
    <w:p>
      <w:pPr>
        <w:spacing w:after="0"/>
        <w:ind w:left="0"/>
        <w:jc w:val="both"/>
      </w:pPr>
      <w:r>
        <w:rPr>
          <w:rFonts w:ascii="Times New Roman"/>
          <w:b w:val="false"/>
          <w:i w:val="false"/>
          <w:color w:val="000000"/>
          <w:sz w:val="28"/>
        </w:rPr>
        <w:t>             ! работы  ! по тру- !налога (тенге,! налога   !</w:t>
      </w:r>
    </w:p>
    <w:p>
      <w:pPr>
        <w:spacing w:after="0"/>
        <w:ind w:left="0"/>
        <w:jc w:val="both"/>
      </w:pPr>
      <w:r>
        <w:rPr>
          <w:rFonts w:ascii="Times New Roman"/>
          <w:b w:val="false"/>
          <w:i w:val="false"/>
          <w:color w:val="000000"/>
          <w:sz w:val="28"/>
        </w:rPr>
        <w:t>             !         ! довому  !тиын)         ! (тенге,  !</w:t>
      </w:r>
    </w:p>
    <w:p>
      <w:pPr>
        <w:spacing w:after="0"/>
        <w:ind w:left="0"/>
        <w:jc w:val="both"/>
      </w:pPr>
      <w:r>
        <w:rPr>
          <w:rFonts w:ascii="Times New Roman"/>
          <w:b w:val="false"/>
          <w:i w:val="false"/>
          <w:color w:val="000000"/>
          <w:sz w:val="28"/>
        </w:rPr>
        <w:t>             !         ! договору!              ! тиын)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12. Другие, установленные проверкой нарушения налогового</w:t>
      </w:r>
    </w:p>
    <w:p>
      <w:pPr>
        <w:spacing w:after="0"/>
        <w:ind w:left="0"/>
        <w:jc w:val="both"/>
      </w:pPr>
      <w:r>
        <w:rPr>
          <w:rFonts w:ascii="Times New Roman"/>
          <w:b w:val="false"/>
          <w:i w:val="false"/>
          <w:color w:val="000000"/>
          <w:sz w:val="28"/>
        </w:rPr>
        <w:t>законодательства___________________________________________________</w:t>
      </w:r>
    </w:p>
    <w:p>
      <w:pPr>
        <w:spacing w:after="0"/>
        <w:ind w:left="0"/>
        <w:jc w:val="both"/>
      </w:pPr>
      <w:r>
        <w:rPr>
          <w:rFonts w:ascii="Times New Roman"/>
          <w:b w:val="false"/>
          <w:i w:val="false"/>
          <w:color w:val="000000"/>
          <w:sz w:val="28"/>
        </w:rPr>
        <w:t>     13. Объяснения проверяемого по существу установленных</w:t>
      </w:r>
    </w:p>
    <w:p>
      <w:pPr>
        <w:spacing w:after="0"/>
        <w:ind w:left="0"/>
        <w:jc w:val="both"/>
      </w:pPr>
      <w:r>
        <w:rPr>
          <w:rFonts w:ascii="Times New Roman"/>
          <w:b w:val="false"/>
          <w:i w:val="false"/>
          <w:color w:val="000000"/>
          <w:sz w:val="28"/>
        </w:rPr>
        <w:t>расхождении по расходам, а также нарушениям налогового</w:t>
      </w:r>
    </w:p>
    <w:p>
      <w:pPr>
        <w:spacing w:after="0"/>
        <w:ind w:left="0"/>
        <w:jc w:val="both"/>
      </w:pPr>
      <w:r>
        <w:rPr>
          <w:rFonts w:ascii="Times New Roman"/>
          <w:b w:val="false"/>
          <w:i w:val="false"/>
          <w:color w:val="000000"/>
          <w:sz w:val="28"/>
        </w:rPr>
        <w:t>законодательства___________________________________________________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 ________________199___г.     ______________________________</w:t>
      </w:r>
    </w:p>
    <w:p>
      <w:pPr>
        <w:spacing w:after="0"/>
        <w:ind w:left="0"/>
        <w:jc w:val="both"/>
      </w:pPr>
      <w:r>
        <w:rPr>
          <w:rFonts w:ascii="Times New Roman"/>
          <w:b w:val="false"/>
          <w:i w:val="false"/>
          <w:color w:val="000000"/>
          <w:sz w:val="28"/>
        </w:rPr>
        <w:t>                                       (подпись проверяющих)</w:t>
      </w:r>
    </w:p>
    <w:p>
      <w:pPr>
        <w:spacing w:after="0"/>
        <w:ind w:left="0"/>
        <w:jc w:val="both"/>
      </w:pPr>
      <w:r>
        <w:rPr>
          <w:rFonts w:ascii="Times New Roman"/>
          <w:b w:val="false"/>
          <w:i w:val="false"/>
          <w:color w:val="000000"/>
          <w:sz w:val="28"/>
        </w:rPr>
        <w:t>"______" ________________199__г.     ______________________________</w:t>
      </w:r>
    </w:p>
    <w:p>
      <w:pPr>
        <w:spacing w:after="0"/>
        <w:ind w:left="0"/>
        <w:jc w:val="both"/>
      </w:pPr>
      <w:r>
        <w:rPr>
          <w:rFonts w:ascii="Times New Roman"/>
          <w:b w:val="false"/>
          <w:i w:val="false"/>
          <w:color w:val="000000"/>
          <w:sz w:val="28"/>
        </w:rPr>
        <w:t>                                       (подпись проверяемого)</w:t>
      </w:r>
    </w:p>
    <w:p>
      <w:pPr>
        <w:spacing w:after="0"/>
        <w:ind w:left="0"/>
        <w:jc w:val="both"/>
      </w:pPr>
      <w:r>
        <w:rPr>
          <w:rFonts w:ascii="Times New Roman"/>
          <w:b w:val="false"/>
          <w:i w:val="false"/>
          <w:color w:val="000000"/>
          <w:sz w:val="28"/>
        </w:rPr>
        <w:t>     Замечания и заключение по результатам проверки начальника</w:t>
      </w:r>
    </w:p>
    <w:p>
      <w:pPr>
        <w:spacing w:after="0"/>
        <w:ind w:left="0"/>
        <w:jc w:val="both"/>
      </w:pPr>
      <w:r>
        <w:rPr>
          <w:rFonts w:ascii="Times New Roman"/>
          <w:b w:val="false"/>
          <w:i w:val="false"/>
          <w:color w:val="000000"/>
          <w:sz w:val="28"/>
        </w:rPr>
        <w:t>отдела налоговой инспекции_________________________________________</w:t>
      </w:r>
    </w:p>
    <w:p>
      <w:pPr>
        <w:spacing w:after="0"/>
        <w:ind w:left="0"/>
        <w:jc w:val="both"/>
      </w:pPr>
      <w:r>
        <w:rPr>
          <w:rFonts w:ascii="Times New Roman"/>
          <w:b w:val="false"/>
          <w:i w:val="false"/>
          <w:color w:val="000000"/>
          <w:sz w:val="28"/>
        </w:rPr>
        <w:t>"______" _________________199____г.     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Решение налоговой инспекции по результатам проверки</w:t>
      </w:r>
    </w:p>
    <w:p>
      <w:pPr>
        <w:spacing w:after="0"/>
        <w:ind w:left="0"/>
        <w:jc w:val="both"/>
      </w:pPr>
      <w:r>
        <w:rPr>
          <w:rFonts w:ascii="Times New Roman"/>
          <w:b w:val="false"/>
          <w:i w:val="false"/>
          <w:color w:val="000000"/>
          <w:sz w:val="28"/>
        </w:rPr>
        <w:t>Начальник налогового</w:t>
      </w:r>
    </w:p>
    <w:p>
      <w:pPr>
        <w:spacing w:after="0"/>
        <w:ind w:left="0"/>
        <w:jc w:val="both"/>
      </w:pPr>
      <w:r>
        <w:rPr>
          <w:rFonts w:ascii="Times New Roman"/>
          <w:b w:val="false"/>
          <w:i w:val="false"/>
          <w:color w:val="000000"/>
          <w:sz w:val="28"/>
        </w:rPr>
        <w:t>органа   ________________________     ___________________________</w:t>
      </w:r>
    </w:p>
    <w:p>
      <w:pPr>
        <w:spacing w:after="0"/>
        <w:ind w:left="0"/>
        <w:jc w:val="both"/>
      </w:pPr>
      <w:r>
        <w:rPr>
          <w:rFonts w:ascii="Times New Roman"/>
          <w:b w:val="false"/>
          <w:i w:val="false"/>
          <w:color w:val="000000"/>
          <w:sz w:val="28"/>
        </w:rPr>
        <w:t>         (наименование налогового        (Ф.И.О., подпись)</w:t>
      </w:r>
    </w:p>
    <w:p>
      <w:pPr>
        <w:spacing w:after="0"/>
        <w:ind w:left="0"/>
        <w:jc w:val="both"/>
      </w:pPr>
      <w:r>
        <w:rPr>
          <w:rFonts w:ascii="Times New Roman"/>
          <w:b w:val="false"/>
          <w:i w:val="false"/>
          <w:color w:val="000000"/>
          <w:sz w:val="28"/>
        </w:rPr>
        <w:t>                 органа)</w:t>
      </w:r>
    </w:p>
    <w:p>
      <w:pPr>
        <w:spacing w:after="0"/>
        <w:ind w:left="0"/>
        <w:jc w:val="both"/>
      </w:pPr>
      <w:r>
        <w:rPr>
          <w:rFonts w:ascii="Times New Roman"/>
          <w:b w:val="false"/>
          <w:i w:val="false"/>
          <w:color w:val="000000"/>
          <w:sz w:val="28"/>
        </w:rPr>
        <w:t>                                        Приложение 9</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по равномерному исчислению подоходного налога</w:t>
      </w:r>
    </w:p>
    <w:p>
      <w:pPr>
        <w:spacing w:after="0"/>
        <w:ind w:left="0"/>
        <w:jc w:val="both"/>
      </w:pPr>
      <w:r>
        <w:rPr>
          <w:rFonts w:ascii="Times New Roman"/>
          <w:b w:val="false"/>
          <w:i w:val="false"/>
          <w:color w:val="000000"/>
          <w:sz w:val="28"/>
        </w:rPr>
        <w:t>         с физических лиц, удерживаемого у источника выплаты</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ме-|Сумма полу-|Вычеты ме-|Сумма |Коэффи-|Расчет-|Подо-|Сумма подоход-  </w:t>
      </w:r>
    </w:p>
    <w:p>
      <w:pPr>
        <w:spacing w:after="0"/>
        <w:ind w:left="0"/>
        <w:jc w:val="both"/>
      </w:pPr>
      <w:r>
        <w:rPr>
          <w:rFonts w:ascii="Times New Roman"/>
          <w:b w:val="false"/>
          <w:i w:val="false"/>
          <w:color w:val="000000"/>
          <w:sz w:val="28"/>
        </w:rPr>
        <w:t xml:space="preserve">ся-|ченного до-|сячного   |обла- |циент  |ная    |ход- |ного налога    </w:t>
      </w:r>
    </w:p>
    <w:p>
      <w:pPr>
        <w:spacing w:after="0"/>
        <w:ind w:left="0"/>
        <w:jc w:val="both"/>
      </w:pPr>
      <w:r>
        <w:rPr>
          <w:rFonts w:ascii="Times New Roman"/>
          <w:b w:val="false"/>
          <w:i w:val="false"/>
          <w:color w:val="000000"/>
          <w:sz w:val="28"/>
        </w:rPr>
        <w:t>цы |хода       |расчетного|га-   |пере-  |сумма  |ный  !-------------</w:t>
      </w:r>
    </w:p>
    <w:p>
      <w:pPr>
        <w:spacing w:after="0"/>
        <w:ind w:left="0"/>
        <w:jc w:val="both"/>
      </w:pPr>
      <w:r>
        <w:rPr>
          <w:rFonts w:ascii="Times New Roman"/>
          <w:b w:val="false"/>
          <w:i w:val="false"/>
          <w:color w:val="000000"/>
          <w:sz w:val="28"/>
        </w:rPr>
        <w:t xml:space="preserve">   |           |показателя|емого |расчета|годов. |на-  |с  |удер|под-  </w:t>
      </w:r>
    </w:p>
    <w:p>
      <w:pPr>
        <w:spacing w:after="0"/>
        <w:ind w:left="0"/>
        <w:jc w:val="both"/>
      </w:pPr>
      <w:r>
        <w:rPr>
          <w:rFonts w:ascii="Times New Roman"/>
          <w:b w:val="false"/>
          <w:i w:val="false"/>
          <w:color w:val="000000"/>
          <w:sz w:val="28"/>
        </w:rPr>
        <w:t xml:space="preserve">   !           !          |дохода|       |облага-|лог  |до-|жан |ле-   </w:t>
      </w:r>
    </w:p>
    <w:p>
      <w:pPr>
        <w:spacing w:after="0"/>
        <w:ind w:left="0"/>
        <w:jc w:val="both"/>
      </w:pPr>
      <w:r>
        <w:rPr>
          <w:rFonts w:ascii="Times New Roman"/>
          <w:b w:val="false"/>
          <w:i w:val="false"/>
          <w:color w:val="000000"/>
          <w:sz w:val="28"/>
        </w:rPr>
        <w:t>   !-----------!----------!факт. !       !емого  !по   !хо-! в  !жит</w:t>
      </w:r>
    </w:p>
    <w:p>
      <w:pPr>
        <w:spacing w:after="0"/>
        <w:ind w:left="0"/>
        <w:jc w:val="both"/>
      </w:pPr>
      <w:r>
        <w:rPr>
          <w:rFonts w:ascii="Times New Roman"/>
          <w:b w:val="false"/>
          <w:i w:val="false"/>
          <w:color w:val="000000"/>
          <w:sz w:val="28"/>
        </w:rPr>
        <w:t>   !за  !с     !за  !с    !      !       !       !     !   !    !</w:t>
      </w:r>
    </w:p>
    <w:p>
      <w:pPr>
        <w:spacing w:after="0"/>
        <w:ind w:left="0"/>
        <w:jc w:val="both"/>
      </w:pPr>
      <w:r>
        <w:rPr>
          <w:rFonts w:ascii="Times New Roman"/>
          <w:b w:val="false"/>
          <w:i w:val="false"/>
          <w:color w:val="000000"/>
          <w:sz w:val="28"/>
        </w:rPr>
        <w:t xml:space="preserve">го-|те- |на-   |те- |на-  |г3-г5 |       |дохода |став |да |пре-|удер  </w:t>
      </w:r>
    </w:p>
    <w:p>
      <w:pPr>
        <w:spacing w:after="0"/>
        <w:ind w:left="0"/>
        <w:jc w:val="both"/>
      </w:pPr>
      <w:r>
        <w:rPr>
          <w:rFonts w:ascii="Times New Roman"/>
          <w:b w:val="false"/>
          <w:i w:val="false"/>
          <w:color w:val="000000"/>
          <w:sz w:val="28"/>
        </w:rPr>
        <w:t xml:space="preserve">да |ку- |ча-   |ку- |ча-  |      |       |       |кам  |за |ды- |жать  </w:t>
      </w:r>
    </w:p>
    <w:p>
      <w:pPr>
        <w:spacing w:after="0"/>
        <w:ind w:left="0"/>
        <w:jc w:val="both"/>
      </w:pPr>
      <w:r>
        <w:rPr>
          <w:rFonts w:ascii="Times New Roman"/>
          <w:b w:val="false"/>
          <w:i w:val="false"/>
          <w:color w:val="000000"/>
          <w:sz w:val="28"/>
        </w:rPr>
        <w:t xml:space="preserve">   |щий |ла    |щий |ла   |      |       |гр6хгр7|с    |ис-|ду- |в     </w:t>
      </w:r>
    </w:p>
    <w:p>
      <w:pPr>
        <w:spacing w:after="0"/>
        <w:ind w:left="0"/>
        <w:jc w:val="both"/>
      </w:pPr>
      <w:r>
        <w:rPr>
          <w:rFonts w:ascii="Times New Roman"/>
          <w:b w:val="false"/>
          <w:i w:val="false"/>
          <w:color w:val="000000"/>
          <w:sz w:val="28"/>
        </w:rPr>
        <w:t xml:space="preserve">   |ме- |го-   |ме- |го-  |      |       |       |рас- |тек|щем |те-   </w:t>
      </w:r>
    </w:p>
    <w:p>
      <w:pPr>
        <w:spacing w:after="0"/>
        <w:ind w:left="0"/>
        <w:jc w:val="both"/>
      </w:pPr>
      <w:r>
        <w:rPr>
          <w:rFonts w:ascii="Times New Roman"/>
          <w:b w:val="false"/>
          <w:i w:val="false"/>
          <w:color w:val="000000"/>
          <w:sz w:val="28"/>
        </w:rPr>
        <w:t xml:space="preserve">   |сяц |да    |сяц |да   |      |       |       |чет- |ший|пе- |кущ.  </w:t>
      </w:r>
    </w:p>
    <w:p>
      <w:pPr>
        <w:spacing w:after="0"/>
        <w:ind w:left="0"/>
        <w:jc w:val="both"/>
      </w:pPr>
      <w:r>
        <w:rPr>
          <w:rFonts w:ascii="Times New Roman"/>
          <w:b w:val="false"/>
          <w:i w:val="false"/>
          <w:color w:val="000000"/>
          <w:sz w:val="28"/>
        </w:rPr>
        <w:t xml:space="preserve">   |    |      |    |     |      |       |       |ного |пе-|ри- |ме-   </w:t>
      </w:r>
    </w:p>
    <w:p>
      <w:pPr>
        <w:spacing w:after="0"/>
        <w:ind w:left="0"/>
        <w:jc w:val="both"/>
      </w:pPr>
      <w:r>
        <w:rPr>
          <w:rFonts w:ascii="Times New Roman"/>
          <w:b w:val="false"/>
          <w:i w:val="false"/>
          <w:color w:val="000000"/>
          <w:sz w:val="28"/>
        </w:rPr>
        <w:t xml:space="preserve">   |    |      |    |     |      |       |       |год. |ри-|оде |ся-   </w:t>
      </w:r>
    </w:p>
    <w:p>
      <w:pPr>
        <w:spacing w:after="0"/>
        <w:ind w:left="0"/>
        <w:jc w:val="both"/>
      </w:pPr>
      <w:r>
        <w:rPr>
          <w:rFonts w:ascii="Times New Roman"/>
          <w:b w:val="false"/>
          <w:i w:val="false"/>
          <w:color w:val="000000"/>
          <w:sz w:val="28"/>
        </w:rPr>
        <w:t xml:space="preserve">   |    |      |    |     |      |       |       |дохо-|од |    |це    </w:t>
      </w:r>
    </w:p>
    <w:p>
      <w:pPr>
        <w:spacing w:after="0"/>
        <w:ind w:left="0"/>
        <w:jc w:val="both"/>
      </w:pPr>
      <w:r>
        <w:rPr>
          <w:rFonts w:ascii="Times New Roman"/>
          <w:b w:val="false"/>
          <w:i w:val="false"/>
          <w:color w:val="000000"/>
          <w:sz w:val="28"/>
        </w:rPr>
        <w:t xml:space="preserve">   |    |      |    |     |      |       |       |да   |   |    |      </w:t>
      </w:r>
    </w:p>
    <w:p>
      <w:pPr>
        <w:spacing w:after="0"/>
        <w:ind w:left="0"/>
        <w:jc w:val="both"/>
      </w:pPr>
      <w:r>
        <w:rPr>
          <w:rFonts w:ascii="Times New Roman"/>
          <w:b w:val="false"/>
          <w:i w:val="false"/>
          <w:color w:val="000000"/>
          <w:sz w:val="28"/>
        </w:rPr>
        <w:t xml:space="preserve">   |    |      |    |     |      |       |       |(по  |гр9|    !гр10- </w:t>
      </w:r>
    </w:p>
    <w:p>
      <w:pPr>
        <w:spacing w:after="0"/>
        <w:ind w:left="0"/>
        <w:jc w:val="both"/>
      </w:pPr>
      <w:r>
        <w:rPr>
          <w:rFonts w:ascii="Times New Roman"/>
          <w:b w:val="false"/>
          <w:i w:val="false"/>
          <w:color w:val="000000"/>
          <w:sz w:val="28"/>
        </w:rPr>
        <w:t xml:space="preserve">   |    |      |    |     |      |       |       |таб- | : |    |гр11  </w:t>
      </w:r>
    </w:p>
    <w:p>
      <w:pPr>
        <w:spacing w:after="0"/>
        <w:ind w:left="0"/>
        <w:jc w:val="both"/>
      </w:pPr>
      <w:r>
        <w:rPr>
          <w:rFonts w:ascii="Times New Roman"/>
          <w:b w:val="false"/>
          <w:i w:val="false"/>
          <w:color w:val="000000"/>
          <w:sz w:val="28"/>
        </w:rPr>
        <w:t xml:space="preserve">   |    |      |    |     |      |       |       |лице)|гр7|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 2  | 3    | 4  | 5   |  6   |   7   |   8   |  9  |10 | 11 | 12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ян-                                                                    </w:t>
      </w:r>
    </w:p>
    <w:p>
      <w:pPr>
        <w:spacing w:after="0"/>
        <w:ind w:left="0"/>
        <w:jc w:val="both"/>
      </w:pPr>
      <w:r>
        <w:rPr>
          <w:rFonts w:ascii="Times New Roman"/>
          <w:b w:val="false"/>
          <w:i w:val="false"/>
          <w:color w:val="000000"/>
          <w:sz w:val="28"/>
        </w:rPr>
        <w:t xml:space="preserve">варь                                12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фев-                                                                   </w:t>
      </w:r>
    </w:p>
    <w:p>
      <w:pPr>
        <w:spacing w:after="0"/>
        <w:ind w:left="0"/>
        <w:jc w:val="both"/>
      </w:pPr>
      <w:r>
        <w:rPr>
          <w:rFonts w:ascii="Times New Roman"/>
          <w:b w:val="false"/>
          <w:i w:val="false"/>
          <w:color w:val="000000"/>
          <w:sz w:val="28"/>
        </w:rPr>
        <w:t xml:space="preserve">раль                                 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март                                 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ап-                                                                    </w:t>
      </w:r>
    </w:p>
    <w:p>
      <w:pPr>
        <w:spacing w:after="0"/>
        <w:ind w:left="0"/>
        <w:jc w:val="both"/>
      </w:pPr>
      <w:r>
        <w:rPr>
          <w:rFonts w:ascii="Times New Roman"/>
          <w:b w:val="false"/>
          <w:i w:val="false"/>
          <w:color w:val="000000"/>
          <w:sz w:val="28"/>
        </w:rPr>
        <w:t xml:space="preserve">рель                                 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май                                  2,4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июнь                                 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июль                                 1,71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ав-                                                                    </w:t>
      </w:r>
    </w:p>
    <w:p>
      <w:pPr>
        <w:spacing w:after="0"/>
        <w:ind w:left="0"/>
        <w:jc w:val="both"/>
      </w:pPr>
      <w:r>
        <w:rPr>
          <w:rFonts w:ascii="Times New Roman"/>
          <w:b w:val="false"/>
          <w:i w:val="false"/>
          <w:color w:val="000000"/>
          <w:sz w:val="28"/>
        </w:rPr>
        <w:t xml:space="preserve">густ                                 1,5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сен-                                                                   </w:t>
      </w:r>
    </w:p>
    <w:p>
      <w:pPr>
        <w:spacing w:after="0"/>
        <w:ind w:left="0"/>
        <w:jc w:val="both"/>
      </w:pPr>
      <w:r>
        <w:rPr>
          <w:rFonts w:ascii="Times New Roman"/>
          <w:b w:val="false"/>
          <w:i w:val="false"/>
          <w:color w:val="000000"/>
          <w:sz w:val="28"/>
        </w:rPr>
        <w:t xml:space="preserve">тябрь                                1,33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ок-                                                                    </w:t>
      </w:r>
    </w:p>
    <w:p>
      <w:pPr>
        <w:spacing w:after="0"/>
        <w:ind w:left="0"/>
        <w:jc w:val="both"/>
      </w:pPr>
      <w:r>
        <w:rPr>
          <w:rFonts w:ascii="Times New Roman"/>
          <w:b w:val="false"/>
          <w:i w:val="false"/>
          <w:color w:val="000000"/>
          <w:sz w:val="28"/>
        </w:rPr>
        <w:t xml:space="preserve">тябрь                                1,2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но-                                                                    </w:t>
      </w:r>
    </w:p>
    <w:p>
      <w:pPr>
        <w:spacing w:after="0"/>
        <w:ind w:left="0"/>
        <w:jc w:val="both"/>
      </w:pPr>
      <w:r>
        <w:rPr>
          <w:rFonts w:ascii="Times New Roman"/>
          <w:b w:val="false"/>
          <w:i w:val="false"/>
          <w:color w:val="000000"/>
          <w:sz w:val="28"/>
        </w:rPr>
        <w:t xml:space="preserve">ябрь                                 1,09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де-                                                                    </w:t>
      </w:r>
    </w:p>
    <w:p>
      <w:pPr>
        <w:spacing w:after="0"/>
        <w:ind w:left="0"/>
        <w:jc w:val="both"/>
      </w:pPr>
      <w:r>
        <w:rPr>
          <w:rFonts w:ascii="Times New Roman"/>
          <w:b w:val="false"/>
          <w:i w:val="false"/>
          <w:color w:val="000000"/>
          <w:sz w:val="28"/>
        </w:rPr>
        <w:t xml:space="preserve">кабрь                                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Итого: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Примечание: 1. Предлагаемая схема равномерного исчисления подоходного</w:t>
      </w:r>
    </w:p>
    <w:p>
      <w:pPr>
        <w:spacing w:after="0"/>
        <w:ind w:left="0"/>
        <w:jc w:val="both"/>
      </w:pPr>
      <w:r>
        <w:rPr>
          <w:rFonts w:ascii="Times New Roman"/>
          <w:b w:val="false"/>
          <w:i w:val="false"/>
          <w:color w:val="000000"/>
          <w:sz w:val="28"/>
        </w:rPr>
        <w:t>               налога с физических лиц, удерживаемого у источника</w:t>
      </w:r>
    </w:p>
    <w:p>
      <w:pPr>
        <w:spacing w:after="0"/>
        <w:ind w:left="0"/>
        <w:jc w:val="both"/>
      </w:pPr>
      <w:r>
        <w:rPr>
          <w:rFonts w:ascii="Times New Roman"/>
          <w:b w:val="false"/>
          <w:i w:val="false"/>
          <w:color w:val="000000"/>
          <w:sz w:val="28"/>
        </w:rPr>
        <w:t>               выплаты, вводится с 1 января 1997 года.</w:t>
      </w:r>
    </w:p>
    <w:p>
      <w:pPr>
        <w:spacing w:after="0"/>
        <w:ind w:left="0"/>
        <w:jc w:val="both"/>
      </w:pPr>
      <w:r>
        <w:rPr>
          <w:rFonts w:ascii="Times New Roman"/>
          <w:b w:val="false"/>
          <w:i w:val="false"/>
          <w:color w:val="000000"/>
          <w:sz w:val="28"/>
        </w:rPr>
        <w:t xml:space="preserve">            2. Коэффициент перерасчета, указанный в графе 7, </w:t>
      </w:r>
    </w:p>
    <w:p>
      <w:pPr>
        <w:spacing w:after="0"/>
        <w:ind w:left="0"/>
        <w:jc w:val="both"/>
      </w:pPr>
      <w:r>
        <w:rPr>
          <w:rFonts w:ascii="Times New Roman"/>
          <w:b w:val="false"/>
          <w:i w:val="false"/>
          <w:color w:val="000000"/>
          <w:sz w:val="28"/>
        </w:rPr>
        <w:t>               рассчитан путем деления числа 12 на соответствующее число</w:t>
      </w:r>
    </w:p>
    <w:p>
      <w:pPr>
        <w:spacing w:after="0"/>
        <w:ind w:left="0"/>
        <w:jc w:val="both"/>
      </w:pPr>
      <w:r>
        <w:rPr>
          <w:rFonts w:ascii="Times New Roman"/>
          <w:b w:val="false"/>
          <w:i w:val="false"/>
          <w:color w:val="000000"/>
          <w:sz w:val="28"/>
        </w:rPr>
        <w:t>               месяцев, например в мае коэффициент равен 2,4 (12:5).</w:t>
      </w:r>
    </w:p>
    <w:p>
      <w:pPr>
        <w:spacing w:after="0"/>
        <w:ind w:left="0"/>
        <w:jc w:val="both"/>
      </w:pPr>
      <w:r>
        <w:rPr>
          <w:rFonts w:ascii="Times New Roman"/>
          <w:b w:val="false"/>
          <w:i w:val="false"/>
          <w:color w:val="000000"/>
          <w:sz w:val="28"/>
        </w:rPr>
        <w:t>            3. В расчете должны использоваться месячные расчетные</w:t>
      </w:r>
    </w:p>
    <w:p>
      <w:pPr>
        <w:spacing w:after="0"/>
        <w:ind w:left="0"/>
        <w:jc w:val="both"/>
      </w:pPr>
      <w:r>
        <w:rPr>
          <w:rFonts w:ascii="Times New Roman"/>
          <w:b w:val="false"/>
          <w:i w:val="false"/>
          <w:color w:val="000000"/>
          <w:sz w:val="28"/>
        </w:rPr>
        <w:t>               показатели, утвержденные законом о республиканском</w:t>
      </w:r>
    </w:p>
    <w:p>
      <w:pPr>
        <w:spacing w:after="0"/>
        <w:ind w:left="0"/>
        <w:jc w:val="both"/>
      </w:pPr>
      <w:r>
        <w:rPr>
          <w:rFonts w:ascii="Times New Roman"/>
          <w:b w:val="false"/>
          <w:i w:val="false"/>
          <w:color w:val="000000"/>
          <w:sz w:val="28"/>
        </w:rPr>
        <w:t>               бюджете на налоговый год.</w:t>
      </w:r>
    </w:p>
    <w:p>
      <w:pPr>
        <w:spacing w:after="0"/>
        <w:ind w:left="0"/>
        <w:jc w:val="both"/>
      </w:pPr>
      <w:r>
        <w:rPr>
          <w:rFonts w:ascii="Times New Roman"/>
          <w:b w:val="false"/>
          <w:i w:val="false"/>
          <w:color w:val="000000"/>
          <w:sz w:val="28"/>
        </w:rPr>
        <w:t>                                                Приложение 10</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(пример)</w:t>
      </w:r>
    </w:p>
    <w:p>
      <w:pPr>
        <w:spacing w:after="0"/>
        <w:ind w:left="0"/>
        <w:jc w:val="both"/>
      </w:pPr>
      <w:r>
        <w:rPr>
          <w:rFonts w:ascii="Times New Roman"/>
          <w:b w:val="false"/>
          <w:i w:val="false"/>
          <w:color w:val="000000"/>
          <w:sz w:val="28"/>
        </w:rPr>
        <w:t>         по равномерному исчислению подоходного налога</w:t>
      </w:r>
    </w:p>
    <w:p>
      <w:pPr>
        <w:spacing w:after="0"/>
        <w:ind w:left="0"/>
        <w:jc w:val="both"/>
      </w:pPr>
      <w:r>
        <w:rPr>
          <w:rFonts w:ascii="Times New Roman"/>
          <w:b w:val="false"/>
          <w:i w:val="false"/>
          <w:color w:val="000000"/>
          <w:sz w:val="28"/>
        </w:rPr>
        <w:t>      с физических лиц, удерживаемого у источника выплаты</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Месяцы | Сумма полученного |  Вычеты МРП       |Сумма |Коэффи|Расчет-</w:t>
      </w:r>
    </w:p>
    <w:p>
      <w:pPr>
        <w:spacing w:after="0"/>
        <w:ind w:left="0"/>
        <w:jc w:val="both"/>
      </w:pPr>
      <w:r>
        <w:rPr>
          <w:rFonts w:ascii="Times New Roman"/>
          <w:b w:val="false"/>
          <w:i w:val="false"/>
          <w:color w:val="000000"/>
          <w:sz w:val="28"/>
        </w:rPr>
        <w:t xml:space="preserve">налого-|      дохода       |                   |обла- |циент |ная    </w:t>
      </w:r>
    </w:p>
    <w:p>
      <w:pPr>
        <w:spacing w:after="0"/>
        <w:ind w:left="0"/>
        <w:jc w:val="both"/>
      </w:pPr>
      <w:r>
        <w:rPr>
          <w:rFonts w:ascii="Times New Roman"/>
          <w:b w:val="false"/>
          <w:i w:val="false"/>
          <w:color w:val="000000"/>
          <w:sz w:val="28"/>
        </w:rPr>
        <w:t xml:space="preserve">вого   !-------------------!-------------------|га-   |пере- |сумма  </w:t>
      </w:r>
    </w:p>
    <w:p>
      <w:pPr>
        <w:spacing w:after="0"/>
        <w:ind w:left="0"/>
        <w:jc w:val="both"/>
      </w:pPr>
      <w:r>
        <w:rPr>
          <w:rFonts w:ascii="Times New Roman"/>
          <w:b w:val="false"/>
          <w:i w:val="false"/>
          <w:color w:val="000000"/>
          <w:sz w:val="28"/>
        </w:rPr>
        <w:t xml:space="preserve">года   |за текущий|с начала|за текущий|с начала|емого |расчет|годов. </w:t>
      </w:r>
    </w:p>
    <w:p>
      <w:pPr>
        <w:spacing w:after="0"/>
        <w:ind w:left="0"/>
        <w:jc w:val="both"/>
      </w:pPr>
      <w:r>
        <w:rPr>
          <w:rFonts w:ascii="Times New Roman"/>
          <w:b w:val="false"/>
          <w:i w:val="false"/>
          <w:color w:val="000000"/>
          <w:sz w:val="28"/>
        </w:rPr>
        <w:t>       |  месяц   |  года  |  месяц   |  года  |дохода|      |облага-</w:t>
      </w:r>
    </w:p>
    <w:p>
      <w:pPr>
        <w:spacing w:after="0"/>
        <w:ind w:left="0"/>
        <w:jc w:val="both"/>
      </w:pPr>
      <w:r>
        <w:rPr>
          <w:rFonts w:ascii="Times New Roman"/>
          <w:b w:val="false"/>
          <w:i w:val="false"/>
          <w:color w:val="000000"/>
          <w:sz w:val="28"/>
        </w:rPr>
        <w:t xml:space="preserve">       |          |        |          |        |да    |      |емого  </w:t>
      </w:r>
    </w:p>
    <w:p>
      <w:pPr>
        <w:spacing w:after="0"/>
        <w:ind w:left="0"/>
        <w:jc w:val="both"/>
      </w:pPr>
      <w:r>
        <w:rPr>
          <w:rFonts w:ascii="Times New Roman"/>
          <w:b w:val="false"/>
          <w:i w:val="false"/>
          <w:color w:val="000000"/>
          <w:sz w:val="28"/>
        </w:rPr>
        <w:t xml:space="preserve">       |          |        |          |        |факт. |      |дохода </w:t>
      </w:r>
    </w:p>
    <w:p>
      <w:pPr>
        <w:spacing w:after="0"/>
        <w:ind w:left="0"/>
        <w:jc w:val="both"/>
      </w:pPr>
      <w:r>
        <w:rPr>
          <w:rFonts w:ascii="Times New Roman"/>
          <w:b w:val="false"/>
          <w:i w:val="false"/>
          <w:color w:val="000000"/>
          <w:sz w:val="28"/>
        </w:rPr>
        <w:t xml:space="preserve">       |          |        |          |        |г3-г5 |      |       </w:t>
      </w:r>
    </w:p>
    <w:p>
      <w:pPr>
        <w:spacing w:after="0"/>
        <w:ind w:left="0"/>
        <w:jc w:val="both"/>
      </w:pPr>
      <w:r>
        <w:rPr>
          <w:rFonts w:ascii="Times New Roman"/>
          <w:b w:val="false"/>
          <w:i w:val="false"/>
          <w:color w:val="000000"/>
          <w:sz w:val="28"/>
        </w:rPr>
        <w:t>       |          |        |          |        |      |      |гр6хгр7</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январь   19000      19000       550     550     18450   12      </w:t>
      </w:r>
    </w:p>
    <w:p>
      <w:pPr>
        <w:spacing w:after="0"/>
        <w:ind w:left="0"/>
        <w:jc w:val="both"/>
      </w:pPr>
      <w:r>
        <w:rPr>
          <w:rFonts w:ascii="Times New Roman"/>
          <w:b w:val="false"/>
          <w:i w:val="false"/>
          <w:color w:val="000000"/>
          <w:sz w:val="28"/>
        </w:rPr>
        <w:t>221400</w:t>
      </w:r>
    </w:p>
    <w:p>
      <w:pPr>
        <w:spacing w:after="0"/>
        <w:ind w:left="0"/>
        <w:jc w:val="both"/>
      </w:pPr>
      <w:r>
        <w:rPr>
          <w:rFonts w:ascii="Times New Roman"/>
          <w:b w:val="false"/>
          <w:i w:val="false"/>
          <w:color w:val="000000"/>
          <w:sz w:val="28"/>
        </w:rPr>
        <w:t xml:space="preserve">февраль  19000      38000       550    1100     36900    6      </w:t>
      </w:r>
    </w:p>
    <w:p>
      <w:pPr>
        <w:spacing w:after="0"/>
        <w:ind w:left="0"/>
        <w:jc w:val="both"/>
      </w:pPr>
      <w:r>
        <w:rPr>
          <w:rFonts w:ascii="Times New Roman"/>
          <w:b w:val="false"/>
          <w:i w:val="false"/>
          <w:color w:val="000000"/>
          <w:sz w:val="28"/>
        </w:rPr>
        <w:t>221400</w:t>
      </w:r>
    </w:p>
    <w:p>
      <w:pPr>
        <w:spacing w:after="0"/>
        <w:ind w:left="0"/>
        <w:jc w:val="both"/>
      </w:pPr>
      <w:r>
        <w:rPr>
          <w:rFonts w:ascii="Times New Roman"/>
          <w:b w:val="false"/>
          <w:i w:val="false"/>
          <w:color w:val="000000"/>
          <w:sz w:val="28"/>
        </w:rPr>
        <w:t xml:space="preserve">март     19000      57000       550    1650     55350    4      </w:t>
      </w:r>
    </w:p>
    <w:p>
      <w:pPr>
        <w:spacing w:after="0"/>
        <w:ind w:left="0"/>
        <w:jc w:val="both"/>
      </w:pPr>
      <w:r>
        <w:rPr>
          <w:rFonts w:ascii="Times New Roman"/>
          <w:b w:val="false"/>
          <w:i w:val="false"/>
          <w:color w:val="000000"/>
          <w:sz w:val="28"/>
        </w:rPr>
        <w:t>221400</w:t>
      </w:r>
    </w:p>
    <w:p>
      <w:pPr>
        <w:spacing w:after="0"/>
        <w:ind w:left="0"/>
        <w:jc w:val="both"/>
      </w:pPr>
      <w:r>
        <w:rPr>
          <w:rFonts w:ascii="Times New Roman"/>
          <w:b w:val="false"/>
          <w:i w:val="false"/>
          <w:color w:val="000000"/>
          <w:sz w:val="28"/>
        </w:rPr>
        <w:t xml:space="preserve">апрель   21200      78200       565    2215     75985    3      </w:t>
      </w:r>
    </w:p>
    <w:p>
      <w:pPr>
        <w:spacing w:after="0"/>
        <w:ind w:left="0"/>
        <w:jc w:val="both"/>
      </w:pPr>
      <w:r>
        <w:rPr>
          <w:rFonts w:ascii="Times New Roman"/>
          <w:b w:val="false"/>
          <w:i w:val="false"/>
          <w:color w:val="000000"/>
          <w:sz w:val="28"/>
        </w:rPr>
        <w:t>227955</w:t>
      </w:r>
    </w:p>
    <w:p>
      <w:pPr>
        <w:spacing w:after="0"/>
        <w:ind w:left="0"/>
        <w:jc w:val="both"/>
      </w:pPr>
      <w:r>
        <w:rPr>
          <w:rFonts w:ascii="Times New Roman"/>
          <w:b w:val="false"/>
          <w:i w:val="false"/>
          <w:color w:val="000000"/>
          <w:sz w:val="28"/>
        </w:rPr>
        <w:t xml:space="preserve">май      21200      99400       565    2780     96620    2,4    </w:t>
      </w:r>
    </w:p>
    <w:p>
      <w:pPr>
        <w:spacing w:after="0"/>
        <w:ind w:left="0"/>
        <w:jc w:val="both"/>
      </w:pPr>
      <w:r>
        <w:rPr>
          <w:rFonts w:ascii="Times New Roman"/>
          <w:b w:val="false"/>
          <w:i w:val="false"/>
          <w:color w:val="000000"/>
          <w:sz w:val="28"/>
        </w:rPr>
        <w:t>231888</w:t>
      </w:r>
    </w:p>
    <w:p>
      <w:pPr>
        <w:spacing w:after="0"/>
        <w:ind w:left="0"/>
        <w:jc w:val="both"/>
      </w:pPr>
      <w:r>
        <w:rPr>
          <w:rFonts w:ascii="Times New Roman"/>
          <w:b w:val="false"/>
          <w:i w:val="false"/>
          <w:color w:val="000000"/>
          <w:sz w:val="28"/>
        </w:rPr>
        <w:t xml:space="preserve">июнь     21200     120600       565    3345    117255    2      </w:t>
      </w:r>
    </w:p>
    <w:p>
      <w:pPr>
        <w:spacing w:after="0"/>
        <w:ind w:left="0"/>
        <w:jc w:val="both"/>
      </w:pPr>
      <w:r>
        <w:rPr>
          <w:rFonts w:ascii="Times New Roman"/>
          <w:b w:val="false"/>
          <w:i w:val="false"/>
          <w:color w:val="000000"/>
          <w:sz w:val="28"/>
        </w:rPr>
        <w:t>234510</w:t>
      </w:r>
    </w:p>
    <w:p>
      <w:pPr>
        <w:spacing w:after="0"/>
        <w:ind w:left="0"/>
        <w:jc w:val="both"/>
      </w:pPr>
      <w:r>
        <w:rPr>
          <w:rFonts w:ascii="Times New Roman"/>
          <w:b w:val="false"/>
          <w:i w:val="false"/>
          <w:color w:val="000000"/>
          <w:sz w:val="28"/>
        </w:rPr>
        <w:t xml:space="preserve">июль     23500     144100       585    3930    140170    1,71   </w:t>
      </w:r>
    </w:p>
    <w:p>
      <w:pPr>
        <w:spacing w:after="0"/>
        <w:ind w:left="0"/>
        <w:jc w:val="both"/>
      </w:pPr>
      <w:r>
        <w:rPr>
          <w:rFonts w:ascii="Times New Roman"/>
          <w:b w:val="false"/>
          <w:i w:val="false"/>
          <w:color w:val="000000"/>
          <w:sz w:val="28"/>
        </w:rPr>
        <w:t>239690</w:t>
      </w:r>
    </w:p>
    <w:p>
      <w:pPr>
        <w:spacing w:after="0"/>
        <w:ind w:left="0"/>
        <w:jc w:val="both"/>
      </w:pPr>
      <w:r>
        <w:rPr>
          <w:rFonts w:ascii="Times New Roman"/>
          <w:b w:val="false"/>
          <w:i w:val="false"/>
          <w:color w:val="000000"/>
          <w:sz w:val="28"/>
        </w:rPr>
        <w:t xml:space="preserve">август   23500     167600       585    4514    163085    1,5    </w:t>
      </w:r>
    </w:p>
    <w:p>
      <w:pPr>
        <w:spacing w:after="0"/>
        <w:ind w:left="0"/>
        <w:jc w:val="both"/>
      </w:pPr>
      <w:r>
        <w:rPr>
          <w:rFonts w:ascii="Times New Roman"/>
          <w:b w:val="false"/>
          <w:i w:val="false"/>
          <w:color w:val="000000"/>
          <w:sz w:val="28"/>
        </w:rPr>
        <w:t>244627</w:t>
      </w:r>
    </w:p>
    <w:p>
      <w:pPr>
        <w:spacing w:after="0"/>
        <w:ind w:left="0"/>
        <w:jc w:val="both"/>
      </w:pPr>
      <w:r>
        <w:rPr>
          <w:rFonts w:ascii="Times New Roman"/>
          <w:b w:val="false"/>
          <w:i w:val="false"/>
          <w:color w:val="000000"/>
          <w:sz w:val="28"/>
        </w:rPr>
        <w:t xml:space="preserve">сентябрь 23500     191100       585    5100    186000    1,33   </w:t>
      </w:r>
    </w:p>
    <w:p>
      <w:pPr>
        <w:spacing w:after="0"/>
        <w:ind w:left="0"/>
        <w:jc w:val="both"/>
      </w:pPr>
      <w:r>
        <w:rPr>
          <w:rFonts w:ascii="Times New Roman"/>
          <w:b w:val="false"/>
          <w:i w:val="false"/>
          <w:color w:val="000000"/>
          <w:sz w:val="28"/>
        </w:rPr>
        <w:t>247380</w:t>
      </w:r>
    </w:p>
    <w:p>
      <w:pPr>
        <w:spacing w:after="0"/>
        <w:ind w:left="0"/>
        <w:jc w:val="both"/>
      </w:pPr>
      <w:r>
        <w:rPr>
          <w:rFonts w:ascii="Times New Roman"/>
          <w:b w:val="false"/>
          <w:i w:val="false"/>
          <w:color w:val="000000"/>
          <w:sz w:val="28"/>
        </w:rPr>
        <w:t xml:space="preserve">октябрь  25000     216100       620    5720    210380    1,2    </w:t>
      </w:r>
    </w:p>
    <w:p>
      <w:pPr>
        <w:spacing w:after="0"/>
        <w:ind w:left="0"/>
        <w:jc w:val="both"/>
      </w:pPr>
      <w:r>
        <w:rPr>
          <w:rFonts w:ascii="Times New Roman"/>
          <w:b w:val="false"/>
          <w:i w:val="false"/>
          <w:color w:val="000000"/>
          <w:sz w:val="28"/>
        </w:rPr>
        <w:t>252456</w:t>
      </w:r>
    </w:p>
    <w:p>
      <w:pPr>
        <w:spacing w:after="0"/>
        <w:ind w:left="0"/>
        <w:jc w:val="both"/>
      </w:pPr>
      <w:r>
        <w:rPr>
          <w:rFonts w:ascii="Times New Roman"/>
          <w:b w:val="false"/>
          <w:i w:val="false"/>
          <w:color w:val="000000"/>
          <w:sz w:val="28"/>
        </w:rPr>
        <w:t xml:space="preserve">ноябрь   25000     241100       620    6340    234760    1,09   </w:t>
      </w:r>
    </w:p>
    <w:p>
      <w:pPr>
        <w:spacing w:after="0"/>
        <w:ind w:left="0"/>
        <w:jc w:val="both"/>
      </w:pPr>
      <w:r>
        <w:rPr>
          <w:rFonts w:ascii="Times New Roman"/>
          <w:b w:val="false"/>
          <w:i w:val="false"/>
          <w:color w:val="000000"/>
          <w:sz w:val="28"/>
        </w:rPr>
        <w:t>255888</w:t>
      </w:r>
    </w:p>
    <w:p>
      <w:pPr>
        <w:spacing w:after="0"/>
        <w:ind w:left="0"/>
        <w:jc w:val="both"/>
      </w:pPr>
      <w:r>
        <w:rPr>
          <w:rFonts w:ascii="Times New Roman"/>
          <w:b w:val="false"/>
          <w:i w:val="false"/>
          <w:color w:val="000000"/>
          <w:sz w:val="28"/>
        </w:rPr>
        <w:t xml:space="preserve">декабрь  25000     266100       620    6960    259140    1      </w:t>
      </w:r>
    </w:p>
    <w:p>
      <w:pPr>
        <w:spacing w:after="0"/>
        <w:ind w:left="0"/>
        <w:jc w:val="both"/>
      </w:pPr>
      <w:r>
        <w:rPr>
          <w:rFonts w:ascii="Times New Roman"/>
          <w:b w:val="false"/>
          <w:i w:val="false"/>
          <w:color w:val="000000"/>
          <w:sz w:val="28"/>
        </w:rPr>
        <w:t>259140</w:t>
      </w:r>
    </w:p>
    <w:p>
      <w:pPr>
        <w:spacing w:after="0"/>
        <w:ind w:left="0"/>
        <w:jc w:val="both"/>
      </w:pPr>
      <w:r>
        <w:rPr>
          <w:rFonts w:ascii="Times New Roman"/>
          <w:b w:val="false"/>
          <w:i w:val="false"/>
          <w:color w:val="000000"/>
          <w:sz w:val="28"/>
        </w:rPr>
        <w:t>Итого:  266100                 6960            259140</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Месяцы |  Подоход   |    Сумма подоходного налога  |Для сравнения по  </w:t>
      </w:r>
    </w:p>
    <w:p>
      <w:pPr>
        <w:spacing w:after="0"/>
        <w:ind w:left="0"/>
        <w:jc w:val="both"/>
      </w:pPr>
      <w:r>
        <w:rPr>
          <w:rFonts w:ascii="Times New Roman"/>
          <w:b w:val="false"/>
          <w:i w:val="false"/>
          <w:color w:val="000000"/>
          <w:sz w:val="28"/>
        </w:rPr>
        <w:t xml:space="preserve">налого-|  ный       +------------------------------|схеме дейст. до   </w:t>
      </w:r>
    </w:p>
    <w:p>
      <w:pPr>
        <w:spacing w:after="0"/>
        <w:ind w:left="0"/>
        <w:jc w:val="both"/>
      </w:pPr>
      <w:r>
        <w:rPr>
          <w:rFonts w:ascii="Times New Roman"/>
          <w:b w:val="false"/>
          <w:i w:val="false"/>
          <w:color w:val="000000"/>
          <w:sz w:val="28"/>
        </w:rPr>
        <w:t xml:space="preserve">вого   |  налог     |за истек-|Удержан в |подлеж.  |1.01.1997 г.      </w:t>
      </w:r>
    </w:p>
    <w:p>
      <w:pPr>
        <w:spacing w:after="0"/>
        <w:ind w:left="0"/>
        <w:jc w:val="both"/>
      </w:pPr>
      <w:r>
        <w:rPr>
          <w:rFonts w:ascii="Times New Roman"/>
          <w:b w:val="false"/>
          <w:i w:val="false"/>
          <w:color w:val="000000"/>
          <w:sz w:val="28"/>
        </w:rPr>
        <w:t>года   |  по        |ший пе-  |предыдущем|удерж.   |-----------------</w:t>
      </w:r>
    </w:p>
    <w:p>
      <w:pPr>
        <w:spacing w:after="0"/>
        <w:ind w:left="0"/>
        <w:jc w:val="both"/>
      </w:pPr>
      <w:r>
        <w:rPr>
          <w:rFonts w:ascii="Times New Roman"/>
          <w:b w:val="false"/>
          <w:i w:val="false"/>
          <w:color w:val="000000"/>
          <w:sz w:val="28"/>
        </w:rPr>
        <w:t xml:space="preserve">       |  став-     |риод     |периоде   |в текущ. | Всего  |Удерж. в </w:t>
      </w:r>
    </w:p>
    <w:p>
      <w:pPr>
        <w:spacing w:after="0"/>
        <w:ind w:left="0"/>
        <w:jc w:val="both"/>
      </w:pPr>
      <w:r>
        <w:rPr>
          <w:rFonts w:ascii="Times New Roman"/>
          <w:b w:val="false"/>
          <w:i w:val="false"/>
          <w:color w:val="000000"/>
          <w:sz w:val="28"/>
        </w:rPr>
        <w:t>       |  кам с     |гр9:гр7  |          |месяце   | п/нап  |тек. м-це</w:t>
      </w:r>
    </w:p>
    <w:p>
      <w:pPr>
        <w:spacing w:after="0"/>
        <w:ind w:left="0"/>
        <w:jc w:val="both"/>
      </w:pPr>
      <w:r>
        <w:rPr>
          <w:rFonts w:ascii="Times New Roman"/>
          <w:b w:val="false"/>
          <w:i w:val="false"/>
          <w:color w:val="000000"/>
          <w:sz w:val="28"/>
        </w:rPr>
        <w:t xml:space="preserve">       |  расч.     |         |          |гр10-гр11|        |         </w:t>
      </w:r>
    </w:p>
    <w:p>
      <w:pPr>
        <w:spacing w:after="0"/>
        <w:ind w:left="0"/>
        <w:jc w:val="both"/>
      </w:pPr>
      <w:r>
        <w:rPr>
          <w:rFonts w:ascii="Times New Roman"/>
          <w:b w:val="false"/>
          <w:i w:val="false"/>
          <w:color w:val="000000"/>
          <w:sz w:val="28"/>
        </w:rPr>
        <w:t xml:space="preserve">       |  год.      |         |          |         |        |         </w:t>
      </w:r>
    </w:p>
    <w:p>
      <w:pPr>
        <w:spacing w:after="0"/>
        <w:ind w:left="0"/>
        <w:jc w:val="both"/>
      </w:pPr>
      <w:r>
        <w:rPr>
          <w:rFonts w:ascii="Times New Roman"/>
          <w:b w:val="false"/>
          <w:i w:val="false"/>
          <w:color w:val="000000"/>
          <w:sz w:val="28"/>
        </w:rPr>
        <w:t xml:space="preserve">       |  дохода    |         |          |         |        |         </w:t>
      </w:r>
    </w:p>
    <w:p>
      <w:pPr>
        <w:spacing w:after="0"/>
        <w:ind w:left="0"/>
        <w:jc w:val="both"/>
      </w:pPr>
      <w:r>
        <w:rPr>
          <w:rFonts w:ascii="Times New Roman"/>
          <w:b w:val="false"/>
          <w:i w:val="false"/>
          <w:color w:val="000000"/>
          <w:sz w:val="28"/>
        </w:rPr>
        <w:t xml:space="preserve">       |  (по       |         |          |         |        |         </w:t>
      </w:r>
    </w:p>
    <w:p>
      <w:pPr>
        <w:spacing w:after="0"/>
        <w:ind w:left="0"/>
        <w:jc w:val="both"/>
      </w:pPr>
      <w:r>
        <w:rPr>
          <w:rFonts w:ascii="Times New Roman"/>
          <w:b w:val="false"/>
          <w:i w:val="false"/>
          <w:color w:val="000000"/>
          <w:sz w:val="28"/>
        </w:rPr>
        <w:t xml:space="preserve">       |  таблице)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9       |  10     |   11     |   12    |   13   |     14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январь    23400       1950                 1950      922,5     922,5</w:t>
      </w:r>
    </w:p>
    <w:p>
      <w:pPr>
        <w:spacing w:after="0"/>
        <w:ind w:left="0"/>
        <w:jc w:val="both"/>
      </w:pPr>
      <w:r>
        <w:rPr>
          <w:rFonts w:ascii="Times New Roman"/>
          <w:b w:val="false"/>
          <w:i w:val="false"/>
          <w:color w:val="000000"/>
          <w:sz w:val="28"/>
        </w:rPr>
        <w:t>февраль   23400       3900       1950      1950     1845       922,5</w:t>
      </w:r>
    </w:p>
    <w:p>
      <w:pPr>
        <w:spacing w:after="0"/>
        <w:ind w:left="0"/>
        <w:jc w:val="both"/>
      </w:pPr>
      <w:r>
        <w:rPr>
          <w:rFonts w:ascii="Times New Roman"/>
          <w:b w:val="false"/>
          <w:i w:val="false"/>
          <w:color w:val="000000"/>
          <w:sz w:val="28"/>
        </w:rPr>
        <w:t>март      23400       5850       3900      1950     2767,5     922,5</w:t>
      </w:r>
    </w:p>
    <w:p>
      <w:pPr>
        <w:spacing w:after="0"/>
        <w:ind w:left="0"/>
        <w:jc w:val="both"/>
      </w:pPr>
      <w:r>
        <w:rPr>
          <w:rFonts w:ascii="Times New Roman"/>
          <w:b w:val="false"/>
          <w:i w:val="false"/>
          <w:color w:val="000000"/>
          <w:sz w:val="28"/>
        </w:rPr>
        <w:t>апрель    24711       8237       5850      2387     4118,5     1351</w:t>
      </w:r>
    </w:p>
    <w:p>
      <w:pPr>
        <w:spacing w:after="0"/>
        <w:ind w:left="0"/>
        <w:jc w:val="both"/>
      </w:pPr>
      <w:r>
        <w:rPr>
          <w:rFonts w:ascii="Times New Roman"/>
          <w:b w:val="false"/>
          <w:i w:val="false"/>
          <w:color w:val="000000"/>
          <w:sz w:val="28"/>
        </w:rPr>
        <w:t>май       25497,6    10624       8237      2387     6182       2063,5</w:t>
      </w:r>
    </w:p>
    <w:p>
      <w:pPr>
        <w:spacing w:after="0"/>
        <w:ind w:left="0"/>
        <w:jc w:val="both"/>
      </w:pPr>
      <w:r>
        <w:rPr>
          <w:rFonts w:ascii="Times New Roman"/>
          <w:b w:val="false"/>
          <w:i w:val="false"/>
          <w:color w:val="000000"/>
          <w:sz w:val="28"/>
        </w:rPr>
        <w:t>июнь      26022      13011      10624      2387     8245,5     2063,5</w:t>
      </w:r>
    </w:p>
    <w:p>
      <w:pPr>
        <w:spacing w:after="0"/>
        <w:ind w:left="0"/>
        <w:jc w:val="both"/>
      </w:pPr>
      <w:r>
        <w:rPr>
          <w:rFonts w:ascii="Times New Roman"/>
          <w:b w:val="false"/>
          <w:i w:val="false"/>
          <w:color w:val="000000"/>
          <w:sz w:val="28"/>
        </w:rPr>
        <w:t>июль      27058      15823,4    13011      2812,4  10585,5     2340</w:t>
      </w:r>
    </w:p>
    <w:p>
      <w:pPr>
        <w:spacing w:after="0"/>
        <w:ind w:left="0"/>
        <w:jc w:val="both"/>
      </w:pPr>
      <w:r>
        <w:rPr>
          <w:rFonts w:ascii="Times New Roman"/>
          <w:b w:val="false"/>
          <w:i w:val="false"/>
          <w:color w:val="000000"/>
          <w:sz w:val="28"/>
        </w:rPr>
        <w:t>август    28045,4    18696,9    15823,4    2873,5  14022,8     3437,3</w:t>
      </w:r>
    </w:p>
    <w:p>
      <w:pPr>
        <w:spacing w:after="0"/>
        <w:ind w:left="0"/>
        <w:jc w:val="both"/>
      </w:pPr>
      <w:r>
        <w:rPr>
          <w:rFonts w:ascii="Times New Roman"/>
          <w:b w:val="false"/>
          <w:i w:val="false"/>
          <w:color w:val="000000"/>
          <w:sz w:val="28"/>
        </w:rPr>
        <w:t>сентябрь  28596      21500,8    18696,9    2803,9  17460       3437,2</w:t>
      </w:r>
    </w:p>
    <w:p>
      <w:pPr>
        <w:spacing w:after="0"/>
        <w:ind w:left="0"/>
        <w:jc w:val="both"/>
      </w:pPr>
      <w:r>
        <w:rPr>
          <w:rFonts w:ascii="Times New Roman"/>
          <w:b w:val="false"/>
          <w:i w:val="false"/>
          <w:color w:val="000000"/>
          <w:sz w:val="28"/>
        </w:rPr>
        <w:t>октябрь   29611,2    24676      21500,8    3175,2  21196       3736</w:t>
      </w:r>
    </w:p>
    <w:p>
      <w:pPr>
        <w:spacing w:after="0"/>
        <w:ind w:left="0"/>
        <w:jc w:val="both"/>
      </w:pPr>
      <w:r>
        <w:rPr>
          <w:rFonts w:ascii="Times New Roman"/>
          <w:b w:val="false"/>
          <w:i w:val="false"/>
          <w:color w:val="000000"/>
          <w:sz w:val="28"/>
        </w:rPr>
        <w:t>ноябрь    30297,6    27796      24676      3120    26072       4876</w:t>
      </w:r>
    </w:p>
    <w:p>
      <w:pPr>
        <w:spacing w:after="0"/>
        <w:ind w:left="0"/>
        <w:jc w:val="both"/>
      </w:pPr>
      <w:r>
        <w:rPr>
          <w:rFonts w:ascii="Times New Roman"/>
          <w:b w:val="false"/>
          <w:i w:val="false"/>
          <w:color w:val="000000"/>
          <w:sz w:val="28"/>
        </w:rPr>
        <w:t>декабрь   30948      30948      27796      3152    30948       4876</w:t>
      </w:r>
    </w:p>
    <w:p>
      <w:pPr>
        <w:spacing w:after="0"/>
        <w:ind w:left="0"/>
        <w:jc w:val="both"/>
      </w:pPr>
      <w:r>
        <w:rPr>
          <w:rFonts w:ascii="Times New Roman"/>
          <w:b w:val="false"/>
          <w:i w:val="false"/>
          <w:color w:val="000000"/>
          <w:sz w:val="28"/>
        </w:rPr>
        <w:t>Итого:    30948                           30948               30948</w:t>
      </w:r>
    </w:p>
    <w:p>
      <w:pPr>
        <w:spacing w:after="0"/>
        <w:ind w:left="0"/>
        <w:jc w:val="both"/>
      </w:pPr>
      <w:r>
        <w:rPr>
          <w:rFonts w:ascii="Times New Roman"/>
          <w:b w:val="false"/>
          <w:i w:val="false"/>
          <w:color w:val="000000"/>
          <w:sz w:val="28"/>
        </w:rPr>
        <w:t>     Примечания.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Предлагаемая схема равномерного исчисления подоходного налога с физических лиц, удерживаемого у источника выплаты, вводится с 1 января 1997 года. </w:t>
      </w:r>
      <w:r>
        <w:br/>
      </w:r>
      <w:r>
        <w:rPr>
          <w:rFonts w:ascii="Times New Roman"/>
          <w:b w:val="false"/>
          <w:i w:val="false"/>
          <w:color w:val="000000"/>
          <w:sz w:val="28"/>
        </w:rPr>
        <w:t xml:space="preserve">
      2. В приведенном примере использованы месячные расчетные </w:t>
      </w:r>
    </w:p>
    <w:bookmarkStart w:name="z56"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показатели в следующем размере: I кв - 550, II кв - 565, III кв -</w:t>
      </w:r>
    </w:p>
    <w:p>
      <w:pPr>
        <w:spacing w:after="0"/>
        <w:ind w:left="0"/>
        <w:jc w:val="both"/>
      </w:pPr>
      <w:r>
        <w:rPr>
          <w:rFonts w:ascii="Times New Roman"/>
          <w:b w:val="false"/>
          <w:i w:val="false"/>
          <w:color w:val="000000"/>
          <w:sz w:val="28"/>
        </w:rPr>
        <w:t>585, IV кв - 620 тг.</w:t>
      </w:r>
    </w:p>
    <w:p>
      <w:pPr>
        <w:spacing w:after="0"/>
        <w:ind w:left="0"/>
        <w:jc w:val="both"/>
      </w:pPr>
      <w:r>
        <w:rPr>
          <w:rFonts w:ascii="Times New Roman"/>
          <w:b w:val="false"/>
          <w:i w:val="false"/>
          <w:color w:val="000000"/>
          <w:sz w:val="28"/>
        </w:rPr>
        <w:t>     3. Коэффициент перерасчета, указанный в графе 7 образуется в</w:t>
      </w:r>
    </w:p>
    <w:p>
      <w:pPr>
        <w:spacing w:after="0"/>
        <w:ind w:left="0"/>
        <w:jc w:val="both"/>
      </w:pPr>
      <w:r>
        <w:rPr>
          <w:rFonts w:ascii="Times New Roman"/>
          <w:b w:val="false"/>
          <w:i w:val="false"/>
          <w:color w:val="000000"/>
          <w:sz w:val="28"/>
        </w:rPr>
        <w:t>результате деления числа 12 на соответствующее число месяцев,</w:t>
      </w:r>
    </w:p>
    <w:p>
      <w:pPr>
        <w:spacing w:after="0"/>
        <w:ind w:left="0"/>
        <w:jc w:val="both"/>
      </w:pPr>
      <w:r>
        <w:rPr>
          <w:rFonts w:ascii="Times New Roman"/>
          <w:b w:val="false"/>
          <w:i w:val="false"/>
          <w:color w:val="000000"/>
          <w:sz w:val="28"/>
        </w:rPr>
        <w:t>например в мае коэффициент равен 2,4 (12:5).</w:t>
      </w:r>
    </w:p>
    <w:p>
      <w:pPr>
        <w:spacing w:after="0"/>
        <w:ind w:left="0"/>
        <w:jc w:val="both"/>
      </w:pPr>
      <w:r>
        <w:rPr>
          <w:rFonts w:ascii="Times New Roman"/>
          <w:b w:val="false"/>
          <w:i w:val="false"/>
          <w:color w:val="000000"/>
          <w:sz w:val="28"/>
        </w:rPr>
        <w:t xml:space="preserve">                                         Приложение 10-A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Инструкция - дополнена приложением 10-А согласно приказу </w:t>
      </w:r>
    </w:p>
    <w:p>
      <w:pPr>
        <w:spacing w:after="0"/>
        <w:ind w:left="0"/>
        <w:jc w:val="both"/>
      </w:pPr>
      <w:r>
        <w:rPr>
          <w:rFonts w:ascii="Times New Roman"/>
          <w:b w:val="false"/>
          <w:i w:val="false"/>
          <w:color w:val="000000"/>
          <w:sz w:val="28"/>
        </w:rPr>
        <w:t>Налогового комитета Минфина РК от 29.12.97г. N 1.</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по равномерному исчислению подоходного налога</w:t>
      </w:r>
    </w:p>
    <w:p>
      <w:pPr>
        <w:spacing w:after="0"/>
        <w:ind w:left="0"/>
        <w:jc w:val="both"/>
      </w:pPr>
      <w:r>
        <w:rPr>
          <w:rFonts w:ascii="Times New Roman"/>
          <w:b w:val="false"/>
          <w:i w:val="false"/>
          <w:color w:val="000000"/>
          <w:sz w:val="28"/>
        </w:rPr>
        <w:t>        с физических лиц, удерживаемого у источника выплаты</w:t>
      </w:r>
    </w:p>
    <w:p>
      <w:pPr>
        <w:spacing w:after="0"/>
        <w:ind w:left="0"/>
        <w:jc w:val="both"/>
      </w:pP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месяцы !Сумма полученного!Вычеты месячн.!Сумма !коэффи!Расчетная</w:t>
      </w:r>
    </w:p>
    <w:p>
      <w:pPr>
        <w:spacing w:after="0"/>
        <w:ind w:left="0"/>
        <w:jc w:val="both"/>
      </w:pPr>
      <w:r>
        <w:rPr>
          <w:rFonts w:ascii="Times New Roman"/>
          <w:b w:val="false"/>
          <w:i w:val="false"/>
          <w:color w:val="000000"/>
          <w:sz w:val="28"/>
        </w:rPr>
        <w:t>налого-!дохода           !расчетного    !облага!циент !сумма годов</w:t>
      </w:r>
    </w:p>
    <w:p>
      <w:pPr>
        <w:spacing w:after="0"/>
        <w:ind w:left="0"/>
        <w:jc w:val="both"/>
      </w:pPr>
      <w:r>
        <w:rPr>
          <w:rFonts w:ascii="Times New Roman"/>
          <w:b w:val="false"/>
          <w:i w:val="false"/>
          <w:color w:val="000000"/>
          <w:sz w:val="28"/>
        </w:rPr>
        <w:t>вого   !                 !показателя    !емого !пере- !облагаемого</w:t>
      </w:r>
    </w:p>
    <w:p>
      <w:pPr>
        <w:spacing w:after="0"/>
        <w:ind w:left="0"/>
        <w:jc w:val="both"/>
      </w:pPr>
      <w:r>
        <w:rPr>
          <w:rFonts w:ascii="Times New Roman"/>
          <w:b w:val="false"/>
          <w:i w:val="false"/>
          <w:color w:val="000000"/>
          <w:sz w:val="28"/>
        </w:rPr>
        <w:t>года   !-----------------!--------------!дохода!расче-!дохода</w:t>
      </w:r>
    </w:p>
    <w:p>
      <w:pPr>
        <w:spacing w:after="0"/>
        <w:ind w:left="0"/>
        <w:jc w:val="both"/>
      </w:pPr>
      <w:r>
        <w:rPr>
          <w:rFonts w:ascii="Times New Roman"/>
          <w:b w:val="false"/>
          <w:i w:val="false"/>
          <w:color w:val="000000"/>
          <w:sz w:val="28"/>
        </w:rPr>
        <w:t>       !за текущ!с начала!за тек!с нач- !факт. !та    !</w:t>
      </w:r>
    </w:p>
    <w:p>
      <w:pPr>
        <w:spacing w:after="0"/>
        <w:ind w:left="0"/>
        <w:jc w:val="both"/>
      </w:pPr>
      <w:r>
        <w:rPr>
          <w:rFonts w:ascii="Times New Roman"/>
          <w:b w:val="false"/>
          <w:i w:val="false"/>
          <w:color w:val="000000"/>
          <w:sz w:val="28"/>
        </w:rPr>
        <w:t>       !месяц   !года    !месяц !года   !г3-г5 !      !гр6хгр7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январь   23000    23000    630     630   22370   12       268440</w:t>
      </w:r>
    </w:p>
    <w:p>
      <w:pPr>
        <w:spacing w:after="0"/>
        <w:ind w:left="0"/>
        <w:jc w:val="both"/>
      </w:pPr>
      <w:r>
        <w:rPr>
          <w:rFonts w:ascii="Times New Roman"/>
          <w:b w:val="false"/>
          <w:i w:val="false"/>
          <w:color w:val="000000"/>
          <w:sz w:val="28"/>
        </w:rPr>
        <w:t>февраль  23000    46000    630    1260   44740    6       268440</w:t>
      </w:r>
    </w:p>
    <w:p>
      <w:pPr>
        <w:spacing w:after="0"/>
        <w:ind w:left="0"/>
        <w:jc w:val="both"/>
      </w:pPr>
      <w:r>
        <w:rPr>
          <w:rFonts w:ascii="Times New Roman"/>
          <w:b w:val="false"/>
          <w:i w:val="false"/>
          <w:color w:val="000000"/>
          <w:sz w:val="28"/>
        </w:rPr>
        <w:t>март     23000    69000    630    1890   67110    4       268440</w:t>
      </w:r>
    </w:p>
    <w:p>
      <w:pPr>
        <w:spacing w:after="0"/>
        <w:ind w:left="0"/>
        <w:jc w:val="both"/>
      </w:pPr>
      <w:r>
        <w:rPr>
          <w:rFonts w:ascii="Times New Roman"/>
          <w:b w:val="false"/>
          <w:i w:val="false"/>
          <w:color w:val="000000"/>
          <w:sz w:val="28"/>
        </w:rPr>
        <w:t>апрель   25000    94000    640    2530   91470    3       274410</w:t>
      </w:r>
    </w:p>
    <w:p>
      <w:pPr>
        <w:spacing w:after="0"/>
        <w:ind w:left="0"/>
        <w:jc w:val="both"/>
      </w:pPr>
      <w:r>
        <w:rPr>
          <w:rFonts w:ascii="Times New Roman"/>
          <w:b w:val="false"/>
          <w:i w:val="false"/>
          <w:color w:val="000000"/>
          <w:sz w:val="28"/>
        </w:rPr>
        <w:t>май      25000   119000    640    3170  115830    2,4     277992</w:t>
      </w:r>
    </w:p>
    <w:p>
      <w:pPr>
        <w:spacing w:after="0"/>
        <w:ind w:left="0"/>
        <w:jc w:val="both"/>
      </w:pPr>
      <w:r>
        <w:rPr>
          <w:rFonts w:ascii="Times New Roman"/>
          <w:b w:val="false"/>
          <w:i w:val="false"/>
          <w:color w:val="000000"/>
          <w:sz w:val="28"/>
        </w:rPr>
        <w:t>июнь     25000   144000    640    3810  140190    2       280380</w:t>
      </w:r>
    </w:p>
    <w:p>
      <w:pPr>
        <w:spacing w:after="0"/>
        <w:ind w:left="0"/>
        <w:jc w:val="both"/>
      </w:pPr>
      <w:r>
        <w:rPr>
          <w:rFonts w:ascii="Times New Roman"/>
          <w:b w:val="false"/>
          <w:i w:val="false"/>
          <w:color w:val="000000"/>
          <w:sz w:val="28"/>
        </w:rPr>
        <w:t>июль     27000   171000    650    4460  166540    1,71    284783</w:t>
      </w:r>
    </w:p>
    <w:p>
      <w:pPr>
        <w:spacing w:after="0"/>
        <w:ind w:left="0"/>
        <w:jc w:val="both"/>
      </w:pPr>
      <w:r>
        <w:rPr>
          <w:rFonts w:ascii="Times New Roman"/>
          <w:b w:val="false"/>
          <w:i w:val="false"/>
          <w:color w:val="000000"/>
          <w:sz w:val="28"/>
        </w:rPr>
        <w:t>август   27000   198000    650    5110  192890    1,5     289335</w:t>
      </w:r>
    </w:p>
    <w:p>
      <w:pPr>
        <w:spacing w:after="0"/>
        <w:ind w:left="0"/>
        <w:jc w:val="both"/>
      </w:pPr>
      <w:r>
        <w:rPr>
          <w:rFonts w:ascii="Times New Roman"/>
          <w:b w:val="false"/>
          <w:i w:val="false"/>
          <w:color w:val="000000"/>
          <w:sz w:val="28"/>
        </w:rPr>
        <w:t>сентябрь 27000   225000    650    5760  219240    1,33    291589</w:t>
      </w:r>
    </w:p>
    <w:p>
      <w:pPr>
        <w:spacing w:after="0"/>
        <w:ind w:left="0"/>
        <w:jc w:val="both"/>
      </w:pPr>
      <w:r>
        <w:rPr>
          <w:rFonts w:ascii="Times New Roman"/>
          <w:b w:val="false"/>
          <w:i w:val="false"/>
          <w:color w:val="000000"/>
          <w:sz w:val="28"/>
        </w:rPr>
        <w:t>октябрь  30000   255000    660    6420  248580    1,2     298296</w:t>
      </w:r>
    </w:p>
    <w:p>
      <w:pPr>
        <w:spacing w:after="0"/>
        <w:ind w:left="0"/>
        <w:jc w:val="both"/>
      </w:pPr>
      <w:r>
        <w:rPr>
          <w:rFonts w:ascii="Times New Roman"/>
          <w:b w:val="false"/>
          <w:i w:val="false"/>
          <w:color w:val="000000"/>
          <w:sz w:val="28"/>
        </w:rPr>
        <w:t>ноябрь   30000   285000    660    7080  277920    1,09    302932</w:t>
      </w:r>
    </w:p>
    <w:p>
      <w:pPr>
        <w:spacing w:after="0"/>
        <w:ind w:left="0"/>
        <w:jc w:val="both"/>
      </w:pPr>
      <w:r>
        <w:rPr>
          <w:rFonts w:ascii="Times New Roman"/>
          <w:b w:val="false"/>
          <w:i w:val="false"/>
          <w:color w:val="000000"/>
          <w:sz w:val="28"/>
        </w:rPr>
        <w:t>декабрь  30000   315000    660    7740  307260    1       307260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Итого:  315000            7740          307260            307260</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Подоход.    !               Сумма подоходного налога</w:t>
      </w:r>
    </w:p>
    <w:p>
      <w:pPr>
        <w:spacing w:after="0"/>
        <w:ind w:left="0"/>
        <w:jc w:val="both"/>
      </w:pPr>
      <w:r>
        <w:rPr>
          <w:rFonts w:ascii="Times New Roman"/>
          <w:b w:val="false"/>
          <w:i w:val="false"/>
          <w:color w:val="000000"/>
          <w:sz w:val="28"/>
        </w:rPr>
        <w:t>  налог по    !------------------------------------------------------</w:t>
      </w:r>
    </w:p>
    <w:p>
      <w:pPr>
        <w:spacing w:after="0"/>
        <w:ind w:left="0"/>
        <w:jc w:val="both"/>
      </w:pPr>
      <w:r>
        <w:rPr>
          <w:rFonts w:ascii="Times New Roman"/>
          <w:b w:val="false"/>
          <w:i w:val="false"/>
          <w:color w:val="000000"/>
          <w:sz w:val="28"/>
        </w:rPr>
        <w:t>  ставкам с   !  с дохода     !  удержан в   ! подлежит</w:t>
      </w:r>
    </w:p>
    <w:p>
      <w:pPr>
        <w:spacing w:after="0"/>
        <w:ind w:left="0"/>
        <w:jc w:val="both"/>
      </w:pPr>
      <w:r>
        <w:rPr>
          <w:rFonts w:ascii="Times New Roman"/>
          <w:b w:val="false"/>
          <w:i w:val="false"/>
          <w:color w:val="000000"/>
          <w:sz w:val="28"/>
        </w:rPr>
        <w:t>  расчетного  !  за истекший  !  предыдущем  ! удержать в</w:t>
      </w:r>
    </w:p>
    <w:p>
      <w:pPr>
        <w:spacing w:after="0"/>
        <w:ind w:left="0"/>
        <w:jc w:val="both"/>
      </w:pPr>
      <w:r>
        <w:rPr>
          <w:rFonts w:ascii="Times New Roman"/>
          <w:b w:val="false"/>
          <w:i w:val="false"/>
          <w:color w:val="000000"/>
          <w:sz w:val="28"/>
        </w:rPr>
        <w:t>  год.дохода  !  период       !  периоде     ! текущ. месяце</w:t>
      </w:r>
    </w:p>
    <w:p>
      <w:pPr>
        <w:spacing w:after="0"/>
        <w:ind w:left="0"/>
        <w:jc w:val="both"/>
      </w:pPr>
      <w:r>
        <w:rPr>
          <w:rFonts w:ascii="Times New Roman"/>
          <w:b w:val="false"/>
          <w:i w:val="false"/>
          <w:color w:val="000000"/>
          <w:sz w:val="28"/>
        </w:rPr>
        <w:t xml:space="preserve"> (по таблице) !   гр9:гр7     !              ! гр10 - гр11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22851          1904               -             1904</w:t>
      </w:r>
    </w:p>
    <w:p>
      <w:pPr>
        <w:spacing w:after="0"/>
        <w:ind w:left="0"/>
        <w:jc w:val="both"/>
      </w:pPr>
      <w:r>
        <w:rPr>
          <w:rFonts w:ascii="Times New Roman"/>
          <w:b w:val="false"/>
          <w:i w:val="false"/>
          <w:color w:val="000000"/>
          <w:sz w:val="28"/>
        </w:rPr>
        <w:t>    22851          3808             1904            1904</w:t>
      </w:r>
    </w:p>
    <w:p>
      <w:pPr>
        <w:spacing w:after="0"/>
        <w:ind w:left="0"/>
        <w:jc w:val="both"/>
      </w:pPr>
      <w:r>
        <w:rPr>
          <w:rFonts w:ascii="Times New Roman"/>
          <w:b w:val="false"/>
          <w:i w:val="false"/>
          <w:color w:val="000000"/>
          <w:sz w:val="28"/>
        </w:rPr>
        <w:t>    22851          5713             3808            1905</w:t>
      </w:r>
    </w:p>
    <w:p>
      <w:pPr>
        <w:spacing w:after="0"/>
        <w:ind w:left="0"/>
        <w:jc w:val="both"/>
      </w:pPr>
      <w:r>
        <w:rPr>
          <w:rFonts w:ascii="Times New Roman"/>
          <w:b w:val="false"/>
          <w:i w:val="false"/>
          <w:color w:val="000000"/>
          <w:sz w:val="28"/>
        </w:rPr>
        <w:t>    23746          7915             5713            2202</w:t>
      </w:r>
    </w:p>
    <w:p>
      <w:pPr>
        <w:spacing w:after="0"/>
        <w:ind w:left="0"/>
        <w:jc w:val="both"/>
      </w:pPr>
      <w:r>
        <w:rPr>
          <w:rFonts w:ascii="Times New Roman"/>
          <w:b w:val="false"/>
          <w:i w:val="false"/>
          <w:color w:val="000000"/>
          <w:sz w:val="28"/>
        </w:rPr>
        <w:t>    24284         10118             7915            2203</w:t>
      </w:r>
    </w:p>
    <w:p>
      <w:pPr>
        <w:spacing w:after="0"/>
        <w:ind w:left="0"/>
        <w:jc w:val="both"/>
      </w:pPr>
      <w:r>
        <w:rPr>
          <w:rFonts w:ascii="Times New Roman"/>
          <w:b w:val="false"/>
          <w:i w:val="false"/>
          <w:color w:val="000000"/>
          <w:sz w:val="28"/>
        </w:rPr>
        <w:t>    24642         12321            10118            2203</w:t>
      </w:r>
    </w:p>
    <w:p>
      <w:pPr>
        <w:spacing w:after="0"/>
        <w:ind w:left="0"/>
        <w:jc w:val="both"/>
      </w:pPr>
      <w:r>
        <w:rPr>
          <w:rFonts w:ascii="Times New Roman"/>
          <w:b w:val="false"/>
          <w:i w:val="false"/>
          <w:color w:val="000000"/>
          <w:sz w:val="28"/>
        </w:rPr>
        <w:t>    25302         14797            12320            2476</w:t>
      </w:r>
    </w:p>
    <w:p>
      <w:pPr>
        <w:spacing w:after="0"/>
        <w:ind w:left="0"/>
        <w:jc w:val="both"/>
      </w:pPr>
      <w:r>
        <w:rPr>
          <w:rFonts w:ascii="Times New Roman"/>
          <w:b w:val="false"/>
          <w:i w:val="false"/>
          <w:color w:val="000000"/>
          <w:sz w:val="28"/>
        </w:rPr>
        <w:t>    25985         17323            14797            2526</w:t>
      </w:r>
    </w:p>
    <w:p>
      <w:pPr>
        <w:spacing w:after="0"/>
        <w:ind w:left="0"/>
        <w:jc w:val="both"/>
      </w:pPr>
      <w:r>
        <w:rPr>
          <w:rFonts w:ascii="Times New Roman"/>
          <w:b w:val="false"/>
          <w:i w:val="false"/>
          <w:color w:val="000000"/>
          <w:sz w:val="28"/>
        </w:rPr>
        <w:t>    26323         19792            17323            2469</w:t>
      </w:r>
    </w:p>
    <w:p>
      <w:pPr>
        <w:spacing w:after="0"/>
        <w:ind w:left="0"/>
        <w:jc w:val="both"/>
      </w:pPr>
      <w:r>
        <w:rPr>
          <w:rFonts w:ascii="Times New Roman"/>
          <w:b w:val="false"/>
          <w:i w:val="false"/>
          <w:color w:val="000000"/>
          <w:sz w:val="28"/>
        </w:rPr>
        <w:t>    27329         22774            19792            2982</w:t>
      </w:r>
    </w:p>
    <w:p>
      <w:pPr>
        <w:spacing w:after="0"/>
        <w:ind w:left="0"/>
        <w:jc w:val="both"/>
      </w:pPr>
      <w:r>
        <w:rPr>
          <w:rFonts w:ascii="Times New Roman"/>
          <w:b w:val="false"/>
          <w:i w:val="false"/>
          <w:color w:val="000000"/>
          <w:sz w:val="28"/>
        </w:rPr>
        <w:t>    28025         25711            22774            2937</w:t>
      </w:r>
    </w:p>
    <w:p>
      <w:pPr>
        <w:spacing w:after="0"/>
        <w:ind w:left="0"/>
        <w:jc w:val="both"/>
      </w:pPr>
      <w:r>
        <w:rPr>
          <w:rFonts w:ascii="Times New Roman"/>
          <w:b w:val="false"/>
          <w:i w:val="false"/>
          <w:color w:val="000000"/>
          <w:sz w:val="28"/>
        </w:rPr>
        <w:t>    28674         28674            25711            2963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28674                            28674</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Коэффициент перерасчета, указанный в графе 7, рассчитан</w:t>
      </w:r>
    </w:p>
    <w:p>
      <w:pPr>
        <w:spacing w:after="0"/>
        <w:ind w:left="0"/>
        <w:jc w:val="both"/>
      </w:pPr>
      <w:r>
        <w:rPr>
          <w:rFonts w:ascii="Times New Roman"/>
          <w:b w:val="false"/>
          <w:i w:val="false"/>
          <w:color w:val="000000"/>
          <w:sz w:val="28"/>
        </w:rPr>
        <w:t>        путем деления числа 12 на соответствующее число месяцев,</w:t>
      </w:r>
    </w:p>
    <w:p>
      <w:pPr>
        <w:spacing w:after="0"/>
        <w:ind w:left="0"/>
        <w:jc w:val="both"/>
      </w:pPr>
      <w:r>
        <w:rPr>
          <w:rFonts w:ascii="Times New Roman"/>
          <w:b w:val="false"/>
          <w:i w:val="false"/>
          <w:color w:val="000000"/>
          <w:sz w:val="28"/>
        </w:rPr>
        <w:t>        например в мае коэффициент равен 2,4 (12:5).</w:t>
      </w:r>
    </w:p>
    <w:p>
      <w:pPr>
        <w:spacing w:after="0"/>
        <w:ind w:left="0"/>
        <w:jc w:val="both"/>
      </w:pPr>
      <w:r>
        <w:rPr>
          <w:rFonts w:ascii="Times New Roman"/>
          <w:b w:val="false"/>
          <w:i w:val="false"/>
          <w:color w:val="000000"/>
          <w:sz w:val="28"/>
        </w:rPr>
        <w:t>     2. В расчете должны использоваться месячные расчетные</w:t>
      </w:r>
    </w:p>
    <w:p>
      <w:pPr>
        <w:spacing w:after="0"/>
        <w:ind w:left="0"/>
        <w:jc w:val="both"/>
      </w:pPr>
      <w:r>
        <w:rPr>
          <w:rFonts w:ascii="Times New Roman"/>
          <w:b w:val="false"/>
          <w:i w:val="false"/>
          <w:color w:val="000000"/>
          <w:sz w:val="28"/>
        </w:rPr>
        <w:t>        показатели, утвержденные Законом о республиканском бюджете</w:t>
      </w:r>
    </w:p>
    <w:p>
      <w:pPr>
        <w:spacing w:after="0"/>
        <w:ind w:left="0"/>
        <w:jc w:val="both"/>
      </w:pPr>
      <w:r>
        <w:rPr>
          <w:rFonts w:ascii="Times New Roman"/>
          <w:b w:val="false"/>
          <w:i w:val="false"/>
          <w:color w:val="000000"/>
          <w:sz w:val="28"/>
        </w:rPr>
        <w:t xml:space="preserve">        на налоговый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10-Б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Инструкция дополнена новым приложением 10-Б согласно</w:t>
      </w:r>
    </w:p>
    <w:p>
      <w:pPr>
        <w:spacing w:after="0"/>
        <w:ind w:left="0"/>
        <w:jc w:val="both"/>
      </w:pPr>
      <w:r>
        <w:rPr>
          <w:rFonts w:ascii="Times New Roman"/>
          <w:b w:val="false"/>
          <w:i w:val="false"/>
          <w:color w:val="000000"/>
          <w:sz w:val="28"/>
        </w:rPr>
        <w:t xml:space="preserve">приказу Мингосдоходов РК от 5.05.1999г.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V990778_</w:t>
      </w:r>
    </w:p>
    <w:p>
      <w:pPr>
        <w:spacing w:after="0"/>
        <w:ind w:left="0"/>
        <w:jc w:val="both"/>
      </w:pPr>
      <w:r>
        <w:br/>
      </w:r>
    </w:p>
    <w:p>
      <w:pPr>
        <w:spacing w:after="0"/>
        <w:ind w:left="0"/>
        <w:jc w:val="both"/>
      </w:pPr>
      <w:r>
        <w:rPr>
          <w:rFonts w:ascii="Times New Roman"/>
          <w:b w:val="false"/>
          <w:i w:val="false"/>
          <w:color w:val="000000"/>
          <w:sz w:val="28"/>
        </w:rPr>
        <w:t xml:space="preserve"> ; приложение - в </w:t>
      </w:r>
    </w:p>
    <w:p>
      <w:pPr>
        <w:spacing w:after="0"/>
        <w:ind w:left="0"/>
        <w:jc w:val="both"/>
      </w:pPr>
      <w:r>
        <w:rPr>
          <w:rFonts w:ascii="Times New Roman"/>
          <w:b w:val="false"/>
          <w:i w:val="false"/>
          <w:color w:val="000000"/>
          <w:sz w:val="28"/>
        </w:rPr>
        <w:t xml:space="preserve">новой редакции согласно приказу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V990890_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по равномерному исчислению подоходного налога</w:t>
      </w:r>
    </w:p>
    <w:p>
      <w:pPr>
        <w:spacing w:after="0"/>
        <w:ind w:left="0"/>
        <w:jc w:val="both"/>
      </w:pPr>
      <w:r>
        <w:rPr>
          <w:rFonts w:ascii="Times New Roman"/>
          <w:b w:val="false"/>
          <w:i w:val="false"/>
          <w:color w:val="000000"/>
          <w:sz w:val="28"/>
        </w:rPr>
        <w:t>           с физических лиц, удерживаемого у источника выплаты</w:t>
      </w:r>
    </w:p>
    <w:p>
      <w:pPr>
        <w:spacing w:after="0"/>
        <w:ind w:left="0"/>
        <w:jc w:val="both"/>
      </w:pP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Месяцы    !       Сумма        ! Сумма обязательных   ! Вычеты месячного</w:t>
      </w:r>
    </w:p>
    <w:p>
      <w:pPr>
        <w:spacing w:after="0"/>
        <w:ind w:left="0"/>
        <w:jc w:val="both"/>
      </w:pPr>
      <w:r>
        <w:rPr>
          <w:rFonts w:ascii="Times New Roman"/>
          <w:b w:val="false"/>
          <w:i w:val="false"/>
          <w:color w:val="000000"/>
          <w:sz w:val="28"/>
        </w:rPr>
        <w:t xml:space="preserve">налогового! полученного дохода !отчислений в пенсион- !расчетного </w:t>
      </w:r>
    </w:p>
    <w:p>
      <w:pPr>
        <w:spacing w:after="0"/>
        <w:ind w:left="0"/>
        <w:jc w:val="both"/>
      </w:pPr>
      <w:r>
        <w:rPr>
          <w:rFonts w:ascii="Times New Roman"/>
          <w:b w:val="false"/>
          <w:i w:val="false"/>
          <w:color w:val="000000"/>
          <w:sz w:val="28"/>
        </w:rPr>
        <w:t>показателя</w:t>
      </w:r>
    </w:p>
    <w:p>
      <w:pPr>
        <w:spacing w:after="0"/>
        <w:ind w:left="0"/>
        <w:jc w:val="both"/>
      </w:pPr>
      <w:r>
        <w:rPr>
          <w:rFonts w:ascii="Times New Roman"/>
          <w:b w:val="false"/>
          <w:i w:val="false"/>
          <w:color w:val="000000"/>
          <w:sz w:val="28"/>
        </w:rPr>
        <w:t>года      !                    !ный фонд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!за текущий!с начала !за текущий ! с начала !за текущий!с начала</w:t>
      </w:r>
    </w:p>
    <w:p>
      <w:pPr>
        <w:spacing w:after="0"/>
        <w:ind w:left="0"/>
        <w:jc w:val="both"/>
      </w:pPr>
      <w:r>
        <w:rPr>
          <w:rFonts w:ascii="Times New Roman"/>
          <w:b w:val="false"/>
          <w:i w:val="false"/>
          <w:color w:val="000000"/>
          <w:sz w:val="28"/>
        </w:rPr>
        <w:t>          !  месяц   !  года   !  месяц    !   года   !  месяц   !  года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январь     39800,00  39800,00                           660,00     660,00</w:t>
      </w:r>
    </w:p>
    <w:p>
      <w:pPr>
        <w:spacing w:after="0"/>
        <w:ind w:left="0"/>
        <w:jc w:val="both"/>
      </w:pPr>
      <w:r>
        <w:rPr>
          <w:rFonts w:ascii="Times New Roman"/>
          <w:b w:val="false"/>
          <w:i w:val="false"/>
          <w:color w:val="000000"/>
          <w:sz w:val="28"/>
        </w:rPr>
        <w:t>февраль    39800,00  79600,00                           660,00    1320,00</w:t>
      </w:r>
    </w:p>
    <w:p>
      <w:pPr>
        <w:spacing w:after="0"/>
        <w:ind w:left="0"/>
        <w:jc w:val="both"/>
      </w:pPr>
      <w:r>
        <w:rPr>
          <w:rFonts w:ascii="Times New Roman"/>
          <w:b w:val="false"/>
          <w:i w:val="false"/>
          <w:color w:val="000000"/>
          <w:sz w:val="28"/>
        </w:rPr>
        <w:t>март       39800,00  119400,00                          660,00    1980,00</w:t>
      </w:r>
    </w:p>
    <w:p>
      <w:pPr>
        <w:spacing w:after="0"/>
        <w:ind w:left="0"/>
        <w:jc w:val="both"/>
      </w:pPr>
      <w:r>
        <w:rPr>
          <w:rFonts w:ascii="Times New Roman"/>
          <w:b w:val="false"/>
          <w:i w:val="false"/>
          <w:color w:val="000000"/>
          <w:sz w:val="28"/>
        </w:rPr>
        <w:t>итого                119400,00                                    1980,00</w:t>
      </w:r>
    </w:p>
    <w:p>
      <w:pPr>
        <w:spacing w:after="0"/>
        <w:ind w:left="0"/>
        <w:jc w:val="both"/>
      </w:pPr>
      <w:r>
        <w:rPr>
          <w:rFonts w:ascii="Times New Roman"/>
          <w:b w:val="false"/>
          <w:i w:val="false"/>
          <w:color w:val="000000"/>
          <w:sz w:val="28"/>
        </w:rPr>
        <w:t>апрель     39800,00  39800,00   3980,00    3980,00      715,00     715,00</w:t>
      </w:r>
    </w:p>
    <w:p>
      <w:pPr>
        <w:spacing w:after="0"/>
        <w:ind w:left="0"/>
        <w:jc w:val="both"/>
      </w:pPr>
      <w:r>
        <w:rPr>
          <w:rFonts w:ascii="Times New Roman"/>
          <w:b w:val="false"/>
          <w:i w:val="false"/>
          <w:color w:val="000000"/>
          <w:sz w:val="28"/>
        </w:rPr>
        <w:t>май        39800,00  79600,00   3980,00    7960,00      715,00    1430,00</w:t>
      </w:r>
    </w:p>
    <w:p>
      <w:pPr>
        <w:spacing w:after="0"/>
        <w:ind w:left="0"/>
        <w:jc w:val="both"/>
      </w:pPr>
      <w:r>
        <w:rPr>
          <w:rFonts w:ascii="Times New Roman"/>
          <w:b w:val="false"/>
          <w:i w:val="false"/>
          <w:color w:val="000000"/>
          <w:sz w:val="28"/>
        </w:rPr>
        <w:t>июнь       39800,00  119400,00  3980,00    11940,00     715,00    2145,00</w:t>
      </w:r>
    </w:p>
    <w:p>
      <w:pPr>
        <w:spacing w:after="0"/>
        <w:ind w:left="0"/>
        <w:jc w:val="both"/>
      </w:pPr>
      <w:r>
        <w:rPr>
          <w:rFonts w:ascii="Times New Roman"/>
          <w:b w:val="false"/>
          <w:i w:val="false"/>
          <w:color w:val="000000"/>
          <w:sz w:val="28"/>
        </w:rPr>
        <w:t>июль       39800,00  159200,00  3980,00    15920,00     715,00    2860,00</w:t>
      </w:r>
    </w:p>
    <w:p>
      <w:pPr>
        <w:spacing w:after="0"/>
        <w:ind w:left="0"/>
        <w:jc w:val="both"/>
      </w:pPr>
      <w:r>
        <w:rPr>
          <w:rFonts w:ascii="Times New Roman"/>
          <w:b w:val="false"/>
          <w:i w:val="false"/>
          <w:color w:val="000000"/>
          <w:sz w:val="28"/>
        </w:rPr>
        <w:t>август     39800,00  199000,00  3980,00    19900,00     715,00    3575,00</w:t>
      </w:r>
    </w:p>
    <w:p>
      <w:pPr>
        <w:spacing w:after="0"/>
        <w:ind w:left="0"/>
        <w:jc w:val="both"/>
      </w:pPr>
      <w:r>
        <w:rPr>
          <w:rFonts w:ascii="Times New Roman"/>
          <w:b w:val="false"/>
          <w:i w:val="false"/>
          <w:color w:val="000000"/>
          <w:sz w:val="28"/>
        </w:rPr>
        <w:t>сентябрь   39800,00  238800,00  3980,00    23880,00     715,00    4290,00</w:t>
      </w:r>
    </w:p>
    <w:p>
      <w:pPr>
        <w:spacing w:after="0"/>
        <w:ind w:left="0"/>
        <w:jc w:val="both"/>
      </w:pPr>
      <w:r>
        <w:rPr>
          <w:rFonts w:ascii="Times New Roman"/>
          <w:b w:val="false"/>
          <w:i w:val="false"/>
          <w:color w:val="000000"/>
          <w:sz w:val="28"/>
        </w:rPr>
        <w:t>октябрь    39800,00  278600,00  3980,00    27860,00     725,00    5015,00</w:t>
      </w:r>
    </w:p>
    <w:p>
      <w:pPr>
        <w:spacing w:after="0"/>
        <w:ind w:left="0"/>
        <w:jc w:val="both"/>
      </w:pPr>
      <w:r>
        <w:rPr>
          <w:rFonts w:ascii="Times New Roman"/>
          <w:b w:val="false"/>
          <w:i w:val="false"/>
          <w:color w:val="000000"/>
          <w:sz w:val="28"/>
        </w:rPr>
        <w:t>ноябрь     39800,00  318400,00  3980,00    31840,00     725,00    5740,00</w:t>
      </w:r>
    </w:p>
    <w:p>
      <w:pPr>
        <w:spacing w:after="0"/>
        <w:ind w:left="0"/>
        <w:jc w:val="both"/>
      </w:pPr>
      <w:r>
        <w:rPr>
          <w:rFonts w:ascii="Times New Roman"/>
          <w:b w:val="false"/>
          <w:i w:val="false"/>
          <w:color w:val="000000"/>
          <w:sz w:val="28"/>
        </w:rPr>
        <w:t>декабрь    39800,00  358200,00  3980,00    35820,00     725,00    6465,00</w:t>
      </w:r>
    </w:p>
    <w:p>
      <w:pPr>
        <w:spacing w:after="0"/>
        <w:ind w:left="0"/>
        <w:jc w:val="both"/>
      </w:pPr>
      <w:r>
        <w:rPr>
          <w:rFonts w:ascii="Times New Roman"/>
          <w:b w:val="false"/>
          <w:i w:val="false"/>
          <w:color w:val="000000"/>
          <w:sz w:val="28"/>
        </w:rPr>
        <w:t>итого                358200,00             35820,00               6465,00</w:t>
      </w:r>
    </w:p>
    <w:p>
      <w:pPr>
        <w:spacing w:after="0"/>
        <w:ind w:left="0"/>
        <w:jc w:val="both"/>
      </w:pPr>
      <w:r>
        <w:rPr>
          <w:rFonts w:ascii="Times New Roman"/>
          <w:b w:val="false"/>
          <w:i w:val="false"/>
          <w:color w:val="000000"/>
          <w:sz w:val="28"/>
        </w:rPr>
        <w:t>всего                477600,00             35820,00               8445,00</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Сумма       !коэфф. ! Расчетная    !Подоходный! Сумма подоходного налога</w:t>
      </w:r>
    </w:p>
    <w:p>
      <w:pPr>
        <w:spacing w:after="0"/>
        <w:ind w:left="0"/>
        <w:jc w:val="both"/>
      </w:pPr>
      <w:r>
        <w:rPr>
          <w:rFonts w:ascii="Times New Roman"/>
          <w:b w:val="false"/>
          <w:i w:val="false"/>
          <w:color w:val="000000"/>
          <w:sz w:val="28"/>
        </w:rPr>
        <w:t>облагаемого !пере-  !сумма годового!налог по  !--------------------------</w:t>
      </w:r>
    </w:p>
    <w:p>
      <w:pPr>
        <w:spacing w:after="0"/>
        <w:ind w:left="0"/>
        <w:jc w:val="both"/>
      </w:pPr>
      <w:r>
        <w:rPr>
          <w:rFonts w:ascii="Times New Roman"/>
          <w:b w:val="false"/>
          <w:i w:val="false"/>
          <w:color w:val="000000"/>
          <w:sz w:val="28"/>
        </w:rPr>
        <w:t>дохода факт.!расчета!облагаемого   !ставкам   !с дохода!удержан !подлежит</w:t>
      </w:r>
    </w:p>
    <w:p>
      <w:pPr>
        <w:spacing w:after="0"/>
        <w:ind w:left="0"/>
        <w:jc w:val="both"/>
      </w:pPr>
      <w:r>
        <w:rPr>
          <w:rFonts w:ascii="Times New Roman"/>
          <w:b w:val="false"/>
          <w:i w:val="false"/>
          <w:color w:val="000000"/>
          <w:sz w:val="28"/>
        </w:rPr>
        <w:t xml:space="preserve">гр.3-гр.5-  !       !дохода        !с расчета !за истек!в предыд!удержанию </w:t>
      </w:r>
    </w:p>
    <w:p>
      <w:pPr>
        <w:spacing w:after="0"/>
        <w:ind w:left="0"/>
        <w:jc w:val="both"/>
      </w:pPr>
      <w:r>
        <w:rPr>
          <w:rFonts w:ascii="Times New Roman"/>
          <w:b w:val="false"/>
          <w:i w:val="false"/>
          <w:color w:val="000000"/>
          <w:sz w:val="28"/>
        </w:rPr>
        <w:t>  гр.7      !       !гр.8 х гр.9   !годового  !период  !периоде !в текущем</w:t>
      </w:r>
    </w:p>
    <w:p>
      <w:pPr>
        <w:spacing w:after="0"/>
        <w:ind w:left="0"/>
        <w:jc w:val="both"/>
      </w:pPr>
      <w:r>
        <w:rPr>
          <w:rFonts w:ascii="Times New Roman"/>
          <w:b w:val="false"/>
          <w:i w:val="false"/>
          <w:color w:val="000000"/>
          <w:sz w:val="28"/>
        </w:rPr>
        <w:t>            !       !              !дохода (по!гр.11:  !        !месяце</w:t>
      </w:r>
    </w:p>
    <w:p>
      <w:pPr>
        <w:spacing w:after="0"/>
        <w:ind w:left="0"/>
        <w:jc w:val="both"/>
      </w:pPr>
      <w:r>
        <w:rPr>
          <w:rFonts w:ascii="Times New Roman"/>
          <w:b w:val="false"/>
          <w:i w:val="false"/>
          <w:color w:val="000000"/>
          <w:sz w:val="28"/>
        </w:rPr>
        <w:t xml:space="preserve">            !       !              !таблице)  !гр.9    !        !гр.10-    </w:t>
      </w:r>
    </w:p>
    <w:p>
      <w:pPr>
        <w:spacing w:after="0"/>
        <w:ind w:left="0"/>
        <w:jc w:val="both"/>
      </w:pPr>
      <w:r>
        <w:rPr>
          <w:rFonts w:ascii="Times New Roman"/>
          <w:b w:val="false"/>
          <w:i w:val="false"/>
          <w:color w:val="000000"/>
          <w:sz w:val="28"/>
        </w:rPr>
        <w:t xml:space="preserve">            !       !              !          !        !        !гр.11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8       !   9   !     10       !    11    !   12   !   13   !   14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39140,00      3,00   117420,00     13158,00    4386,00            4386,00</w:t>
      </w:r>
    </w:p>
    <w:p>
      <w:pPr>
        <w:spacing w:after="0"/>
        <w:ind w:left="0"/>
        <w:jc w:val="both"/>
      </w:pPr>
      <w:r>
        <w:rPr>
          <w:rFonts w:ascii="Times New Roman"/>
          <w:b w:val="false"/>
          <w:i w:val="false"/>
          <w:color w:val="000000"/>
          <w:sz w:val="28"/>
        </w:rPr>
        <w:t xml:space="preserve"> 78280,00      1,50   117420,00     13158,00    8772,00  4386,00   4386,00</w:t>
      </w:r>
    </w:p>
    <w:p>
      <w:pPr>
        <w:spacing w:after="0"/>
        <w:ind w:left="0"/>
        <w:jc w:val="both"/>
      </w:pPr>
      <w:r>
        <w:rPr>
          <w:rFonts w:ascii="Times New Roman"/>
          <w:b w:val="false"/>
          <w:i w:val="false"/>
          <w:color w:val="000000"/>
          <w:sz w:val="28"/>
        </w:rPr>
        <w:t>117420,00      1,00   117420,00     13158,00   13158,00  8772,00   4386,00</w:t>
      </w:r>
    </w:p>
    <w:p>
      <w:pPr>
        <w:spacing w:after="0"/>
        <w:ind w:left="0"/>
        <w:jc w:val="both"/>
      </w:pPr>
      <w:r>
        <w:rPr>
          <w:rFonts w:ascii="Times New Roman"/>
          <w:b w:val="false"/>
          <w:i w:val="false"/>
          <w:color w:val="000000"/>
          <w:sz w:val="28"/>
        </w:rPr>
        <w:t>117420,00                                      13158,00</w:t>
      </w:r>
    </w:p>
    <w:p>
      <w:pPr>
        <w:spacing w:after="0"/>
        <w:ind w:left="0"/>
        <w:jc w:val="both"/>
      </w:pPr>
      <w:r>
        <w:rPr>
          <w:rFonts w:ascii="Times New Roman"/>
          <w:b w:val="false"/>
          <w:i w:val="false"/>
          <w:color w:val="000000"/>
          <w:sz w:val="28"/>
        </w:rPr>
        <w:t xml:space="preserve">35105,00       9,00   315945,00     38945,00    4327,22            4327,22 </w:t>
      </w:r>
    </w:p>
    <w:p>
      <w:pPr>
        <w:spacing w:after="0"/>
        <w:ind w:left="0"/>
        <w:jc w:val="both"/>
      </w:pPr>
      <w:r>
        <w:rPr>
          <w:rFonts w:ascii="Times New Roman"/>
          <w:b w:val="false"/>
          <w:i w:val="false"/>
          <w:color w:val="000000"/>
          <w:sz w:val="28"/>
        </w:rPr>
        <w:t>70210,00       4,50   315945,00     38945,00    8654,44  4327,22   4327,22</w:t>
      </w:r>
    </w:p>
    <w:p>
      <w:pPr>
        <w:spacing w:after="0"/>
        <w:ind w:left="0"/>
        <w:jc w:val="both"/>
      </w:pPr>
      <w:r>
        <w:rPr>
          <w:rFonts w:ascii="Times New Roman"/>
          <w:b w:val="false"/>
          <w:i w:val="false"/>
          <w:color w:val="000000"/>
          <w:sz w:val="28"/>
        </w:rPr>
        <w:t>105315,00      3,00   315945,00     38945,00   12981,67  8654,44   4327,22</w:t>
      </w:r>
    </w:p>
    <w:p>
      <w:pPr>
        <w:spacing w:after="0"/>
        <w:ind w:left="0"/>
        <w:jc w:val="both"/>
      </w:pPr>
      <w:r>
        <w:rPr>
          <w:rFonts w:ascii="Times New Roman"/>
          <w:b w:val="false"/>
          <w:i w:val="false"/>
          <w:color w:val="000000"/>
          <w:sz w:val="28"/>
        </w:rPr>
        <w:t>140420,00      2,25   315945,00     38945,00   17308,89 12981,67   4327,22</w:t>
      </w:r>
    </w:p>
    <w:p>
      <w:pPr>
        <w:spacing w:after="0"/>
        <w:ind w:left="0"/>
        <w:jc w:val="both"/>
      </w:pPr>
      <w:r>
        <w:rPr>
          <w:rFonts w:ascii="Times New Roman"/>
          <w:b w:val="false"/>
          <w:i w:val="false"/>
          <w:color w:val="000000"/>
          <w:sz w:val="28"/>
        </w:rPr>
        <w:t>175525,00      1,80   315945,00     38945,00   21636,11 17308,89   4327,22</w:t>
      </w:r>
    </w:p>
    <w:p>
      <w:pPr>
        <w:spacing w:after="0"/>
        <w:ind w:left="0"/>
        <w:jc w:val="both"/>
      </w:pPr>
      <w:r>
        <w:rPr>
          <w:rFonts w:ascii="Times New Roman"/>
          <w:b w:val="false"/>
          <w:i w:val="false"/>
          <w:color w:val="000000"/>
          <w:sz w:val="28"/>
        </w:rPr>
        <w:t>210630,00      1,50   315945,00     38945,00   25963,33 21636,11   4327,22</w:t>
      </w:r>
    </w:p>
    <w:p>
      <w:pPr>
        <w:spacing w:after="0"/>
        <w:ind w:left="0"/>
        <w:jc w:val="both"/>
      </w:pPr>
      <w:r>
        <w:rPr>
          <w:rFonts w:ascii="Times New Roman"/>
          <w:b w:val="false"/>
          <w:i w:val="false"/>
          <w:color w:val="000000"/>
          <w:sz w:val="28"/>
        </w:rPr>
        <w:t>245725,00      1,29   316985,25     39153,05   30351,20 25963,33   4387,87</w:t>
      </w:r>
    </w:p>
    <w:p>
      <w:pPr>
        <w:spacing w:after="0"/>
        <w:ind w:left="0"/>
        <w:jc w:val="both"/>
      </w:pPr>
      <w:r>
        <w:rPr>
          <w:rFonts w:ascii="Times New Roman"/>
          <w:b w:val="false"/>
          <w:i w:val="false"/>
          <w:color w:val="000000"/>
          <w:sz w:val="28"/>
        </w:rPr>
        <w:t>280820,00      1,13   317326,60     39221,32   34709,13 30351,20   4357,93</w:t>
      </w:r>
    </w:p>
    <w:p>
      <w:pPr>
        <w:spacing w:after="0"/>
        <w:ind w:left="0"/>
        <w:jc w:val="both"/>
      </w:pPr>
      <w:r>
        <w:rPr>
          <w:rFonts w:ascii="Times New Roman"/>
          <w:b w:val="false"/>
          <w:i w:val="false"/>
          <w:color w:val="000000"/>
          <w:sz w:val="28"/>
        </w:rPr>
        <w:t>315915,00      1,00   315915,00     38939,00   38939,00 34709,13   4229,87</w:t>
      </w:r>
    </w:p>
    <w:p>
      <w:pPr>
        <w:spacing w:after="0"/>
        <w:ind w:left="0"/>
        <w:jc w:val="both"/>
      </w:pPr>
      <w:r>
        <w:rPr>
          <w:rFonts w:ascii="Times New Roman"/>
          <w:b w:val="false"/>
          <w:i w:val="false"/>
          <w:color w:val="000000"/>
          <w:sz w:val="28"/>
        </w:rPr>
        <w:t xml:space="preserve">315915,00                                      38939,00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фактически  ! подлежит    ! Всего      !                 </w:t>
      </w:r>
    </w:p>
    <w:p>
      <w:pPr>
        <w:spacing w:after="0"/>
        <w:ind w:left="0"/>
        <w:jc w:val="both"/>
      </w:pPr>
      <w:r>
        <w:rPr>
          <w:rFonts w:ascii="Times New Roman"/>
          <w:b w:val="false"/>
          <w:i w:val="false"/>
          <w:color w:val="000000"/>
          <w:sz w:val="28"/>
        </w:rPr>
        <w:t>удержано    !удержанию    !подлежит    !</w:t>
      </w:r>
    </w:p>
    <w:p>
      <w:pPr>
        <w:spacing w:after="0"/>
        <w:ind w:left="0"/>
        <w:jc w:val="both"/>
      </w:pPr>
      <w:r>
        <w:rPr>
          <w:rFonts w:ascii="Times New Roman"/>
          <w:b w:val="false"/>
          <w:i w:val="false"/>
          <w:color w:val="000000"/>
          <w:sz w:val="28"/>
        </w:rPr>
        <w:t>в 1 квартале!дополнительно!удержанию   !</w:t>
      </w:r>
    </w:p>
    <w:p>
      <w:pPr>
        <w:spacing w:after="0"/>
        <w:ind w:left="0"/>
        <w:jc w:val="both"/>
      </w:pPr>
      <w:r>
        <w:rPr>
          <w:rFonts w:ascii="Times New Roman"/>
          <w:b w:val="false"/>
          <w:i w:val="false"/>
          <w:color w:val="000000"/>
          <w:sz w:val="28"/>
        </w:rPr>
        <w:t xml:space="preserve"> 1999 года  !             !подоходного !</w:t>
      </w:r>
    </w:p>
    <w:p>
      <w:pPr>
        <w:spacing w:after="0"/>
        <w:ind w:left="0"/>
        <w:jc w:val="both"/>
      </w:pPr>
      <w:r>
        <w:rPr>
          <w:rFonts w:ascii="Times New Roman"/>
          <w:b w:val="false"/>
          <w:i w:val="false"/>
          <w:color w:val="000000"/>
          <w:sz w:val="28"/>
        </w:rPr>
        <w:t>            !             !налога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15      !    16       !    17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 12863,00   12863,00    13158,00</w:t>
      </w:r>
    </w:p>
    <w:p>
      <w:pPr>
        <w:spacing w:after="0"/>
        <w:ind w:left="0"/>
        <w:jc w:val="both"/>
      </w:pPr>
      <w:r>
        <w:rPr>
          <w:rFonts w:ascii="Times New Roman"/>
          <w:b w:val="false"/>
          <w:i w:val="false"/>
          <w:color w:val="000000"/>
          <w:sz w:val="28"/>
        </w:rPr>
        <w:t>итого                        38939,00</w:t>
      </w:r>
    </w:p>
    <w:p>
      <w:pPr>
        <w:spacing w:after="0"/>
        <w:ind w:left="0"/>
        <w:jc w:val="both"/>
      </w:pPr>
      <w:r>
        <w:rPr>
          <w:rFonts w:ascii="Times New Roman"/>
          <w:b w:val="false"/>
          <w:i w:val="false"/>
          <w:color w:val="000000"/>
          <w:sz w:val="28"/>
        </w:rPr>
        <w:t>Всего                        52097,00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по удержанию     </w:t>
      </w:r>
    </w:p>
    <w:p>
      <w:pPr>
        <w:spacing w:after="0"/>
        <w:ind w:left="0"/>
        <w:jc w:val="both"/>
      </w:pPr>
      <w:r>
        <w:rPr>
          <w:rFonts w:ascii="Times New Roman"/>
          <w:b w:val="false"/>
          <w:i w:val="false"/>
          <w:color w:val="000000"/>
          <w:sz w:val="28"/>
        </w:rPr>
        <w:t>                     подоходного налога с</w:t>
      </w:r>
    </w:p>
    <w:p>
      <w:pPr>
        <w:spacing w:after="0"/>
        <w:ind w:left="0"/>
        <w:jc w:val="both"/>
      </w:pPr>
      <w:r>
        <w:rPr>
          <w:rFonts w:ascii="Times New Roman"/>
          <w:b w:val="false"/>
          <w:i w:val="false"/>
          <w:color w:val="000000"/>
          <w:sz w:val="28"/>
        </w:rPr>
        <w:t>                  физических лиц в 1999 году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1 января 1999 г. до 1 апреля 1999 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!Размер облагаемого налогом дохода !       Ставки налога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До 15-кратного годового расчетного  5 процентов с суммы облагаемого </w:t>
      </w:r>
    </w:p>
    <w:p>
      <w:pPr>
        <w:spacing w:after="0"/>
        <w:ind w:left="0"/>
        <w:jc w:val="both"/>
      </w:pPr>
      <w:r>
        <w:rPr>
          <w:rFonts w:ascii="Times New Roman"/>
          <w:b w:val="false"/>
          <w:i w:val="false"/>
          <w:color w:val="000000"/>
          <w:sz w:val="28"/>
        </w:rPr>
        <w:t>   показателя                          дохода</w:t>
      </w:r>
    </w:p>
    <w:p>
      <w:pPr>
        <w:spacing w:after="0"/>
        <w:ind w:left="0"/>
        <w:jc w:val="both"/>
      </w:pPr>
      <w:r>
        <w:rPr>
          <w:rFonts w:ascii="Times New Roman"/>
          <w:b w:val="false"/>
          <w:i w:val="false"/>
          <w:color w:val="000000"/>
          <w:sz w:val="28"/>
        </w:rPr>
        <w:t>   (до 29 700 тенге)                   (до 1 485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От 15-кратного до 30-кратного       Сумма налога с 15-кратного</w:t>
      </w:r>
    </w:p>
    <w:p>
      <w:pPr>
        <w:spacing w:after="0"/>
        <w:ind w:left="0"/>
        <w:jc w:val="both"/>
      </w:pPr>
      <w:r>
        <w:rPr>
          <w:rFonts w:ascii="Times New Roman"/>
          <w:b w:val="false"/>
          <w:i w:val="false"/>
          <w:color w:val="000000"/>
          <w:sz w:val="28"/>
        </w:rPr>
        <w:t>   годового расчетного показателя      годового расчетного показателя</w:t>
      </w:r>
    </w:p>
    <w:p>
      <w:pPr>
        <w:spacing w:after="0"/>
        <w:ind w:left="0"/>
        <w:jc w:val="both"/>
      </w:pPr>
      <w:r>
        <w:rPr>
          <w:rFonts w:ascii="Times New Roman"/>
          <w:b w:val="false"/>
          <w:i w:val="false"/>
          <w:color w:val="000000"/>
          <w:sz w:val="28"/>
        </w:rPr>
        <w:t>   (от 29 700 до 59 400 тенге)         + 10 процентов с суммы,</w:t>
      </w:r>
    </w:p>
    <w:p>
      <w:pPr>
        <w:spacing w:after="0"/>
        <w:ind w:left="0"/>
        <w:jc w:val="both"/>
      </w:pPr>
      <w:r>
        <w:rPr>
          <w:rFonts w:ascii="Times New Roman"/>
          <w:b w:val="false"/>
          <w:i w:val="false"/>
          <w:color w:val="000000"/>
          <w:sz w:val="28"/>
        </w:rPr>
        <w:t>                                       превышающей его</w:t>
      </w:r>
    </w:p>
    <w:p>
      <w:pPr>
        <w:spacing w:after="0"/>
        <w:ind w:left="0"/>
        <w:jc w:val="both"/>
      </w:pPr>
      <w:r>
        <w:rPr>
          <w:rFonts w:ascii="Times New Roman"/>
          <w:b w:val="false"/>
          <w:i w:val="false"/>
          <w:color w:val="000000"/>
          <w:sz w:val="28"/>
        </w:rPr>
        <w:t>                                       (1 485 тенге + 10 процентов с</w:t>
      </w:r>
    </w:p>
    <w:p>
      <w:pPr>
        <w:spacing w:after="0"/>
        <w:ind w:left="0"/>
        <w:jc w:val="both"/>
      </w:pPr>
      <w:r>
        <w:rPr>
          <w:rFonts w:ascii="Times New Roman"/>
          <w:b w:val="false"/>
          <w:i w:val="false"/>
          <w:color w:val="000000"/>
          <w:sz w:val="28"/>
        </w:rPr>
        <w:t>                                       суммы, превышающей 29 700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От 30-кратного до 65-кратного       Сумма налога с 30-кратного</w:t>
      </w:r>
    </w:p>
    <w:p>
      <w:pPr>
        <w:spacing w:after="0"/>
        <w:ind w:left="0"/>
        <w:jc w:val="both"/>
      </w:pPr>
      <w:r>
        <w:rPr>
          <w:rFonts w:ascii="Times New Roman"/>
          <w:b w:val="false"/>
          <w:i w:val="false"/>
          <w:color w:val="000000"/>
          <w:sz w:val="28"/>
        </w:rPr>
        <w:t>   годового расчетного показателя      годового расчетного показателя</w:t>
      </w:r>
    </w:p>
    <w:p>
      <w:pPr>
        <w:spacing w:after="0"/>
        <w:ind w:left="0"/>
        <w:jc w:val="both"/>
      </w:pPr>
      <w:r>
        <w:rPr>
          <w:rFonts w:ascii="Times New Roman"/>
          <w:b w:val="false"/>
          <w:i w:val="false"/>
          <w:color w:val="000000"/>
          <w:sz w:val="28"/>
        </w:rPr>
        <w:t>   (от 59 400 до 128 700 тенге)        + 15 процентов с суммы,</w:t>
      </w:r>
    </w:p>
    <w:p>
      <w:pPr>
        <w:spacing w:after="0"/>
        <w:ind w:left="0"/>
        <w:jc w:val="both"/>
      </w:pPr>
      <w:r>
        <w:rPr>
          <w:rFonts w:ascii="Times New Roman"/>
          <w:b w:val="false"/>
          <w:i w:val="false"/>
          <w:color w:val="000000"/>
          <w:sz w:val="28"/>
        </w:rPr>
        <w:t>                                       превышающей его</w:t>
      </w:r>
    </w:p>
    <w:p>
      <w:pPr>
        <w:spacing w:after="0"/>
        <w:ind w:left="0"/>
        <w:jc w:val="both"/>
      </w:pPr>
      <w:r>
        <w:rPr>
          <w:rFonts w:ascii="Times New Roman"/>
          <w:b w:val="false"/>
          <w:i w:val="false"/>
          <w:color w:val="000000"/>
          <w:sz w:val="28"/>
        </w:rPr>
        <w:t>                                       (4 455 тенге + 15 процентов с суммы,</w:t>
      </w:r>
    </w:p>
    <w:p>
      <w:pPr>
        <w:spacing w:after="0"/>
        <w:ind w:left="0"/>
        <w:jc w:val="both"/>
      </w:pPr>
      <w:r>
        <w:rPr>
          <w:rFonts w:ascii="Times New Roman"/>
          <w:b w:val="false"/>
          <w:i w:val="false"/>
          <w:color w:val="000000"/>
          <w:sz w:val="28"/>
        </w:rPr>
        <w:t>                                       превышающей 59 400 тенге)</w:t>
      </w:r>
    </w:p>
    <w:p>
      <w:pPr>
        <w:spacing w:after="0"/>
        <w:ind w:left="0"/>
        <w:jc w:val="both"/>
      </w:pPr>
      <w:r>
        <w:rPr>
          <w:rFonts w:ascii="Times New Roman"/>
          <w:b w:val="false"/>
          <w:i w:val="false"/>
          <w:color w:val="000000"/>
          <w:sz w:val="28"/>
        </w:rPr>
        <w:t>4. От 65-кратного до 130-кратного      Сумма налога с 65-кратного</w:t>
      </w:r>
    </w:p>
    <w:p>
      <w:pPr>
        <w:spacing w:after="0"/>
        <w:ind w:left="0"/>
        <w:jc w:val="both"/>
      </w:pPr>
      <w:r>
        <w:rPr>
          <w:rFonts w:ascii="Times New Roman"/>
          <w:b w:val="false"/>
          <w:i w:val="false"/>
          <w:color w:val="000000"/>
          <w:sz w:val="28"/>
        </w:rPr>
        <w:t>   годового расчетного показателя      годового расчетного показателя</w:t>
      </w:r>
    </w:p>
    <w:p>
      <w:pPr>
        <w:spacing w:after="0"/>
        <w:ind w:left="0"/>
        <w:jc w:val="both"/>
      </w:pPr>
      <w:r>
        <w:rPr>
          <w:rFonts w:ascii="Times New Roman"/>
          <w:b w:val="false"/>
          <w:i w:val="false"/>
          <w:color w:val="000000"/>
          <w:sz w:val="28"/>
        </w:rPr>
        <w:t>   (от 128 700 до 257 400 тенге)       + 20 процентов с суммы,</w:t>
      </w:r>
    </w:p>
    <w:p>
      <w:pPr>
        <w:spacing w:after="0"/>
        <w:ind w:left="0"/>
        <w:jc w:val="both"/>
      </w:pPr>
      <w:r>
        <w:rPr>
          <w:rFonts w:ascii="Times New Roman"/>
          <w:b w:val="false"/>
          <w:i w:val="false"/>
          <w:color w:val="000000"/>
          <w:sz w:val="28"/>
        </w:rPr>
        <w:t>                                       превышающей его</w:t>
      </w:r>
    </w:p>
    <w:p>
      <w:pPr>
        <w:spacing w:after="0"/>
        <w:ind w:left="0"/>
        <w:jc w:val="both"/>
      </w:pPr>
      <w:r>
        <w:rPr>
          <w:rFonts w:ascii="Times New Roman"/>
          <w:b w:val="false"/>
          <w:i w:val="false"/>
          <w:color w:val="000000"/>
          <w:sz w:val="28"/>
        </w:rPr>
        <w:t xml:space="preserve">                                       (14 850 тенге + 20 процентов с </w:t>
      </w:r>
    </w:p>
    <w:p>
      <w:pPr>
        <w:spacing w:after="0"/>
        <w:ind w:left="0"/>
        <w:jc w:val="both"/>
      </w:pPr>
      <w:r>
        <w:rPr>
          <w:rFonts w:ascii="Times New Roman"/>
          <w:b w:val="false"/>
          <w:i w:val="false"/>
          <w:color w:val="000000"/>
          <w:sz w:val="28"/>
        </w:rPr>
        <w:t>суммы,</w:t>
      </w:r>
    </w:p>
    <w:p>
      <w:pPr>
        <w:spacing w:after="0"/>
        <w:ind w:left="0"/>
        <w:jc w:val="both"/>
      </w:pPr>
      <w:r>
        <w:rPr>
          <w:rFonts w:ascii="Times New Roman"/>
          <w:b w:val="false"/>
          <w:i w:val="false"/>
          <w:color w:val="000000"/>
          <w:sz w:val="28"/>
        </w:rPr>
        <w:t>                                       превышающей 128 700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От 130-кратного до 350-кратного     Сумма налога с 130-кратного</w:t>
      </w:r>
    </w:p>
    <w:p>
      <w:pPr>
        <w:spacing w:after="0"/>
        <w:ind w:left="0"/>
        <w:jc w:val="both"/>
      </w:pPr>
      <w:r>
        <w:rPr>
          <w:rFonts w:ascii="Times New Roman"/>
          <w:b w:val="false"/>
          <w:i w:val="false"/>
          <w:color w:val="000000"/>
          <w:sz w:val="28"/>
        </w:rPr>
        <w:t>   годового расчетного показателя      годового расчетного показателя</w:t>
      </w:r>
    </w:p>
    <w:p>
      <w:pPr>
        <w:spacing w:after="0"/>
        <w:ind w:left="0"/>
        <w:jc w:val="both"/>
      </w:pPr>
      <w:r>
        <w:rPr>
          <w:rFonts w:ascii="Times New Roman"/>
          <w:b w:val="false"/>
          <w:i w:val="false"/>
          <w:color w:val="000000"/>
          <w:sz w:val="28"/>
        </w:rPr>
        <w:t>   (от 257 400 до 693 000 тенге)       + 25 процентов с суммы,</w:t>
      </w:r>
    </w:p>
    <w:p>
      <w:pPr>
        <w:spacing w:after="0"/>
        <w:ind w:left="0"/>
        <w:jc w:val="both"/>
      </w:pPr>
      <w:r>
        <w:rPr>
          <w:rFonts w:ascii="Times New Roman"/>
          <w:b w:val="false"/>
          <w:i w:val="false"/>
          <w:color w:val="000000"/>
          <w:sz w:val="28"/>
        </w:rPr>
        <w:t>                                       превышающей его</w:t>
      </w:r>
    </w:p>
    <w:p>
      <w:pPr>
        <w:spacing w:after="0"/>
        <w:ind w:left="0"/>
        <w:jc w:val="both"/>
      </w:pPr>
      <w:r>
        <w:rPr>
          <w:rFonts w:ascii="Times New Roman"/>
          <w:b w:val="false"/>
          <w:i w:val="false"/>
          <w:color w:val="000000"/>
          <w:sz w:val="28"/>
        </w:rPr>
        <w:t>                                       (40 590 тенге + 25 процентов с</w:t>
      </w:r>
    </w:p>
    <w:p>
      <w:pPr>
        <w:spacing w:after="0"/>
        <w:ind w:left="0"/>
        <w:jc w:val="both"/>
      </w:pPr>
      <w:r>
        <w:rPr>
          <w:rFonts w:ascii="Times New Roman"/>
          <w:b w:val="false"/>
          <w:i w:val="false"/>
          <w:color w:val="000000"/>
          <w:sz w:val="28"/>
        </w:rPr>
        <w:t>                                       суммы, превышающей 257 400 тенге)</w:t>
      </w:r>
    </w:p>
    <w:p>
      <w:pPr>
        <w:spacing w:after="0"/>
        <w:ind w:left="0"/>
        <w:jc w:val="both"/>
      </w:pPr>
      <w:r>
        <w:rPr>
          <w:rFonts w:ascii="Times New Roman"/>
          <w:b w:val="false"/>
          <w:i w:val="false"/>
          <w:color w:val="000000"/>
          <w:sz w:val="28"/>
        </w:rPr>
        <w:t xml:space="preserve">6. От 350-кратного годового            Сумма налога с 350-кратного </w:t>
      </w:r>
    </w:p>
    <w:p>
      <w:pPr>
        <w:spacing w:after="0"/>
        <w:ind w:left="0"/>
        <w:jc w:val="both"/>
      </w:pPr>
      <w:r>
        <w:rPr>
          <w:rFonts w:ascii="Times New Roman"/>
          <w:b w:val="false"/>
          <w:i w:val="false"/>
          <w:color w:val="000000"/>
          <w:sz w:val="28"/>
        </w:rPr>
        <w:t>   расчетного показателя  и свыше      годового расчетного показателя</w:t>
      </w:r>
    </w:p>
    <w:p>
      <w:pPr>
        <w:spacing w:after="0"/>
        <w:ind w:left="0"/>
        <w:jc w:val="both"/>
      </w:pPr>
      <w:r>
        <w:rPr>
          <w:rFonts w:ascii="Times New Roman"/>
          <w:b w:val="false"/>
          <w:i w:val="false"/>
          <w:color w:val="000000"/>
          <w:sz w:val="28"/>
        </w:rPr>
        <w:t>   (от 693 000 тенге и свыше)          + 30 процентов с суммы,</w:t>
      </w:r>
    </w:p>
    <w:p>
      <w:pPr>
        <w:spacing w:after="0"/>
        <w:ind w:left="0"/>
        <w:jc w:val="both"/>
      </w:pPr>
      <w:r>
        <w:rPr>
          <w:rFonts w:ascii="Times New Roman"/>
          <w:b w:val="false"/>
          <w:i w:val="false"/>
          <w:color w:val="000000"/>
          <w:sz w:val="28"/>
        </w:rPr>
        <w:t>                                       превышающей его</w:t>
      </w:r>
    </w:p>
    <w:p>
      <w:pPr>
        <w:spacing w:after="0"/>
        <w:ind w:left="0"/>
        <w:jc w:val="both"/>
      </w:pPr>
      <w:r>
        <w:rPr>
          <w:rFonts w:ascii="Times New Roman"/>
          <w:b w:val="false"/>
          <w:i w:val="false"/>
          <w:color w:val="000000"/>
          <w:sz w:val="28"/>
        </w:rPr>
        <w:t>                                       (149 490 тенге + 30 процентов с</w:t>
      </w:r>
    </w:p>
    <w:p>
      <w:pPr>
        <w:spacing w:after="0"/>
        <w:ind w:left="0"/>
        <w:jc w:val="both"/>
      </w:pPr>
      <w:r>
        <w:rPr>
          <w:rFonts w:ascii="Times New Roman"/>
          <w:b w:val="false"/>
          <w:i w:val="false"/>
          <w:color w:val="000000"/>
          <w:sz w:val="28"/>
        </w:rPr>
        <w:t>                                       суммы, превышающей 693 000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апреля 1999 г. до 1 января 2000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До 15-кратного годового             5 процентов с суммы облагаемого</w:t>
      </w:r>
    </w:p>
    <w:p>
      <w:pPr>
        <w:spacing w:after="0"/>
        <w:ind w:left="0"/>
        <w:jc w:val="both"/>
      </w:pPr>
      <w:r>
        <w:rPr>
          <w:rFonts w:ascii="Times New Roman"/>
          <w:b w:val="false"/>
          <w:i w:val="false"/>
          <w:color w:val="000000"/>
          <w:sz w:val="28"/>
        </w:rPr>
        <w:t>   расчетного показателя               дохода</w:t>
      </w:r>
    </w:p>
    <w:p>
      <w:pPr>
        <w:spacing w:after="0"/>
        <w:ind w:left="0"/>
        <w:jc w:val="both"/>
      </w:pPr>
      <w:r>
        <w:rPr>
          <w:rFonts w:ascii="Times New Roman"/>
          <w:b w:val="false"/>
          <w:i w:val="false"/>
          <w:color w:val="000000"/>
          <w:sz w:val="28"/>
        </w:rPr>
        <w:t>   (до 96 975 тенге)                   (до 4 849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От 15-кратного до 30-кратного       Сумма налога с 15-кратного годового</w:t>
      </w:r>
    </w:p>
    <w:p>
      <w:pPr>
        <w:spacing w:after="0"/>
        <w:ind w:left="0"/>
        <w:jc w:val="both"/>
      </w:pPr>
      <w:r>
        <w:rPr>
          <w:rFonts w:ascii="Times New Roman"/>
          <w:b w:val="false"/>
          <w:i w:val="false"/>
          <w:color w:val="000000"/>
          <w:sz w:val="28"/>
        </w:rPr>
        <w:t>   годового расчетного показателя      расчетного показателя + 10 процентов</w:t>
      </w:r>
    </w:p>
    <w:p>
      <w:pPr>
        <w:spacing w:after="0"/>
        <w:ind w:left="0"/>
        <w:jc w:val="both"/>
      </w:pPr>
      <w:r>
        <w:rPr>
          <w:rFonts w:ascii="Times New Roman"/>
          <w:b w:val="false"/>
          <w:i w:val="false"/>
          <w:color w:val="000000"/>
          <w:sz w:val="28"/>
        </w:rPr>
        <w:t>   (от 96 975 до 193 950 тенге)        с суммы, превышающей его</w:t>
      </w:r>
    </w:p>
    <w:p>
      <w:pPr>
        <w:spacing w:after="0"/>
        <w:ind w:left="0"/>
        <w:jc w:val="both"/>
      </w:pPr>
      <w:r>
        <w:rPr>
          <w:rFonts w:ascii="Times New Roman"/>
          <w:b w:val="false"/>
          <w:i w:val="false"/>
          <w:color w:val="000000"/>
          <w:sz w:val="28"/>
        </w:rPr>
        <w:t>                                       (4 849 тенге + 10 процентов с суммы,</w:t>
      </w:r>
    </w:p>
    <w:p>
      <w:pPr>
        <w:spacing w:after="0"/>
        <w:ind w:left="0"/>
        <w:jc w:val="both"/>
      </w:pPr>
      <w:r>
        <w:rPr>
          <w:rFonts w:ascii="Times New Roman"/>
          <w:b w:val="false"/>
          <w:i w:val="false"/>
          <w:color w:val="000000"/>
          <w:sz w:val="28"/>
        </w:rPr>
        <w:t>                                       превышающей 96 975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От 30-кратного до 65-кратного       Сумма налога с 30-кратного годового</w:t>
      </w:r>
    </w:p>
    <w:p>
      <w:pPr>
        <w:spacing w:after="0"/>
        <w:ind w:left="0"/>
        <w:jc w:val="both"/>
      </w:pPr>
      <w:r>
        <w:rPr>
          <w:rFonts w:ascii="Times New Roman"/>
          <w:b w:val="false"/>
          <w:i w:val="false"/>
          <w:color w:val="000000"/>
          <w:sz w:val="28"/>
        </w:rPr>
        <w:t xml:space="preserve">   годового расчетного показателя      расчетного показателя + 20 </w:t>
      </w:r>
    </w:p>
    <w:p>
      <w:pPr>
        <w:spacing w:after="0"/>
        <w:ind w:left="0"/>
        <w:jc w:val="both"/>
      </w:pPr>
      <w:r>
        <w:rPr>
          <w:rFonts w:ascii="Times New Roman"/>
          <w:b w:val="false"/>
          <w:i w:val="false"/>
          <w:color w:val="000000"/>
          <w:sz w:val="28"/>
        </w:rPr>
        <w:t xml:space="preserve">                                       процентов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193 950 до 420 225 тенге)       с суммы, превышающей его</w:t>
      </w:r>
    </w:p>
    <w:p>
      <w:pPr>
        <w:spacing w:after="0"/>
        <w:ind w:left="0"/>
        <w:jc w:val="both"/>
      </w:pPr>
      <w:r>
        <w:rPr>
          <w:rFonts w:ascii="Times New Roman"/>
          <w:b w:val="false"/>
          <w:i w:val="false"/>
          <w:color w:val="000000"/>
          <w:sz w:val="28"/>
        </w:rPr>
        <w:t xml:space="preserve">                                       (14 546 тенге + 20 процентов с </w:t>
      </w:r>
    </w:p>
    <w:p>
      <w:pPr>
        <w:spacing w:after="0"/>
        <w:ind w:left="0"/>
        <w:jc w:val="both"/>
      </w:pPr>
      <w:r>
        <w:rPr>
          <w:rFonts w:ascii="Times New Roman"/>
          <w:b w:val="false"/>
          <w:i w:val="false"/>
          <w:color w:val="000000"/>
          <w:sz w:val="28"/>
        </w:rPr>
        <w:t>                                       суммы, превышающей 193 95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От 65-кратного и свыше              Сумма налога с 65-кратного годового</w:t>
      </w:r>
    </w:p>
    <w:p>
      <w:pPr>
        <w:spacing w:after="0"/>
        <w:ind w:left="0"/>
        <w:jc w:val="both"/>
      </w:pPr>
      <w:r>
        <w:rPr>
          <w:rFonts w:ascii="Times New Roman"/>
          <w:b w:val="false"/>
          <w:i w:val="false"/>
          <w:color w:val="000000"/>
          <w:sz w:val="28"/>
        </w:rPr>
        <w:t>   (от 420 225 и свыше)                расчетного показателя + 30 процентов</w:t>
      </w:r>
    </w:p>
    <w:p>
      <w:pPr>
        <w:spacing w:after="0"/>
        <w:ind w:left="0"/>
        <w:jc w:val="both"/>
      </w:pPr>
      <w:r>
        <w:rPr>
          <w:rFonts w:ascii="Times New Roman"/>
          <w:b w:val="false"/>
          <w:i w:val="false"/>
          <w:color w:val="000000"/>
          <w:sz w:val="28"/>
        </w:rPr>
        <w:t>                                       с суммы, превышающей его</w:t>
      </w:r>
    </w:p>
    <w:p>
      <w:pPr>
        <w:spacing w:after="0"/>
        <w:ind w:left="0"/>
        <w:jc w:val="both"/>
      </w:pPr>
      <w:r>
        <w:rPr>
          <w:rFonts w:ascii="Times New Roman"/>
          <w:b w:val="false"/>
          <w:i w:val="false"/>
          <w:color w:val="000000"/>
          <w:sz w:val="28"/>
        </w:rPr>
        <w:t xml:space="preserve">                                       (59 801 тенге + 30 процентов с </w:t>
      </w:r>
    </w:p>
    <w:p>
      <w:pPr>
        <w:spacing w:after="0"/>
        <w:ind w:left="0"/>
        <w:jc w:val="both"/>
      </w:pPr>
      <w:r>
        <w:rPr>
          <w:rFonts w:ascii="Times New Roman"/>
          <w:b w:val="false"/>
          <w:i w:val="false"/>
          <w:color w:val="000000"/>
          <w:sz w:val="28"/>
        </w:rPr>
        <w:t>                                       суммы, превышающей 420 225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Месячные расчетные показатели на 1999 год установлены Законом </w:t>
      </w:r>
    </w:p>
    <w:p>
      <w:pPr>
        <w:spacing w:after="0"/>
        <w:ind w:left="0"/>
        <w:jc w:val="both"/>
      </w:pPr>
      <w:r>
        <w:rPr>
          <w:rFonts w:ascii="Times New Roman"/>
          <w:b w:val="false"/>
          <w:i w:val="false"/>
          <w:color w:val="000000"/>
          <w:sz w:val="28"/>
        </w:rPr>
        <w:t xml:space="preserve">Республики Казахстан от 16 декабря 1998 года N 318-I ЗРК "О </w:t>
      </w:r>
    </w:p>
    <w:p>
      <w:pPr>
        <w:spacing w:after="0"/>
        <w:ind w:left="0"/>
        <w:jc w:val="both"/>
      </w:pPr>
      <w:r>
        <w:rPr>
          <w:rFonts w:ascii="Times New Roman"/>
          <w:b w:val="false"/>
          <w:i w:val="false"/>
          <w:color w:val="000000"/>
          <w:sz w:val="28"/>
        </w:rPr>
        <w:t xml:space="preserve">республиканском бюджете на 1999 год" в следующих размерах: I кв. - 660 </w:t>
      </w:r>
    </w:p>
    <w:p>
      <w:pPr>
        <w:spacing w:after="0"/>
        <w:ind w:left="0"/>
        <w:jc w:val="both"/>
      </w:pPr>
      <w:r>
        <w:rPr>
          <w:rFonts w:ascii="Times New Roman"/>
          <w:b w:val="false"/>
          <w:i w:val="false"/>
          <w:color w:val="000000"/>
          <w:sz w:val="28"/>
        </w:rPr>
        <w:t>тенге, II кв. - 715 тенге, III кв. - 715 тенге, IV кв. - 725 тенге.</w:t>
      </w:r>
    </w:p>
    <w:p>
      <w:pPr>
        <w:spacing w:after="0"/>
        <w:ind w:left="0"/>
        <w:jc w:val="both"/>
      </w:pPr>
      <w:r>
        <w:rPr>
          <w:rFonts w:ascii="Times New Roman"/>
          <w:b w:val="false"/>
          <w:i w:val="false"/>
          <w:color w:val="000000"/>
          <w:sz w:val="28"/>
        </w:rPr>
        <w:t>     Годовой расчетный показатель:  I - налоговый период - 1980 тенге</w:t>
      </w:r>
    </w:p>
    <w:p>
      <w:pPr>
        <w:spacing w:after="0"/>
        <w:ind w:left="0"/>
        <w:jc w:val="both"/>
      </w:pPr>
      <w:r>
        <w:rPr>
          <w:rFonts w:ascii="Times New Roman"/>
          <w:b w:val="false"/>
          <w:i w:val="false"/>
          <w:color w:val="000000"/>
          <w:sz w:val="28"/>
        </w:rPr>
        <w:t>                                   II - налоговый период - 6465 тенге</w:t>
      </w:r>
    </w:p>
    <w:p>
      <w:pPr>
        <w:spacing w:after="0"/>
        <w:ind w:left="0"/>
        <w:jc w:val="both"/>
      </w:pPr>
      <w:r>
        <w:rPr>
          <w:rFonts w:ascii="Times New Roman"/>
          <w:b w:val="false"/>
          <w:i w:val="false"/>
          <w:color w:val="000000"/>
          <w:sz w:val="28"/>
        </w:rPr>
        <w:t>                                   Приложение N 11</w:t>
      </w:r>
    </w:p>
    <w:p>
      <w:pPr>
        <w:spacing w:after="0"/>
        <w:ind w:left="0"/>
        <w:jc w:val="both"/>
      </w:pPr>
      <w:r>
        <w:rPr>
          <w:rFonts w:ascii="Times New Roman"/>
          <w:b w:val="false"/>
          <w:i w:val="false"/>
          <w:color w:val="000000"/>
          <w:sz w:val="28"/>
        </w:rPr>
        <w:t>                                   к Инструкции</w:t>
      </w:r>
    </w:p>
    <w:p>
      <w:pPr>
        <w:spacing w:after="0"/>
        <w:ind w:left="0"/>
        <w:jc w:val="both"/>
      </w:pPr>
      <w:r>
        <w:rPr>
          <w:rFonts w:ascii="Times New Roman"/>
          <w:b w:val="false"/>
          <w:i w:val="false"/>
          <w:color w:val="000000"/>
          <w:sz w:val="28"/>
        </w:rPr>
        <w:t xml:space="preserve">                                 Госналогкомитета РК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11 - с изменениями и дополнениями, внесенными </w:t>
      </w:r>
    </w:p>
    <w:p>
      <w:pPr>
        <w:spacing w:after="0"/>
        <w:ind w:left="0"/>
        <w:jc w:val="both"/>
      </w:pPr>
      <w:r>
        <w:rPr>
          <w:rFonts w:ascii="Times New Roman"/>
          <w:b w:val="false"/>
          <w:i w:val="false"/>
          <w:color w:val="000000"/>
          <w:sz w:val="28"/>
        </w:rPr>
        <w:t xml:space="preserve">приказом Мингосдоходов РК от 5.05.1999г.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V990778_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(руководитель налогового органа)</w:t>
      </w:r>
    </w:p>
    <w:p>
      <w:pPr>
        <w:spacing w:after="0"/>
        <w:ind w:left="0"/>
        <w:jc w:val="both"/>
      </w:pPr>
      <w:r>
        <w:rPr>
          <w:rFonts w:ascii="Times New Roman"/>
          <w:b w:val="false"/>
          <w:i w:val="false"/>
          <w:color w:val="000000"/>
          <w:sz w:val="28"/>
        </w:rPr>
        <w:t>___________________________        Налоговому органу_______________</w:t>
      </w:r>
    </w:p>
    <w:p>
      <w:pPr>
        <w:spacing w:after="0"/>
        <w:ind w:left="0"/>
        <w:jc w:val="both"/>
      </w:pPr>
      <w:r>
        <w:rPr>
          <w:rFonts w:ascii="Times New Roman"/>
          <w:b w:val="false"/>
          <w:i w:val="false"/>
          <w:color w:val="000000"/>
          <w:sz w:val="28"/>
        </w:rPr>
        <w:t>(регистрационный номер             ________________________________</w:t>
      </w:r>
    </w:p>
    <w:p>
      <w:pPr>
        <w:spacing w:after="0"/>
        <w:ind w:left="0"/>
        <w:jc w:val="both"/>
      </w:pPr>
      <w:r>
        <w:rPr>
          <w:rFonts w:ascii="Times New Roman"/>
          <w:b w:val="false"/>
          <w:i w:val="false"/>
          <w:color w:val="000000"/>
          <w:sz w:val="28"/>
        </w:rPr>
        <w:t>налогоплательщика)                        (району, городу)</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плательщика)</w:t>
      </w:r>
    </w:p>
    <w:p>
      <w:pPr>
        <w:spacing w:after="0"/>
        <w:ind w:left="0"/>
        <w:jc w:val="both"/>
      </w:pPr>
      <w:r>
        <w:rPr>
          <w:rFonts w:ascii="Times New Roman"/>
          <w:b w:val="false"/>
          <w:i w:val="false"/>
          <w:color w:val="000000"/>
          <w:sz w:val="28"/>
        </w:rPr>
        <w:t>                           С П Р А В К А</w:t>
      </w:r>
    </w:p>
    <w:p>
      <w:pPr>
        <w:spacing w:after="0"/>
        <w:ind w:left="0"/>
        <w:jc w:val="both"/>
      </w:pPr>
      <w:r>
        <w:rPr>
          <w:rFonts w:ascii="Times New Roman"/>
          <w:b w:val="false"/>
          <w:i w:val="false"/>
          <w:color w:val="000000"/>
          <w:sz w:val="28"/>
        </w:rPr>
        <w:t>             о предполагаемой сумме подоходного налога</w:t>
      </w:r>
    </w:p>
    <w:p>
      <w:pPr>
        <w:spacing w:after="0"/>
        <w:ind w:left="0"/>
        <w:jc w:val="both"/>
      </w:pPr>
      <w:r>
        <w:rPr>
          <w:rFonts w:ascii="Times New Roman"/>
          <w:b w:val="false"/>
          <w:i w:val="false"/>
          <w:color w:val="000000"/>
          <w:sz w:val="28"/>
        </w:rPr>
        <w:t>             с доходов физического лица, занимающегося</w:t>
      </w:r>
    </w:p>
    <w:p>
      <w:pPr>
        <w:spacing w:after="0"/>
        <w:ind w:left="0"/>
        <w:jc w:val="both"/>
      </w:pPr>
      <w:r>
        <w:rPr>
          <w:rFonts w:ascii="Times New Roman"/>
          <w:b w:val="false"/>
          <w:i w:val="false"/>
          <w:color w:val="000000"/>
          <w:sz w:val="28"/>
        </w:rPr>
        <w:t>           предпринимательской деятельностью за 1997 год</w:t>
      </w:r>
    </w:p>
    <w:p>
      <w:pPr>
        <w:spacing w:after="0"/>
        <w:ind w:left="0"/>
        <w:jc w:val="both"/>
      </w:pPr>
      <w:r>
        <w:rPr>
          <w:rFonts w:ascii="Times New Roman"/>
          <w:b w:val="false"/>
          <w:i w:val="false"/>
          <w:color w:val="000000"/>
          <w:sz w:val="28"/>
        </w:rPr>
        <w:t>1. Предполагаемый налогооблагаемый доход         ____________</w:t>
      </w:r>
    </w:p>
    <w:p>
      <w:pPr>
        <w:spacing w:after="0"/>
        <w:ind w:left="0"/>
        <w:jc w:val="both"/>
      </w:pPr>
      <w:r>
        <w:rPr>
          <w:rFonts w:ascii="Times New Roman"/>
          <w:b w:val="false"/>
          <w:i w:val="false"/>
          <w:color w:val="000000"/>
          <w:sz w:val="28"/>
        </w:rPr>
        <w:t>2. Сумма переносимых убытков за соответствующие</w:t>
      </w:r>
    </w:p>
    <w:p>
      <w:pPr>
        <w:spacing w:after="0"/>
        <w:ind w:left="0"/>
        <w:jc w:val="both"/>
      </w:pPr>
      <w:r>
        <w:rPr>
          <w:rFonts w:ascii="Times New Roman"/>
          <w:b w:val="false"/>
          <w:i w:val="false"/>
          <w:color w:val="000000"/>
          <w:sz w:val="28"/>
        </w:rPr>
        <w:t>   периоды (указать по каждому налоговому году)  ____________</w:t>
      </w:r>
    </w:p>
    <w:p>
      <w:pPr>
        <w:spacing w:after="0"/>
        <w:ind w:left="0"/>
        <w:jc w:val="both"/>
      </w:pPr>
      <w:r>
        <w:rPr>
          <w:rFonts w:ascii="Times New Roman"/>
          <w:b w:val="false"/>
          <w:i w:val="false"/>
          <w:color w:val="000000"/>
          <w:sz w:val="28"/>
        </w:rPr>
        <w:t>3. Предполагаемый налогооблагаемый доход с</w:t>
      </w:r>
    </w:p>
    <w:p>
      <w:pPr>
        <w:spacing w:after="0"/>
        <w:ind w:left="0"/>
        <w:jc w:val="both"/>
      </w:pPr>
      <w:r>
        <w:rPr>
          <w:rFonts w:ascii="Times New Roman"/>
          <w:b w:val="false"/>
          <w:i w:val="false"/>
          <w:color w:val="000000"/>
          <w:sz w:val="28"/>
        </w:rPr>
        <w:t>   учетом переносимых убытков и вычетов          ____________</w:t>
      </w:r>
    </w:p>
    <w:p>
      <w:pPr>
        <w:spacing w:after="0"/>
        <w:ind w:left="0"/>
        <w:jc w:val="both"/>
      </w:pPr>
      <w:r>
        <w:rPr>
          <w:rFonts w:ascii="Times New Roman"/>
          <w:b w:val="false"/>
          <w:i w:val="false"/>
          <w:color w:val="000000"/>
          <w:sz w:val="28"/>
        </w:rPr>
        <w:t>4. Сумма необлагаемого оборота                   ____________</w:t>
      </w:r>
    </w:p>
    <w:p>
      <w:pPr>
        <w:spacing w:after="0"/>
        <w:ind w:left="0"/>
        <w:jc w:val="both"/>
      </w:pPr>
      <w:r>
        <w:rPr>
          <w:rFonts w:ascii="Times New Roman"/>
          <w:b w:val="false"/>
          <w:i w:val="false"/>
          <w:color w:val="000000"/>
          <w:sz w:val="28"/>
        </w:rPr>
        <w:t>5. Сумма предполагаемого подоходного налога</w:t>
      </w:r>
    </w:p>
    <w:p>
      <w:pPr>
        <w:spacing w:after="0"/>
        <w:ind w:left="0"/>
        <w:jc w:val="both"/>
      </w:pPr>
      <w:r>
        <w:rPr>
          <w:rFonts w:ascii="Times New Roman"/>
          <w:b w:val="false"/>
          <w:i w:val="false"/>
          <w:color w:val="000000"/>
          <w:sz w:val="28"/>
        </w:rPr>
        <w:t>   за 1997 год                                   ____________</w:t>
      </w:r>
    </w:p>
    <w:p>
      <w:pPr>
        <w:spacing w:after="0"/>
        <w:ind w:left="0"/>
        <w:jc w:val="both"/>
      </w:pPr>
      <w:r>
        <w:rPr>
          <w:rFonts w:ascii="Times New Roman"/>
          <w:b w:val="false"/>
          <w:i w:val="false"/>
          <w:color w:val="000000"/>
          <w:sz w:val="28"/>
        </w:rPr>
        <w:t>6. Авансовые платежи по подоходному налогу в</w:t>
      </w:r>
    </w:p>
    <w:p>
      <w:pPr>
        <w:spacing w:after="0"/>
        <w:ind w:left="0"/>
        <w:jc w:val="both"/>
      </w:pPr>
      <w:r>
        <w:rPr>
          <w:rFonts w:ascii="Times New Roman"/>
          <w:b w:val="false"/>
          <w:i w:val="false"/>
          <w:color w:val="000000"/>
          <w:sz w:val="28"/>
        </w:rPr>
        <w:t>   разрезе месяцев                               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 I | II | III | IV | V | VI | VII | VIII | IX | X | XI | XII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              ____________________________</w:t>
      </w:r>
    </w:p>
    <w:p>
      <w:pPr>
        <w:spacing w:after="0"/>
        <w:ind w:left="0"/>
        <w:jc w:val="both"/>
      </w:pPr>
      <w:r>
        <w:rPr>
          <w:rFonts w:ascii="Times New Roman"/>
          <w:b w:val="false"/>
          <w:i w:val="false"/>
          <w:color w:val="000000"/>
          <w:sz w:val="28"/>
        </w:rPr>
        <w:t>    (Предприниматель)                      (Главный бухгалтер)</w:t>
      </w:r>
    </w:p>
    <w:p>
      <w:pPr>
        <w:spacing w:after="0"/>
        <w:ind w:left="0"/>
        <w:jc w:val="both"/>
      </w:pPr>
      <w:r>
        <w:rPr>
          <w:rFonts w:ascii="Times New Roman"/>
          <w:b w:val="false"/>
          <w:i w:val="false"/>
          <w:color w:val="000000"/>
          <w:sz w:val="28"/>
        </w:rPr>
        <w:t>_________________________              ____________________________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Приложение N 12</w:t>
      </w:r>
    </w:p>
    <w:p>
      <w:pPr>
        <w:spacing w:after="0"/>
        <w:ind w:left="0"/>
        <w:jc w:val="both"/>
      </w:pPr>
      <w:r>
        <w:rPr>
          <w:rFonts w:ascii="Times New Roman"/>
          <w:b w:val="false"/>
          <w:i w:val="false"/>
          <w:color w:val="000000"/>
          <w:sz w:val="28"/>
        </w:rPr>
        <w:t>                                           к Инструкции</w:t>
      </w:r>
    </w:p>
    <w:p>
      <w:pPr>
        <w:spacing w:after="0"/>
        <w:ind w:left="0"/>
        <w:jc w:val="both"/>
      </w:pPr>
      <w:r>
        <w:rPr>
          <w:rFonts w:ascii="Times New Roman"/>
          <w:b w:val="false"/>
          <w:i w:val="false"/>
          <w:color w:val="000000"/>
          <w:sz w:val="28"/>
        </w:rPr>
        <w:t xml:space="preserve">                                         Госналогкомитета РК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12 - с изменениями и дополнениями, внесенными </w:t>
      </w:r>
    </w:p>
    <w:p>
      <w:pPr>
        <w:spacing w:after="0"/>
        <w:ind w:left="0"/>
        <w:jc w:val="both"/>
      </w:pPr>
      <w:r>
        <w:rPr>
          <w:rFonts w:ascii="Times New Roman"/>
          <w:b w:val="false"/>
          <w:i w:val="false"/>
          <w:color w:val="000000"/>
          <w:sz w:val="28"/>
        </w:rPr>
        <w:t xml:space="preserve">приказом Мингосдоходов РК от 5.05.1999г.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V990778_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Налоговый орган</w:t>
      </w:r>
    </w:p>
    <w:p>
      <w:pPr>
        <w:spacing w:after="0"/>
        <w:ind w:left="0"/>
        <w:jc w:val="both"/>
      </w:pPr>
      <w:r>
        <w:rPr>
          <w:rFonts w:ascii="Times New Roman"/>
          <w:b w:val="false"/>
          <w:i w:val="false"/>
          <w:color w:val="000000"/>
          <w:sz w:val="28"/>
        </w:rPr>
        <w:t>_____________________________     ___________________________</w:t>
      </w:r>
    </w:p>
    <w:p>
      <w:pPr>
        <w:spacing w:after="0"/>
        <w:ind w:left="0"/>
        <w:jc w:val="both"/>
      </w:pPr>
      <w:r>
        <w:rPr>
          <w:rFonts w:ascii="Times New Roman"/>
          <w:b w:val="false"/>
          <w:i w:val="false"/>
          <w:color w:val="000000"/>
          <w:sz w:val="28"/>
        </w:rPr>
        <w:t xml:space="preserve">  (регистрационный номер          (району, городу)                     </w:t>
      </w:r>
    </w:p>
    <w:p>
      <w:pPr>
        <w:spacing w:after="0"/>
        <w:ind w:left="0"/>
        <w:jc w:val="both"/>
      </w:pPr>
      <w:r>
        <w:rPr>
          <w:rFonts w:ascii="Times New Roman"/>
          <w:b w:val="false"/>
          <w:i w:val="false"/>
          <w:color w:val="000000"/>
          <w:sz w:val="28"/>
        </w:rPr>
        <w:t>    налогоплательщика)            Срок представления_____________</w:t>
      </w:r>
    </w:p>
    <w:p>
      <w:pPr>
        <w:spacing w:after="0"/>
        <w:ind w:left="0"/>
        <w:jc w:val="both"/>
      </w:pPr>
      <w:r>
        <w:rPr>
          <w:rFonts w:ascii="Times New Roman"/>
          <w:b w:val="false"/>
          <w:i w:val="false"/>
          <w:color w:val="000000"/>
          <w:sz w:val="28"/>
        </w:rPr>
        <w:t>                                  Фактически представлено________</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плательщика)</w:t>
      </w:r>
    </w:p>
    <w:p>
      <w:pPr>
        <w:spacing w:after="0"/>
        <w:ind w:left="0"/>
        <w:jc w:val="both"/>
      </w:pPr>
      <w:r>
        <w:rPr>
          <w:rFonts w:ascii="Times New Roman"/>
          <w:b w:val="false"/>
          <w:i w:val="false"/>
          <w:color w:val="000000"/>
          <w:sz w:val="28"/>
        </w:rPr>
        <w:t>                       Предварительный расчет</w:t>
      </w:r>
    </w:p>
    <w:p>
      <w:pPr>
        <w:spacing w:after="0"/>
        <w:ind w:left="0"/>
        <w:jc w:val="both"/>
      </w:pPr>
      <w:r>
        <w:rPr>
          <w:rFonts w:ascii="Times New Roman"/>
          <w:b w:val="false"/>
          <w:i w:val="false"/>
          <w:color w:val="000000"/>
          <w:sz w:val="28"/>
        </w:rPr>
        <w:t>             исчисления подоходного налога физического</w:t>
      </w:r>
    </w:p>
    <w:p>
      <w:pPr>
        <w:spacing w:after="0"/>
        <w:ind w:left="0"/>
        <w:jc w:val="both"/>
      </w:pPr>
      <w:r>
        <w:rPr>
          <w:rFonts w:ascii="Times New Roman"/>
          <w:b w:val="false"/>
          <w:i w:val="false"/>
          <w:color w:val="000000"/>
          <w:sz w:val="28"/>
        </w:rPr>
        <w:t>              лица, занимающегося предпринимательской</w:t>
      </w:r>
    </w:p>
    <w:p>
      <w:pPr>
        <w:spacing w:after="0"/>
        <w:ind w:left="0"/>
        <w:jc w:val="both"/>
      </w:pPr>
      <w:r>
        <w:rPr>
          <w:rFonts w:ascii="Times New Roman"/>
          <w:b w:val="false"/>
          <w:i w:val="false"/>
          <w:color w:val="000000"/>
          <w:sz w:val="28"/>
        </w:rPr>
        <w:t>                деятельностью за_________________199__года</w:t>
      </w:r>
    </w:p>
    <w:p>
      <w:pPr>
        <w:spacing w:after="0"/>
        <w:ind w:left="0"/>
        <w:jc w:val="both"/>
      </w:pPr>
      <w:r>
        <w:rPr>
          <w:rFonts w:ascii="Times New Roman"/>
          <w:b w:val="false"/>
          <w:i w:val="false"/>
          <w:color w:val="000000"/>
          <w:sz w:val="28"/>
        </w:rPr>
        <w:t>                                (указать период)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Показатели                                  Сумма в тыс.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Совокупный годовой доход                             _________</w:t>
      </w:r>
    </w:p>
    <w:p>
      <w:pPr>
        <w:spacing w:after="0"/>
        <w:ind w:left="0"/>
        <w:jc w:val="both"/>
      </w:pPr>
      <w:r>
        <w:rPr>
          <w:rFonts w:ascii="Times New Roman"/>
          <w:b w:val="false"/>
          <w:i w:val="false"/>
          <w:color w:val="000000"/>
          <w:sz w:val="28"/>
        </w:rPr>
        <w:t>2. Вычеты и убытки, связанные с получением дохода</w:t>
      </w:r>
    </w:p>
    <w:p>
      <w:pPr>
        <w:spacing w:after="0"/>
        <w:ind w:left="0"/>
        <w:jc w:val="both"/>
      </w:pPr>
      <w:r>
        <w:rPr>
          <w:rFonts w:ascii="Times New Roman"/>
          <w:b w:val="false"/>
          <w:i w:val="false"/>
          <w:color w:val="000000"/>
          <w:sz w:val="28"/>
        </w:rPr>
        <w:t>   от предпринимательской деятельности                  _________</w:t>
      </w:r>
    </w:p>
    <w:p>
      <w:pPr>
        <w:spacing w:after="0"/>
        <w:ind w:left="0"/>
        <w:jc w:val="both"/>
      </w:pPr>
      <w:r>
        <w:rPr>
          <w:rFonts w:ascii="Times New Roman"/>
          <w:b w:val="false"/>
          <w:i w:val="false"/>
          <w:color w:val="000000"/>
          <w:sz w:val="28"/>
        </w:rPr>
        <w:t>3. Корректировки в соответствии со ст. 13 Закона        _________</w:t>
      </w:r>
    </w:p>
    <w:p>
      <w:pPr>
        <w:spacing w:after="0"/>
        <w:ind w:left="0"/>
        <w:jc w:val="both"/>
      </w:pPr>
      <w:r>
        <w:rPr>
          <w:rFonts w:ascii="Times New Roman"/>
          <w:b w:val="false"/>
          <w:i w:val="false"/>
          <w:color w:val="000000"/>
          <w:sz w:val="28"/>
        </w:rPr>
        <w:t>4. Сумма вычетов в соответствии со ст. 28 Закона        _________</w:t>
      </w:r>
    </w:p>
    <w:p>
      <w:pPr>
        <w:spacing w:after="0"/>
        <w:ind w:left="0"/>
        <w:jc w:val="both"/>
      </w:pPr>
      <w:r>
        <w:rPr>
          <w:rFonts w:ascii="Times New Roman"/>
          <w:b w:val="false"/>
          <w:i w:val="false"/>
          <w:color w:val="000000"/>
          <w:sz w:val="28"/>
        </w:rPr>
        <w:t>5. Сумма необлагаемого оборота в соответствии</w:t>
      </w:r>
    </w:p>
    <w:p>
      <w:pPr>
        <w:spacing w:after="0"/>
        <w:ind w:left="0"/>
        <w:jc w:val="both"/>
      </w:pPr>
      <w:r>
        <w:rPr>
          <w:rFonts w:ascii="Times New Roman"/>
          <w:b w:val="false"/>
          <w:i w:val="false"/>
          <w:color w:val="000000"/>
          <w:sz w:val="28"/>
        </w:rPr>
        <w:t>   со ст. 34 Закона                                     _________</w:t>
      </w:r>
    </w:p>
    <w:p>
      <w:pPr>
        <w:spacing w:after="0"/>
        <w:ind w:left="0"/>
        <w:jc w:val="both"/>
      </w:pPr>
      <w:r>
        <w:rPr>
          <w:rFonts w:ascii="Times New Roman"/>
          <w:b w:val="false"/>
          <w:i w:val="false"/>
          <w:color w:val="000000"/>
          <w:sz w:val="28"/>
        </w:rPr>
        <w:t>6. Налогооблагаемый доход (1-2-3-4-5)                   _________</w:t>
      </w:r>
    </w:p>
    <w:p>
      <w:pPr>
        <w:spacing w:after="0"/>
        <w:ind w:left="0"/>
        <w:jc w:val="both"/>
      </w:pPr>
      <w:r>
        <w:rPr>
          <w:rFonts w:ascii="Times New Roman"/>
          <w:b w:val="false"/>
          <w:i w:val="false"/>
          <w:color w:val="000000"/>
          <w:sz w:val="28"/>
        </w:rPr>
        <w:t>7. Сумма подоходного налога, подлежащего к уплате       _________</w:t>
      </w:r>
    </w:p>
    <w:p>
      <w:pPr>
        <w:spacing w:after="0"/>
        <w:ind w:left="0"/>
        <w:jc w:val="both"/>
      </w:pPr>
      <w:r>
        <w:rPr>
          <w:rFonts w:ascii="Times New Roman"/>
          <w:b w:val="false"/>
          <w:i w:val="false"/>
          <w:color w:val="000000"/>
          <w:sz w:val="28"/>
        </w:rPr>
        <w:t>8. Фактически уплачено платежей, включая</w:t>
      </w:r>
    </w:p>
    <w:p>
      <w:pPr>
        <w:spacing w:after="0"/>
        <w:ind w:left="0"/>
        <w:jc w:val="both"/>
      </w:pPr>
      <w:r>
        <w:rPr>
          <w:rFonts w:ascii="Times New Roman"/>
          <w:b w:val="false"/>
          <w:i w:val="false"/>
          <w:color w:val="000000"/>
          <w:sz w:val="28"/>
        </w:rPr>
        <w:t>   уплаченные авансом                                   _________</w:t>
      </w:r>
    </w:p>
    <w:p>
      <w:pPr>
        <w:spacing w:after="0"/>
        <w:ind w:left="0"/>
        <w:jc w:val="both"/>
      </w:pPr>
      <w:r>
        <w:rPr>
          <w:rFonts w:ascii="Times New Roman"/>
          <w:b w:val="false"/>
          <w:i w:val="false"/>
          <w:color w:val="000000"/>
          <w:sz w:val="28"/>
        </w:rPr>
        <w:t>9. Подлежит</w:t>
      </w:r>
    </w:p>
    <w:p>
      <w:pPr>
        <w:spacing w:after="0"/>
        <w:ind w:left="0"/>
        <w:jc w:val="both"/>
      </w:pPr>
      <w:r>
        <w:rPr>
          <w:rFonts w:ascii="Times New Roman"/>
          <w:b w:val="false"/>
          <w:i w:val="false"/>
          <w:color w:val="000000"/>
          <w:sz w:val="28"/>
        </w:rPr>
        <w:t>   к доплате по сроку или                               _________</w:t>
      </w:r>
    </w:p>
    <w:p>
      <w:pPr>
        <w:spacing w:after="0"/>
        <w:ind w:left="0"/>
        <w:jc w:val="both"/>
      </w:pPr>
      <w:r>
        <w:rPr>
          <w:rFonts w:ascii="Times New Roman"/>
          <w:b w:val="false"/>
          <w:i w:val="false"/>
          <w:color w:val="000000"/>
          <w:sz w:val="28"/>
        </w:rPr>
        <w:t>   к уменьшению                                         _________</w:t>
      </w:r>
    </w:p>
    <w:p>
      <w:pPr>
        <w:spacing w:after="0"/>
        <w:ind w:left="0"/>
        <w:jc w:val="both"/>
      </w:pPr>
      <w:r>
        <w:rPr>
          <w:rFonts w:ascii="Times New Roman"/>
          <w:b w:val="false"/>
          <w:i w:val="false"/>
          <w:color w:val="000000"/>
          <w:sz w:val="28"/>
        </w:rPr>
        <w:t>     Примечание: Пункт 2 заполняется без учета амортизации</w:t>
      </w:r>
    </w:p>
    <w:p>
      <w:pPr>
        <w:spacing w:after="0"/>
        <w:ind w:left="0"/>
        <w:jc w:val="both"/>
      </w:pPr>
      <w:r>
        <w:rPr>
          <w:rFonts w:ascii="Times New Roman"/>
          <w:b w:val="false"/>
          <w:i w:val="false"/>
          <w:color w:val="000000"/>
          <w:sz w:val="28"/>
        </w:rPr>
        <w:t>                 стоимостных балансов соответствующих групп и</w:t>
      </w:r>
    </w:p>
    <w:p>
      <w:pPr>
        <w:spacing w:after="0"/>
        <w:ind w:left="0"/>
        <w:jc w:val="both"/>
      </w:pPr>
      <w:r>
        <w:rPr>
          <w:rFonts w:ascii="Times New Roman"/>
          <w:b w:val="false"/>
          <w:i w:val="false"/>
          <w:color w:val="000000"/>
          <w:sz w:val="28"/>
        </w:rPr>
        <w:t>                 ремонтов по ним, поскольку они будут исчисляться</w:t>
      </w:r>
    </w:p>
    <w:p>
      <w:pPr>
        <w:spacing w:after="0"/>
        <w:ind w:left="0"/>
        <w:jc w:val="both"/>
      </w:pPr>
      <w:r>
        <w:rPr>
          <w:rFonts w:ascii="Times New Roman"/>
          <w:b w:val="false"/>
          <w:i w:val="false"/>
          <w:color w:val="000000"/>
          <w:sz w:val="28"/>
        </w:rPr>
        <w:t>                 по окончании года при заполнении Декларации.</w:t>
      </w:r>
    </w:p>
    <w:p>
      <w:pPr>
        <w:spacing w:after="0"/>
        <w:ind w:left="0"/>
        <w:jc w:val="both"/>
      </w:pPr>
      <w:r>
        <w:rPr>
          <w:rFonts w:ascii="Times New Roman"/>
          <w:b w:val="false"/>
          <w:i w:val="false"/>
          <w:color w:val="000000"/>
          <w:sz w:val="28"/>
        </w:rPr>
        <w:t>     _______________________________        ___________________</w:t>
      </w:r>
    </w:p>
    <w:p>
      <w:pPr>
        <w:spacing w:after="0"/>
        <w:ind w:left="0"/>
        <w:jc w:val="both"/>
      </w:pPr>
      <w:r>
        <w:rPr>
          <w:rFonts w:ascii="Times New Roman"/>
          <w:b w:val="false"/>
          <w:i w:val="false"/>
          <w:color w:val="000000"/>
          <w:sz w:val="28"/>
        </w:rPr>
        <w:t>     (Наименование учреждения банка)           (номер счета)</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Предприниматель _______________     налогового органа_________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Главный бухгалтер______________     Начальник отдела__________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7" w:id="40"/>
    <w:p>
      <w:pPr>
        <w:spacing w:after="0"/>
        <w:ind w:left="0"/>
        <w:jc w:val="both"/>
      </w:pPr>
      <w:r>
        <w:rPr>
          <w:rFonts w:ascii="Times New Roman"/>
          <w:b w:val="false"/>
          <w:i w:val="false"/>
          <w:color w:val="000000"/>
          <w:sz w:val="28"/>
        </w:rPr>
        <w:t>
                                            Форма 210.00</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8" w:id="41"/>
    <w:p>
      <w:pPr>
        <w:spacing w:after="0"/>
        <w:ind w:left="0"/>
        <w:jc w:val="both"/>
      </w:pPr>
      <w:r>
        <w:rPr>
          <w:rFonts w:ascii="Times New Roman"/>
          <w:b w:val="false"/>
          <w:i w:val="false"/>
          <w:color w:val="000000"/>
          <w:sz w:val="28"/>
        </w:rPr>
        <w:t xml:space="preserve">
                                            Приложение 13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Сноска. Инструкция дополнена новым приложением 13 - приказом</w:t>
      </w:r>
    </w:p>
    <w:p>
      <w:pPr>
        <w:spacing w:after="0"/>
        <w:ind w:left="0"/>
        <w:jc w:val="both"/>
      </w:pPr>
      <w:r>
        <w:rPr>
          <w:rFonts w:ascii="Times New Roman"/>
          <w:b w:val="false"/>
          <w:i w:val="false"/>
          <w:color w:val="000000"/>
          <w:sz w:val="28"/>
        </w:rPr>
        <w:t xml:space="preserve">МГД РК от 7 декабря 2001 года N 1669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V011724_</w:t>
      </w:r>
    </w:p>
    <w:p>
      <w:pPr>
        <w:spacing w:after="0"/>
        <w:ind w:left="0"/>
        <w:jc w:val="both"/>
      </w:pPr>
      <w:r>
        <w:br/>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xml:space="preserve">               о доходах и сведениях о доходах и имуществе     </w:t>
      </w:r>
    </w:p>
    <w:p>
      <w:pPr>
        <w:spacing w:after="0"/>
        <w:ind w:left="0"/>
        <w:jc w:val="both"/>
      </w:pPr>
      <w:r>
        <w:rPr>
          <w:rFonts w:ascii="Times New Roman"/>
          <w:b w:val="false"/>
          <w:i w:val="false"/>
          <w:color w:val="000000"/>
          <w:sz w:val="28"/>
        </w:rPr>
        <w:t xml:space="preserve">Внимание! Не использовать символы +,/,%,Z, заполнять шариковой или </w:t>
      </w:r>
    </w:p>
    <w:p>
      <w:pPr>
        <w:spacing w:after="0"/>
        <w:ind w:left="0"/>
        <w:jc w:val="both"/>
      </w:pPr>
      <w:r>
        <w:rPr>
          <w:rFonts w:ascii="Times New Roman"/>
          <w:b w:val="false"/>
          <w:i w:val="false"/>
          <w:color w:val="000000"/>
          <w:sz w:val="28"/>
        </w:rPr>
        <w:t>          перьевой ручкой, Черными или Синими чернилами, заглавными</w:t>
      </w:r>
    </w:p>
    <w:p>
      <w:pPr>
        <w:spacing w:after="0"/>
        <w:ind w:left="0"/>
        <w:jc w:val="both"/>
      </w:pPr>
      <w:r>
        <w:rPr>
          <w:rFonts w:ascii="Times New Roman"/>
          <w:b w:val="false"/>
          <w:i w:val="false"/>
          <w:color w:val="000000"/>
          <w:sz w:val="28"/>
        </w:rPr>
        <w:t>          печатными символами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Общая информация о налогоплательщике                </w:t>
      </w:r>
    </w:p>
    <w:p>
      <w:pPr>
        <w:spacing w:after="0"/>
        <w:ind w:left="0"/>
        <w:jc w:val="both"/>
      </w:pPr>
      <w:r>
        <w:rPr>
          <w:rFonts w:ascii="Times New Roman"/>
          <w:b w:val="false"/>
          <w:i w:val="false"/>
          <w:color w:val="000000"/>
          <w:sz w:val="28"/>
        </w:rPr>
        <w:t>1 РНН _ _ _ _ _ _ _ _ _ _ _ _  2 Налоговый год:    Месяц А __  Год В __</w:t>
      </w:r>
    </w:p>
    <w:p>
      <w:pPr>
        <w:spacing w:after="0"/>
        <w:ind w:left="0"/>
        <w:jc w:val="both"/>
      </w:pPr>
      <w:r>
        <w:rPr>
          <w:rFonts w:ascii="Times New Roman"/>
          <w:b w:val="false"/>
          <w:i w:val="false"/>
          <w:color w:val="000000"/>
          <w:sz w:val="28"/>
        </w:rPr>
        <w:t xml:space="preserve">3 Фамилия, имя, отчество </w:t>
      </w:r>
    </w:p>
    <w:p>
      <w:pPr>
        <w:spacing w:after="0"/>
        <w:ind w:left="0"/>
        <w:jc w:val="both"/>
      </w:pPr>
      <w:r>
        <w:rPr>
          <w:rFonts w:ascii="Times New Roman"/>
          <w:b w:val="false"/>
          <w:i w:val="false"/>
          <w:color w:val="000000"/>
          <w:sz w:val="28"/>
        </w:rPr>
        <w:t>  налогоплательщика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4 Вид декларации (укажите Х в соответствующей ячейке):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Первоначальная ___  Очередная ___  Дополнительная ___  </w:t>
      </w:r>
    </w:p>
    <w:p>
      <w:pPr>
        <w:spacing w:after="0"/>
        <w:ind w:left="0"/>
        <w:jc w:val="both"/>
      </w:pPr>
      <w:r>
        <w:rPr>
          <w:rFonts w:ascii="Times New Roman"/>
          <w:b w:val="false"/>
          <w:i w:val="false"/>
          <w:color w:val="000000"/>
          <w:sz w:val="28"/>
        </w:rPr>
        <w:t>5 Представленные приложения (укажите Х в соответствующей ячейке) _______</w:t>
      </w:r>
    </w:p>
    <w:p>
      <w:pPr>
        <w:spacing w:after="0"/>
        <w:ind w:left="0"/>
        <w:jc w:val="both"/>
      </w:pPr>
      <w:r>
        <w:rPr>
          <w:rFonts w:ascii="Times New Roman"/>
          <w:b w:val="false"/>
          <w:i w:val="false"/>
          <w:color w:val="000000"/>
          <w:sz w:val="28"/>
        </w:rPr>
        <w:t xml:space="preserve">                      Раздел.  Виды доходов        </w:t>
      </w:r>
    </w:p>
    <w:p>
      <w:pPr>
        <w:spacing w:after="0"/>
        <w:ind w:left="0"/>
        <w:jc w:val="both"/>
      </w:pPr>
      <w:r>
        <w:rPr>
          <w:rFonts w:ascii="Times New Roman"/>
          <w:b w:val="false"/>
          <w:i w:val="false"/>
          <w:color w:val="000000"/>
          <w:sz w:val="28"/>
        </w:rPr>
        <w:t>Код строки   Наименование                             млн.  тыс.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210.00.001   Доходы, в виде оплаты труда, </w:t>
      </w:r>
    </w:p>
    <w:p>
      <w:pPr>
        <w:spacing w:after="0"/>
        <w:ind w:left="0"/>
        <w:jc w:val="both"/>
      </w:pPr>
      <w:r>
        <w:rPr>
          <w:rFonts w:ascii="Times New Roman"/>
          <w:b w:val="false"/>
          <w:i w:val="false"/>
          <w:color w:val="000000"/>
          <w:sz w:val="28"/>
        </w:rPr>
        <w:t>             страховых и пенсионных выплат            __________________</w:t>
      </w:r>
    </w:p>
    <w:p>
      <w:pPr>
        <w:spacing w:after="0"/>
        <w:ind w:left="0"/>
        <w:jc w:val="both"/>
      </w:pPr>
      <w:r>
        <w:rPr>
          <w:rFonts w:ascii="Times New Roman"/>
          <w:b w:val="false"/>
          <w:i w:val="false"/>
          <w:color w:val="000000"/>
          <w:sz w:val="28"/>
        </w:rPr>
        <w:t>             (210.01.001В)</w:t>
      </w:r>
    </w:p>
    <w:p>
      <w:pPr>
        <w:spacing w:after="0"/>
        <w:ind w:left="0"/>
        <w:jc w:val="both"/>
      </w:pPr>
      <w:r>
        <w:rPr>
          <w:rFonts w:ascii="Times New Roman"/>
          <w:b w:val="false"/>
          <w:i w:val="false"/>
          <w:color w:val="000000"/>
          <w:sz w:val="28"/>
        </w:rPr>
        <w:t>210.00.002   Дивиденды, вознаграждения и</w:t>
      </w:r>
    </w:p>
    <w:p>
      <w:pPr>
        <w:spacing w:after="0"/>
        <w:ind w:left="0"/>
        <w:jc w:val="both"/>
      </w:pPr>
      <w:r>
        <w:rPr>
          <w:rFonts w:ascii="Times New Roman"/>
          <w:b w:val="false"/>
          <w:i w:val="false"/>
          <w:color w:val="000000"/>
          <w:sz w:val="28"/>
        </w:rPr>
        <w:t>             выигрыши (210.01.005В)                   __________________</w:t>
      </w:r>
    </w:p>
    <w:p>
      <w:pPr>
        <w:spacing w:after="0"/>
        <w:ind w:left="0"/>
        <w:jc w:val="both"/>
      </w:pPr>
      <w:r>
        <w:rPr>
          <w:rFonts w:ascii="Times New Roman"/>
          <w:b w:val="false"/>
          <w:i w:val="false"/>
          <w:color w:val="000000"/>
          <w:sz w:val="28"/>
        </w:rPr>
        <w:t>210.00.003   Имущественный доход (210.02.001D)        __________________</w:t>
      </w:r>
    </w:p>
    <w:p>
      <w:pPr>
        <w:spacing w:after="0"/>
        <w:ind w:left="0"/>
        <w:jc w:val="both"/>
      </w:pPr>
      <w:r>
        <w:rPr>
          <w:rFonts w:ascii="Times New Roman"/>
          <w:b w:val="false"/>
          <w:i w:val="false"/>
          <w:color w:val="000000"/>
          <w:sz w:val="28"/>
        </w:rPr>
        <w:t>210.00.004   Прочие доходы (210.02.006В)              __________________</w:t>
      </w:r>
    </w:p>
    <w:p>
      <w:pPr>
        <w:spacing w:after="0"/>
        <w:ind w:left="0"/>
        <w:jc w:val="both"/>
      </w:pPr>
      <w:r>
        <w:rPr>
          <w:rFonts w:ascii="Times New Roman"/>
          <w:b w:val="false"/>
          <w:i w:val="false"/>
          <w:color w:val="000000"/>
          <w:sz w:val="28"/>
        </w:rPr>
        <w:t xml:space="preserve">                       Раздел. Исчисление налога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Код строки   Наименование                             млн.  тыс.</w:t>
      </w:r>
    </w:p>
    <w:p>
      <w:pPr>
        <w:spacing w:after="0"/>
        <w:ind w:left="0"/>
        <w:jc w:val="both"/>
      </w:pPr>
      <w:r>
        <w:rPr>
          <w:rFonts w:ascii="Times New Roman"/>
          <w:b w:val="false"/>
          <w:i w:val="false"/>
          <w:color w:val="000000"/>
          <w:sz w:val="28"/>
        </w:rPr>
        <w:t>210.00.005   Сумма удержанного налога по доходам,     __________________</w:t>
      </w:r>
    </w:p>
    <w:p>
      <w:pPr>
        <w:spacing w:after="0"/>
        <w:ind w:left="0"/>
        <w:jc w:val="both"/>
      </w:pPr>
      <w:r>
        <w:rPr>
          <w:rFonts w:ascii="Times New Roman"/>
          <w:b w:val="false"/>
          <w:i w:val="false"/>
          <w:color w:val="000000"/>
          <w:sz w:val="28"/>
        </w:rPr>
        <w:t>             полученным в виде оплаты труда,</w:t>
      </w:r>
    </w:p>
    <w:p>
      <w:pPr>
        <w:spacing w:after="0"/>
        <w:ind w:left="0"/>
        <w:jc w:val="both"/>
      </w:pPr>
      <w:r>
        <w:rPr>
          <w:rFonts w:ascii="Times New Roman"/>
          <w:b w:val="false"/>
          <w:i w:val="false"/>
          <w:color w:val="000000"/>
          <w:sz w:val="28"/>
        </w:rPr>
        <w:t>             страховых и пенсионных выплат</w:t>
      </w:r>
    </w:p>
    <w:p>
      <w:pPr>
        <w:spacing w:after="0"/>
        <w:ind w:left="0"/>
        <w:jc w:val="both"/>
      </w:pPr>
      <w:r>
        <w:rPr>
          <w:rFonts w:ascii="Times New Roman"/>
          <w:b w:val="false"/>
          <w:i w:val="false"/>
          <w:color w:val="000000"/>
          <w:sz w:val="28"/>
        </w:rPr>
        <w:t>             (210.01.001D)</w:t>
      </w:r>
    </w:p>
    <w:p>
      <w:pPr>
        <w:spacing w:after="0"/>
        <w:ind w:left="0"/>
        <w:jc w:val="both"/>
      </w:pPr>
      <w:r>
        <w:rPr>
          <w:rFonts w:ascii="Times New Roman"/>
          <w:b w:val="false"/>
          <w:i w:val="false"/>
          <w:color w:val="000000"/>
          <w:sz w:val="28"/>
        </w:rPr>
        <w:t>210.00.006   Сумма удержанного налога по доходам      __________________</w:t>
      </w:r>
    </w:p>
    <w:p>
      <w:pPr>
        <w:spacing w:after="0"/>
        <w:ind w:left="0"/>
        <w:jc w:val="both"/>
      </w:pPr>
      <w:r>
        <w:rPr>
          <w:rFonts w:ascii="Times New Roman"/>
          <w:b w:val="false"/>
          <w:i w:val="false"/>
          <w:color w:val="000000"/>
          <w:sz w:val="28"/>
        </w:rPr>
        <w:t>             в виде дивидендов, вознаграждений,</w:t>
      </w:r>
    </w:p>
    <w:p>
      <w:pPr>
        <w:spacing w:after="0"/>
        <w:ind w:left="0"/>
        <w:jc w:val="both"/>
      </w:pPr>
      <w:r>
        <w:rPr>
          <w:rFonts w:ascii="Times New Roman"/>
          <w:b w:val="false"/>
          <w:i w:val="false"/>
          <w:color w:val="000000"/>
          <w:sz w:val="28"/>
        </w:rPr>
        <w:t>             выигрышей (210.01.005С)</w:t>
      </w:r>
    </w:p>
    <w:p>
      <w:pPr>
        <w:spacing w:after="0"/>
        <w:ind w:left="0"/>
        <w:jc w:val="both"/>
      </w:pPr>
      <w:r>
        <w:rPr>
          <w:rFonts w:ascii="Times New Roman"/>
          <w:b w:val="false"/>
          <w:i w:val="false"/>
          <w:color w:val="000000"/>
          <w:sz w:val="28"/>
        </w:rPr>
        <w:t>210.00.007   Сумма налога, исчисленного по            __________________</w:t>
      </w:r>
    </w:p>
    <w:p>
      <w:pPr>
        <w:spacing w:after="0"/>
        <w:ind w:left="0"/>
        <w:jc w:val="both"/>
      </w:pPr>
      <w:r>
        <w:rPr>
          <w:rFonts w:ascii="Times New Roman"/>
          <w:b w:val="false"/>
          <w:i w:val="false"/>
          <w:color w:val="000000"/>
          <w:sz w:val="28"/>
        </w:rPr>
        <w:t>             доходам, не облагаемым у источника</w:t>
      </w:r>
    </w:p>
    <w:p>
      <w:pPr>
        <w:spacing w:after="0"/>
        <w:ind w:left="0"/>
        <w:jc w:val="both"/>
      </w:pPr>
      <w:r>
        <w:rPr>
          <w:rFonts w:ascii="Times New Roman"/>
          <w:b w:val="false"/>
          <w:i w:val="false"/>
          <w:color w:val="000000"/>
          <w:sz w:val="28"/>
        </w:rPr>
        <w:t>             выплаты</w:t>
      </w:r>
    </w:p>
    <w:p>
      <w:pPr>
        <w:spacing w:after="0"/>
        <w:ind w:left="0"/>
        <w:jc w:val="both"/>
      </w:pPr>
      <w:r>
        <w:rPr>
          <w:rFonts w:ascii="Times New Roman"/>
          <w:b w:val="false"/>
          <w:i w:val="false"/>
          <w:color w:val="000000"/>
          <w:sz w:val="28"/>
        </w:rPr>
        <w:t>210.00.008   Сумма уплаченного налога                 __________________</w:t>
      </w:r>
    </w:p>
    <w:p>
      <w:pPr>
        <w:spacing w:after="0"/>
        <w:ind w:left="0"/>
        <w:jc w:val="both"/>
      </w:pPr>
      <w:r>
        <w:rPr>
          <w:rFonts w:ascii="Times New Roman"/>
          <w:b w:val="false"/>
          <w:i w:val="false"/>
          <w:color w:val="000000"/>
          <w:sz w:val="28"/>
        </w:rPr>
        <w:t>210.00.009   Итого налога к уплате (210.00.007-       __________________</w:t>
      </w:r>
    </w:p>
    <w:p>
      <w:pPr>
        <w:spacing w:after="0"/>
        <w:ind w:left="0"/>
        <w:jc w:val="both"/>
      </w:pPr>
      <w:r>
        <w:rPr>
          <w:rFonts w:ascii="Times New Roman"/>
          <w:b w:val="false"/>
          <w:i w:val="false"/>
          <w:color w:val="000000"/>
          <w:sz w:val="28"/>
        </w:rPr>
        <w:t>             210.00.008)</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Ответственность налогоплательщика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Я несу ответственность в соответствии с законодательными актами </w:t>
      </w:r>
    </w:p>
    <w:p>
      <w:pPr>
        <w:spacing w:after="0"/>
        <w:ind w:left="0"/>
        <w:jc w:val="both"/>
      </w:pPr>
      <w:r>
        <w:rPr>
          <w:rFonts w:ascii="Times New Roman"/>
          <w:b w:val="false"/>
          <w:i w:val="false"/>
          <w:color w:val="000000"/>
          <w:sz w:val="28"/>
        </w:rPr>
        <w:t>Республики Казахстан за достоверность и полноту сведений, приведенных</w:t>
      </w:r>
    </w:p>
    <w:p>
      <w:pPr>
        <w:spacing w:after="0"/>
        <w:ind w:left="0"/>
        <w:jc w:val="both"/>
      </w:pPr>
      <w:r>
        <w:rPr>
          <w:rFonts w:ascii="Times New Roman"/>
          <w:b w:val="false"/>
          <w:i w:val="false"/>
          <w:color w:val="000000"/>
          <w:sz w:val="28"/>
        </w:rPr>
        <w:t>в данной Декларации.</w:t>
      </w:r>
    </w:p>
    <w:p>
      <w:pPr>
        <w:spacing w:after="0"/>
        <w:ind w:left="0"/>
        <w:jc w:val="both"/>
      </w:pPr>
      <w:r>
        <w:rPr>
          <w:rFonts w:ascii="Times New Roman"/>
          <w:b w:val="false"/>
          <w:i w:val="false"/>
          <w:color w:val="000000"/>
          <w:sz w:val="28"/>
        </w:rPr>
        <w:t>     Не выходить за ограничительную рамку         Дата подачи</w:t>
      </w:r>
    </w:p>
    <w:p>
      <w:pPr>
        <w:spacing w:after="0"/>
        <w:ind w:left="0"/>
        <w:jc w:val="both"/>
      </w:pPr>
      <w:r>
        <w:rPr>
          <w:rFonts w:ascii="Times New Roman"/>
          <w:b w:val="false"/>
          <w:i w:val="false"/>
          <w:color w:val="000000"/>
          <w:sz w:val="28"/>
        </w:rPr>
        <w:t>_________________________________ /________/      декларации: ____________</w:t>
      </w:r>
    </w:p>
    <w:p>
      <w:pPr>
        <w:spacing w:after="0"/>
        <w:ind w:left="0"/>
        <w:jc w:val="both"/>
      </w:pPr>
      <w:r>
        <w:rPr>
          <w:rFonts w:ascii="Times New Roman"/>
          <w:b w:val="false"/>
          <w:i w:val="false"/>
          <w:color w:val="000000"/>
          <w:sz w:val="28"/>
        </w:rPr>
        <w:t xml:space="preserve"> Ф.И.О. Налогоплательщика или                                 Цифрами день,</w:t>
      </w:r>
    </w:p>
    <w:p>
      <w:pPr>
        <w:spacing w:after="0"/>
        <w:ind w:left="0"/>
        <w:jc w:val="both"/>
      </w:pPr>
      <w:r>
        <w:rPr>
          <w:rFonts w:ascii="Times New Roman"/>
          <w:b w:val="false"/>
          <w:i w:val="false"/>
          <w:color w:val="000000"/>
          <w:sz w:val="28"/>
        </w:rPr>
        <w:t>        представителя              Подпись                    месяц, год</w:t>
      </w:r>
    </w:p>
    <w:p>
      <w:pPr>
        <w:spacing w:after="0"/>
        <w:ind w:left="0"/>
        <w:jc w:val="both"/>
      </w:pPr>
      <w:r>
        <w:rPr>
          <w:rFonts w:ascii="Times New Roman"/>
          <w:b w:val="false"/>
          <w:i w:val="false"/>
          <w:color w:val="000000"/>
          <w:sz w:val="28"/>
        </w:rPr>
        <w:t xml:space="preserve">        налогоплательщика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Не выходить за ограничительную рамку         Дата приема</w:t>
      </w:r>
    </w:p>
    <w:p>
      <w:pPr>
        <w:spacing w:after="0"/>
        <w:ind w:left="0"/>
        <w:jc w:val="both"/>
      </w:pPr>
      <w:r>
        <w:rPr>
          <w:rFonts w:ascii="Times New Roman"/>
          <w:b w:val="false"/>
          <w:i w:val="false"/>
          <w:color w:val="000000"/>
          <w:sz w:val="28"/>
        </w:rPr>
        <w:t xml:space="preserve">_________________________________ /________/      декларации               </w:t>
      </w:r>
    </w:p>
    <w:p>
      <w:pPr>
        <w:spacing w:after="0"/>
        <w:ind w:left="0"/>
        <w:jc w:val="both"/>
      </w:pPr>
      <w:r>
        <w:rPr>
          <w:rFonts w:ascii="Times New Roman"/>
          <w:b w:val="false"/>
          <w:i w:val="false"/>
          <w:color w:val="000000"/>
          <w:sz w:val="28"/>
        </w:rPr>
        <w:t xml:space="preserve"> Ф.И.О. Должность лица,                           в налоговом              </w:t>
      </w:r>
    </w:p>
    <w:p>
      <w:pPr>
        <w:spacing w:after="0"/>
        <w:ind w:left="0"/>
        <w:jc w:val="both"/>
      </w:pPr>
      <w:r>
        <w:rPr>
          <w:rFonts w:ascii="Times New Roman"/>
          <w:b w:val="false"/>
          <w:i w:val="false"/>
          <w:color w:val="000000"/>
          <w:sz w:val="28"/>
        </w:rPr>
        <w:t>        принявшего декларацию      Подпись        органе      ____________</w:t>
      </w:r>
    </w:p>
    <w:p>
      <w:pPr>
        <w:spacing w:after="0"/>
        <w:ind w:left="0"/>
        <w:jc w:val="both"/>
      </w:pPr>
      <w:r>
        <w:rPr>
          <w:rFonts w:ascii="Times New Roman"/>
          <w:b w:val="false"/>
          <w:i w:val="false"/>
          <w:color w:val="000000"/>
          <w:sz w:val="28"/>
        </w:rPr>
        <w:t>                                                              Цифрами день,</w:t>
      </w:r>
    </w:p>
    <w:p>
      <w:pPr>
        <w:spacing w:after="0"/>
        <w:ind w:left="0"/>
        <w:jc w:val="both"/>
      </w:pPr>
      <w:r>
        <w:rPr>
          <w:rFonts w:ascii="Times New Roman"/>
          <w:b w:val="false"/>
          <w:i w:val="false"/>
          <w:color w:val="000000"/>
          <w:sz w:val="28"/>
        </w:rPr>
        <w:t>                                                              месяц, год</w:t>
      </w:r>
    </w:p>
    <w:p>
      <w:pPr>
        <w:spacing w:after="0"/>
        <w:ind w:left="0"/>
        <w:jc w:val="both"/>
      </w:pPr>
      <w:r>
        <w:rPr>
          <w:rFonts w:ascii="Times New Roman"/>
          <w:b w:val="false"/>
          <w:i w:val="false"/>
          <w:color w:val="000000"/>
          <w:sz w:val="28"/>
        </w:rPr>
        <w:t>                             _________________ Код налогового органа _____</w:t>
      </w:r>
    </w:p>
    <w:p>
      <w:pPr>
        <w:spacing w:after="0"/>
        <w:ind w:left="0"/>
        <w:jc w:val="both"/>
      </w:pPr>
      <w:r>
        <w:rPr>
          <w:rFonts w:ascii="Times New Roman"/>
          <w:b w:val="false"/>
          <w:i w:val="false"/>
          <w:color w:val="000000"/>
          <w:sz w:val="28"/>
        </w:rPr>
        <w:t>                             __________ М.Ш.</w:t>
      </w:r>
    </w:p>
    <w:p>
      <w:pPr>
        <w:spacing w:after="0"/>
        <w:ind w:left="0"/>
        <w:jc w:val="both"/>
      </w:pPr>
      <w:r>
        <w:rPr>
          <w:rFonts w:ascii="Times New Roman"/>
          <w:b w:val="false"/>
          <w:i w:val="false"/>
          <w:color w:val="000000"/>
          <w:sz w:val="28"/>
        </w:rPr>
        <w:t>     Примечание. Декларация представляется с соответствующими приложениями,</w:t>
      </w:r>
    </w:p>
    <w:p>
      <w:pPr>
        <w:spacing w:after="0"/>
        <w:ind w:left="0"/>
        <w:jc w:val="both"/>
      </w:pPr>
      <w:r>
        <w:rPr>
          <w:rFonts w:ascii="Times New Roman"/>
          <w:b w:val="false"/>
          <w:i w:val="false"/>
          <w:color w:val="000000"/>
          <w:sz w:val="28"/>
        </w:rPr>
        <w:t>                 определенными уполномоченным государственным органом.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210.01 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Доходы в виде оплаты труда,       </w:t>
      </w:r>
    </w:p>
    <w:p>
      <w:pPr>
        <w:spacing w:after="0"/>
        <w:ind w:left="0"/>
        <w:jc w:val="both"/>
      </w:pPr>
      <w:r>
        <w:rPr>
          <w:rFonts w:ascii="Times New Roman"/>
          <w:b w:val="false"/>
          <w:i w:val="false"/>
          <w:color w:val="000000"/>
          <w:sz w:val="28"/>
        </w:rPr>
        <w:t>                    страховых и пенсионных выплат;</w:t>
      </w:r>
    </w:p>
    <w:p>
      <w:pPr>
        <w:spacing w:after="0"/>
        <w:ind w:left="0"/>
        <w:jc w:val="both"/>
      </w:pPr>
      <w:r>
        <w:rPr>
          <w:rFonts w:ascii="Times New Roman"/>
          <w:b w:val="false"/>
          <w:i w:val="false"/>
          <w:color w:val="000000"/>
          <w:sz w:val="28"/>
        </w:rPr>
        <w:t>                  дивиденды, вознаграждения, выигрыши</w:t>
      </w:r>
    </w:p>
    <w:p>
      <w:pPr>
        <w:spacing w:after="0"/>
        <w:ind w:left="0"/>
        <w:jc w:val="both"/>
      </w:pPr>
      <w:r>
        <w:rPr>
          <w:rFonts w:ascii="Times New Roman"/>
          <w:b w:val="false"/>
          <w:i w:val="false"/>
          <w:color w:val="000000"/>
          <w:sz w:val="28"/>
        </w:rPr>
        <w:t>                    (Приложение N 1 к Декларации)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Внимание! Не использовать символы +,/,%,Z, заполнять шариковой или </w:t>
      </w:r>
    </w:p>
    <w:p>
      <w:pPr>
        <w:spacing w:after="0"/>
        <w:ind w:left="0"/>
        <w:jc w:val="both"/>
      </w:pPr>
      <w:r>
        <w:rPr>
          <w:rFonts w:ascii="Times New Roman"/>
          <w:b w:val="false"/>
          <w:i w:val="false"/>
          <w:color w:val="000000"/>
          <w:sz w:val="28"/>
        </w:rPr>
        <w:t>          перьевой ручкой, Черными или Синими чернилами, заглавными</w:t>
      </w:r>
    </w:p>
    <w:p>
      <w:pPr>
        <w:spacing w:after="0"/>
        <w:ind w:left="0"/>
        <w:jc w:val="both"/>
      </w:pPr>
      <w:r>
        <w:rPr>
          <w:rFonts w:ascii="Times New Roman"/>
          <w:b w:val="false"/>
          <w:i w:val="false"/>
          <w:color w:val="000000"/>
          <w:sz w:val="28"/>
        </w:rPr>
        <w:t>          печатными символами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Общая информация о налогоплательщике                </w:t>
      </w:r>
    </w:p>
    <w:p>
      <w:pPr>
        <w:spacing w:after="0"/>
        <w:ind w:left="0"/>
        <w:jc w:val="both"/>
      </w:pPr>
      <w:r>
        <w:rPr>
          <w:rFonts w:ascii="Times New Roman"/>
          <w:b w:val="false"/>
          <w:i w:val="false"/>
          <w:color w:val="000000"/>
          <w:sz w:val="28"/>
        </w:rPr>
        <w:t>1 РНН _ _ _ _ _ _ _ _ _ _ _ _  2 Налоговый год:    Месяц А __  Год В __</w:t>
      </w:r>
    </w:p>
    <w:p>
      <w:pPr>
        <w:spacing w:after="0"/>
        <w:ind w:left="0"/>
        <w:jc w:val="both"/>
      </w:pPr>
      <w:r>
        <w:rPr>
          <w:rFonts w:ascii="Times New Roman"/>
          <w:b w:val="false"/>
          <w:i w:val="false"/>
          <w:color w:val="000000"/>
          <w:sz w:val="28"/>
        </w:rPr>
        <w:t xml:space="preserve">3 Фамилия, имя, отчество </w:t>
      </w:r>
    </w:p>
    <w:p>
      <w:pPr>
        <w:spacing w:after="0"/>
        <w:ind w:left="0"/>
        <w:jc w:val="both"/>
      </w:pPr>
      <w:r>
        <w:rPr>
          <w:rFonts w:ascii="Times New Roman"/>
          <w:b w:val="false"/>
          <w:i w:val="false"/>
          <w:color w:val="000000"/>
          <w:sz w:val="28"/>
        </w:rPr>
        <w:t>  налогоплательщика 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Раздел. Доходы в виде оплаты труда, страховых и пенсионных выплат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строки  А  Виды    В  Сумма        С  Сумма         D  Сумма     </w:t>
      </w:r>
    </w:p>
    <w:p>
      <w:pPr>
        <w:spacing w:after="0"/>
        <w:ind w:left="0"/>
        <w:jc w:val="both"/>
      </w:pPr>
      <w:r>
        <w:rPr>
          <w:rFonts w:ascii="Times New Roman"/>
          <w:b w:val="false"/>
          <w:i w:val="false"/>
          <w:color w:val="000000"/>
          <w:sz w:val="28"/>
        </w:rPr>
        <w:t>               доходов    начисленного    удержанных       удержанного</w:t>
      </w:r>
    </w:p>
    <w:p>
      <w:pPr>
        <w:spacing w:after="0"/>
        <w:ind w:left="0"/>
        <w:jc w:val="both"/>
      </w:pPr>
      <w:r>
        <w:rPr>
          <w:rFonts w:ascii="Times New Roman"/>
          <w:b w:val="false"/>
          <w:i w:val="false"/>
          <w:color w:val="000000"/>
          <w:sz w:val="28"/>
        </w:rPr>
        <w:t>                          дохода          обязательных     налога</w:t>
      </w:r>
    </w:p>
    <w:p>
      <w:pPr>
        <w:spacing w:after="0"/>
        <w:ind w:left="0"/>
        <w:jc w:val="both"/>
      </w:pPr>
      <w:r>
        <w:rPr>
          <w:rFonts w:ascii="Times New Roman"/>
          <w:b w:val="false"/>
          <w:i w:val="false"/>
          <w:color w:val="000000"/>
          <w:sz w:val="28"/>
        </w:rPr>
        <w:t>                                          пенсионных</w:t>
      </w:r>
    </w:p>
    <w:p>
      <w:pPr>
        <w:spacing w:after="0"/>
        <w:ind w:left="0"/>
        <w:jc w:val="both"/>
      </w:pPr>
      <w:r>
        <w:rPr>
          <w:rFonts w:ascii="Times New Roman"/>
          <w:b w:val="false"/>
          <w:i w:val="false"/>
          <w:color w:val="000000"/>
          <w:sz w:val="28"/>
        </w:rPr>
        <w:t>                                          взносов</w:t>
      </w:r>
    </w:p>
    <w:p>
      <w:pPr>
        <w:spacing w:after="0"/>
        <w:ind w:left="0"/>
        <w:jc w:val="both"/>
      </w:pPr>
      <w:r>
        <w:rPr>
          <w:rFonts w:ascii="Times New Roman"/>
          <w:b w:val="false"/>
          <w:i w:val="false"/>
          <w:color w:val="000000"/>
          <w:sz w:val="28"/>
        </w:rPr>
        <w:t>210.01.001  Итого:        млн.  тыс.      млн.  тыс.       млн.  тыс.</w:t>
      </w:r>
    </w:p>
    <w:p>
      <w:pPr>
        <w:spacing w:after="0"/>
        <w:ind w:left="0"/>
        <w:jc w:val="both"/>
      </w:pPr>
      <w:r>
        <w:rPr>
          <w:rFonts w:ascii="Times New Roman"/>
          <w:b w:val="false"/>
          <w:i w:val="false"/>
          <w:color w:val="000000"/>
          <w:sz w:val="28"/>
        </w:rPr>
        <w:t>                          ____________    ____________     ____________</w:t>
      </w:r>
    </w:p>
    <w:p>
      <w:pPr>
        <w:spacing w:after="0"/>
        <w:ind w:left="0"/>
        <w:jc w:val="both"/>
      </w:pPr>
      <w:r>
        <w:rPr>
          <w:rFonts w:ascii="Times New Roman"/>
          <w:b w:val="false"/>
          <w:i w:val="false"/>
          <w:color w:val="000000"/>
          <w:sz w:val="28"/>
        </w:rPr>
        <w:t>210.01.002  ___________   ____________    ____________     ____________</w:t>
      </w:r>
    </w:p>
    <w:p>
      <w:pPr>
        <w:spacing w:after="0"/>
        <w:ind w:left="0"/>
        <w:jc w:val="both"/>
      </w:pPr>
      <w:r>
        <w:rPr>
          <w:rFonts w:ascii="Times New Roman"/>
          <w:b w:val="false"/>
          <w:i w:val="false"/>
          <w:color w:val="000000"/>
          <w:sz w:val="28"/>
        </w:rPr>
        <w:t>210.01.003  ___________   ____________    ____________     ____________</w:t>
      </w:r>
    </w:p>
    <w:p>
      <w:pPr>
        <w:spacing w:after="0"/>
        <w:ind w:left="0"/>
        <w:jc w:val="both"/>
      </w:pPr>
      <w:r>
        <w:rPr>
          <w:rFonts w:ascii="Times New Roman"/>
          <w:b w:val="false"/>
          <w:i w:val="false"/>
          <w:color w:val="000000"/>
          <w:sz w:val="28"/>
        </w:rPr>
        <w:t>210.01.004  ___________   ____________    ____________     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Дивиденды, вознаграждения, выигрыши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строки  А  Виды доходов   В  Сумма начисленного  С  Сумма удержанного  </w:t>
      </w:r>
    </w:p>
    <w:p>
      <w:pPr>
        <w:spacing w:after="0"/>
        <w:ind w:left="0"/>
        <w:jc w:val="both"/>
      </w:pPr>
      <w:r>
        <w:rPr>
          <w:rFonts w:ascii="Times New Roman"/>
          <w:b w:val="false"/>
          <w:i w:val="false"/>
          <w:color w:val="000000"/>
          <w:sz w:val="28"/>
        </w:rPr>
        <w:t>                                 дохода                 налога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210.01.005  Итого:               млн.  тыс.             млн.  тыс.     </w:t>
      </w:r>
    </w:p>
    <w:p>
      <w:pPr>
        <w:spacing w:after="0"/>
        <w:ind w:left="0"/>
        <w:jc w:val="both"/>
      </w:pPr>
      <w:r>
        <w:rPr>
          <w:rFonts w:ascii="Times New Roman"/>
          <w:b w:val="false"/>
          <w:i w:val="false"/>
          <w:color w:val="000000"/>
          <w:sz w:val="28"/>
        </w:rPr>
        <w:t>                                 __________________     _________________</w:t>
      </w:r>
    </w:p>
    <w:p>
      <w:pPr>
        <w:spacing w:after="0"/>
        <w:ind w:left="0"/>
        <w:jc w:val="both"/>
      </w:pPr>
      <w:r>
        <w:rPr>
          <w:rFonts w:ascii="Times New Roman"/>
          <w:b w:val="false"/>
          <w:i w:val="false"/>
          <w:color w:val="000000"/>
          <w:sz w:val="28"/>
        </w:rPr>
        <w:t>210.01.006  _______________      __________________     _________________</w:t>
      </w:r>
    </w:p>
    <w:p>
      <w:pPr>
        <w:spacing w:after="0"/>
        <w:ind w:left="0"/>
        <w:jc w:val="both"/>
      </w:pPr>
      <w:r>
        <w:rPr>
          <w:rFonts w:ascii="Times New Roman"/>
          <w:b w:val="false"/>
          <w:i w:val="false"/>
          <w:color w:val="000000"/>
          <w:sz w:val="28"/>
        </w:rPr>
        <w:t>210.01.007  _______________      __________________     _________________</w:t>
      </w:r>
    </w:p>
    <w:p>
      <w:pPr>
        <w:spacing w:after="0"/>
        <w:ind w:left="0"/>
        <w:jc w:val="both"/>
      </w:pPr>
      <w:r>
        <w:rPr>
          <w:rFonts w:ascii="Times New Roman"/>
          <w:b w:val="false"/>
          <w:i w:val="false"/>
          <w:color w:val="000000"/>
          <w:sz w:val="28"/>
        </w:rPr>
        <w:t>210.01.008  _______________      __________________     _________________</w:t>
      </w:r>
    </w:p>
    <w:p>
      <w:pPr>
        <w:spacing w:after="0"/>
        <w:ind w:left="0"/>
        <w:jc w:val="both"/>
      </w:pPr>
      <w:r>
        <w:rPr>
          <w:rFonts w:ascii="Times New Roman"/>
          <w:b w:val="false"/>
          <w:i w:val="false"/>
          <w:color w:val="000000"/>
          <w:sz w:val="28"/>
        </w:rPr>
        <w:t>210.01.009  _______________      __________________     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Имущество, находящееся на праве собственности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Код строки                                               Сумма</w:t>
      </w:r>
    </w:p>
    <w:p>
      <w:pPr>
        <w:spacing w:after="0"/>
        <w:ind w:left="0"/>
        <w:jc w:val="both"/>
      </w:pPr>
      <w:r>
        <w:rPr>
          <w:rFonts w:ascii="Times New Roman"/>
          <w:b w:val="false"/>
          <w:i w:val="false"/>
          <w:color w:val="000000"/>
          <w:sz w:val="28"/>
        </w:rPr>
        <w:t>                                                         млн.  тыс.</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210.01.010  Пенсионные накопления                        ________________</w:t>
      </w:r>
    </w:p>
    <w:p>
      <w:pPr>
        <w:spacing w:after="0"/>
        <w:ind w:left="0"/>
        <w:jc w:val="both"/>
      </w:pPr>
      <w:r>
        <w:rPr>
          <w:rFonts w:ascii="Times New Roman"/>
          <w:b w:val="false"/>
          <w:i w:val="false"/>
          <w:color w:val="000000"/>
          <w:sz w:val="28"/>
        </w:rPr>
        <w:t xml:space="preserve">                            Описание имущества     </w:t>
      </w:r>
    </w:p>
    <w:p>
      <w:pPr>
        <w:spacing w:after="0"/>
        <w:ind w:left="0"/>
        <w:jc w:val="both"/>
      </w:pPr>
      <w:r>
        <w:rPr>
          <w:rFonts w:ascii="Times New Roman"/>
          <w:b w:val="false"/>
          <w:i w:val="false"/>
          <w:color w:val="000000"/>
          <w:sz w:val="28"/>
        </w:rPr>
        <w:t>210.01.011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Раздел. Деньги на счетах в иностранных банках, </w:t>
      </w:r>
    </w:p>
    <w:p>
      <w:pPr>
        <w:spacing w:after="0"/>
        <w:ind w:left="0"/>
        <w:jc w:val="both"/>
      </w:pPr>
      <w:r>
        <w:rPr>
          <w:rFonts w:ascii="Times New Roman"/>
          <w:b w:val="false"/>
          <w:i w:val="false"/>
          <w:color w:val="000000"/>
          <w:sz w:val="28"/>
        </w:rPr>
        <w:t>                     находящихся за пределами Республики Казахстан</w:t>
      </w:r>
    </w:p>
    <w:p>
      <w:pPr>
        <w:spacing w:after="0"/>
        <w:ind w:left="0"/>
        <w:jc w:val="both"/>
      </w:pPr>
      <w:r>
        <w:rPr>
          <w:rFonts w:ascii="Times New Roman"/>
          <w:b w:val="false"/>
          <w:i w:val="false"/>
          <w:color w:val="000000"/>
          <w:sz w:val="28"/>
        </w:rPr>
        <w:t>Код строки                        Код валюты             млн.  тыс.</w:t>
      </w:r>
    </w:p>
    <w:p>
      <w:pPr>
        <w:spacing w:after="0"/>
        <w:ind w:left="0"/>
        <w:jc w:val="both"/>
      </w:pPr>
      <w:r>
        <w:rPr>
          <w:rFonts w:ascii="Times New Roman"/>
          <w:b w:val="false"/>
          <w:i w:val="false"/>
          <w:color w:val="000000"/>
          <w:sz w:val="28"/>
        </w:rPr>
        <w:t>210.01.012   Сумма                __________             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Не выходить за ограничительную рамку     </w:t>
      </w:r>
    </w:p>
    <w:p>
      <w:pPr>
        <w:spacing w:after="0"/>
        <w:ind w:left="0"/>
        <w:jc w:val="both"/>
      </w:pPr>
      <w:r>
        <w:rPr>
          <w:rFonts w:ascii="Times New Roman"/>
          <w:b w:val="false"/>
          <w:i w:val="false"/>
          <w:color w:val="000000"/>
          <w:sz w:val="28"/>
        </w:rPr>
        <w:t>                              Ф.И.О. Налогоплательщика, заполнившего</w:t>
      </w:r>
    </w:p>
    <w:p>
      <w:pPr>
        <w:spacing w:after="0"/>
        <w:ind w:left="0"/>
        <w:jc w:val="both"/>
      </w:pPr>
      <w:r>
        <w:rPr>
          <w:rFonts w:ascii="Times New Roman"/>
          <w:b w:val="false"/>
          <w:i w:val="false"/>
          <w:color w:val="000000"/>
          <w:sz w:val="28"/>
        </w:rPr>
        <w:t>                              данную форму              Подпись</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210.02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Имущественный и прочие доходы</w:t>
      </w:r>
    </w:p>
    <w:p>
      <w:pPr>
        <w:spacing w:after="0"/>
        <w:ind w:left="0"/>
        <w:jc w:val="both"/>
      </w:pPr>
      <w:r>
        <w:rPr>
          <w:rFonts w:ascii="Times New Roman"/>
          <w:b w:val="false"/>
          <w:i w:val="false"/>
          <w:color w:val="000000"/>
          <w:sz w:val="28"/>
        </w:rPr>
        <w:t>                     (Приложение N 2 к Декларации)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Внимание! Не использовать символы +,/,%,Z, заполнять шариковой или </w:t>
      </w:r>
    </w:p>
    <w:p>
      <w:pPr>
        <w:spacing w:after="0"/>
        <w:ind w:left="0"/>
        <w:jc w:val="both"/>
      </w:pPr>
      <w:r>
        <w:rPr>
          <w:rFonts w:ascii="Times New Roman"/>
          <w:b w:val="false"/>
          <w:i w:val="false"/>
          <w:color w:val="000000"/>
          <w:sz w:val="28"/>
        </w:rPr>
        <w:t>          перьевой ручкой, Черными или Синими чернилами, заглавными</w:t>
      </w:r>
    </w:p>
    <w:p>
      <w:pPr>
        <w:spacing w:after="0"/>
        <w:ind w:left="0"/>
        <w:jc w:val="both"/>
      </w:pPr>
      <w:r>
        <w:rPr>
          <w:rFonts w:ascii="Times New Roman"/>
          <w:b w:val="false"/>
          <w:i w:val="false"/>
          <w:color w:val="000000"/>
          <w:sz w:val="28"/>
        </w:rPr>
        <w:t>          печатными символами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Общая информация о налогоплательщике                </w:t>
      </w:r>
    </w:p>
    <w:p>
      <w:pPr>
        <w:spacing w:after="0"/>
        <w:ind w:left="0"/>
        <w:jc w:val="both"/>
      </w:pPr>
      <w:r>
        <w:rPr>
          <w:rFonts w:ascii="Times New Roman"/>
          <w:b w:val="false"/>
          <w:i w:val="false"/>
          <w:color w:val="000000"/>
          <w:sz w:val="28"/>
        </w:rPr>
        <w:t>1 РНН _ _ _ _ _ _ _ _ _ _ _ _  2 Налоговый год:    Месяц А ___ Год В ___</w:t>
      </w:r>
    </w:p>
    <w:p>
      <w:pPr>
        <w:spacing w:after="0"/>
        <w:ind w:left="0"/>
        <w:jc w:val="both"/>
      </w:pPr>
      <w:r>
        <w:rPr>
          <w:rFonts w:ascii="Times New Roman"/>
          <w:b w:val="false"/>
          <w:i w:val="false"/>
          <w:color w:val="000000"/>
          <w:sz w:val="28"/>
        </w:rPr>
        <w:t xml:space="preserve">3 Фамилия, имя, отчество </w:t>
      </w:r>
    </w:p>
    <w:p>
      <w:pPr>
        <w:spacing w:after="0"/>
        <w:ind w:left="0"/>
        <w:jc w:val="both"/>
      </w:pPr>
      <w:r>
        <w:rPr>
          <w:rFonts w:ascii="Times New Roman"/>
          <w:b w:val="false"/>
          <w:i w:val="false"/>
          <w:color w:val="000000"/>
          <w:sz w:val="28"/>
        </w:rPr>
        <w:t>  налогоплательщика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Раздел. Имущественный доход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строки  А  Наименование   В  Оценочная   С  Стоимость     D Доход от   </w:t>
      </w:r>
    </w:p>
    <w:p>
      <w:pPr>
        <w:spacing w:after="0"/>
        <w:ind w:left="0"/>
        <w:jc w:val="both"/>
      </w:pPr>
      <w:r>
        <w:rPr>
          <w:rFonts w:ascii="Times New Roman"/>
          <w:b w:val="false"/>
          <w:i w:val="false"/>
          <w:color w:val="000000"/>
          <w:sz w:val="28"/>
        </w:rPr>
        <w:t>               имущества         стоимость      реализации      реализации</w:t>
      </w:r>
    </w:p>
    <w:p>
      <w:pPr>
        <w:spacing w:after="0"/>
        <w:ind w:left="0"/>
        <w:jc w:val="both"/>
      </w:pPr>
      <w:r>
        <w:rPr>
          <w:rFonts w:ascii="Times New Roman"/>
          <w:b w:val="false"/>
          <w:i w:val="false"/>
          <w:color w:val="000000"/>
          <w:sz w:val="28"/>
        </w:rPr>
        <w:t>                                                имущества</w:t>
      </w:r>
    </w:p>
    <w:p>
      <w:pPr>
        <w:spacing w:after="0"/>
        <w:ind w:left="0"/>
        <w:jc w:val="both"/>
      </w:pPr>
      <w:r>
        <w:rPr>
          <w:rFonts w:ascii="Times New Roman"/>
          <w:b w:val="false"/>
          <w:i w:val="false"/>
          <w:color w:val="000000"/>
          <w:sz w:val="28"/>
        </w:rPr>
        <w:t>210.02.001  Итого:               млн.  тыс.     млн.  тыс.      млн.  тыс.</w:t>
      </w:r>
    </w:p>
    <w:p>
      <w:pPr>
        <w:spacing w:after="0"/>
        <w:ind w:left="0"/>
        <w:jc w:val="both"/>
      </w:pPr>
      <w:r>
        <w:rPr>
          <w:rFonts w:ascii="Times New Roman"/>
          <w:b w:val="false"/>
          <w:i w:val="false"/>
          <w:color w:val="000000"/>
          <w:sz w:val="28"/>
        </w:rPr>
        <w:t>                                 ___________    ___________     ___________</w:t>
      </w:r>
    </w:p>
    <w:p>
      <w:pPr>
        <w:spacing w:after="0"/>
        <w:ind w:left="0"/>
        <w:jc w:val="both"/>
      </w:pPr>
      <w:r>
        <w:rPr>
          <w:rFonts w:ascii="Times New Roman"/>
          <w:b w:val="false"/>
          <w:i w:val="false"/>
          <w:color w:val="000000"/>
          <w:sz w:val="28"/>
        </w:rPr>
        <w:t>210.02.002  ___________          ___________    ___________     ___________</w:t>
      </w:r>
    </w:p>
    <w:p>
      <w:pPr>
        <w:spacing w:after="0"/>
        <w:ind w:left="0"/>
        <w:jc w:val="both"/>
      </w:pPr>
      <w:r>
        <w:rPr>
          <w:rFonts w:ascii="Times New Roman"/>
          <w:b w:val="false"/>
          <w:i w:val="false"/>
          <w:color w:val="000000"/>
          <w:sz w:val="28"/>
        </w:rPr>
        <w:t>210.02.003  ___________          ___________    ___________     ___________</w:t>
      </w:r>
    </w:p>
    <w:p>
      <w:pPr>
        <w:spacing w:after="0"/>
        <w:ind w:left="0"/>
        <w:jc w:val="both"/>
      </w:pPr>
      <w:r>
        <w:rPr>
          <w:rFonts w:ascii="Times New Roman"/>
          <w:b w:val="false"/>
          <w:i w:val="false"/>
          <w:color w:val="000000"/>
          <w:sz w:val="28"/>
        </w:rPr>
        <w:t>210.02.004  ___________          ___________    ___________     ___________</w:t>
      </w:r>
    </w:p>
    <w:p>
      <w:pPr>
        <w:spacing w:after="0"/>
        <w:ind w:left="0"/>
        <w:jc w:val="both"/>
      </w:pPr>
      <w:r>
        <w:rPr>
          <w:rFonts w:ascii="Times New Roman"/>
          <w:b w:val="false"/>
          <w:i w:val="false"/>
          <w:color w:val="000000"/>
          <w:sz w:val="28"/>
        </w:rPr>
        <w:t>210.02.005  ___________          ___________    ___________     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Прочие доходы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строки  А        Виды доходов                              В  Сумма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210.02.006  Итого:                                             млн.  тыс.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210.02.007  _________________________________                  ____________</w:t>
      </w:r>
    </w:p>
    <w:p>
      <w:pPr>
        <w:spacing w:after="0"/>
        <w:ind w:left="0"/>
        <w:jc w:val="both"/>
      </w:pPr>
      <w:r>
        <w:rPr>
          <w:rFonts w:ascii="Times New Roman"/>
          <w:b w:val="false"/>
          <w:i w:val="false"/>
          <w:color w:val="000000"/>
          <w:sz w:val="28"/>
        </w:rPr>
        <w:t>210.02.008  _________________________________                  ____________</w:t>
      </w:r>
    </w:p>
    <w:p>
      <w:pPr>
        <w:spacing w:after="0"/>
        <w:ind w:left="0"/>
        <w:jc w:val="both"/>
      </w:pPr>
      <w:r>
        <w:rPr>
          <w:rFonts w:ascii="Times New Roman"/>
          <w:b w:val="false"/>
          <w:i w:val="false"/>
          <w:color w:val="000000"/>
          <w:sz w:val="28"/>
        </w:rPr>
        <w:t>210.02.009  _________________________________                  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Не выходить за ограничительную рамку     </w:t>
      </w:r>
    </w:p>
    <w:p>
      <w:pPr>
        <w:spacing w:after="0"/>
        <w:ind w:left="0"/>
        <w:jc w:val="both"/>
      </w:pPr>
      <w:r>
        <w:rPr>
          <w:rFonts w:ascii="Times New Roman"/>
          <w:b w:val="false"/>
          <w:i w:val="false"/>
          <w:color w:val="000000"/>
          <w:sz w:val="28"/>
        </w:rPr>
        <w:t>                              Ф.И.О. Налогоплательщика, заполнившего</w:t>
      </w:r>
    </w:p>
    <w:p>
      <w:pPr>
        <w:spacing w:after="0"/>
        <w:ind w:left="0"/>
        <w:jc w:val="both"/>
      </w:pPr>
      <w:r>
        <w:rPr>
          <w:rFonts w:ascii="Times New Roman"/>
          <w:b w:val="false"/>
          <w:i w:val="false"/>
          <w:color w:val="000000"/>
          <w:sz w:val="28"/>
        </w:rPr>
        <w:t>                              данную форму              Подпись</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210.03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Имущество, находящееся на праве собственности</w:t>
      </w:r>
    </w:p>
    <w:p>
      <w:pPr>
        <w:spacing w:after="0"/>
        <w:ind w:left="0"/>
        <w:jc w:val="both"/>
      </w:pPr>
      <w:r>
        <w:rPr>
          <w:rFonts w:ascii="Times New Roman"/>
          <w:b w:val="false"/>
          <w:i w:val="false"/>
          <w:color w:val="000000"/>
          <w:sz w:val="28"/>
        </w:rPr>
        <w:t>                     (Приложение N 3 к Декларации)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Внимание! Не использовать символы +,/,%,Z, заполнять шариковой или </w:t>
      </w:r>
    </w:p>
    <w:p>
      <w:pPr>
        <w:spacing w:after="0"/>
        <w:ind w:left="0"/>
        <w:jc w:val="both"/>
      </w:pPr>
      <w:r>
        <w:rPr>
          <w:rFonts w:ascii="Times New Roman"/>
          <w:b w:val="false"/>
          <w:i w:val="false"/>
          <w:color w:val="000000"/>
          <w:sz w:val="28"/>
        </w:rPr>
        <w:t>          перьевой ручкой, Черными или Синими чернилами, заглавными</w:t>
      </w:r>
    </w:p>
    <w:p>
      <w:pPr>
        <w:spacing w:after="0"/>
        <w:ind w:left="0"/>
        <w:jc w:val="both"/>
      </w:pPr>
      <w:r>
        <w:rPr>
          <w:rFonts w:ascii="Times New Roman"/>
          <w:b w:val="false"/>
          <w:i w:val="false"/>
          <w:color w:val="000000"/>
          <w:sz w:val="28"/>
        </w:rPr>
        <w:t>          печатными символами.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Общая информация о налогоплательщике                </w:t>
      </w:r>
    </w:p>
    <w:p>
      <w:pPr>
        <w:spacing w:after="0"/>
        <w:ind w:left="0"/>
        <w:jc w:val="both"/>
      </w:pPr>
      <w:r>
        <w:rPr>
          <w:rFonts w:ascii="Times New Roman"/>
          <w:b w:val="false"/>
          <w:i w:val="false"/>
          <w:color w:val="000000"/>
          <w:sz w:val="28"/>
        </w:rPr>
        <w:t>1 РНН _ _ _ _ _ _ _ _ _ _ _ _  2 Налоговый год:    Месяц А ___ Год В ___</w:t>
      </w:r>
    </w:p>
    <w:p>
      <w:pPr>
        <w:spacing w:after="0"/>
        <w:ind w:left="0"/>
        <w:jc w:val="both"/>
      </w:pPr>
      <w:r>
        <w:rPr>
          <w:rFonts w:ascii="Times New Roman"/>
          <w:b w:val="false"/>
          <w:i w:val="false"/>
          <w:color w:val="000000"/>
          <w:sz w:val="28"/>
        </w:rPr>
        <w:t xml:space="preserve">3 Фамилия, имя, отчество </w:t>
      </w:r>
    </w:p>
    <w:p>
      <w:pPr>
        <w:spacing w:after="0"/>
        <w:ind w:left="0"/>
        <w:jc w:val="both"/>
      </w:pPr>
      <w:r>
        <w:rPr>
          <w:rFonts w:ascii="Times New Roman"/>
          <w:b w:val="false"/>
          <w:i w:val="false"/>
          <w:color w:val="000000"/>
          <w:sz w:val="28"/>
        </w:rPr>
        <w:t>  налогоплательщика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Финансовые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строки  А        Наличные деньги                           В  Сумма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210.03.001                                                     млн.  тыс.  </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А  Вклады в банковских учреждениях  В  Код         С  Сумма</w:t>
      </w:r>
    </w:p>
    <w:p>
      <w:pPr>
        <w:spacing w:after="0"/>
        <w:ind w:left="0"/>
        <w:jc w:val="both"/>
      </w:pPr>
      <w:r>
        <w:rPr>
          <w:rFonts w:ascii="Times New Roman"/>
          <w:b w:val="false"/>
          <w:i w:val="false"/>
          <w:color w:val="000000"/>
          <w:sz w:val="28"/>
        </w:rPr>
        <w:t xml:space="preserve">                                                   валюты   </w:t>
      </w:r>
    </w:p>
    <w:p>
      <w:pPr>
        <w:spacing w:after="0"/>
        <w:ind w:left="0"/>
        <w:jc w:val="both"/>
      </w:pPr>
      <w:r>
        <w:rPr>
          <w:rFonts w:ascii="Times New Roman"/>
          <w:b w:val="false"/>
          <w:i w:val="false"/>
          <w:color w:val="000000"/>
          <w:sz w:val="28"/>
        </w:rPr>
        <w:t xml:space="preserve">210.03.002                                                     млн.  тыс.  </w:t>
      </w:r>
    </w:p>
    <w:p>
      <w:pPr>
        <w:spacing w:after="0"/>
        <w:ind w:left="0"/>
        <w:jc w:val="both"/>
      </w:pPr>
      <w:r>
        <w:rPr>
          <w:rFonts w:ascii="Times New Roman"/>
          <w:b w:val="false"/>
          <w:i w:val="false"/>
          <w:color w:val="000000"/>
          <w:sz w:val="28"/>
        </w:rPr>
        <w:t>            _________________________________      ______      ____________</w:t>
      </w:r>
    </w:p>
    <w:p>
      <w:pPr>
        <w:spacing w:after="0"/>
        <w:ind w:left="0"/>
        <w:jc w:val="both"/>
      </w:pPr>
      <w:r>
        <w:rPr>
          <w:rFonts w:ascii="Times New Roman"/>
          <w:b w:val="false"/>
          <w:i w:val="false"/>
          <w:color w:val="000000"/>
          <w:sz w:val="28"/>
        </w:rPr>
        <w:t>            _________________________________      ______      ____________</w:t>
      </w:r>
    </w:p>
    <w:p>
      <w:pPr>
        <w:spacing w:after="0"/>
        <w:ind w:left="0"/>
        <w:jc w:val="both"/>
      </w:pPr>
      <w:r>
        <w:rPr>
          <w:rFonts w:ascii="Times New Roman"/>
          <w:b w:val="false"/>
          <w:i w:val="false"/>
          <w:color w:val="000000"/>
          <w:sz w:val="28"/>
        </w:rPr>
        <w:t>            _________________________________      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Виды ценных бумаг                В  Количество  С  Сумма</w:t>
      </w:r>
    </w:p>
    <w:p>
      <w:pPr>
        <w:spacing w:after="0"/>
        <w:ind w:left="0"/>
        <w:jc w:val="both"/>
      </w:pPr>
      <w:r>
        <w:rPr>
          <w:rFonts w:ascii="Times New Roman"/>
          <w:b w:val="false"/>
          <w:i w:val="false"/>
          <w:color w:val="000000"/>
          <w:sz w:val="28"/>
        </w:rPr>
        <w:t xml:space="preserve">                                                                млн.  тыс. </w:t>
      </w:r>
    </w:p>
    <w:p>
      <w:pPr>
        <w:spacing w:after="0"/>
        <w:ind w:left="0"/>
        <w:jc w:val="both"/>
      </w:pPr>
      <w:r>
        <w:rPr>
          <w:rFonts w:ascii="Times New Roman"/>
          <w:b w:val="false"/>
          <w:i w:val="false"/>
          <w:color w:val="000000"/>
          <w:sz w:val="28"/>
        </w:rPr>
        <w:t>210.03.003  Итого:                                 ______      ____________</w:t>
      </w:r>
    </w:p>
    <w:p>
      <w:pPr>
        <w:spacing w:after="0"/>
        <w:ind w:left="0"/>
        <w:jc w:val="both"/>
      </w:pPr>
      <w:r>
        <w:rPr>
          <w:rFonts w:ascii="Times New Roman"/>
          <w:b w:val="false"/>
          <w:i w:val="false"/>
          <w:color w:val="000000"/>
          <w:sz w:val="28"/>
        </w:rPr>
        <w:t>            _________________________________      ______      ____________</w:t>
      </w:r>
    </w:p>
    <w:p>
      <w:pPr>
        <w:spacing w:after="0"/>
        <w:ind w:left="0"/>
        <w:jc w:val="both"/>
      </w:pPr>
      <w:r>
        <w:rPr>
          <w:rFonts w:ascii="Times New Roman"/>
          <w:b w:val="false"/>
          <w:i w:val="false"/>
          <w:color w:val="000000"/>
          <w:sz w:val="28"/>
        </w:rPr>
        <w:t>            _________________________________      ______      ____________</w:t>
      </w:r>
    </w:p>
    <w:p>
      <w:pPr>
        <w:spacing w:after="0"/>
        <w:ind w:left="0"/>
        <w:jc w:val="both"/>
      </w:pPr>
      <w:r>
        <w:rPr>
          <w:rFonts w:ascii="Times New Roman"/>
          <w:b w:val="false"/>
          <w:i w:val="false"/>
          <w:color w:val="000000"/>
          <w:sz w:val="28"/>
        </w:rPr>
        <w:t>            _________________________________      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Другие финансовые средства                      В  Сумма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210.03.004                                                     млн.  тыс.  </w:t>
      </w:r>
    </w:p>
    <w:p>
      <w:pPr>
        <w:spacing w:after="0"/>
        <w:ind w:left="0"/>
        <w:jc w:val="both"/>
      </w:pPr>
      <w:r>
        <w:rPr>
          <w:rFonts w:ascii="Times New Roman"/>
          <w:b w:val="false"/>
          <w:i w:val="false"/>
          <w:color w:val="000000"/>
          <w:sz w:val="28"/>
        </w:rPr>
        <w:t>            _________________________________      ______      ____________</w:t>
      </w:r>
    </w:p>
    <w:p>
      <w:pPr>
        <w:spacing w:after="0"/>
        <w:ind w:left="0"/>
        <w:jc w:val="both"/>
      </w:pPr>
      <w:r>
        <w:rPr>
          <w:rFonts w:ascii="Times New Roman"/>
          <w:b w:val="false"/>
          <w:i w:val="false"/>
          <w:color w:val="000000"/>
          <w:sz w:val="28"/>
        </w:rPr>
        <w:t>            _________________________________      ______      ____________</w:t>
      </w:r>
    </w:p>
    <w:p>
      <w:pPr>
        <w:spacing w:after="0"/>
        <w:ind w:left="0"/>
        <w:jc w:val="both"/>
      </w:pPr>
      <w:r>
        <w:rPr>
          <w:rFonts w:ascii="Times New Roman"/>
          <w:b w:val="false"/>
          <w:i w:val="false"/>
          <w:color w:val="000000"/>
          <w:sz w:val="28"/>
        </w:rPr>
        <w:t>            _________________________________      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Имущество находящееся на праве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Код строки                                                        Сумма   </w:t>
      </w:r>
    </w:p>
    <w:p>
      <w:pPr>
        <w:spacing w:after="0"/>
        <w:ind w:left="0"/>
        <w:jc w:val="both"/>
      </w:pPr>
      <w:r>
        <w:rPr>
          <w:rFonts w:ascii="Times New Roman"/>
          <w:b w:val="false"/>
          <w:i w:val="false"/>
          <w:color w:val="000000"/>
          <w:sz w:val="28"/>
        </w:rPr>
        <w:t>210.03.005  Пенсионные накопления                              млн.  тыс.</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А      Описание имущества                          В Стоимость</w:t>
      </w:r>
    </w:p>
    <w:p>
      <w:pPr>
        <w:spacing w:after="0"/>
        <w:ind w:left="0"/>
        <w:jc w:val="both"/>
      </w:pPr>
      <w:r>
        <w:rPr>
          <w:rFonts w:ascii="Times New Roman"/>
          <w:b w:val="false"/>
          <w:i w:val="false"/>
          <w:color w:val="000000"/>
          <w:sz w:val="28"/>
        </w:rPr>
        <w:t>210.03.006  _________________________________                  ___________</w:t>
      </w:r>
    </w:p>
    <w:p>
      <w:pPr>
        <w:spacing w:after="0"/>
        <w:ind w:left="0"/>
        <w:jc w:val="both"/>
      </w:pPr>
      <w:r>
        <w:rPr>
          <w:rFonts w:ascii="Times New Roman"/>
          <w:b w:val="false"/>
          <w:i w:val="false"/>
          <w:color w:val="000000"/>
          <w:sz w:val="28"/>
        </w:rPr>
        <w:t>210.03.007  _________________________________                  ___________</w:t>
      </w:r>
    </w:p>
    <w:p>
      <w:pPr>
        <w:spacing w:after="0"/>
        <w:ind w:left="0"/>
        <w:jc w:val="both"/>
      </w:pPr>
      <w:r>
        <w:rPr>
          <w:rFonts w:ascii="Times New Roman"/>
          <w:b w:val="false"/>
          <w:i w:val="false"/>
          <w:color w:val="000000"/>
          <w:sz w:val="28"/>
        </w:rPr>
        <w:t>210.03.008  _________________________________                  ___________</w:t>
      </w:r>
    </w:p>
    <w:p>
      <w:pPr>
        <w:spacing w:after="0"/>
        <w:ind w:left="0"/>
        <w:jc w:val="both"/>
      </w:pPr>
      <w:r>
        <w:rPr>
          <w:rFonts w:ascii="Times New Roman"/>
          <w:b w:val="false"/>
          <w:i w:val="false"/>
          <w:color w:val="000000"/>
          <w:sz w:val="28"/>
        </w:rPr>
        <w:t>210.03.009  _________________________________                  ___________</w:t>
      </w:r>
    </w:p>
    <w:p>
      <w:pPr>
        <w:spacing w:after="0"/>
        <w:ind w:left="0"/>
        <w:jc w:val="both"/>
      </w:pPr>
      <w:r>
        <w:rPr>
          <w:rFonts w:ascii="Times New Roman"/>
          <w:b w:val="false"/>
          <w:i w:val="false"/>
          <w:color w:val="000000"/>
          <w:sz w:val="28"/>
        </w:rPr>
        <w:t>210.03.010  _________________________________                  ___________</w:t>
      </w:r>
    </w:p>
    <w:p>
      <w:pPr>
        <w:spacing w:after="0"/>
        <w:ind w:left="0"/>
        <w:jc w:val="both"/>
      </w:pPr>
      <w:r>
        <w:rPr>
          <w:rFonts w:ascii="Times New Roman"/>
          <w:b w:val="false"/>
          <w:i w:val="false"/>
          <w:color w:val="000000"/>
          <w:sz w:val="28"/>
        </w:rPr>
        <w:t>210.03.011  _________________________________                  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210.03</w:t>
      </w:r>
    </w:p>
    <w:p>
      <w:pPr>
        <w:spacing w:after="0"/>
        <w:ind w:left="0"/>
        <w:jc w:val="both"/>
      </w:pPr>
      <w:r>
        <w:rPr>
          <w:rFonts w:ascii="Times New Roman"/>
          <w:b w:val="false"/>
          <w:i w:val="false"/>
          <w:color w:val="000000"/>
          <w:sz w:val="28"/>
        </w:rPr>
        <w:t xml:space="preserve">РНН _ _ _ _ _ _ _ _ _ _ _ _  </w:t>
      </w:r>
    </w:p>
    <w:p>
      <w:pPr>
        <w:spacing w:after="0"/>
        <w:ind w:left="0"/>
        <w:jc w:val="both"/>
      </w:pPr>
      <w:r>
        <w:rPr>
          <w:rFonts w:ascii="Times New Roman"/>
          <w:b w:val="false"/>
          <w:i w:val="false"/>
          <w:color w:val="000000"/>
          <w:sz w:val="28"/>
        </w:rPr>
        <w:t>Налоговый год:      Месяц А ___   Год В ____</w:t>
      </w:r>
    </w:p>
    <w:p>
      <w:pPr>
        <w:spacing w:after="0"/>
        <w:ind w:left="0"/>
        <w:jc w:val="both"/>
      </w:pPr>
      <w:r>
        <w:rPr>
          <w:rFonts w:ascii="Times New Roman"/>
          <w:b w:val="false"/>
          <w:i w:val="false"/>
          <w:color w:val="000000"/>
          <w:sz w:val="28"/>
        </w:rPr>
        <w:t>                  Раздел.  Доля участия в уставном капитале</w:t>
      </w:r>
    </w:p>
    <w:p>
      <w:pPr>
        <w:spacing w:after="0"/>
        <w:ind w:left="0"/>
        <w:jc w:val="both"/>
      </w:pPr>
      <w:r>
        <w:rPr>
          <w:rFonts w:ascii="Times New Roman"/>
          <w:b w:val="false"/>
          <w:i w:val="false"/>
          <w:color w:val="000000"/>
          <w:sz w:val="28"/>
        </w:rPr>
        <w:t>Доля участия в уставном капитале (укажите X в соответствующей ячейке):</w:t>
      </w:r>
    </w:p>
    <w:p>
      <w:pPr>
        <w:spacing w:after="0"/>
        <w:ind w:left="0"/>
        <w:jc w:val="both"/>
      </w:pPr>
      <w:r>
        <w:rPr>
          <w:rFonts w:ascii="Times New Roman"/>
          <w:b w:val="false"/>
          <w:i w:val="false"/>
          <w:color w:val="000000"/>
          <w:sz w:val="28"/>
        </w:rPr>
        <w:t>Прямое ___   Опосредованное ___</w:t>
      </w:r>
    </w:p>
    <w:p>
      <w:pPr>
        <w:spacing w:after="0"/>
        <w:ind w:left="0"/>
        <w:jc w:val="both"/>
      </w:pPr>
      <w:r>
        <w:rPr>
          <w:rFonts w:ascii="Times New Roman"/>
          <w:b w:val="false"/>
          <w:i w:val="false"/>
          <w:color w:val="000000"/>
          <w:sz w:val="28"/>
        </w:rPr>
        <w:t>Код строки   А  Наименование       В  Регистрационный    С  Стоимость</w:t>
      </w:r>
    </w:p>
    <w:p>
      <w:pPr>
        <w:spacing w:after="0"/>
        <w:ind w:left="0"/>
        <w:jc w:val="both"/>
      </w:pPr>
      <w:r>
        <w:rPr>
          <w:rFonts w:ascii="Times New Roman"/>
          <w:b w:val="false"/>
          <w:i w:val="false"/>
          <w:color w:val="000000"/>
          <w:sz w:val="28"/>
        </w:rPr>
        <w:t xml:space="preserve">                юридического лица     номер </w:t>
      </w:r>
    </w:p>
    <w:p>
      <w:pPr>
        <w:spacing w:after="0"/>
        <w:ind w:left="0"/>
        <w:jc w:val="both"/>
      </w:pPr>
      <w:r>
        <w:rPr>
          <w:rFonts w:ascii="Times New Roman"/>
          <w:b w:val="false"/>
          <w:i w:val="false"/>
          <w:color w:val="000000"/>
          <w:sz w:val="28"/>
        </w:rPr>
        <w:t>                                      налогоплательщика</w:t>
      </w:r>
    </w:p>
    <w:p>
      <w:pPr>
        <w:spacing w:after="0"/>
        <w:ind w:left="0"/>
        <w:jc w:val="both"/>
      </w:pPr>
      <w:r>
        <w:rPr>
          <w:rFonts w:ascii="Times New Roman"/>
          <w:b w:val="false"/>
          <w:i w:val="false"/>
          <w:color w:val="000000"/>
          <w:sz w:val="28"/>
        </w:rPr>
        <w:t>210.03.012   Итого:                                       млн. тыс.</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Раздел. Другие сведения</w:t>
      </w:r>
    </w:p>
    <w:p>
      <w:pPr>
        <w:spacing w:after="0"/>
        <w:ind w:left="0"/>
        <w:jc w:val="both"/>
      </w:pPr>
      <w:r>
        <w:rPr>
          <w:rFonts w:ascii="Times New Roman"/>
          <w:b w:val="false"/>
          <w:i w:val="false"/>
          <w:color w:val="000000"/>
          <w:sz w:val="28"/>
        </w:rPr>
        <w:t>             А  Наименование имущества, переданного       В  Стоимость</w:t>
      </w:r>
    </w:p>
    <w:p>
      <w:pPr>
        <w:spacing w:after="0"/>
        <w:ind w:left="0"/>
        <w:jc w:val="both"/>
      </w:pPr>
      <w:r>
        <w:rPr>
          <w:rFonts w:ascii="Times New Roman"/>
          <w:b w:val="false"/>
          <w:i w:val="false"/>
          <w:color w:val="000000"/>
          <w:sz w:val="28"/>
        </w:rPr>
        <w:t>                в доверительное управление, трасты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210.03.013   Итого:                                       млн.  тыс.</w:t>
      </w:r>
    </w:p>
    <w:p>
      <w:pPr>
        <w:spacing w:after="0"/>
        <w:ind w:left="0"/>
        <w:jc w:val="both"/>
      </w:pPr>
      <w:r>
        <w:rPr>
          <w:rFonts w:ascii="Times New Roman"/>
          <w:b w:val="false"/>
          <w:i w:val="false"/>
          <w:color w:val="000000"/>
          <w:sz w:val="28"/>
        </w:rPr>
        <w:t>             __________________________________________   _______________</w:t>
      </w:r>
    </w:p>
    <w:p>
      <w:pPr>
        <w:spacing w:after="0"/>
        <w:ind w:left="0"/>
        <w:jc w:val="both"/>
      </w:pPr>
      <w:r>
        <w:rPr>
          <w:rFonts w:ascii="Times New Roman"/>
          <w:b w:val="false"/>
          <w:i w:val="false"/>
          <w:color w:val="000000"/>
          <w:sz w:val="28"/>
        </w:rPr>
        <w:t>             __________________________________________   _______________</w:t>
      </w:r>
    </w:p>
    <w:p>
      <w:pPr>
        <w:spacing w:after="0"/>
        <w:ind w:left="0"/>
        <w:jc w:val="both"/>
      </w:pPr>
      <w:r>
        <w:rPr>
          <w:rFonts w:ascii="Times New Roman"/>
          <w:b w:val="false"/>
          <w:i w:val="false"/>
          <w:color w:val="000000"/>
          <w:sz w:val="28"/>
        </w:rPr>
        <w:t>             __________________________________________   _______________</w:t>
      </w:r>
    </w:p>
    <w:p>
      <w:pPr>
        <w:spacing w:after="0"/>
        <w:ind w:left="0"/>
        <w:jc w:val="both"/>
      </w:pPr>
      <w:r>
        <w:rPr>
          <w:rFonts w:ascii="Times New Roman"/>
          <w:b w:val="false"/>
          <w:i w:val="false"/>
          <w:color w:val="000000"/>
          <w:sz w:val="28"/>
        </w:rPr>
        <w:t>             __________________________________________   _______________</w:t>
      </w:r>
    </w:p>
    <w:p>
      <w:pPr>
        <w:spacing w:after="0"/>
        <w:ind w:left="0"/>
        <w:jc w:val="both"/>
      </w:pPr>
      <w:r>
        <w:rPr>
          <w:rFonts w:ascii="Times New Roman"/>
          <w:b w:val="false"/>
          <w:i w:val="false"/>
          <w:color w:val="000000"/>
          <w:sz w:val="28"/>
        </w:rPr>
        <w:t>             __________________________________________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Код строки   А  Наименование        В  Регистрационный    С   Сумма</w:t>
      </w:r>
    </w:p>
    <w:p>
      <w:pPr>
        <w:spacing w:after="0"/>
        <w:ind w:left="0"/>
        <w:jc w:val="both"/>
      </w:pPr>
      <w:r>
        <w:rPr>
          <w:rFonts w:ascii="Times New Roman"/>
          <w:b w:val="false"/>
          <w:i w:val="false"/>
          <w:color w:val="000000"/>
          <w:sz w:val="28"/>
        </w:rPr>
        <w:t xml:space="preserve">                юридического лица      номер </w:t>
      </w:r>
    </w:p>
    <w:p>
      <w:pPr>
        <w:spacing w:after="0"/>
        <w:ind w:left="0"/>
        <w:jc w:val="both"/>
      </w:pPr>
      <w:r>
        <w:rPr>
          <w:rFonts w:ascii="Times New Roman"/>
          <w:b w:val="false"/>
          <w:i w:val="false"/>
          <w:color w:val="000000"/>
          <w:sz w:val="28"/>
        </w:rPr>
        <w:t>                                       налогоплательщика  млн.  тыс.</w:t>
      </w:r>
    </w:p>
    <w:p>
      <w:pPr>
        <w:spacing w:after="0"/>
        <w:ind w:left="0"/>
        <w:jc w:val="both"/>
      </w:pPr>
      <w:r>
        <w:rPr>
          <w:rFonts w:ascii="Times New Roman"/>
          <w:b w:val="false"/>
          <w:i w:val="false"/>
          <w:color w:val="000000"/>
          <w:sz w:val="28"/>
        </w:rPr>
        <w:t xml:space="preserve">210.03.014   Итого: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both"/>
      </w:pPr>
      <w:r>
        <w:rPr>
          <w:rFonts w:ascii="Times New Roman"/>
          <w:b w:val="false"/>
          <w:i w:val="false"/>
          <w:color w:val="000000"/>
          <w:sz w:val="28"/>
        </w:rPr>
        <w:t>             ____________________   ___________________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Не выходить за ограничительную рамку     </w:t>
      </w:r>
    </w:p>
    <w:p>
      <w:pPr>
        <w:spacing w:after="0"/>
        <w:ind w:left="0"/>
        <w:jc w:val="both"/>
      </w:pPr>
      <w:r>
        <w:rPr>
          <w:rFonts w:ascii="Times New Roman"/>
          <w:b w:val="false"/>
          <w:i w:val="false"/>
          <w:color w:val="000000"/>
          <w:sz w:val="28"/>
        </w:rPr>
        <w:t>                              Ф.И.О. Налогоплательщика, заполнившего</w:t>
      </w:r>
    </w:p>
    <w:p>
      <w:pPr>
        <w:spacing w:after="0"/>
        <w:ind w:left="0"/>
        <w:jc w:val="both"/>
      </w:pPr>
      <w:r>
        <w:rPr>
          <w:rFonts w:ascii="Times New Roman"/>
          <w:b w:val="false"/>
          <w:i w:val="false"/>
          <w:color w:val="000000"/>
          <w:sz w:val="28"/>
        </w:rPr>
        <w:t>                              данную форму              Подпись</w:t>
      </w:r>
    </w:p>
    <w:p>
      <w:pPr>
        <w:spacing w:after="0"/>
        <w:ind w:left="0"/>
        <w:jc w:val="both"/>
      </w:pPr>
      <w:r>
        <w:rPr>
          <w:rFonts w:ascii="Times New Roman"/>
          <w:b w:val="false"/>
          <w:i w:val="false"/>
          <w:color w:val="000000"/>
          <w:sz w:val="28"/>
        </w:rPr>
        <w:t>                              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Инструкция дополнена новым приложением 13-1 - приказом</w:t>
      </w:r>
    </w:p>
    <w:p>
      <w:pPr>
        <w:spacing w:after="0"/>
        <w:ind w:left="0"/>
        <w:jc w:val="both"/>
      </w:pPr>
      <w:r>
        <w:rPr>
          <w:rFonts w:ascii="Times New Roman"/>
          <w:b w:val="false"/>
          <w:i w:val="false"/>
          <w:color w:val="000000"/>
          <w:sz w:val="28"/>
        </w:rPr>
        <w:t xml:space="preserve">МГД РК от 7 декабря 2001 года N 1669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V011724_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заполнения Декларации о доходах</w:t>
      </w:r>
    </w:p>
    <w:p>
      <w:pPr>
        <w:spacing w:after="0"/>
        <w:ind w:left="0"/>
        <w:jc w:val="both"/>
      </w:pPr>
      <w:r>
        <w:rPr>
          <w:rFonts w:ascii="Times New Roman"/>
          <w:b w:val="false"/>
          <w:i w:val="false"/>
          <w:color w:val="000000"/>
          <w:sz w:val="28"/>
        </w:rPr>
        <w:t>                   и сведений о доходах и имуществе</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Декларация о доходах и сведения о доходах и имуществе (далее - Декларация) состоит из самой Декларации и приложений к ней по раскрытию информации об объектах налогообложения и объектах, связанных с налогообложением. </w:t>
      </w:r>
      <w:r>
        <w:br/>
      </w:r>
      <w:r>
        <w:rPr>
          <w:rFonts w:ascii="Times New Roman"/>
          <w:b w:val="false"/>
          <w:i w:val="false"/>
          <w:color w:val="000000"/>
          <w:sz w:val="28"/>
        </w:rPr>
        <w:t xml:space="preserve">
      2. Декларация заполняется шариковой или перьевой ручкой, черными или синими чернилами, заглавными печатными символами. </w:t>
      </w:r>
      <w:r>
        <w:br/>
      </w:r>
      <w:r>
        <w:rPr>
          <w:rFonts w:ascii="Times New Roman"/>
          <w:b w:val="false"/>
          <w:i w:val="false"/>
          <w:color w:val="000000"/>
          <w:sz w:val="28"/>
        </w:rPr>
        <w:t xml:space="preserve">
      3. При заполнении Декларации не допускаются исправления, подчистки и помарки. </w:t>
      </w:r>
      <w:r>
        <w:br/>
      </w:r>
      <w:r>
        <w:rPr>
          <w:rFonts w:ascii="Times New Roman"/>
          <w:b w:val="false"/>
          <w:i w:val="false"/>
          <w:color w:val="000000"/>
          <w:sz w:val="28"/>
        </w:rPr>
        <w:t xml:space="preserve">
      4. При отсутствии показателей соответствующие ячейки не заполняются. </w:t>
      </w:r>
      <w:r>
        <w:br/>
      </w:r>
      <w:r>
        <w:rPr>
          <w:rFonts w:ascii="Times New Roman"/>
          <w:b w:val="false"/>
          <w:i w:val="false"/>
          <w:color w:val="000000"/>
          <w:sz w:val="28"/>
        </w:rPr>
        <w:t xml:space="preserve">
      5.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xml:space="preserve">
      6. При представлении Декларации: </w:t>
      </w:r>
      <w:r>
        <w:br/>
      </w:r>
      <w:r>
        <w:rPr>
          <w:rFonts w:ascii="Times New Roman"/>
          <w:b w:val="false"/>
          <w:i w:val="false"/>
          <w:color w:val="000000"/>
          <w:sz w:val="28"/>
        </w:rPr>
        <w:t xml:space="preserve">
      1) в явочном порядке на бумажном носителе Декларация составляется в </w:t>
      </w:r>
    </w:p>
    <w:bookmarkStart w:name="z60" w:id="43"/>
    <w:p>
      <w:pPr>
        <w:spacing w:after="0"/>
        <w:ind w:left="0"/>
        <w:jc w:val="both"/>
      </w:pP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 xml:space="preserve">двух экземплярах, один экземпляр возвращается налогоплательщику с отметкой </w:t>
      </w:r>
    </w:p>
    <w:p>
      <w:pPr>
        <w:spacing w:after="0"/>
        <w:ind w:left="0"/>
        <w:jc w:val="both"/>
      </w:pPr>
      <w:r>
        <w:rPr>
          <w:rFonts w:ascii="Times New Roman"/>
          <w:b w:val="false"/>
          <w:i w:val="false"/>
          <w:color w:val="000000"/>
          <w:sz w:val="28"/>
        </w:rPr>
        <w:t>территориального налогового органа;</w:t>
      </w:r>
    </w:p>
    <w:p>
      <w:pPr>
        <w:spacing w:after="0"/>
        <w:ind w:left="0"/>
        <w:jc w:val="both"/>
      </w:pPr>
      <w:r>
        <w:rPr>
          <w:rFonts w:ascii="Times New Roman"/>
          <w:b w:val="false"/>
          <w:i w:val="false"/>
          <w:color w:val="000000"/>
          <w:sz w:val="28"/>
        </w:rPr>
        <w:t xml:space="preserve">     2) по почте заказным письмом с уведомлением налогоплательщик получает </w:t>
      </w:r>
    </w:p>
    <w:p>
      <w:pPr>
        <w:spacing w:after="0"/>
        <w:ind w:left="0"/>
        <w:jc w:val="both"/>
      </w:pPr>
      <w:r>
        <w:rPr>
          <w:rFonts w:ascii="Times New Roman"/>
          <w:b w:val="false"/>
          <w:i w:val="false"/>
          <w:color w:val="000000"/>
          <w:sz w:val="28"/>
        </w:rPr>
        <w:t>уведомление почтовой или иной организации связи.</w:t>
      </w:r>
    </w:p>
    <w:p>
      <w:pPr>
        <w:spacing w:after="0"/>
        <w:ind w:left="0"/>
        <w:jc w:val="both"/>
      </w:pPr>
      <w:r>
        <w:rPr>
          <w:rFonts w:ascii="Times New Roman"/>
          <w:b w:val="false"/>
          <w:i w:val="false"/>
          <w:color w:val="000000"/>
          <w:sz w:val="28"/>
        </w:rPr>
        <w:t xml:space="preserve">     7. В разделе "Общая информация о налогоплательщике" приложений к </w:t>
      </w:r>
    </w:p>
    <w:p>
      <w:pPr>
        <w:spacing w:after="0"/>
        <w:ind w:left="0"/>
        <w:jc w:val="both"/>
      </w:pPr>
      <w:r>
        <w:rPr>
          <w:rFonts w:ascii="Times New Roman"/>
          <w:b w:val="false"/>
          <w:i w:val="false"/>
          <w:color w:val="000000"/>
          <w:sz w:val="28"/>
        </w:rPr>
        <w:t xml:space="preserve">Декларации указываются соответствующие данные, отраженные в разделе "Общая </w:t>
      </w:r>
    </w:p>
    <w:p>
      <w:pPr>
        <w:spacing w:after="0"/>
        <w:ind w:left="0"/>
        <w:jc w:val="both"/>
      </w:pPr>
      <w:r>
        <w:rPr>
          <w:rFonts w:ascii="Times New Roman"/>
          <w:b w:val="false"/>
          <w:i w:val="false"/>
          <w:color w:val="000000"/>
          <w:sz w:val="28"/>
        </w:rPr>
        <w:t>информация о налогоплательщике" Декларации.</w:t>
      </w:r>
    </w:p>
    <w:p>
      <w:pPr>
        <w:spacing w:after="0"/>
        <w:ind w:left="0"/>
        <w:jc w:val="both"/>
      </w:pPr>
      <w:r>
        <w:rPr>
          <w:rFonts w:ascii="Times New Roman"/>
          <w:b w:val="false"/>
          <w:i w:val="false"/>
          <w:color w:val="000000"/>
          <w:sz w:val="28"/>
        </w:rPr>
        <w:t xml:space="preserve">     2. Декларация о доходах и сведения о доходах и имуществе - Форма      </w:t>
      </w:r>
    </w:p>
    <w:p>
      <w:pPr>
        <w:spacing w:after="0"/>
        <w:ind w:left="0"/>
        <w:jc w:val="both"/>
      </w:pPr>
      <w:r>
        <w:rPr>
          <w:rFonts w:ascii="Times New Roman"/>
          <w:b w:val="false"/>
          <w:i w:val="false"/>
          <w:color w:val="000000"/>
          <w:sz w:val="28"/>
        </w:rPr>
        <w:t xml:space="preserve">        210.00 (Приложение 13 к Инструкции N 40 "О порядке исчисления и    </w:t>
      </w:r>
    </w:p>
    <w:p>
      <w:pPr>
        <w:spacing w:after="0"/>
        <w:ind w:left="0"/>
        <w:jc w:val="both"/>
      </w:pPr>
      <w:r>
        <w:rPr>
          <w:rFonts w:ascii="Times New Roman"/>
          <w:b w:val="false"/>
          <w:i w:val="false"/>
          <w:color w:val="000000"/>
          <w:sz w:val="28"/>
        </w:rPr>
        <w:t>        уплаты подоходного налога с физических лиц")</w:t>
      </w:r>
    </w:p>
    <w:p>
      <w:pPr>
        <w:spacing w:after="0"/>
        <w:ind w:left="0"/>
        <w:jc w:val="both"/>
      </w:pPr>
      <w:r>
        <w:rPr>
          <w:rFonts w:ascii="Times New Roman"/>
          <w:b w:val="false"/>
          <w:i w:val="false"/>
          <w:color w:val="000000"/>
          <w:sz w:val="28"/>
        </w:rPr>
        <w:t xml:space="preserve">     8. В разделе "Общая информация о налогоплательщике" налогоплательщик </w:t>
      </w:r>
    </w:p>
    <w:p>
      <w:pPr>
        <w:spacing w:after="0"/>
        <w:ind w:left="0"/>
        <w:jc w:val="both"/>
      </w:pPr>
      <w:r>
        <w:rPr>
          <w:rFonts w:ascii="Times New Roman"/>
          <w:b w:val="false"/>
          <w:i w:val="false"/>
          <w:color w:val="000000"/>
          <w:sz w:val="28"/>
        </w:rPr>
        <w:t>указывает следующие данные:</w:t>
      </w:r>
    </w:p>
    <w:p>
      <w:pPr>
        <w:spacing w:after="0"/>
        <w:ind w:left="0"/>
        <w:jc w:val="both"/>
      </w:pPr>
      <w:r>
        <w:rPr>
          <w:rFonts w:ascii="Times New Roman"/>
          <w:b w:val="false"/>
          <w:i w:val="false"/>
          <w:color w:val="000000"/>
          <w:sz w:val="28"/>
        </w:rPr>
        <w:t>     1) регистрационный номер налогоплательщика;</w:t>
      </w:r>
    </w:p>
    <w:p>
      <w:pPr>
        <w:spacing w:after="0"/>
        <w:ind w:left="0"/>
        <w:jc w:val="both"/>
      </w:pPr>
      <w:r>
        <w:rPr>
          <w:rFonts w:ascii="Times New Roman"/>
          <w:b w:val="false"/>
          <w:i w:val="false"/>
          <w:color w:val="000000"/>
          <w:sz w:val="28"/>
        </w:rPr>
        <w:t>     2) налоговый год, за который представляется Декларация: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если налоговый год составляет менее календарного года,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xml:space="preserve">
      если налоговый год составляет полный календарный год, то ячейка </w:t>
      </w:r>
    </w:p>
    <w:bookmarkStart w:name="z61"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"Месяц" не заполняется, а в ячейке "Год" указывается тот налоговый год, за </w:t>
      </w:r>
    </w:p>
    <w:p>
      <w:pPr>
        <w:spacing w:after="0"/>
        <w:ind w:left="0"/>
        <w:jc w:val="both"/>
      </w:pPr>
      <w:r>
        <w:rPr>
          <w:rFonts w:ascii="Times New Roman"/>
          <w:b w:val="false"/>
          <w:i w:val="false"/>
          <w:color w:val="000000"/>
          <w:sz w:val="28"/>
        </w:rPr>
        <w:t>который представляется Декларация;</w:t>
      </w:r>
    </w:p>
    <w:p>
      <w:pPr>
        <w:spacing w:after="0"/>
        <w:ind w:left="0"/>
        <w:jc w:val="both"/>
      </w:pPr>
      <w:r>
        <w:rPr>
          <w:rFonts w:ascii="Times New Roman"/>
          <w:b w:val="false"/>
          <w:i w:val="false"/>
          <w:color w:val="000000"/>
          <w:sz w:val="28"/>
        </w:rPr>
        <w:t>     3) фамилия, имя, отчество налогоплательщика;</w:t>
      </w:r>
    </w:p>
    <w:p>
      <w:pPr>
        <w:spacing w:after="0"/>
        <w:ind w:left="0"/>
        <w:jc w:val="both"/>
      </w:pPr>
      <w:r>
        <w:rPr>
          <w:rFonts w:ascii="Times New Roman"/>
          <w:b w:val="false"/>
          <w:i w:val="false"/>
          <w:color w:val="000000"/>
          <w:sz w:val="28"/>
        </w:rPr>
        <w:t>     4) вид Декларации. Если Декларация представляется:</w:t>
      </w:r>
    </w:p>
    <w:p>
      <w:pPr>
        <w:spacing w:after="0"/>
        <w:ind w:left="0"/>
        <w:jc w:val="both"/>
      </w:pPr>
      <w:r>
        <w:rPr>
          <w:rFonts w:ascii="Times New Roman"/>
          <w:b w:val="false"/>
          <w:i w:val="false"/>
          <w:color w:val="000000"/>
          <w:sz w:val="28"/>
        </w:rPr>
        <w:t>     впервые - отмечается ячейка "первоначальная";</w:t>
      </w:r>
    </w:p>
    <w:p>
      <w:pPr>
        <w:spacing w:after="0"/>
        <w:ind w:left="0"/>
        <w:jc w:val="both"/>
      </w:pPr>
      <w:r>
        <w:rPr>
          <w:rFonts w:ascii="Times New Roman"/>
          <w:b w:val="false"/>
          <w:i w:val="false"/>
          <w:color w:val="000000"/>
          <w:sz w:val="28"/>
        </w:rPr>
        <w:t xml:space="preserve">     в случаях, предусмотренных пунктом 5 статьи 161 Закона Республики </w:t>
      </w:r>
    </w:p>
    <w:p>
      <w:pPr>
        <w:spacing w:after="0"/>
        <w:ind w:left="0"/>
        <w:jc w:val="both"/>
      </w:pPr>
      <w:r>
        <w:rPr>
          <w:rFonts w:ascii="Times New Roman"/>
          <w:b w:val="false"/>
          <w:i w:val="false"/>
          <w:color w:val="000000"/>
          <w:sz w:val="28"/>
        </w:rPr>
        <w:t xml:space="preserve">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K010209_</w:t>
      </w:r>
    </w:p>
    <w:p>
      <w:pPr>
        <w:spacing w:after="0"/>
        <w:ind w:left="0"/>
        <w:jc w:val="both"/>
      </w:pPr>
      <w:r>
        <w:br/>
      </w:r>
    </w:p>
    <w:p>
      <w:pPr>
        <w:spacing w:after="0"/>
        <w:ind w:left="0"/>
        <w:jc w:val="both"/>
      </w:pPr>
      <w:r>
        <w:rPr>
          <w:rFonts w:ascii="Times New Roman"/>
          <w:b w:val="false"/>
          <w:i w:val="false"/>
          <w:color w:val="000000"/>
          <w:sz w:val="28"/>
        </w:rPr>
        <w:t xml:space="preserve">  "О налогах и других обязательных платежах в бюджет" </w:t>
      </w:r>
    </w:p>
    <w:p>
      <w:pPr>
        <w:spacing w:after="0"/>
        <w:ind w:left="0"/>
        <w:jc w:val="both"/>
      </w:pPr>
      <w:r>
        <w:rPr>
          <w:rFonts w:ascii="Times New Roman"/>
          <w:b w:val="false"/>
          <w:i w:val="false"/>
          <w:color w:val="000000"/>
          <w:sz w:val="28"/>
        </w:rPr>
        <w:t>(далее - Закон) - отмечается ячейка "дополнительная",</w:t>
      </w:r>
    </w:p>
    <w:p>
      <w:pPr>
        <w:spacing w:after="0"/>
        <w:ind w:left="0"/>
        <w:jc w:val="both"/>
      </w:pPr>
      <w:r>
        <w:rPr>
          <w:rFonts w:ascii="Times New Roman"/>
          <w:b w:val="false"/>
          <w:i w:val="false"/>
          <w:color w:val="000000"/>
          <w:sz w:val="28"/>
        </w:rPr>
        <w:t>     в остальных случаях - отмечается ячейка "очередная";</w:t>
      </w:r>
    </w:p>
    <w:p>
      <w:pPr>
        <w:spacing w:after="0"/>
        <w:ind w:left="0"/>
        <w:jc w:val="both"/>
      </w:pPr>
      <w:r>
        <w:rPr>
          <w:rFonts w:ascii="Times New Roman"/>
          <w:b w:val="false"/>
          <w:i w:val="false"/>
          <w:color w:val="000000"/>
          <w:sz w:val="28"/>
        </w:rPr>
        <w:t>     5) представленные приложения.</w:t>
      </w:r>
    </w:p>
    <w:p>
      <w:pPr>
        <w:spacing w:after="0"/>
        <w:ind w:left="0"/>
        <w:jc w:val="both"/>
      </w:pPr>
      <w:r>
        <w:rPr>
          <w:rFonts w:ascii="Times New Roman"/>
          <w:b w:val="false"/>
          <w:i w:val="false"/>
          <w:color w:val="000000"/>
          <w:sz w:val="28"/>
        </w:rPr>
        <w:t>     Отмечаются соответствующие ячейки представленных приложений.</w:t>
      </w:r>
    </w:p>
    <w:p>
      <w:pPr>
        <w:spacing w:after="0"/>
        <w:ind w:left="0"/>
        <w:jc w:val="both"/>
      </w:pPr>
      <w:r>
        <w:rPr>
          <w:rFonts w:ascii="Times New Roman"/>
          <w:b w:val="false"/>
          <w:i w:val="false"/>
          <w:color w:val="000000"/>
          <w:sz w:val="28"/>
        </w:rPr>
        <w:t>     9. В разделе "Виды доходов":</w:t>
      </w:r>
    </w:p>
    <w:p>
      <w:pPr>
        <w:spacing w:after="0"/>
        <w:ind w:left="0"/>
        <w:jc w:val="both"/>
      </w:pPr>
      <w:r>
        <w:rPr>
          <w:rFonts w:ascii="Times New Roman"/>
          <w:b w:val="false"/>
          <w:i w:val="false"/>
          <w:color w:val="000000"/>
          <w:sz w:val="28"/>
        </w:rPr>
        <w:t xml:space="preserve">     1) в строку 210.00.001 переносится сумма, отраженная в строке </w:t>
      </w:r>
    </w:p>
    <w:p>
      <w:pPr>
        <w:spacing w:after="0"/>
        <w:ind w:left="0"/>
        <w:jc w:val="both"/>
      </w:pPr>
      <w:r>
        <w:rPr>
          <w:rFonts w:ascii="Times New Roman"/>
          <w:b w:val="false"/>
          <w:i w:val="false"/>
          <w:color w:val="000000"/>
          <w:sz w:val="28"/>
        </w:rPr>
        <w:t>210.01.001В;</w:t>
      </w:r>
    </w:p>
    <w:p>
      <w:pPr>
        <w:spacing w:after="0"/>
        <w:ind w:left="0"/>
        <w:jc w:val="both"/>
      </w:pPr>
      <w:r>
        <w:rPr>
          <w:rFonts w:ascii="Times New Roman"/>
          <w:b w:val="false"/>
          <w:i w:val="false"/>
          <w:color w:val="000000"/>
          <w:sz w:val="28"/>
        </w:rPr>
        <w:t xml:space="preserve">     2) в строку 210.00.002 переносится сумма, отраженная в строке </w:t>
      </w:r>
    </w:p>
    <w:p>
      <w:pPr>
        <w:spacing w:after="0"/>
        <w:ind w:left="0"/>
        <w:jc w:val="both"/>
      </w:pPr>
      <w:r>
        <w:rPr>
          <w:rFonts w:ascii="Times New Roman"/>
          <w:b w:val="false"/>
          <w:i w:val="false"/>
          <w:color w:val="000000"/>
          <w:sz w:val="28"/>
        </w:rPr>
        <w:t>210.01.005В;</w:t>
      </w:r>
    </w:p>
    <w:p>
      <w:pPr>
        <w:spacing w:after="0"/>
        <w:ind w:left="0"/>
        <w:jc w:val="both"/>
      </w:pPr>
      <w:r>
        <w:rPr>
          <w:rFonts w:ascii="Times New Roman"/>
          <w:b w:val="false"/>
          <w:i w:val="false"/>
          <w:color w:val="000000"/>
          <w:sz w:val="28"/>
        </w:rPr>
        <w:t xml:space="preserve">     3) в строку 210.00.003 переносится сумма, отраженная в строке </w:t>
      </w:r>
    </w:p>
    <w:p>
      <w:pPr>
        <w:spacing w:after="0"/>
        <w:ind w:left="0"/>
        <w:jc w:val="both"/>
      </w:pPr>
      <w:r>
        <w:rPr>
          <w:rFonts w:ascii="Times New Roman"/>
          <w:b w:val="false"/>
          <w:i w:val="false"/>
          <w:color w:val="000000"/>
          <w:sz w:val="28"/>
        </w:rPr>
        <w:t>210.02.001D;</w:t>
      </w:r>
    </w:p>
    <w:p>
      <w:pPr>
        <w:spacing w:after="0"/>
        <w:ind w:left="0"/>
        <w:jc w:val="both"/>
      </w:pPr>
      <w:r>
        <w:rPr>
          <w:rFonts w:ascii="Times New Roman"/>
          <w:b w:val="false"/>
          <w:i w:val="false"/>
          <w:color w:val="000000"/>
          <w:sz w:val="28"/>
        </w:rPr>
        <w:t xml:space="preserve">     4) в строку 210.00.004 переносится сумма, отраженная в строке </w:t>
      </w:r>
    </w:p>
    <w:p>
      <w:pPr>
        <w:spacing w:after="0"/>
        <w:ind w:left="0"/>
        <w:jc w:val="both"/>
      </w:pPr>
      <w:r>
        <w:rPr>
          <w:rFonts w:ascii="Times New Roman"/>
          <w:b w:val="false"/>
          <w:i w:val="false"/>
          <w:color w:val="000000"/>
          <w:sz w:val="28"/>
        </w:rPr>
        <w:t>210.02.008В;</w:t>
      </w:r>
    </w:p>
    <w:p>
      <w:pPr>
        <w:spacing w:after="0"/>
        <w:ind w:left="0"/>
        <w:jc w:val="both"/>
      </w:pPr>
      <w:r>
        <w:rPr>
          <w:rFonts w:ascii="Times New Roman"/>
          <w:b w:val="false"/>
          <w:i w:val="false"/>
          <w:color w:val="000000"/>
          <w:sz w:val="28"/>
        </w:rPr>
        <w:t xml:space="preserve">     5) в строку 210.00.005 переносится сумма, отраженная в строке </w:t>
      </w:r>
    </w:p>
    <w:p>
      <w:pPr>
        <w:spacing w:after="0"/>
        <w:ind w:left="0"/>
        <w:jc w:val="both"/>
      </w:pPr>
      <w:r>
        <w:rPr>
          <w:rFonts w:ascii="Times New Roman"/>
          <w:b w:val="false"/>
          <w:i w:val="false"/>
          <w:color w:val="000000"/>
          <w:sz w:val="28"/>
        </w:rPr>
        <w:t>210.01.001D;</w:t>
      </w:r>
    </w:p>
    <w:p>
      <w:pPr>
        <w:spacing w:after="0"/>
        <w:ind w:left="0"/>
        <w:jc w:val="both"/>
      </w:pPr>
      <w:r>
        <w:rPr>
          <w:rFonts w:ascii="Times New Roman"/>
          <w:b w:val="false"/>
          <w:i w:val="false"/>
          <w:color w:val="000000"/>
          <w:sz w:val="28"/>
        </w:rPr>
        <w:t xml:space="preserve">     6) в строку 210.00.006 переносится сумма, отраженная в строке </w:t>
      </w:r>
    </w:p>
    <w:p>
      <w:pPr>
        <w:spacing w:after="0"/>
        <w:ind w:left="0"/>
        <w:jc w:val="both"/>
      </w:pPr>
      <w:r>
        <w:rPr>
          <w:rFonts w:ascii="Times New Roman"/>
          <w:b w:val="false"/>
          <w:i w:val="false"/>
          <w:color w:val="000000"/>
          <w:sz w:val="28"/>
        </w:rPr>
        <w:t>210.01.005С;</w:t>
      </w:r>
    </w:p>
    <w:p>
      <w:pPr>
        <w:spacing w:after="0"/>
        <w:ind w:left="0"/>
        <w:jc w:val="both"/>
      </w:pPr>
      <w:r>
        <w:rPr>
          <w:rFonts w:ascii="Times New Roman"/>
          <w:b w:val="false"/>
          <w:i w:val="false"/>
          <w:color w:val="000000"/>
          <w:sz w:val="28"/>
        </w:rPr>
        <w:t xml:space="preserve">     7) в строке 210.00.007 указывается сумма исчисленного подоходного </w:t>
      </w:r>
    </w:p>
    <w:p>
      <w:pPr>
        <w:spacing w:after="0"/>
        <w:ind w:left="0"/>
        <w:jc w:val="both"/>
      </w:pPr>
      <w:r>
        <w:rPr>
          <w:rFonts w:ascii="Times New Roman"/>
          <w:b w:val="false"/>
          <w:i w:val="false"/>
          <w:color w:val="000000"/>
          <w:sz w:val="28"/>
        </w:rPr>
        <w:t xml:space="preserve">налога с физических лиц по доходам, определяемым в соответствии с Разделом </w:t>
      </w:r>
    </w:p>
    <w:p>
      <w:pPr>
        <w:spacing w:after="0"/>
        <w:ind w:left="0"/>
        <w:jc w:val="both"/>
      </w:pPr>
      <w:r>
        <w:rPr>
          <w:rFonts w:ascii="Times New Roman"/>
          <w:b w:val="false"/>
          <w:i w:val="false"/>
          <w:color w:val="000000"/>
          <w:sz w:val="28"/>
        </w:rPr>
        <w:t>II Закона;</w:t>
      </w:r>
    </w:p>
    <w:p>
      <w:pPr>
        <w:spacing w:after="0"/>
        <w:ind w:left="0"/>
        <w:jc w:val="both"/>
      </w:pPr>
      <w:r>
        <w:rPr>
          <w:rFonts w:ascii="Times New Roman"/>
          <w:b w:val="false"/>
          <w:i w:val="false"/>
          <w:color w:val="000000"/>
          <w:sz w:val="28"/>
        </w:rPr>
        <w:t>     8) в строке 210.00.008 указывается сумма уплаченного налога;</w:t>
      </w:r>
    </w:p>
    <w:p>
      <w:pPr>
        <w:spacing w:after="0"/>
        <w:ind w:left="0"/>
        <w:jc w:val="both"/>
      </w:pPr>
      <w:r>
        <w:rPr>
          <w:rFonts w:ascii="Times New Roman"/>
          <w:b w:val="false"/>
          <w:i w:val="false"/>
          <w:color w:val="000000"/>
          <w:sz w:val="28"/>
        </w:rPr>
        <w:t xml:space="preserve">     9) в строке 210.00.009 указывается сумма налога, подлежащая уплате, </w:t>
      </w:r>
    </w:p>
    <w:p>
      <w:pPr>
        <w:spacing w:after="0"/>
        <w:ind w:left="0"/>
        <w:jc w:val="both"/>
      </w:pPr>
      <w:r>
        <w:rPr>
          <w:rFonts w:ascii="Times New Roman"/>
          <w:b w:val="false"/>
          <w:i w:val="false"/>
          <w:color w:val="000000"/>
          <w:sz w:val="28"/>
        </w:rPr>
        <w:t>определяемая как разница строк 210.00.007 и 210.00.008.</w:t>
      </w:r>
    </w:p>
    <w:p>
      <w:pPr>
        <w:spacing w:after="0"/>
        <w:ind w:left="0"/>
        <w:jc w:val="both"/>
      </w:pPr>
      <w:r>
        <w:rPr>
          <w:rFonts w:ascii="Times New Roman"/>
          <w:b w:val="false"/>
          <w:i w:val="false"/>
          <w:color w:val="000000"/>
          <w:sz w:val="28"/>
        </w:rPr>
        <w:t xml:space="preserve">     3. Доходы в виде оплаты труда, страховых и пенсионных выплат;         </w:t>
      </w:r>
    </w:p>
    <w:p>
      <w:pPr>
        <w:spacing w:after="0"/>
        <w:ind w:left="0"/>
        <w:jc w:val="both"/>
      </w:pPr>
      <w:r>
        <w:rPr>
          <w:rFonts w:ascii="Times New Roman"/>
          <w:b w:val="false"/>
          <w:i w:val="false"/>
          <w:color w:val="000000"/>
          <w:sz w:val="28"/>
        </w:rPr>
        <w:t xml:space="preserve">        дивиденды, вознаграждения и выигрыши - Форма 210.01 (Приложение N  </w:t>
      </w:r>
    </w:p>
    <w:p>
      <w:pPr>
        <w:spacing w:after="0"/>
        <w:ind w:left="0"/>
        <w:jc w:val="both"/>
      </w:pPr>
      <w:r>
        <w:rPr>
          <w:rFonts w:ascii="Times New Roman"/>
          <w:b w:val="false"/>
          <w:i w:val="false"/>
          <w:color w:val="000000"/>
          <w:sz w:val="28"/>
        </w:rPr>
        <w:t>        1 к Форме 210.00)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 Данное приложение предназначено для декларирования доходов, полученных в виде оплаты труда, страховых и пенсионных выплат; дивидендов, вознаграждений, выигрышей, определяемых в соответствии с подпунктами 3), </w:t>
      </w:r>
      <w:r>
        <w:br/>
      </w:r>
      <w:r>
        <w:rPr>
          <w:rFonts w:ascii="Times New Roman"/>
          <w:b w:val="false"/>
          <w:i w:val="false"/>
          <w:color w:val="000000"/>
          <w:sz w:val="28"/>
        </w:rPr>
        <w:t xml:space="preserve">
6) и 10) статьи 5 Закона и со статьей 10 Закона, облагаемых у источника выплаты, согласно статьям 29, 31 и пунктом 2 статьи 32 Закона, а также декларирования имущества, принадлежащего физическому лицу на праве собственности и являющегося объектом налогообложения. </w:t>
      </w:r>
      <w:r>
        <w:br/>
      </w:r>
      <w:r>
        <w:rPr>
          <w:rFonts w:ascii="Times New Roman"/>
          <w:b w:val="false"/>
          <w:i w:val="false"/>
          <w:color w:val="000000"/>
          <w:sz w:val="28"/>
        </w:rPr>
        <w:t xml:space="preserve">
      11. В разделе "Доходы в виде оплаты труда, страховых и пенсионных выплат": </w:t>
      </w:r>
      <w:r>
        <w:br/>
      </w:r>
      <w:r>
        <w:rPr>
          <w:rFonts w:ascii="Times New Roman"/>
          <w:b w:val="false"/>
          <w:i w:val="false"/>
          <w:color w:val="000000"/>
          <w:sz w:val="28"/>
        </w:rPr>
        <w:t xml:space="preserve">
      1) в строках с 210.01.002А по 210.01.004А указываются виды доходов, полученных в виде оплаты труда, страховых и пенсионных выплат по каждому источнику выплаты; </w:t>
      </w:r>
      <w:r>
        <w:br/>
      </w:r>
      <w:r>
        <w:rPr>
          <w:rFonts w:ascii="Times New Roman"/>
          <w:b w:val="false"/>
          <w:i w:val="false"/>
          <w:color w:val="000000"/>
          <w:sz w:val="28"/>
        </w:rPr>
        <w:t xml:space="preserve">
      2) в строках с 210.01.002В по 210.01.004В, с 210.01.002С по 210.01.004С и 210.01.002D по 210.01.004D указываются суммы начисленных доходов, удержанных обязательных пенсионных взносов и подоходного налога, на основании документов, выданных источником выплаты доходов - юридическими и физическими лицами, занимающимися предпринимательской деятельностью без образования юридического лица; </w:t>
      </w:r>
      <w:r>
        <w:br/>
      </w:r>
      <w:r>
        <w:rPr>
          <w:rFonts w:ascii="Times New Roman"/>
          <w:b w:val="false"/>
          <w:i w:val="false"/>
          <w:color w:val="000000"/>
          <w:sz w:val="28"/>
        </w:rPr>
        <w:t xml:space="preserve">
      3) в строке 210.01.001В указывается общая сумма доходов, полученных в виде оплаты труда, страховых и пенсионных выплат, определяемая как сумма строк с 210.01.002В по 210.01.004В. Сумма, отраженная в строке 210.01.001В, переносится в строку 210.00.001; </w:t>
      </w:r>
      <w:r>
        <w:br/>
      </w:r>
      <w:r>
        <w:rPr>
          <w:rFonts w:ascii="Times New Roman"/>
          <w:b w:val="false"/>
          <w:i w:val="false"/>
          <w:color w:val="000000"/>
          <w:sz w:val="28"/>
        </w:rPr>
        <w:t xml:space="preserve">
      4) в строке 210.01.001С указывается общая сумма, удержанных обязательных пенсионных взносов, определяемая как сумма строк с 210.01.002С по 210.01.004С; </w:t>
      </w:r>
      <w:r>
        <w:br/>
      </w:r>
      <w:r>
        <w:rPr>
          <w:rFonts w:ascii="Times New Roman"/>
          <w:b w:val="false"/>
          <w:i w:val="false"/>
          <w:color w:val="000000"/>
          <w:sz w:val="28"/>
        </w:rPr>
        <w:t xml:space="preserve">
      5) в строке 210.01.001D указывается общая сумма налога, удержанного с доходов, полученных в виде оплаты труда, страховых и пенсионных выплат, определяемая как сумма строк с 210.01.002D по 210.01.004D. Сумма, отраженная в строке 210.01.001D переносится в строку 210.00.005. </w:t>
      </w:r>
      <w:r>
        <w:br/>
      </w:r>
      <w:r>
        <w:rPr>
          <w:rFonts w:ascii="Times New Roman"/>
          <w:b w:val="false"/>
          <w:i w:val="false"/>
          <w:color w:val="000000"/>
          <w:sz w:val="28"/>
        </w:rPr>
        <w:t xml:space="preserve">
      12. В разделе "Дивиденды, вознаграждения и выигрыши": </w:t>
      </w:r>
      <w:r>
        <w:br/>
      </w:r>
      <w:r>
        <w:rPr>
          <w:rFonts w:ascii="Times New Roman"/>
          <w:b w:val="false"/>
          <w:i w:val="false"/>
          <w:color w:val="000000"/>
          <w:sz w:val="28"/>
        </w:rPr>
        <w:t xml:space="preserve">
      1) в строках с 210.01.006А по 210.01.009А указываются доходы, полученные в виде дивидендов, вознаграждений и выигрышей по каждому источнику выплаты; </w:t>
      </w:r>
      <w:r>
        <w:br/>
      </w:r>
      <w:r>
        <w:rPr>
          <w:rFonts w:ascii="Times New Roman"/>
          <w:b w:val="false"/>
          <w:i w:val="false"/>
          <w:color w:val="000000"/>
          <w:sz w:val="28"/>
        </w:rPr>
        <w:t xml:space="preserve">
      2) в строках с 210.01.006В по 210.01.009В и с 210.01.006С по 210.01.009С указываются суммы начисленных доходов, удержанного подоходного налога на основании документов, выданных источником выплаты дивидендов, вознаграждений, выигрышей - юридическими лицами; </w:t>
      </w:r>
      <w:r>
        <w:br/>
      </w:r>
      <w:r>
        <w:rPr>
          <w:rFonts w:ascii="Times New Roman"/>
          <w:b w:val="false"/>
          <w:i w:val="false"/>
          <w:color w:val="000000"/>
          <w:sz w:val="28"/>
        </w:rPr>
        <w:t xml:space="preserve">
      3) в строке 210.01.005В отражается общая сумма доходов, полученных в виде дивидендов, вознаграждений и выигрышей, определяемая как сумма строк с 210.01.006В по 210.01.009В. Сумма, отраженная в строке 210.01.005В переносится в строку 210.00.002; </w:t>
      </w:r>
      <w:r>
        <w:br/>
      </w:r>
      <w:r>
        <w:rPr>
          <w:rFonts w:ascii="Times New Roman"/>
          <w:b w:val="false"/>
          <w:i w:val="false"/>
          <w:color w:val="000000"/>
          <w:sz w:val="28"/>
        </w:rPr>
        <w:t xml:space="preserve">
      4) в строке 210.01.005С отражается общая сумма налога, удержанного с доходов, полученных в виде дивидендов, вознаграждений и выигрышей, определяемая как сумма строк с 210.01.006С по 210.01.009С. Сумма, отраженная в строке 210.01.005С переносится в строку 210.00.006. </w:t>
      </w:r>
      <w:r>
        <w:br/>
      </w:r>
      <w:r>
        <w:rPr>
          <w:rFonts w:ascii="Times New Roman"/>
          <w:b w:val="false"/>
          <w:i w:val="false"/>
          <w:color w:val="000000"/>
          <w:sz w:val="28"/>
        </w:rPr>
        <w:t xml:space="preserve">
      13. В разделе "Имущество, находящееся на праве собственности": </w:t>
      </w:r>
      <w:r>
        <w:br/>
      </w:r>
      <w:r>
        <w:rPr>
          <w:rFonts w:ascii="Times New Roman"/>
          <w:b w:val="false"/>
          <w:i w:val="false"/>
          <w:color w:val="000000"/>
          <w:sz w:val="28"/>
        </w:rPr>
        <w:t xml:space="preserve">
      1) в строке 210.01.010 указывается сумма пенсионных накоплений по состоянию на первое число месяца, следующего за отчетным налоговым годом на основании выписки, выданной накопительным пенсионным фондом; </w:t>
      </w:r>
      <w:r>
        <w:br/>
      </w:r>
      <w:r>
        <w:rPr>
          <w:rFonts w:ascii="Times New Roman"/>
          <w:b w:val="false"/>
          <w:i w:val="false"/>
          <w:color w:val="000000"/>
          <w:sz w:val="28"/>
        </w:rPr>
        <w:t xml:space="preserve">
      2) в строке 210.01.011 указывается имущество, принадлежащее на праве собственности, являющееся объектом налогообложения, за исключением пенсионных накоплений, с отражением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xml:space="preserve">
      14. В разделе "Деньги на счетах в иностранных банках, находящихся за пределами Республики Казахстан": </w:t>
      </w:r>
      <w:r>
        <w:br/>
      </w:r>
      <w:r>
        <w:rPr>
          <w:rFonts w:ascii="Times New Roman"/>
          <w:b w:val="false"/>
          <w:i w:val="false"/>
          <w:color w:val="000000"/>
          <w:sz w:val="28"/>
        </w:rPr>
        <w:t xml:space="preserve">
      1) в строке 210.01.012 указывается сумма денег, находящихся за пределами Республики Казахстан на счетах в иностранных банках. </w:t>
      </w:r>
      <w:r>
        <w:br/>
      </w:r>
      <w:r>
        <w:rPr>
          <w:rFonts w:ascii="Times New Roman"/>
          <w:b w:val="false"/>
          <w:i w:val="false"/>
          <w:color w:val="000000"/>
          <w:sz w:val="28"/>
        </w:rPr>
        <w:t>
 </w:t>
      </w:r>
      <w:r>
        <w:br/>
      </w:r>
      <w:r>
        <w:rPr>
          <w:rFonts w:ascii="Times New Roman"/>
          <w:b w:val="false"/>
          <w:i w:val="false"/>
          <w:color w:val="000000"/>
          <w:sz w:val="28"/>
        </w:rPr>
        <w:t xml:space="preserve">
      4. Имущественный доход и прочие доходы - Форма 210.02 </w:t>
      </w:r>
      <w:r>
        <w:br/>
      </w:r>
      <w:r>
        <w:rPr>
          <w:rFonts w:ascii="Times New Roman"/>
          <w:b w:val="false"/>
          <w:i w:val="false"/>
          <w:color w:val="000000"/>
          <w:sz w:val="28"/>
        </w:rPr>
        <w:t xml:space="preserve">
         (Приложение N 2 к Форме 210.00)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Данное приложение предназначено для декларирования имущественного дохода, определенного в соответствии со статьей 12 Закона и прочих доходов. К прочим доходам относятся полученные доходы, не указанные в строках 210.00.001, 210.00.002 и 210.00.003 Декларации, в том числе полученные за пределами Республики Казахстан. </w:t>
      </w:r>
      <w:r>
        <w:br/>
      </w:r>
      <w:r>
        <w:rPr>
          <w:rFonts w:ascii="Times New Roman"/>
          <w:b w:val="false"/>
          <w:i w:val="false"/>
          <w:color w:val="000000"/>
          <w:sz w:val="28"/>
        </w:rPr>
        <w:t xml:space="preserve">
      16. В разделе "Имущественный доход": </w:t>
      </w:r>
      <w:r>
        <w:br/>
      </w:r>
      <w:r>
        <w:rPr>
          <w:rFonts w:ascii="Times New Roman"/>
          <w:b w:val="false"/>
          <w:i w:val="false"/>
          <w:color w:val="000000"/>
          <w:sz w:val="28"/>
        </w:rPr>
        <w:t xml:space="preserve">
      1) в строках с 210.02.002А по 210.02.005А указывается наименование имущества, при реализации которого получен прирост стоимости; </w:t>
      </w:r>
      <w:r>
        <w:br/>
      </w:r>
      <w:r>
        <w:rPr>
          <w:rFonts w:ascii="Times New Roman"/>
          <w:b w:val="false"/>
          <w:i w:val="false"/>
          <w:color w:val="000000"/>
          <w:sz w:val="28"/>
        </w:rPr>
        <w:t xml:space="preserve">
      2) в строках с 210.02.002В по 210.02.005В указывается оценочная стоимость (стоимость приобретения) реализуемого имущества; </w:t>
      </w:r>
      <w:r>
        <w:br/>
      </w:r>
      <w:r>
        <w:rPr>
          <w:rFonts w:ascii="Times New Roman"/>
          <w:b w:val="false"/>
          <w:i w:val="false"/>
          <w:color w:val="000000"/>
          <w:sz w:val="28"/>
        </w:rPr>
        <w:t xml:space="preserve">
      3) в строках с 210.02.002С по 210.02.005С указывается стоимость реализации имущества; </w:t>
      </w:r>
      <w:r>
        <w:br/>
      </w:r>
      <w:r>
        <w:rPr>
          <w:rFonts w:ascii="Times New Roman"/>
          <w:b w:val="false"/>
          <w:i w:val="false"/>
          <w:color w:val="000000"/>
          <w:sz w:val="28"/>
        </w:rPr>
        <w:t xml:space="preserve">
      4) в строках с 210.02.002D по 210.02.005D указывается доход, полученный от прироста стоимости при реализации имущества в соответствии со статьей 12 Закона; </w:t>
      </w:r>
      <w:r>
        <w:br/>
      </w:r>
      <w:r>
        <w:rPr>
          <w:rFonts w:ascii="Times New Roman"/>
          <w:b w:val="false"/>
          <w:i w:val="false"/>
          <w:color w:val="000000"/>
          <w:sz w:val="28"/>
        </w:rPr>
        <w:t xml:space="preserve">
      5) в строке 210.02.001D указывается общая сумма имущественного дохода, определяемая как сумма строк 210.02.002D и 210.02.005D. Сумма, отраженная в строке 210.02.001D, переносится в строку 210.00.003. </w:t>
      </w:r>
      <w:r>
        <w:br/>
      </w:r>
      <w:r>
        <w:rPr>
          <w:rFonts w:ascii="Times New Roman"/>
          <w:b w:val="false"/>
          <w:i w:val="false"/>
          <w:color w:val="000000"/>
          <w:sz w:val="28"/>
        </w:rPr>
        <w:t xml:space="preserve">
      17. В разделе "Прочие доходы": </w:t>
      </w:r>
      <w:r>
        <w:br/>
      </w:r>
      <w:r>
        <w:rPr>
          <w:rFonts w:ascii="Times New Roman"/>
          <w:b w:val="false"/>
          <w:i w:val="false"/>
          <w:color w:val="000000"/>
          <w:sz w:val="28"/>
        </w:rPr>
        <w:t xml:space="preserve">
      1) в строках с 210.02.007А по 210.02.009А указываются виды полученных прочих доходов; </w:t>
      </w:r>
      <w:r>
        <w:br/>
      </w:r>
      <w:r>
        <w:rPr>
          <w:rFonts w:ascii="Times New Roman"/>
          <w:b w:val="false"/>
          <w:i w:val="false"/>
          <w:color w:val="000000"/>
          <w:sz w:val="28"/>
        </w:rPr>
        <w:t xml:space="preserve">
      2) в строках с 210.02.007В по 210.02.009В указываются суммы полученных прочих доходов; </w:t>
      </w:r>
      <w:r>
        <w:br/>
      </w:r>
      <w:r>
        <w:rPr>
          <w:rFonts w:ascii="Times New Roman"/>
          <w:b w:val="false"/>
          <w:i w:val="false"/>
          <w:color w:val="000000"/>
          <w:sz w:val="28"/>
        </w:rPr>
        <w:t xml:space="preserve">
      3) в строке 210.02.006В указывается сумма полученных прочих доходов, определяемая как сумма строк с 210.02.007В по 210.02.009В.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Имущество, находящееся на праве собственности - Форма 210.03 </w:t>
      </w:r>
      <w:r>
        <w:br/>
      </w:r>
      <w:r>
        <w:rPr>
          <w:rFonts w:ascii="Times New Roman"/>
          <w:b w:val="false"/>
          <w:i w:val="false"/>
          <w:color w:val="000000"/>
          <w:sz w:val="28"/>
        </w:rPr>
        <w:t xml:space="preserve">
         (Приложение N 3 к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 Данная форма предназначена для декларирования имущества, находящегося на праве собственности лицами, являющимися кандидатами на государственную должность либо на должность, связанную с выполнением государственных или приравненных к ним функций, за исключением военнослужащих, проходящих срочную военную службу (далее - кандидаты), в соответствии с положениями Закона Республики Казахстан </w:t>
      </w:r>
      <w:r>
        <w:rPr>
          <w:rFonts w:ascii="Times New Roman"/>
          <w:b w:val="false"/>
          <w:i w:val="false"/>
          <w:color w:val="000000"/>
          <w:sz w:val="28"/>
        </w:rPr>
        <w:t xml:space="preserve">Z980267_ </w:t>
      </w:r>
      <w:r>
        <w:rPr>
          <w:rFonts w:ascii="Times New Roman"/>
          <w:b w:val="false"/>
          <w:i w:val="false"/>
          <w:color w:val="000000"/>
          <w:sz w:val="28"/>
        </w:rPr>
        <w:t xml:space="preserve">"О борьбе с коррупцией". </w:t>
      </w:r>
      <w:r>
        <w:br/>
      </w:r>
      <w:r>
        <w:rPr>
          <w:rFonts w:ascii="Times New Roman"/>
          <w:b w:val="false"/>
          <w:i w:val="false"/>
          <w:color w:val="000000"/>
          <w:sz w:val="28"/>
        </w:rPr>
        <w:t xml:space="preserve">
      19. В разделе "Финансовые средства": </w:t>
      </w:r>
      <w:r>
        <w:br/>
      </w:r>
      <w:r>
        <w:rPr>
          <w:rFonts w:ascii="Times New Roman"/>
          <w:b w:val="false"/>
          <w:i w:val="false"/>
          <w:color w:val="000000"/>
          <w:sz w:val="28"/>
        </w:rPr>
        <w:t xml:space="preserve">
      1) в строке 210.03.001А указываются наличные деньги в национальной и иностранной валюте, имеющиеся на момент представления Декларации; </w:t>
      </w:r>
      <w:r>
        <w:br/>
      </w:r>
      <w:r>
        <w:rPr>
          <w:rFonts w:ascii="Times New Roman"/>
          <w:b w:val="false"/>
          <w:i w:val="false"/>
          <w:color w:val="000000"/>
          <w:sz w:val="28"/>
        </w:rPr>
        <w:t xml:space="preserve">
      2) в строке 210.03.001В указываются суммы наличных денег; </w:t>
      </w:r>
      <w:r>
        <w:br/>
      </w:r>
      <w:r>
        <w:rPr>
          <w:rFonts w:ascii="Times New Roman"/>
          <w:b w:val="false"/>
          <w:i w:val="false"/>
          <w:color w:val="000000"/>
          <w:sz w:val="28"/>
        </w:rPr>
        <w:t xml:space="preserve">
      3) в строке 210.03.002А указываются наименование банковских учреждений, в том числе банковских учреждений находящихся за пределами Республики Казахстан, в которых находятся вклады кандидатов; </w:t>
      </w:r>
      <w:r>
        <w:br/>
      </w:r>
      <w:r>
        <w:rPr>
          <w:rFonts w:ascii="Times New Roman"/>
          <w:b w:val="false"/>
          <w:i w:val="false"/>
          <w:color w:val="000000"/>
          <w:sz w:val="28"/>
        </w:rPr>
        <w:t xml:space="preserve">
      4) в строке 210.03.002В указывается код валюты; </w:t>
      </w:r>
      <w:r>
        <w:br/>
      </w:r>
      <w:r>
        <w:rPr>
          <w:rFonts w:ascii="Times New Roman"/>
          <w:b w:val="false"/>
          <w:i w:val="false"/>
          <w:color w:val="000000"/>
          <w:sz w:val="28"/>
        </w:rPr>
        <w:t xml:space="preserve">
      5) в строке 210.03.002С указываются суммы вкладов; </w:t>
      </w:r>
      <w:r>
        <w:br/>
      </w:r>
      <w:r>
        <w:rPr>
          <w:rFonts w:ascii="Times New Roman"/>
          <w:b w:val="false"/>
          <w:i w:val="false"/>
          <w:color w:val="000000"/>
          <w:sz w:val="28"/>
        </w:rPr>
        <w:t xml:space="preserve">
      6) в строке 210.03.003А указываются виды ценных бумаг, в том числе за пределами Республики Казахстан; </w:t>
      </w:r>
      <w:r>
        <w:br/>
      </w:r>
      <w:r>
        <w:rPr>
          <w:rFonts w:ascii="Times New Roman"/>
          <w:b w:val="false"/>
          <w:i w:val="false"/>
          <w:color w:val="000000"/>
          <w:sz w:val="28"/>
        </w:rPr>
        <w:t xml:space="preserve">
      7) в строке 210.03.003В указывается количество ценных бумаг; </w:t>
      </w:r>
      <w:r>
        <w:br/>
      </w:r>
      <w:r>
        <w:rPr>
          <w:rFonts w:ascii="Times New Roman"/>
          <w:b w:val="false"/>
          <w:i w:val="false"/>
          <w:color w:val="000000"/>
          <w:sz w:val="28"/>
        </w:rPr>
        <w:t xml:space="preserve">
      8) в строке 210.03.003С указывается стоимость ценных бумаг; </w:t>
      </w:r>
      <w:r>
        <w:br/>
      </w:r>
      <w:r>
        <w:rPr>
          <w:rFonts w:ascii="Times New Roman"/>
          <w:b w:val="false"/>
          <w:i w:val="false"/>
          <w:color w:val="000000"/>
          <w:sz w:val="28"/>
        </w:rPr>
        <w:t xml:space="preserve">
      9) в строке 210.03.004А указываются иные финансовые средства, которыми кандидаты вправе распоряжаться лично или совместно с другими лицами; </w:t>
      </w:r>
      <w:r>
        <w:br/>
      </w:r>
      <w:r>
        <w:rPr>
          <w:rFonts w:ascii="Times New Roman"/>
          <w:b w:val="false"/>
          <w:i w:val="false"/>
          <w:color w:val="000000"/>
          <w:sz w:val="28"/>
        </w:rPr>
        <w:t xml:space="preserve">
      10) в строке 210.03.004В указываются суммы финансовых средств. </w:t>
      </w:r>
      <w:r>
        <w:br/>
      </w:r>
      <w:r>
        <w:rPr>
          <w:rFonts w:ascii="Times New Roman"/>
          <w:b w:val="false"/>
          <w:i w:val="false"/>
          <w:color w:val="000000"/>
          <w:sz w:val="28"/>
        </w:rPr>
        <w:t xml:space="preserve">
      20. В разделе "Имущество, находящиеся на праве собственности": </w:t>
      </w:r>
      <w:r>
        <w:br/>
      </w:r>
      <w:r>
        <w:rPr>
          <w:rFonts w:ascii="Times New Roman"/>
          <w:b w:val="false"/>
          <w:i w:val="false"/>
          <w:color w:val="000000"/>
          <w:sz w:val="28"/>
        </w:rPr>
        <w:t xml:space="preserve">
      1) в строке 210.03.005 указывается сумма пенсионных накоплений по состоянию на первое число месяца представления Декларации на основании выписки, выданной накопительным пенсионным фондом; </w:t>
      </w:r>
      <w:r>
        <w:br/>
      </w:r>
      <w:r>
        <w:rPr>
          <w:rFonts w:ascii="Times New Roman"/>
          <w:b w:val="false"/>
          <w:i w:val="false"/>
          <w:color w:val="000000"/>
          <w:sz w:val="28"/>
        </w:rPr>
        <w:t xml:space="preserve">
      2) в строках с 210.03.006А по 210.03.011А описывается имущество, находящееся на праве собственности, являющееся объектом налогообложения, за исключением пенсионных накоплений, в том числе находящееся за пределами Республики Казахстан, с указанием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xml:space="preserve">
      3) в строках с 210.03.006В по 210.03.011В указывается оценочная стоимость описываемого имущества. </w:t>
      </w:r>
      <w:r>
        <w:br/>
      </w:r>
      <w:r>
        <w:rPr>
          <w:rFonts w:ascii="Times New Roman"/>
          <w:b w:val="false"/>
          <w:i w:val="false"/>
          <w:color w:val="000000"/>
          <w:sz w:val="28"/>
        </w:rPr>
        <w:t xml:space="preserve">
      21. В разделе "Доля участия в уставном капитале" кандидат в соответствующей ячейке указывает о своем прямом или об опосредованном участии в качестве акционера или учредителя (участника) юридических лиц: </w:t>
      </w:r>
      <w:r>
        <w:br/>
      </w:r>
      <w:r>
        <w:rPr>
          <w:rFonts w:ascii="Times New Roman"/>
          <w:b w:val="false"/>
          <w:i w:val="false"/>
          <w:color w:val="000000"/>
          <w:sz w:val="28"/>
        </w:rPr>
        <w:t xml:space="preserve">
      1) в строке 210.03.012С указывается размер доли участия в уставном капитале по всем юридическим лицам; </w:t>
      </w:r>
      <w:r>
        <w:br/>
      </w:r>
      <w:r>
        <w:rPr>
          <w:rFonts w:ascii="Times New Roman"/>
          <w:b w:val="false"/>
          <w:i w:val="false"/>
          <w:color w:val="000000"/>
          <w:sz w:val="28"/>
        </w:rPr>
        <w:t xml:space="preserve">
      2) в графе А указывается наименование юридического лица, в уставном капитале которого присутствует доля участия кандидата; </w:t>
      </w:r>
      <w:r>
        <w:br/>
      </w:r>
      <w:r>
        <w:rPr>
          <w:rFonts w:ascii="Times New Roman"/>
          <w:b w:val="false"/>
          <w:i w:val="false"/>
          <w:color w:val="000000"/>
          <w:sz w:val="28"/>
        </w:rPr>
        <w:t xml:space="preserve">
      3) в графе В указываются регистрационные номера налогоплательщиков, указанных в графе А; </w:t>
      </w:r>
      <w:r>
        <w:br/>
      </w:r>
      <w:r>
        <w:rPr>
          <w:rFonts w:ascii="Times New Roman"/>
          <w:b w:val="false"/>
          <w:i w:val="false"/>
          <w:color w:val="000000"/>
          <w:sz w:val="28"/>
        </w:rPr>
        <w:t xml:space="preserve">
      4) в графе С указывается размер доли участия в юридическом лице, указанном в графе А. </w:t>
      </w:r>
      <w:r>
        <w:br/>
      </w:r>
      <w:r>
        <w:rPr>
          <w:rFonts w:ascii="Times New Roman"/>
          <w:b w:val="false"/>
          <w:i w:val="false"/>
          <w:color w:val="000000"/>
          <w:sz w:val="28"/>
        </w:rPr>
        <w:t xml:space="preserve">
      22. В разделе "Другие сведения": </w:t>
      </w:r>
      <w:r>
        <w:br/>
      </w:r>
      <w:r>
        <w:rPr>
          <w:rFonts w:ascii="Times New Roman"/>
          <w:b w:val="false"/>
          <w:i w:val="false"/>
          <w:color w:val="000000"/>
          <w:sz w:val="28"/>
        </w:rPr>
        <w:t xml:space="preserve">
      1) в строке 210.03.013В указывается общая стоимость имущества, переданного налогоплательщиком в доверительное управление; </w:t>
      </w:r>
      <w:r>
        <w:br/>
      </w:r>
      <w:r>
        <w:rPr>
          <w:rFonts w:ascii="Times New Roman"/>
          <w:b w:val="false"/>
          <w:i w:val="false"/>
          <w:color w:val="000000"/>
          <w:sz w:val="28"/>
        </w:rPr>
        <w:t xml:space="preserve">
      2) в графе А описывается имущество, переданное налогоплательщиком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кандидат или его супруг (супруга) является бенефициаром этих трастов; </w:t>
      </w:r>
      <w:r>
        <w:br/>
      </w:r>
      <w:r>
        <w:rPr>
          <w:rFonts w:ascii="Times New Roman"/>
          <w:b w:val="false"/>
          <w:i w:val="false"/>
          <w:color w:val="000000"/>
          <w:sz w:val="28"/>
        </w:rPr>
        <w:t xml:space="preserve">
      3) в графе В отражается стоимость имущества, указанного в графе А; </w:t>
      </w:r>
      <w:r>
        <w:br/>
      </w:r>
      <w:r>
        <w:rPr>
          <w:rFonts w:ascii="Times New Roman"/>
          <w:b w:val="false"/>
          <w:i w:val="false"/>
          <w:color w:val="000000"/>
          <w:sz w:val="28"/>
        </w:rPr>
        <w:t xml:space="preserve">
      4) в строке 210.03.014С указывается общая сумма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xml:space="preserve">
      5) в графе А указывается юридическое лицо, с которым кандидат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xml:space="preserve">
      6) в графе В отражаются регистрационные номера налогоплательщиков - юридических лиц, указанных в графе А; </w:t>
      </w:r>
      <w:r>
        <w:br/>
      </w:r>
      <w:r>
        <w:rPr>
          <w:rFonts w:ascii="Times New Roman"/>
          <w:b w:val="false"/>
          <w:i w:val="false"/>
          <w:color w:val="000000"/>
          <w:sz w:val="28"/>
        </w:rPr>
        <w:t xml:space="preserve">
      7) в графе С отражаются соответствующие суммы вышеуказанных материальных и финансовых средств. </w:t>
      </w:r>
      <w:r>
        <w:br/>
      </w:r>
      <w:r>
        <w:rPr>
          <w:rFonts w:ascii="Times New Roman"/>
          <w:b w:val="false"/>
          <w:i w:val="false"/>
          <w:color w:val="000000"/>
          <w:sz w:val="28"/>
        </w:rPr>
        <w:t>
 </w:t>
      </w:r>
    </w:p>
    <w:bookmarkEnd w:id="45"/>
    <w:bookmarkStart w:name="z66" w:id="46"/>
    <w:p>
      <w:pPr>
        <w:spacing w:after="0"/>
        <w:ind w:left="0"/>
        <w:jc w:val="both"/>
      </w:pPr>
      <w:r>
        <w:rPr>
          <w:rFonts w:ascii="Times New Roman"/>
          <w:b w:val="false"/>
          <w:i w:val="false"/>
          <w:color w:val="000000"/>
          <w:sz w:val="28"/>
        </w:rPr>
        <w:t>
                                        Приложение 14</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Налогового комитета</w:t>
      </w:r>
    </w:p>
    <w:p>
      <w:pPr>
        <w:spacing w:after="0"/>
        <w:ind w:left="0"/>
        <w:jc w:val="both"/>
      </w:pPr>
      <w:r>
        <w:rPr>
          <w:rFonts w:ascii="Times New Roman"/>
          <w:b w:val="false"/>
          <w:i w:val="false"/>
          <w:color w:val="000000"/>
          <w:sz w:val="28"/>
        </w:rPr>
        <w:t>                               Министерства финансов Республики</w:t>
      </w:r>
    </w:p>
    <w:p>
      <w:pPr>
        <w:spacing w:after="0"/>
        <w:ind w:left="0"/>
        <w:jc w:val="both"/>
      </w:pPr>
      <w:r>
        <w:rPr>
          <w:rFonts w:ascii="Times New Roman"/>
          <w:b w:val="false"/>
          <w:i w:val="false"/>
          <w:color w:val="000000"/>
          <w:sz w:val="28"/>
        </w:rPr>
        <w:t xml:space="preserve">                               Казахстан от 22 июня 1995 г. №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Сноска. Приложение N 14 - с изменениями и дополнениями, внесенными </w:t>
      </w:r>
    </w:p>
    <w:p>
      <w:pPr>
        <w:spacing w:after="0"/>
        <w:ind w:left="0"/>
        <w:jc w:val="both"/>
      </w:pPr>
      <w:r>
        <w:rPr>
          <w:rFonts w:ascii="Times New Roman"/>
          <w:b w:val="false"/>
          <w:i w:val="false"/>
          <w:color w:val="000000"/>
          <w:sz w:val="28"/>
        </w:rPr>
        <w:t xml:space="preserve">приказом Мингосдоходов РК от 5.05.1999г.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V990778_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w:t>
      </w:r>
    </w:p>
    <w:p>
      <w:pPr>
        <w:spacing w:after="0"/>
        <w:ind w:left="0"/>
        <w:jc w:val="both"/>
      </w:pPr>
      <w:r>
        <w:rPr>
          <w:rFonts w:ascii="Times New Roman"/>
          <w:b w:val="false"/>
          <w:i w:val="false"/>
          <w:color w:val="000000"/>
          <w:sz w:val="28"/>
        </w:rPr>
        <w:t xml:space="preserve">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V990890_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подоходного налога с доходов физических лиц,</w:t>
      </w:r>
    </w:p>
    <w:p>
      <w:pPr>
        <w:spacing w:after="0"/>
        <w:ind w:left="0"/>
        <w:jc w:val="both"/>
      </w:pPr>
      <w:r>
        <w:rPr>
          <w:rFonts w:ascii="Times New Roman"/>
          <w:b w:val="false"/>
          <w:i w:val="false"/>
          <w:color w:val="000000"/>
          <w:sz w:val="28"/>
        </w:rPr>
        <w:t>                 удерживаемого у источника выплаты*</w:t>
      </w:r>
    </w:p>
    <w:p>
      <w:pPr>
        <w:spacing w:after="0"/>
        <w:ind w:left="0"/>
        <w:jc w:val="both"/>
      </w:pPr>
      <w:r>
        <w:rPr>
          <w:rFonts w:ascii="Times New Roman"/>
          <w:b w:val="false"/>
          <w:i w:val="false"/>
          <w:color w:val="000000"/>
          <w:sz w:val="28"/>
        </w:rPr>
        <w:t>                       за ________________</w:t>
      </w:r>
    </w:p>
    <w:p>
      <w:pPr>
        <w:spacing w:after="0"/>
        <w:ind w:left="0"/>
        <w:jc w:val="both"/>
      </w:pPr>
      <w:r>
        <w:rPr>
          <w:rFonts w:ascii="Times New Roman"/>
          <w:b w:val="false"/>
          <w:i w:val="false"/>
          <w:color w:val="000000"/>
          <w:sz w:val="28"/>
        </w:rPr>
        <w:t>Налоговый орган</w:t>
      </w:r>
    </w:p>
    <w:p>
      <w:pPr>
        <w:spacing w:after="0"/>
        <w:ind w:left="0"/>
        <w:jc w:val="both"/>
      </w:pPr>
      <w:r>
        <w:rPr>
          <w:rFonts w:ascii="Times New Roman"/>
          <w:b w:val="false"/>
          <w:i w:val="false"/>
          <w:color w:val="000000"/>
          <w:sz w:val="28"/>
        </w:rPr>
        <w:t>по __________________</w:t>
      </w:r>
    </w:p>
    <w:p>
      <w:pPr>
        <w:spacing w:after="0"/>
        <w:ind w:left="0"/>
        <w:jc w:val="both"/>
      </w:pPr>
      <w:r>
        <w:rPr>
          <w:rFonts w:ascii="Times New Roman"/>
          <w:b w:val="false"/>
          <w:i w:val="false"/>
          <w:color w:val="000000"/>
          <w:sz w:val="28"/>
        </w:rPr>
        <w:t>    (городу, району)</w:t>
      </w:r>
    </w:p>
    <w:p>
      <w:pPr>
        <w:spacing w:after="0"/>
        <w:ind w:left="0"/>
        <w:jc w:val="both"/>
      </w:pPr>
      <w:r>
        <w:rPr>
          <w:rFonts w:ascii="Times New Roman"/>
          <w:b w:val="false"/>
          <w:i w:val="false"/>
          <w:color w:val="000000"/>
          <w:sz w:val="28"/>
        </w:rPr>
        <w:t>__________________________________    ___________________________________</w:t>
      </w:r>
    </w:p>
    <w:p>
      <w:pPr>
        <w:spacing w:after="0"/>
        <w:ind w:left="0"/>
        <w:jc w:val="both"/>
      </w:pPr>
      <w:r>
        <w:rPr>
          <w:rFonts w:ascii="Times New Roman"/>
          <w:b w:val="false"/>
          <w:i w:val="false"/>
          <w:color w:val="000000"/>
          <w:sz w:val="28"/>
        </w:rPr>
        <w:t xml:space="preserve"> наименование плательщика, адрес,           РНН, банк и банковские счета</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xml:space="preserve">                                                        В тыс.тенге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Задолженность по!Начислено доходов! Всего   !Выплачено доходов  !Удельный</w:t>
      </w:r>
    </w:p>
    <w:p>
      <w:pPr>
        <w:spacing w:after="0"/>
        <w:ind w:left="0"/>
        <w:jc w:val="both"/>
      </w:pPr>
      <w:r>
        <w:rPr>
          <w:rFonts w:ascii="Times New Roman"/>
          <w:b w:val="false"/>
          <w:i w:val="false"/>
          <w:color w:val="000000"/>
          <w:sz w:val="28"/>
        </w:rPr>
        <w:t>выплатам на     !    за месяц     !доходов  !в течение месяца   !  вес</w:t>
      </w:r>
    </w:p>
    <w:p>
      <w:pPr>
        <w:spacing w:after="0"/>
        <w:ind w:left="0"/>
        <w:jc w:val="both"/>
      </w:pPr>
      <w:r>
        <w:rPr>
          <w:rFonts w:ascii="Times New Roman"/>
          <w:b w:val="false"/>
          <w:i w:val="false"/>
          <w:color w:val="000000"/>
          <w:sz w:val="28"/>
        </w:rPr>
        <w:t>начало месяца   !                 !к выплате!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месяц  ! сумма  ! дата  ! сумма   !гр.2+гр.4! дата    !  сумма  !гр.7:гр.5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1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Задолженность! Исчислено ! Сумма,   !Подоходный    !Фактически !Задолжен.</w:t>
      </w:r>
    </w:p>
    <w:p>
      <w:pPr>
        <w:spacing w:after="0"/>
        <w:ind w:left="0"/>
        <w:jc w:val="both"/>
      </w:pPr>
      <w:r>
        <w:rPr>
          <w:rFonts w:ascii="Times New Roman"/>
          <w:b w:val="false"/>
          <w:i w:val="false"/>
          <w:color w:val="000000"/>
          <w:sz w:val="28"/>
        </w:rPr>
        <w:t>по под.налогу!подоходного!подлежащая!налог к уплате!перечислено!по подох.</w:t>
      </w:r>
    </w:p>
    <w:p>
      <w:pPr>
        <w:spacing w:after="0"/>
        <w:ind w:left="0"/>
        <w:jc w:val="both"/>
      </w:pPr>
      <w:r>
        <w:rPr>
          <w:rFonts w:ascii="Times New Roman"/>
          <w:b w:val="false"/>
          <w:i w:val="false"/>
          <w:color w:val="000000"/>
          <w:sz w:val="28"/>
        </w:rPr>
        <w:t>на начало    !налога за  !перечисл. !по удельному  !подох.     !налогу</w:t>
      </w:r>
    </w:p>
    <w:p>
      <w:pPr>
        <w:spacing w:after="0"/>
        <w:ind w:left="0"/>
        <w:jc w:val="both"/>
      </w:pPr>
      <w:r>
        <w:rPr>
          <w:rFonts w:ascii="Times New Roman"/>
          <w:b w:val="false"/>
          <w:i w:val="false"/>
          <w:color w:val="000000"/>
          <w:sz w:val="28"/>
        </w:rPr>
        <w:t>месяца       !месяц      !в бюджет  !весу          !налога за  !</w:t>
      </w:r>
    </w:p>
    <w:p>
      <w:pPr>
        <w:spacing w:after="0"/>
        <w:ind w:left="0"/>
        <w:jc w:val="both"/>
      </w:pPr>
      <w:r>
        <w:rPr>
          <w:rFonts w:ascii="Times New Roman"/>
          <w:b w:val="false"/>
          <w:i w:val="false"/>
          <w:color w:val="000000"/>
          <w:sz w:val="28"/>
        </w:rPr>
        <w:t>             !           !          !гр.11 х гр.8  !месяц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!гр.9+гр.10!дата  ! сумма !дата!сумма !гр.11-гр15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9       !    10     !   11     !  12  !  13   ! 14 !  15  !    16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Ответственность плательщика перед Законом           Налоговый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Мы несем ответственность перед Законом за           Начальник отдела</w:t>
      </w:r>
    </w:p>
    <w:p>
      <w:pPr>
        <w:spacing w:after="0"/>
        <w:ind w:left="0"/>
        <w:jc w:val="both"/>
      </w:pPr>
      <w:r>
        <w:rPr>
          <w:rFonts w:ascii="Times New Roman"/>
          <w:b w:val="false"/>
          <w:i w:val="false"/>
          <w:color w:val="000000"/>
          <w:sz w:val="28"/>
        </w:rPr>
        <w:t>истинность и полноту сведений, приведенных         ________________________</w:t>
      </w:r>
    </w:p>
    <w:p>
      <w:pPr>
        <w:spacing w:after="0"/>
        <w:ind w:left="0"/>
        <w:jc w:val="both"/>
      </w:pPr>
      <w:r>
        <w:rPr>
          <w:rFonts w:ascii="Times New Roman"/>
          <w:b w:val="false"/>
          <w:i w:val="false"/>
          <w:color w:val="000000"/>
          <w:sz w:val="28"/>
        </w:rPr>
        <w:t xml:space="preserve">        в данном расчете.                          (дата) (Ф.И.О.) </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Руководитель __________________  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Гл.бухгалтер __________________  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Дата "___"__________ г.        МП 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Сумма, определяемая по графе 13, отражается в лицевом счете </w:t>
      </w:r>
    </w:p>
    <w:p>
      <w:pPr>
        <w:spacing w:after="0"/>
        <w:ind w:left="0"/>
        <w:jc w:val="both"/>
      </w:pPr>
      <w:r>
        <w:rPr>
          <w:rFonts w:ascii="Times New Roman"/>
          <w:b w:val="false"/>
          <w:i w:val="false"/>
          <w:color w:val="000000"/>
          <w:sz w:val="28"/>
        </w:rPr>
        <w:t>налогоплательщика в графе "Начислено", по дате, указанной в графе 12.</w:t>
      </w:r>
    </w:p>
    <w:p>
      <w:pPr>
        <w:spacing w:after="0"/>
        <w:ind w:left="0"/>
        <w:jc w:val="both"/>
      </w:pPr>
      <w:r>
        <w:rPr>
          <w:rFonts w:ascii="Times New Roman"/>
          <w:b w:val="false"/>
          <w:i w:val="false"/>
          <w:color w:val="000000"/>
          <w:sz w:val="28"/>
        </w:rPr>
        <w:t xml:space="preserve">*) По ставкам статьи 29 Закона Республики Казахстан "О налогах и других </w:t>
      </w:r>
    </w:p>
    <w:p>
      <w:pPr>
        <w:spacing w:after="0"/>
        <w:ind w:left="0"/>
        <w:jc w:val="both"/>
      </w:pPr>
      <w:r>
        <w:rPr>
          <w:rFonts w:ascii="Times New Roman"/>
          <w:b w:val="false"/>
          <w:i w:val="false"/>
          <w:color w:val="000000"/>
          <w:sz w:val="28"/>
        </w:rPr>
        <w:t>обязательных платежах в бюджет"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Приложение 14А</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Налогового комитета</w:t>
      </w:r>
    </w:p>
    <w:p>
      <w:pPr>
        <w:spacing w:after="0"/>
        <w:ind w:left="0"/>
        <w:jc w:val="both"/>
      </w:pPr>
      <w:r>
        <w:rPr>
          <w:rFonts w:ascii="Times New Roman"/>
          <w:b w:val="false"/>
          <w:i w:val="false"/>
          <w:color w:val="000000"/>
          <w:sz w:val="28"/>
        </w:rPr>
        <w:t>                               Министерства финансов Республики</w:t>
      </w:r>
    </w:p>
    <w:p>
      <w:pPr>
        <w:spacing w:after="0"/>
        <w:ind w:left="0"/>
        <w:jc w:val="both"/>
      </w:pPr>
      <w:r>
        <w:rPr>
          <w:rFonts w:ascii="Times New Roman"/>
          <w:b w:val="false"/>
          <w:i w:val="false"/>
          <w:color w:val="000000"/>
          <w:sz w:val="28"/>
        </w:rPr>
        <w:t xml:space="preserve">                               Казахстан от 22 июня 1995 г. №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9" w:id="49"/>
    <w:p>
      <w:pPr>
        <w:spacing w:after="0"/>
        <w:ind w:left="0"/>
        <w:jc w:val="both"/>
      </w:pP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      Сноска. Приложение N 14А - с изменениями и дополнениями, внесенными </w:t>
      </w:r>
    </w:p>
    <w:p>
      <w:pPr>
        <w:spacing w:after="0"/>
        <w:ind w:left="0"/>
        <w:jc w:val="both"/>
      </w:pPr>
      <w:r>
        <w:rPr>
          <w:rFonts w:ascii="Times New Roman"/>
          <w:b w:val="false"/>
          <w:i w:val="false"/>
          <w:color w:val="000000"/>
          <w:sz w:val="28"/>
        </w:rPr>
        <w:t xml:space="preserve">приказом Мингосдоходов РК от 5.05.1999г.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V990778_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w:t>
      </w:r>
    </w:p>
    <w:p>
      <w:pPr>
        <w:spacing w:after="0"/>
        <w:ind w:left="0"/>
        <w:jc w:val="both"/>
      </w:pPr>
      <w:r>
        <w:rPr>
          <w:rFonts w:ascii="Times New Roman"/>
          <w:b w:val="false"/>
          <w:i w:val="false"/>
          <w:color w:val="000000"/>
          <w:sz w:val="28"/>
        </w:rPr>
        <w:t xml:space="preserve">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V990890_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подоходного налога с доходов физических лиц,</w:t>
      </w:r>
    </w:p>
    <w:p>
      <w:pPr>
        <w:spacing w:after="0"/>
        <w:ind w:left="0"/>
        <w:jc w:val="both"/>
      </w:pPr>
      <w:r>
        <w:rPr>
          <w:rFonts w:ascii="Times New Roman"/>
          <w:b w:val="false"/>
          <w:i w:val="false"/>
          <w:color w:val="000000"/>
          <w:sz w:val="28"/>
        </w:rPr>
        <w:t>                 удерживаемого у источника выплаты*</w:t>
      </w:r>
    </w:p>
    <w:p>
      <w:pPr>
        <w:spacing w:after="0"/>
        <w:ind w:left="0"/>
        <w:jc w:val="both"/>
      </w:pPr>
      <w:r>
        <w:rPr>
          <w:rFonts w:ascii="Times New Roman"/>
          <w:b w:val="false"/>
          <w:i w:val="false"/>
          <w:color w:val="000000"/>
          <w:sz w:val="28"/>
        </w:rPr>
        <w:t>                       за ________________</w:t>
      </w:r>
    </w:p>
    <w:p>
      <w:pPr>
        <w:spacing w:after="0"/>
        <w:ind w:left="0"/>
        <w:jc w:val="both"/>
      </w:pPr>
      <w:r>
        <w:rPr>
          <w:rFonts w:ascii="Times New Roman"/>
          <w:b w:val="false"/>
          <w:i w:val="false"/>
          <w:color w:val="000000"/>
          <w:sz w:val="28"/>
        </w:rPr>
        <w:t>Налоговый орган</w:t>
      </w:r>
    </w:p>
    <w:p>
      <w:pPr>
        <w:spacing w:after="0"/>
        <w:ind w:left="0"/>
        <w:jc w:val="both"/>
      </w:pPr>
      <w:r>
        <w:rPr>
          <w:rFonts w:ascii="Times New Roman"/>
          <w:b w:val="false"/>
          <w:i w:val="false"/>
          <w:color w:val="000000"/>
          <w:sz w:val="28"/>
        </w:rPr>
        <w:t>по __________________</w:t>
      </w:r>
    </w:p>
    <w:p>
      <w:pPr>
        <w:spacing w:after="0"/>
        <w:ind w:left="0"/>
        <w:jc w:val="both"/>
      </w:pPr>
      <w:r>
        <w:rPr>
          <w:rFonts w:ascii="Times New Roman"/>
          <w:b w:val="false"/>
          <w:i w:val="false"/>
          <w:color w:val="000000"/>
          <w:sz w:val="28"/>
        </w:rPr>
        <w:t>    (городу, району)</w:t>
      </w:r>
    </w:p>
    <w:p>
      <w:pPr>
        <w:spacing w:after="0"/>
        <w:ind w:left="0"/>
        <w:jc w:val="both"/>
      </w:pPr>
      <w:r>
        <w:rPr>
          <w:rFonts w:ascii="Times New Roman"/>
          <w:b w:val="false"/>
          <w:i w:val="false"/>
          <w:color w:val="000000"/>
          <w:sz w:val="28"/>
        </w:rPr>
        <w:t>__________________________________    ___________________________________</w:t>
      </w:r>
    </w:p>
    <w:p>
      <w:pPr>
        <w:spacing w:after="0"/>
        <w:ind w:left="0"/>
        <w:jc w:val="both"/>
      </w:pPr>
      <w:r>
        <w:rPr>
          <w:rFonts w:ascii="Times New Roman"/>
          <w:b w:val="false"/>
          <w:i w:val="false"/>
          <w:color w:val="000000"/>
          <w:sz w:val="28"/>
        </w:rPr>
        <w:t xml:space="preserve"> наименование плательщика, адрес,          РНН, банк и банковские счета</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xml:space="preserve">                                                        В тыс.тенге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Задолженность по!Начислено доходов! Всего   !Выплачено доходов  !Удельный</w:t>
      </w:r>
    </w:p>
    <w:p>
      <w:pPr>
        <w:spacing w:after="0"/>
        <w:ind w:left="0"/>
        <w:jc w:val="both"/>
      </w:pPr>
      <w:r>
        <w:rPr>
          <w:rFonts w:ascii="Times New Roman"/>
          <w:b w:val="false"/>
          <w:i w:val="false"/>
          <w:color w:val="000000"/>
          <w:sz w:val="28"/>
        </w:rPr>
        <w:t>выплатам на     !    за месяц     !доходов  !в течение месяца   !  вес</w:t>
      </w:r>
    </w:p>
    <w:p>
      <w:pPr>
        <w:spacing w:after="0"/>
        <w:ind w:left="0"/>
        <w:jc w:val="both"/>
      </w:pPr>
      <w:r>
        <w:rPr>
          <w:rFonts w:ascii="Times New Roman"/>
          <w:b w:val="false"/>
          <w:i w:val="false"/>
          <w:color w:val="000000"/>
          <w:sz w:val="28"/>
        </w:rPr>
        <w:t>начало месяца   !                 !к выплате!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месяц  ! сумма  ! дата  ! сумма   !гр.2+гр.4! дата    !  сумма  !гр.7:гр.5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Задолженность! Исчислено ! Сумма,   !Подоходный    !Фактически !Задолжен.</w:t>
      </w:r>
    </w:p>
    <w:p>
      <w:pPr>
        <w:spacing w:after="0"/>
        <w:ind w:left="0"/>
        <w:jc w:val="both"/>
      </w:pPr>
      <w:r>
        <w:rPr>
          <w:rFonts w:ascii="Times New Roman"/>
          <w:b w:val="false"/>
          <w:i w:val="false"/>
          <w:color w:val="000000"/>
          <w:sz w:val="28"/>
        </w:rPr>
        <w:t>по под.налогу!подоходного!подлежащая!налог к уплате!перечислено!по подох.</w:t>
      </w:r>
    </w:p>
    <w:p>
      <w:pPr>
        <w:spacing w:after="0"/>
        <w:ind w:left="0"/>
        <w:jc w:val="both"/>
      </w:pPr>
      <w:r>
        <w:rPr>
          <w:rFonts w:ascii="Times New Roman"/>
          <w:b w:val="false"/>
          <w:i w:val="false"/>
          <w:color w:val="000000"/>
          <w:sz w:val="28"/>
        </w:rPr>
        <w:t>на начало    !налога за  !перечисл. !по удельному  !подох.     !налогу</w:t>
      </w:r>
    </w:p>
    <w:p>
      <w:pPr>
        <w:spacing w:after="0"/>
        <w:ind w:left="0"/>
        <w:jc w:val="both"/>
      </w:pPr>
      <w:r>
        <w:rPr>
          <w:rFonts w:ascii="Times New Roman"/>
          <w:b w:val="false"/>
          <w:i w:val="false"/>
          <w:color w:val="000000"/>
          <w:sz w:val="28"/>
        </w:rPr>
        <w:t>месяца       !месяц      !в бюджет  !весу          !налога за  !</w:t>
      </w:r>
    </w:p>
    <w:p>
      <w:pPr>
        <w:spacing w:after="0"/>
        <w:ind w:left="0"/>
        <w:jc w:val="both"/>
      </w:pPr>
      <w:r>
        <w:rPr>
          <w:rFonts w:ascii="Times New Roman"/>
          <w:b w:val="false"/>
          <w:i w:val="false"/>
          <w:color w:val="000000"/>
          <w:sz w:val="28"/>
        </w:rPr>
        <w:t>             !           !          !гр.11 х гр.8  !месяц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!гр.9+гр.10!дата  ! сумма !дата!сумма !гр.11-гр15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9       !    10     !   11     !  12  !  13   ! 14 !  15  !    16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Ответственность плательщика перед Законом           Налоговый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Мы несем ответственность перед Законом за           Начальник отдела</w:t>
      </w:r>
    </w:p>
    <w:p>
      <w:pPr>
        <w:spacing w:after="0"/>
        <w:ind w:left="0"/>
        <w:jc w:val="both"/>
      </w:pPr>
      <w:r>
        <w:rPr>
          <w:rFonts w:ascii="Times New Roman"/>
          <w:b w:val="false"/>
          <w:i w:val="false"/>
          <w:color w:val="000000"/>
          <w:sz w:val="28"/>
        </w:rPr>
        <w:t>истинность и полноту сведений, приведенных         ________________________</w:t>
      </w:r>
    </w:p>
    <w:p>
      <w:pPr>
        <w:spacing w:after="0"/>
        <w:ind w:left="0"/>
        <w:jc w:val="both"/>
      </w:pPr>
      <w:r>
        <w:rPr>
          <w:rFonts w:ascii="Times New Roman"/>
          <w:b w:val="false"/>
          <w:i w:val="false"/>
          <w:color w:val="000000"/>
          <w:sz w:val="28"/>
        </w:rPr>
        <w:t xml:space="preserve">        в данном расчете.                          (дата) (Ф.И.О.) </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Руководитель __________________  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Гл.бухгалтер __________________  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Дата "___"__________ г.        МП 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Сумма, определяемая по графе 13 отражается в лицевом счете </w:t>
      </w:r>
    </w:p>
    <w:p>
      <w:pPr>
        <w:spacing w:after="0"/>
        <w:ind w:left="0"/>
        <w:jc w:val="both"/>
      </w:pPr>
      <w:r>
        <w:rPr>
          <w:rFonts w:ascii="Times New Roman"/>
          <w:b w:val="false"/>
          <w:i w:val="false"/>
          <w:color w:val="000000"/>
          <w:sz w:val="28"/>
        </w:rPr>
        <w:t>налогоплательщика в графе "Начислено", по дате, указанной в графе 12.</w:t>
      </w:r>
    </w:p>
    <w:p>
      <w:pPr>
        <w:spacing w:after="0"/>
        <w:ind w:left="0"/>
        <w:jc w:val="both"/>
      </w:pPr>
      <w:r>
        <w:rPr>
          <w:rFonts w:ascii="Times New Roman"/>
          <w:b w:val="false"/>
          <w:i w:val="false"/>
          <w:color w:val="000000"/>
          <w:sz w:val="28"/>
        </w:rPr>
        <w:t xml:space="preserve">*) По ставкам статьи 31, 32, 32-1, 33 Закона Республики Казахстан "О </w:t>
      </w:r>
    </w:p>
    <w:p>
      <w:pPr>
        <w:spacing w:after="0"/>
        <w:ind w:left="0"/>
        <w:jc w:val="both"/>
      </w:pPr>
      <w:r>
        <w:rPr>
          <w:rFonts w:ascii="Times New Roman"/>
          <w:b w:val="false"/>
          <w:i w:val="false"/>
          <w:color w:val="000000"/>
          <w:sz w:val="28"/>
        </w:rPr>
        <w:t>налогах и других обязательных платежах в бюджет".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 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Инструкция дополнена новым приложением № 15 согласно приказу </w:t>
      </w:r>
    </w:p>
    <w:p>
      <w:pPr>
        <w:spacing w:after="0"/>
        <w:ind w:left="0"/>
        <w:jc w:val="both"/>
      </w:pPr>
      <w:r>
        <w:rPr>
          <w:rFonts w:ascii="Times New Roman"/>
          <w:b w:val="false"/>
          <w:i w:val="false"/>
          <w:color w:val="000000"/>
          <w:sz w:val="28"/>
        </w:rPr>
        <w:t xml:space="preserve">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V990890_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Расчетная ведомость</w:t>
      </w:r>
    </w:p>
    <w:p>
      <w:pPr>
        <w:spacing w:after="0"/>
        <w:ind w:left="0"/>
        <w:jc w:val="both"/>
      </w:pPr>
      <w:r>
        <w:rPr>
          <w:rFonts w:ascii="Times New Roman"/>
          <w:b w:val="false"/>
          <w:i w:val="false"/>
          <w:color w:val="000000"/>
          <w:sz w:val="28"/>
        </w:rPr>
        <w:t>                     по обязательным пенсионным взносам</w:t>
      </w:r>
    </w:p>
    <w:p>
      <w:pPr>
        <w:spacing w:after="0"/>
        <w:ind w:left="0"/>
        <w:jc w:val="both"/>
      </w:pPr>
      <w:r>
        <w:rPr>
          <w:rFonts w:ascii="Times New Roman"/>
          <w:b w:val="false"/>
          <w:i w:val="false"/>
          <w:color w:val="000000"/>
          <w:sz w:val="28"/>
        </w:rPr>
        <w:t>                      в накопительные пенсионные фонды</w:t>
      </w:r>
    </w:p>
    <w:p>
      <w:pPr>
        <w:spacing w:after="0"/>
        <w:ind w:left="0"/>
        <w:jc w:val="both"/>
      </w:pPr>
      <w:r>
        <w:rPr>
          <w:rFonts w:ascii="Times New Roman"/>
          <w:b w:val="false"/>
          <w:i w:val="false"/>
          <w:color w:val="000000"/>
          <w:sz w:val="28"/>
        </w:rPr>
        <w:t>                           за _______________</w:t>
      </w:r>
    </w:p>
    <w:p>
      <w:pPr>
        <w:spacing w:after="0"/>
        <w:ind w:left="0"/>
        <w:jc w:val="both"/>
      </w:pPr>
      <w:r>
        <w:rPr>
          <w:rFonts w:ascii="Times New Roman"/>
          <w:b w:val="false"/>
          <w:i w:val="false"/>
          <w:color w:val="000000"/>
          <w:sz w:val="28"/>
        </w:rPr>
        <w:t>Наименование плательщика ____________  РНН _______________________________</w:t>
      </w:r>
    </w:p>
    <w:p>
      <w:pPr>
        <w:spacing w:after="0"/>
        <w:ind w:left="0"/>
        <w:jc w:val="both"/>
      </w:pPr>
      <w:r>
        <w:rPr>
          <w:rFonts w:ascii="Times New Roman"/>
          <w:b w:val="false"/>
          <w:i w:val="false"/>
          <w:color w:val="000000"/>
          <w:sz w:val="28"/>
        </w:rPr>
        <w:t>Адрес, телефон ______________________  Банк и банковские счета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!Показатели!Задолженность по ФОТ1! Обязательные      !Подлежит взносов к</w:t>
      </w:r>
    </w:p>
    <w:p>
      <w:pPr>
        <w:spacing w:after="0"/>
        <w:ind w:left="0"/>
        <w:jc w:val="both"/>
      </w:pPr>
      <w:r>
        <w:rPr>
          <w:rFonts w:ascii="Times New Roman"/>
          <w:b w:val="false"/>
          <w:i w:val="false"/>
          <w:color w:val="000000"/>
          <w:sz w:val="28"/>
        </w:rPr>
        <w:t xml:space="preserve">  !          !                     !пенсионные взносы, !уплате по </w:t>
      </w:r>
    </w:p>
    <w:p>
      <w:pPr>
        <w:spacing w:after="0"/>
        <w:ind w:left="0"/>
        <w:jc w:val="both"/>
      </w:pPr>
      <w:r>
        <w:rPr>
          <w:rFonts w:ascii="Times New Roman"/>
          <w:b w:val="false"/>
          <w:i w:val="false"/>
          <w:color w:val="000000"/>
          <w:sz w:val="28"/>
        </w:rPr>
        <w:t>  !          !                     !подлежащие уплате  !погашенному ФОТ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!Облагаемые!Облагаемые!По ставке!По ставке!По ставке!По ставке</w:t>
      </w:r>
    </w:p>
    <w:p>
      <w:pPr>
        <w:spacing w:after="0"/>
        <w:ind w:left="0"/>
        <w:jc w:val="both"/>
      </w:pPr>
      <w:r>
        <w:rPr>
          <w:rFonts w:ascii="Times New Roman"/>
          <w:b w:val="false"/>
          <w:i w:val="false"/>
          <w:color w:val="000000"/>
          <w:sz w:val="28"/>
        </w:rPr>
        <w:t>  !          !  10%     !   20%    !   10%   !   20%   !    10%  !   20%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 !    Б     !     В    !    Г     !    Д    !   Е     !    Ж    !    З</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На начало</w:t>
      </w:r>
    </w:p>
    <w:p>
      <w:pPr>
        <w:spacing w:after="0"/>
        <w:ind w:left="0"/>
        <w:jc w:val="both"/>
      </w:pPr>
      <w:r>
        <w:rPr>
          <w:rFonts w:ascii="Times New Roman"/>
          <w:b w:val="false"/>
          <w:i w:val="false"/>
          <w:color w:val="000000"/>
          <w:sz w:val="28"/>
        </w:rPr>
        <w:t>   отчетного</w:t>
      </w:r>
    </w:p>
    <w:p>
      <w:pPr>
        <w:spacing w:after="0"/>
        <w:ind w:left="0"/>
        <w:jc w:val="both"/>
      </w:pPr>
      <w:r>
        <w:rPr>
          <w:rFonts w:ascii="Times New Roman"/>
          <w:b w:val="false"/>
          <w:i w:val="false"/>
          <w:color w:val="000000"/>
          <w:sz w:val="28"/>
        </w:rPr>
        <w:t>   периода</w:t>
      </w:r>
    </w:p>
    <w:p>
      <w:pPr>
        <w:spacing w:after="0"/>
        <w:ind w:left="0"/>
        <w:jc w:val="both"/>
      </w:pPr>
      <w:r>
        <w:rPr>
          <w:rFonts w:ascii="Times New Roman"/>
          <w:b w:val="false"/>
          <w:i w:val="false"/>
          <w:color w:val="000000"/>
          <w:sz w:val="28"/>
        </w:rPr>
        <w:t>2  Начислено                                                Х         Х</w:t>
      </w:r>
    </w:p>
    <w:p>
      <w:pPr>
        <w:spacing w:after="0"/>
        <w:ind w:left="0"/>
        <w:jc w:val="both"/>
      </w:pPr>
      <w:r>
        <w:rPr>
          <w:rFonts w:ascii="Times New Roman"/>
          <w:b w:val="false"/>
          <w:i w:val="false"/>
          <w:color w:val="000000"/>
          <w:sz w:val="28"/>
        </w:rPr>
        <w:t>   за отчетный</w:t>
      </w:r>
    </w:p>
    <w:p>
      <w:pPr>
        <w:spacing w:after="0"/>
        <w:ind w:left="0"/>
        <w:jc w:val="both"/>
      </w:pPr>
      <w:r>
        <w:rPr>
          <w:rFonts w:ascii="Times New Roman"/>
          <w:b w:val="false"/>
          <w:i w:val="false"/>
          <w:color w:val="000000"/>
          <w:sz w:val="28"/>
        </w:rPr>
        <w:t>   период</w:t>
      </w:r>
    </w:p>
    <w:p>
      <w:pPr>
        <w:spacing w:after="0"/>
        <w:ind w:left="0"/>
        <w:jc w:val="both"/>
      </w:pPr>
      <w:r>
        <w:rPr>
          <w:rFonts w:ascii="Times New Roman"/>
          <w:b w:val="false"/>
          <w:i w:val="false"/>
          <w:color w:val="000000"/>
          <w:sz w:val="28"/>
        </w:rPr>
        <w:t>3  Погашено                             Х         Х</w:t>
      </w:r>
    </w:p>
    <w:p>
      <w:pPr>
        <w:spacing w:after="0"/>
        <w:ind w:left="0"/>
        <w:jc w:val="both"/>
      </w:pPr>
      <w:r>
        <w:rPr>
          <w:rFonts w:ascii="Times New Roman"/>
          <w:b w:val="false"/>
          <w:i w:val="false"/>
          <w:color w:val="000000"/>
          <w:sz w:val="28"/>
        </w:rPr>
        <w:t>   задолженности</w:t>
      </w:r>
    </w:p>
    <w:p>
      <w:pPr>
        <w:spacing w:after="0"/>
        <w:ind w:left="0"/>
        <w:jc w:val="both"/>
      </w:pPr>
      <w:r>
        <w:rPr>
          <w:rFonts w:ascii="Times New Roman"/>
          <w:b w:val="false"/>
          <w:i w:val="false"/>
          <w:color w:val="000000"/>
          <w:sz w:val="28"/>
        </w:rPr>
        <w:t>   по ФОТ</w:t>
      </w:r>
    </w:p>
    <w:p>
      <w:pPr>
        <w:spacing w:after="0"/>
        <w:ind w:left="0"/>
        <w:jc w:val="both"/>
      </w:pPr>
      <w:r>
        <w:rPr>
          <w:rFonts w:ascii="Times New Roman"/>
          <w:b w:val="false"/>
          <w:i w:val="false"/>
          <w:color w:val="000000"/>
          <w:sz w:val="28"/>
        </w:rPr>
        <w:t xml:space="preserve">4  Уплачено       Х          Х                              Х         Х </w:t>
      </w:r>
    </w:p>
    <w:p>
      <w:pPr>
        <w:spacing w:after="0"/>
        <w:ind w:left="0"/>
        <w:jc w:val="both"/>
      </w:pPr>
      <w:r>
        <w:rPr>
          <w:rFonts w:ascii="Times New Roman"/>
          <w:b w:val="false"/>
          <w:i w:val="false"/>
          <w:color w:val="000000"/>
          <w:sz w:val="28"/>
        </w:rPr>
        <w:t>   обязательных</w:t>
      </w:r>
    </w:p>
    <w:p>
      <w:pPr>
        <w:spacing w:after="0"/>
        <w:ind w:left="0"/>
        <w:jc w:val="both"/>
      </w:pPr>
      <w:r>
        <w:rPr>
          <w:rFonts w:ascii="Times New Roman"/>
          <w:b w:val="false"/>
          <w:i w:val="false"/>
          <w:color w:val="000000"/>
          <w:sz w:val="28"/>
        </w:rPr>
        <w:t>   пенсионных</w:t>
      </w:r>
    </w:p>
    <w:p>
      <w:pPr>
        <w:spacing w:after="0"/>
        <w:ind w:left="0"/>
        <w:jc w:val="both"/>
      </w:pPr>
      <w:r>
        <w:rPr>
          <w:rFonts w:ascii="Times New Roman"/>
          <w:b w:val="false"/>
          <w:i w:val="false"/>
          <w:color w:val="000000"/>
          <w:sz w:val="28"/>
        </w:rPr>
        <w:t>   взносов</w:t>
      </w:r>
    </w:p>
    <w:p>
      <w:pPr>
        <w:spacing w:after="0"/>
        <w:ind w:left="0"/>
        <w:jc w:val="both"/>
      </w:pPr>
      <w:r>
        <w:rPr>
          <w:rFonts w:ascii="Times New Roman"/>
          <w:b w:val="false"/>
          <w:i w:val="false"/>
          <w:color w:val="000000"/>
          <w:sz w:val="28"/>
        </w:rPr>
        <w:t>5  На конец</w:t>
      </w:r>
    </w:p>
    <w:p>
      <w:pPr>
        <w:spacing w:after="0"/>
        <w:ind w:left="0"/>
        <w:jc w:val="both"/>
      </w:pPr>
      <w:r>
        <w:rPr>
          <w:rFonts w:ascii="Times New Roman"/>
          <w:b w:val="false"/>
          <w:i w:val="false"/>
          <w:color w:val="000000"/>
          <w:sz w:val="28"/>
        </w:rPr>
        <w:t>   отчетного</w:t>
      </w:r>
    </w:p>
    <w:p>
      <w:pPr>
        <w:spacing w:after="0"/>
        <w:ind w:left="0"/>
        <w:jc w:val="both"/>
      </w:pPr>
      <w:r>
        <w:rPr>
          <w:rFonts w:ascii="Times New Roman"/>
          <w:b w:val="false"/>
          <w:i w:val="false"/>
          <w:color w:val="000000"/>
          <w:sz w:val="28"/>
        </w:rPr>
        <w:t>   периода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 Графы, обозначенные знаком Х, - заштрифованы.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плательщика перед Законом       Налоговый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перед Законом за    Начальник отдела</w:t>
      </w:r>
    </w:p>
    <w:p>
      <w:pPr>
        <w:spacing w:after="0"/>
        <w:ind w:left="0"/>
        <w:jc w:val="both"/>
      </w:pPr>
      <w:r>
        <w:rPr>
          <w:rFonts w:ascii="Times New Roman"/>
          <w:b w:val="false"/>
          <w:i w:val="false"/>
          <w:color w:val="000000"/>
          <w:sz w:val="28"/>
        </w:rPr>
        <w:t>     истинность и полноту сведений, приведенных   налогообложения</w:t>
      </w:r>
    </w:p>
    <w:p>
      <w:pPr>
        <w:spacing w:after="0"/>
        <w:ind w:left="0"/>
        <w:jc w:val="both"/>
      </w:pPr>
      <w:r>
        <w:rPr>
          <w:rFonts w:ascii="Times New Roman"/>
          <w:b w:val="false"/>
          <w:i w:val="false"/>
          <w:color w:val="000000"/>
          <w:sz w:val="28"/>
        </w:rPr>
        <w:t>     в данной ведомости.                          доходов юридических лиц</w:t>
      </w:r>
    </w:p>
    <w:p>
      <w:pPr>
        <w:spacing w:after="0"/>
        <w:ind w:left="0"/>
        <w:jc w:val="both"/>
      </w:pPr>
      <w:r>
        <w:rPr>
          <w:rFonts w:ascii="Times New Roman"/>
          <w:b w:val="false"/>
          <w:i w:val="false"/>
          <w:color w:val="000000"/>
          <w:sz w:val="28"/>
        </w:rPr>
        <w:t>Руководитель ________________  ______________     _______________________</w:t>
      </w:r>
    </w:p>
    <w:p>
      <w:pPr>
        <w:spacing w:after="0"/>
        <w:ind w:left="0"/>
        <w:jc w:val="both"/>
      </w:pPr>
      <w:r>
        <w:rPr>
          <w:rFonts w:ascii="Times New Roman"/>
          <w:b w:val="false"/>
          <w:i w:val="false"/>
          <w:color w:val="000000"/>
          <w:sz w:val="28"/>
        </w:rPr>
        <w:t>                (Ф.И.О.)        (подпись)             (дата, подпись)</w:t>
      </w:r>
    </w:p>
    <w:p>
      <w:pPr>
        <w:spacing w:after="0"/>
        <w:ind w:left="0"/>
        <w:jc w:val="both"/>
      </w:pPr>
      <w:r>
        <w:rPr>
          <w:rFonts w:ascii="Times New Roman"/>
          <w:b w:val="false"/>
          <w:i w:val="false"/>
          <w:color w:val="000000"/>
          <w:sz w:val="28"/>
        </w:rPr>
        <w:t>Гл.бухгалтер ________________  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Дата ____________        МП 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По строке 1 "На начало отчетного периода":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по графе В отражается задолженность работодателя по доходам работников на начало отчетного периода, по которым взносы исчисляются по ставке 10%; </w:t>
      </w:r>
      <w:r>
        <w:br/>
      </w:r>
      <w:r>
        <w:rPr>
          <w:rFonts w:ascii="Times New Roman"/>
          <w:b w:val="false"/>
          <w:i w:val="false"/>
          <w:color w:val="000000"/>
          <w:sz w:val="28"/>
        </w:rPr>
        <w:t xml:space="preserve">
      - по графе Г отражается задолженность работодателя по доходам работников на начало отчетного периода, по которым взносы исчисляются по ставке 20%; </w:t>
      </w:r>
      <w:r>
        <w:br/>
      </w:r>
      <w:r>
        <w:rPr>
          <w:rFonts w:ascii="Times New Roman"/>
          <w:b w:val="false"/>
          <w:i w:val="false"/>
          <w:color w:val="000000"/>
          <w:sz w:val="28"/>
        </w:rPr>
        <w:t xml:space="preserve">
      - по графе Д указывается общая величина взносов, начисленных на начало периода по ставке 10%; </w:t>
      </w:r>
      <w:r>
        <w:br/>
      </w:r>
      <w:r>
        <w:rPr>
          <w:rFonts w:ascii="Times New Roman"/>
          <w:b w:val="false"/>
          <w:i w:val="false"/>
          <w:color w:val="000000"/>
          <w:sz w:val="28"/>
        </w:rPr>
        <w:t xml:space="preserve">
      - по графе Е указывается общая величина взносов, начисленных на начало периода по ставке 20%; </w:t>
      </w:r>
      <w:r>
        <w:br/>
      </w:r>
      <w:r>
        <w:rPr>
          <w:rFonts w:ascii="Times New Roman"/>
          <w:b w:val="false"/>
          <w:i w:val="false"/>
          <w:color w:val="000000"/>
          <w:sz w:val="28"/>
        </w:rPr>
        <w:t xml:space="preserve">
      - по графе Ж отражается задолженность по взносам на начало отчетного периода, исчисленным по ставке 10%, подлежащим уплате по выплаченным суммам дохода, которая определяется как гр.Д-(гр.В х 10%); </w:t>
      </w:r>
      <w:r>
        <w:br/>
      </w:r>
      <w:r>
        <w:rPr>
          <w:rFonts w:ascii="Times New Roman"/>
          <w:b w:val="false"/>
          <w:i w:val="false"/>
          <w:color w:val="000000"/>
          <w:sz w:val="28"/>
        </w:rPr>
        <w:t xml:space="preserve">
      - по графе З отражается задолженность по взносам на начало отчетного периода, исчисленным по ставке 20%, подлежащим уплате по выплаченным суммам дохода, которая определяется как гр.Е-(гр.Г х 20%). </w:t>
      </w:r>
      <w:r>
        <w:br/>
      </w:r>
      <w:r>
        <w:rPr>
          <w:rFonts w:ascii="Times New Roman"/>
          <w:b w:val="false"/>
          <w:i w:val="false"/>
          <w:color w:val="000000"/>
          <w:sz w:val="28"/>
        </w:rPr>
        <w:t xml:space="preserve">
      2. По строке 2 "Начислено за отчетный период": </w:t>
      </w:r>
      <w:r>
        <w:br/>
      </w:r>
      <w:r>
        <w:rPr>
          <w:rFonts w:ascii="Times New Roman"/>
          <w:b w:val="false"/>
          <w:i w:val="false"/>
          <w:color w:val="000000"/>
          <w:sz w:val="28"/>
        </w:rPr>
        <w:t xml:space="preserve">
      - по графам В и Г отражаются начисленные работникам за отчетный период доходы, по которым взносы исчисляются соответственно по ставкам 10 и 20 процентов; </w:t>
      </w:r>
      <w:r>
        <w:br/>
      </w:r>
      <w:r>
        <w:rPr>
          <w:rFonts w:ascii="Times New Roman"/>
          <w:b w:val="false"/>
          <w:i w:val="false"/>
          <w:color w:val="000000"/>
          <w:sz w:val="28"/>
        </w:rPr>
        <w:t xml:space="preserve">
      - по графам Д и Е отражаются пенсионные взносы, начисленные соответственно по ставкам 10 и 20 процентов по доходам, отраженным в графах В и Г. </w:t>
      </w:r>
      <w:r>
        <w:br/>
      </w:r>
      <w:r>
        <w:rPr>
          <w:rFonts w:ascii="Times New Roman"/>
          <w:b w:val="false"/>
          <w:i w:val="false"/>
          <w:color w:val="000000"/>
          <w:sz w:val="28"/>
        </w:rPr>
        <w:t xml:space="preserve">
      3. По строке 3 "Погашено задолженности по ФОТ": </w:t>
      </w:r>
      <w:r>
        <w:br/>
      </w:r>
      <w:r>
        <w:rPr>
          <w:rFonts w:ascii="Times New Roman"/>
          <w:b w:val="false"/>
          <w:i w:val="false"/>
          <w:color w:val="000000"/>
          <w:sz w:val="28"/>
        </w:rPr>
        <w:t xml:space="preserve">
      - по графам В и Г отражаются выплаченные работодателем в отчетном периоде доходы работников; </w:t>
      </w:r>
      <w:r>
        <w:br/>
      </w:r>
      <w:r>
        <w:rPr>
          <w:rFonts w:ascii="Times New Roman"/>
          <w:b w:val="false"/>
          <w:i w:val="false"/>
          <w:color w:val="000000"/>
          <w:sz w:val="28"/>
        </w:rPr>
        <w:t xml:space="preserve">
      - по графе Ж отражаются пенсионные взносы, подлежащие внесению в накопительные пенсионные фонды и исчисленные по ставке 10 процентов по выплаченным работникам доходам, отраженным в графе В (гр.В х 10%); </w:t>
      </w:r>
      <w:r>
        <w:br/>
      </w:r>
      <w:r>
        <w:rPr>
          <w:rFonts w:ascii="Times New Roman"/>
          <w:b w:val="false"/>
          <w:i w:val="false"/>
          <w:color w:val="000000"/>
          <w:sz w:val="28"/>
        </w:rPr>
        <w:t xml:space="preserve">
      - по графе З отражаются пенсионные взносы, подлежащие внесению в накопительные пенсионные фонды и исчисленные по ставке 20 процентов по выплаченным работникам доходам, отраженным в графе Г (гр.Г х 20%). </w:t>
      </w:r>
      <w:r>
        <w:br/>
      </w:r>
      <w:r>
        <w:rPr>
          <w:rFonts w:ascii="Times New Roman"/>
          <w:b w:val="false"/>
          <w:i w:val="false"/>
          <w:color w:val="000000"/>
          <w:sz w:val="28"/>
        </w:rPr>
        <w:t xml:space="preserve">
      4. По строке 4 "Уплачено пенсионных взносов": </w:t>
      </w:r>
      <w:r>
        <w:br/>
      </w:r>
      <w:r>
        <w:rPr>
          <w:rFonts w:ascii="Times New Roman"/>
          <w:b w:val="false"/>
          <w:i w:val="false"/>
          <w:color w:val="000000"/>
          <w:sz w:val="28"/>
        </w:rPr>
        <w:t xml:space="preserve">
      - по графам Д и Е указываются уплаченные в отчетном периоде суммы обязательных пенсионных взносов в разрезе применяемых ставок 10 и 20 процентов. При этом необходимо указать, за какой период производится уплата обязательных пенсионных взносов, дату и номер платежного поручения. </w:t>
      </w:r>
      <w:r>
        <w:br/>
      </w:r>
      <w:r>
        <w:rPr>
          <w:rFonts w:ascii="Times New Roman"/>
          <w:b w:val="false"/>
          <w:i w:val="false"/>
          <w:color w:val="000000"/>
          <w:sz w:val="28"/>
        </w:rPr>
        <w:t xml:space="preserve">
      5. По строке 5 "На конец отчетного периода": </w:t>
      </w:r>
      <w:r>
        <w:br/>
      </w:r>
      <w:r>
        <w:rPr>
          <w:rFonts w:ascii="Times New Roman"/>
          <w:b w:val="false"/>
          <w:i w:val="false"/>
          <w:color w:val="000000"/>
          <w:sz w:val="28"/>
        </w:rPr>
        <w:t xml:space="preserve">
      - по графе В отражается задолженность работодателя на конец отчетного периода по доходам работников, по которым взносы исчисляются по ставке 10% (стр.1 + стр.2 - стр.3); </w:t>
      </w:r>
      <w:r>
        <w:br/>
      </w:r>
      <w:r>
        <w:rPr>
          <w:rFonts w:ascii="Times New Roman"/>
          <w:b w:val="false"/>
          <w:i w:val="false"/>
          <w:color w:val="000000"/>
          <w:sz w:val="28"/>
        </w:rPr>
        <w:t xml:space="preserve">
      - по графе Г отражается задолженность работодателя на конец отчетного периода по доходам работников, по которым взносы исчисляются по ставке 20% (стр.1 + стр.2 - стр.3); </w:t>
      </w:r>
      <w:r>
        <w:br/>
      </w:r>
      <w:r>
        <w:rPr>
          <w:rFonts w:ascii="Times New Roman"/>
          <w:b w:val="false"/>
          <w:i w:val="false"/>
          <w:color w:val="000000"/>
          <w:sz w:val="28"/>
        </w:rPr>
        <w:t xml:space="preserve">
      - по графе Д отражается общая сумма взносов на конец отчетного периода, исчисленных по ставке 10%; </w:t>
      </w:r>
      <w:r>
        <w:br/>
      </w:r>
      <w:r>
        <w:rPr>
          <w:rFonts w:ascii="Times New Roman"/>
          <w:b w:val="false"/>
          <w:i w:val="false"/>
          <w:color w:val="000000"/>
          <w:sz w:val="28"/>
        </w:rPr>
        <w:t xml:space="preserve">
      - по графе Е отражается общая сумма взносов на конец отчетного периода, исчисленных по ставке 20%; </w:t>
      </w:r>
      <w:r>
        <w:br/>
      </w:r>
      <w:r>
        <w:rPr>
          <w:rFonts w:ascii="Times New Roman"/>
          <w:b w:val="false"/>
          <w:i w:val="false"/>
          <w:color w:val="000000"/>
          <w:sz w:val="28"/>
        </w:rPr>
        <w:t xml:space="preserve">
      - по графе Ж задолженность работодателя по взносам на конец отчетного периода, подлежащих уплате по фактически выплаченным суммам дохода работников, исчисленных по ставке 10% (гр.Д-(гр.В х 10%) или (гр.Ж стр.1+ гр.Ж стр.3 - гр.Д стр.4); </w:t>
      </w:r>
      <w:r>
        <w:br/>
      </w:r>
      <w:r>
        <w:rPr>
          <w:rFonts w:ascii="Times New Roman"/>
          <w:b w:val="false"/>
          <w:i w:val="false"/>
          <w:color w:val="000000"/>
          <w:sz w:val="28"/>
        </w:rPr>
        <w:t xml:space="preserve">
      - по графе З задолженность работодателя по взносам на конец отчетного периода, подлежащих уплате по фактическим выплаченным суммам дохода работников, исчисленных по ставке 20% (гр.Е-(гр.Г х 20%) или (гр.З стр.1+гр.З стр.3 - гр.Е стр.4). </w:t>
      </w:r>
      <w:r>
        <w:br/>
      </w:r>
      <w:r>
        <w:rPr>
          <w:rFonts w:ascii="Times New Roman"/>
          <w:b w:val="false"/>
          <w:i w:val="false"/>
          <w:color w:val="000000"/>
          <w:sz w:val="28"/>
        </w:rPr>
        <w:t>
 </w:t>
      </w:r>
      <w:r>
        <w:br/>
      </w:r>
      <w:r>
        <w:rPr>
          <w:rFonts w:ascii="Times New Roman"/>
          <w:b w:val="false"/>
          <w:i w:val="false"/>
          <w:color w:val="000000"/>
          <w:sz w:val="28"/>
        </w:rPr>
        <w:t>
      Примечание: (1) По графам В и Г отражаются доходы работников за исключением выплат, на которые согласно </w:t>
      </w:r>
      <w:r>
        <w:rPr>
          <w:rFonts w:ascii="Times New Roman"/>
          <w:b w:val="false"/>
          <w:i w:val="false"/>
          <w:color w:val="000000"/>
          <w:sz w:val="28"/>
        </w:rPr>
        <w:t xml:space="preserve">P990245_ </w:t>
      </w:r>
      <w:r>
        <w:rPr>
          <w:rFonts w:ascii="Times New Roman"/>
          <w:b w:val="false"/>
          <w:i w:val="false"/>
          <w:color w:val="000000"/>
          <w:sz w:val="28"/>
        </w:rPr>
        <w:t xml:space="preserve">Правилам удержания и перечисления обязательных пенсионных взносов в накопительные пенсионные фонды, утвержденных постановлением Правительства РК от 15.03.1999 г. № 245, взносы не начисляются (облагаемый фонд оплаты труда). </w:t>
      </w:r>
      <w:r>
        <w:br/>
      </w:r>
      <w:r>
        <w:rPr>
          <w:rFonts w:ascii="Times New Roman"/>
          <w:b w:val="false"/>
          <w:i w:val="false"/>
          <w:color w:val="000000"/>
          <w:sz w:val="28"/>
        </w:rPr>
        <w:t>
 </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