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fb83" w14:textId="9a8f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"Временного Положения о порядке расследования причин аварий и обрушений зданий, сооружений, инженерных коммуникаций и других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Министерства строительства, жилья и застройки территорий Республики Казахстан от 26 января 1995 г. N 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Министерства строительства, жилья и застройки территорий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"Временное Положение о порядке расследования причин аварий и обрушений зданий, сооружений, инженерных коммуникаций и других объектов".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Указанное "Временное Положение" действует на всей территории Республики Казахстан и распространяется на органы государственного управления, хозяйствующие субъекты, независимо от их ведомственной принадлежности и форм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Первый заместитель 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коллегии Минстроя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ВРЕМЕННОЕ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 порядке расследования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причин аварий и обрушений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зданий, сооружений, инженерных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и других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I. Общая часть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Настоящее "Временное Положение устанавливает требования к организации и проведению расследования причин аварий и обрушений зданий, сооружений, инженерных коммуникаций и других объектов (в дальнейшем - объектов), а также порядок передачи сообщений об авариях и обрушениях и оформления результатов расследований.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требования являются обязательными для всех министерств и ведомств Республики Казахстан, областных, городских и районных администраций, а также предприятий, организаций, учреждений и других хозяйствующих субъектов, в том числе совместных и иностранных, независимо от их ведомственной принадлежности, форм собственности и источников финансирования.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авариях имели место несчастные случаи, то их расследование производится в соответствии с Положением о расследовании и учете несчастных случаев на производстве.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Расследованию подлежат все происшедшие аварии, связанные с обрушением (разрушением) объектов, их частей и отдельных конструктивных элементов, а также с их деформациями, угрожающими безопасному ведению работ или вызвавшие нарушение (остановку) производственного процесса.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По степени последствий аварии разделены на две категории. К первой категории отнесены аварии, приведшие к прекращению строительства, технического перевооружения, реконструкции, капитального ремонта или эксплуатации объекта в целом, либо отдельной его части, а также аварии отдельных конструктивных элементов, вызвавшие остановку строительных работ или производственного технологического процесса на срок более 8-ми часов.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Аварии первой категории расследуются техническими комиссиями.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второй категории отнесены аварии отдельных конструктивных элементов (например, балок, панелей, ригелей), вызвавшие остановку строительных работ или производственного технологического процесса на срок менее 8-ми часов.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Аварии второй категории расследуются местными комиссиями.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Заказчики-застройщики, руководители предприятий, организаций, учреждений, индивидуальные застройщики и другие хозяйствующие субъекты, а также владельцы недвижимости или их доверенные лица, осуществляющие строительство, техническое перевооружение, реконструкцию, капитальный ремонт или эксплуатацию объектов, на которых произошла авария, обязаны принять в первую очередь, необходимые меры по спасению пострадавших и оказанию им помощи, а также предотвращению дальнейшего распространения разрушений и вторичных явлений, установлению границ опасной зоны и ограничению доступа в нее людей.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вынужденной срочной разборки обрушившихся конструкций для спасения пострадавших или восстановления объекта с целью неотложного возобновления его безопасной эксплуатации, указанные конструкции или их элементы должны быть сохранены и до начала разборки необходимо зафиксировать их положение (на фотографиях, эскизах, схемах).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Сообщение об авариях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О всех авариях первой категории заказчики-застройщики, руководители строительных (строительно-монтажных, ремонтно-строительных, частных и акционерных строительных компаний и фирм) организаций, действующих предприятий и сооружающих объекты хозяйственным способом обязаны немедленно передать сообщение в местные администрации, а на объектах государственной формы собственности или с участием государства и в вышестоящие органы по принадлежности (министерства, ведомства).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Администрации через облстройкомитеты сообщают о происшедшей аварии в Минстрой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застройщики, осуществляющие строительство подрядным способом, а также собственными силами, сообщают о происшедшей аварии в местные администрации.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Сообщение о происшедшей аварии должно содержать сведения: о полном наименовании объекта, его мощности и местонахождении; ведомственной принадлежности и форме собственности; проектной организации, разработавшей или привязавшей проектно-сметную документацию; подрядной строительно-монтажной организации; дате и времени суток происшедшей аварии; характере травм; обстоятельствах, при которых произошла авария.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3. Расследование причин аварий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Все аварии на объектах, их частях и конструктивных элементах подлежат расследованию местными или техническими комиссиями.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Расследование причин аварий может быть начато по инициативе местных администраций, обл(гор) стройкомитетов и других контролирующих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Расследование причин аварий, при необходимости, должно производиться с привлечением высококвалифицированных специалистов, используя современные технические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Основной целью расследования причин аварий является установление факторов их вызвавших, определение материального ущерба, выявление должностных и физических лиц, причастных к непосредственной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разрабатываются мероприятия по ликвидации последствий и предупреждению повторных аварий.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расследовании устанавливаются с максимальной достоверностью: нагрузки и другие воздействия на конструкции в момент аварии; состояние конструктивных элементов перед аварией; нарушения норм и правил проектирования, производства строительно-монтажных работ или эксплуатации объектов; отступления от проекта, явившиеся непосредственной причиной аварии, а также факторы, способствовавшие ее возникновению и развитию.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4. Местные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расследованию причин аварий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Местные комиссии по расследованию причин аварий на строящихся и эксплуатирующихся объектах назначаются немедленно.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объектах с государственной формой собственности или с участием государства, комиссии назначаются приказом заказчика (застройщика).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местных комиссий включаются представители строительно-монтажных организаций, проектной организации, разработавшей или привязавшей проектно-сметную документацию, заказчика или дирекции действующего предприятия, представители органов госархстройконтроля, индивидуальные застройщики и в необходимых случаях предприятий стройиндустрии и промстройматериалов.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местной комиссии по расследованию причин аварии назначается органом, создавшим комиссию. Этим же органом устанавливается срок проведения указанного расследования и источник финансирования работы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Местная комиссия до начала работы в полном составе: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 в целом осмотр объекта и конструкций;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предотвращению дальнейшего распространения разрушения, безопасному производству работ при первоочередной разборке или временном укреплении конструкций, ограничению доступа людей в зону аварии;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организовывает эвакуацию пострадавщих, опрашивает очевидцев аварии и определяет вероятные ее причины;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разборку обрушившихся конструкций, освобождает проезды и технологическое оборудование.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Местная комиссия по ходу расследования причин аварии: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качество выполнения строительно-монтажных работ, отдельных узлов сопряжения конструкций, качество примененных материалов, изделий и конструкций и соответствие их проектной документации, требованиям государственных стандартов;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выявляет допущенные при эксплуатации отклонения от требований технической эксплуатации объекта, влияющие на его несущие конструктивные элементы;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объем и характер выполненных к моменту аварии строительно-монтажных работ по данным исполнительной технической документации;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должностных лиц, непосредственно ответственных за 
</w:t>
      </w:r>
      <w:r>
        <w:rPr>
          <w:rFonts w:ascii="Times New Roman"/>
          <w:b w:val="false"/>
          <w:i w:val="false"/>
          <w:color w:val="000000"/>
          <w:sz w:val="28"/>
        </w:rPr>
        <w:t>
проектирование, строительство, изготовление строительных материалов, изделий и конструкций, эксплуатацию объекта. 4.4. Местная комиссия составляет акт по расследованию причин аварии по форме согласно приложению N 1, который передается заказчику-застройщику, предприятию, организации, учреждению, назначившему данную комиссию. 4.5. На объектах с негосударственной формой собственности решения по расследованию причин аварий принимаются местной администрацией. 5. Технические комиссии по расследованию причин аварий 5.1. Технические комиссии по расследованию причин аварий назначаются немедленно после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Технические комиссии по расследованию причин аварий на строящихся или эксплуатирующихся объектах, имеющих государственную форму собственности или с участием государства, назначаются областными, Алматинской и Ленинской городскими администрациями с участием министерств и ведомств по принадлежности.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На строящихся или эксплуатирующихся объектах, имеющих негосударственную форму собственности, решения по техническим комиссиям и расследованию причин аварий, принимаются областными, Алматинской и Ленинской городскими администрациями.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В составе технических комиссий при расследовании причин аварий обязательно участие представителей органа, назначившего техническую комиссию, представителей соответствующих администраций, заказчика или дирекции действующего предприятия, подрядной строительной организации, проектной организации, органов госархстройконтроля, предприятий-поставщиков строительных изделий, конструкций и оборудования и в случае необходимости представители Минстроя Республики Казахстан, по согласованию с 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Председатель технической комиссии по расследованию причин аварий назначается органом, создавшим комиссию. Этим же органом устанавливается срок проведения указанного расследования и источник финансирования работы данной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Техническая комиссия в процессе расследования причин аварий проводит осмотр объекта, на котором произошла авария, устанавливает количество необходимых фотоснимков, эскизов общего вида обрушившегося здания, сооружения, отдельных повреждений элементов конструкций и их соединений, а также основания.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5.7. Фиксирует на основе имеющихся документов, опроса очевидцев аварии и должностных лиц строительной организации, заказчика или действующего предприятия: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признаки предаварийного состояния объекта и принятые меры к предупреждению аварии;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строительства или условия эксплуатации объекта, а также метеоусловия перед аварией;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и характер работ, производившихся на объекте и вблизи него непосредственно перед аварией;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обстоятельства, необходимые для выяснения причин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опроса очевидцев аварии и должностных лиц оформляются заявлениями, объяснительными записками.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5.8. Проверяет качество технических решений, принятых в проектной документации, соблюдение требований нормативных документов и государственных стандартов.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Определяет: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строительно-монтажных работ или отдельных узлов сопряжения конструкций; соответствие их проекту и требованиям нормативных документов, для чего проводит детальное обследование обрушившихся конструкций.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примененных материалов, изделий и конструкций и соответствие их проекту и требованиям государственных стандартов и технических условий (прочность, размеры, объемная масса, марка и т.д.).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место отбора проб, количество образцов материалов или элементов конструкций для необходимых испытаний, а также характер и объем последних.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дополнительных исследований, необходимость проведения экспертизы по вопросам, связанным с выявлением обстоятельств и причин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Величины фактических нагрузок, действовавших на строительные конструкции в момент аварии, температурных и других воздействий, а также состояние конструкций или основания к моменту аварий.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необходимых проверочных расчетов конструкций объектов (по принятым проектным решениям, фактическим нагрузкам; сечениям, материалам и их характеристикам с учетом допущенных отступлений от проектов, уменьшения размеров сварных соединений и т.д.) с указанием организаций или лиц, которым поручается выполнение этих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технического паспорта и ведение журнала по эксплуатации технологического оборудования, объекта, а в случае отсутствия указанных документов определяет допущенные при эксплуатации нарушения, влияющие на состояние объекта или на его несущие конструктивные элементы, а также дефекты конструкций, обнаруженные в процессе эксплуатации объекта.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Фактические объема обрушений (разрушений) объекта, его частей и конструктивных элементов, на основе чего устанавливает размер материального ущерба от аварии, объем затрат на разборку и восстановление, а также потери от остановки производства на действующем предприятии.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порядок разборки завалов, состав обмеров и других работ в процессе разборки - для получения необходимых данных о причинах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конструкции или основания здания, сооружения, которые не удовлетворяли по несущей способности заданным требованиям при возведении, эксплуатации на основе проведенных обследований и проверочных расчетов на фактические нагрузки и условия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Устанавливает: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 характер выполненных к моменту аварии строительно-монтажных работ по данным общего журнала и специальных журналов, актам освидетельствования скрытых работ и промежуточной приемки ответственных конструкций и другой производственной документации, а по эксплуатируемому зданию, сооружению - наличие акта государственной приемочной комиссии или акта рабочей комиссии (в случае его приемки в эксплуатацию рабочей комиссией).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конструкций или основания здания, сооружения, приведшие к аварии, нарушений проекта и рабочей документации (рабочего проекта), требований нормативных документов и государственных стандартов, а также нарушений условий в эксплуатацию, в связи с которыми возникла причина, вызвавшая аварию.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Должностных лиц, непосредственно ответственных за проектирование, строительство, изготовление материалов, изделий, конструкций или эксплуатацию объекта, на котором произошла авария.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Подготавливает: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и мероприятия по ликвидации последствий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необходимости проведения дополнительных обследований зданий, сооружений с целью определения возможности и условий их полного восстановления, а также продолжения строительства или эксплуатации сохранившейся части здания, сооружения.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комиссия выполняет другие работы, необходимость которых выявляется в ходе расследования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5.9. Техническая комиссия имеет право организовывать рабочие подкомиссии для детального изучения отдельных вопросов и привлекать к работе комиссии экспертов и представителей проектных, научно-исследовательских организаций, высших учебных заведений и т.д.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5.10. Организация проведения экспертизы, лабораторных испытаний и исследований, дополнительных инженерно-геологических изысканий и других работ, связанных с расследованием причин аварии, а также техническое оформление материалов расследования обеспечиваются органом, назначившим техническую комиссию по расследованию причин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5.11. По результатам расследования техническая комиссия 
</w:t>
      </w:r>
      <w:r>
        <w:rPr>
          <w:rFonts w:ascii="Times New Roman"/>
          <w:b w:val="false"/>
          <w:i w:val="false"/>
          <w:color w:val="000000"/>
          <w:sz w:val="28"/>
        </w:rPr>
        <w:t>
составляет акт расследования причин аварии по форме согласно приложению N 2. 5.12. Председатели и члены местной и технической комиссий несут ответственность за полноту, тщательность и объективность расследования причин аварии в соответствии с действующим законодательством Республики Казахстан. 6. Порядок рассмотрения и контроля материалов по расследованию причин аварий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Акты расследования причин аварий в 3-х дневный срок по завершению работы комиссии направляются органам, назначившим комиссию.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Органы, назначившие комиссию, рассмотрев причины аварий обязывают соответствующие строительные организации или действующие предприятия осуществить меры, исключающие возможность возникновения аварий по аналогичным причинам, контролируют реализацию предложений, изложенных в актах расследования причин аварии, а также принимают решения об ответственности лиц, причастных к аварии.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Областные, Алматинский и Ленинский комитеты по строительству, жилью и застройки территорий один раз в полугодие представляют информацию об авариях первой категории в Минстрой Республики Казахстан по форме согласно приложению N 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Минстрой Республики Казахстан на основе информации обобщает причины аварий и обрушений на строящихся и эксплуатирующихся зданиях и сооружениях согласно форме по приложению N 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Акты расследования причин аварий являются документами, 
</w:t>
      </w:r>
      <w:r>
        <w:rPr>
          <w:rFonts w:ascii="Times New Roman"/>
          <w:b w:val="false"/>
          <w:i w:val="false"/>
          <w:color w:val="000000"/>
          <w:sz w:val="28"/>
        </w:rPr>
        <w:t>
предоставляющими право на оформление и передачу материалов в соответствующие органы для привлечения виновных юридических и физических лиц к ответственности, устанавливаемой законодательством Республики Казахстан. # Приложение 1 АКТ Расследования причин аварии местной комиссией "__"_____________ _______________199__г.______________________________________________ (место составления акта) Местная комиссия, назначенная__________________________________ ____________________________________________________________________ (кем назначена, наименование, дата, N документа) в составе председателя______________________________________________ (фамилия, имя, отчество) ____________________________________________________________________ (занимаемая должность и место работы) членов комиссии_____________________________________________________ ____________________________________________________________________ (фамилия, имя, отчество, занимаемая должность и место работы) ____________________________________________________________________ ____________________________________________________________________ составила настоящий акт расследования причин аварии, происшедшей на ____________________________________________________________________ (наименование здания, сооружения, его местонахождение ____________________________________________________________________ и принадлежность) Краткое описание аварии с указанием даты и времени суток, когда она произошла, объема разрушенных конструкций, количества пострадавших, данных, характеризующих аварию_______________________________________ ____________________________________________________________________ ____________________________________________________________________ ____________________________________________________________________ Краткое изложение объяснений должностных лиц, ответственных за проектирование, строительство и эксплуатацию объекта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объекта перед аварией: стадия строительства, степень 
</w:t>
      </w:r>
      <w:r>
        <w:rPr>
          <w:rFonts w:ascii="Times New Roman"/>
          <w:b w:val="false"/>
          <w:i w:val="false"/>
          <w:color w:val="000000"/>
          <w:sz w:val="28"/>
        </w:rPr>
        <w:t>
возведения отдельных конструкций и завершения строительно-монтажных работ, срок эксплуатации и другие данные, определяющие состояние объекта______________________________________________________________ ____________________________________________________________________ ____________________________________________________________________ ____________________________________________________________________ Краткая характеристика обстоятельств, при которых произошла авария: состояние погоды, работы, проводившиеся при возведении или эксплуатации объекта и вблизи его непосредственно перед аварией, фактические нагрузки и воздействия на конструкции на основания зданий, сооружений, возникшие в стадии их возникновения или эксплуатации и т.п. ____________________________________________________________________ ____________________________________________________________________ ____________________________________________________________________ Сведения о вынужденной разборке части обрушившихся конструкций объекта и расположения конструкций до их разборки и их хранении ____________________________________________________________________ ____________________________________________________________________ ____________________________________________________________________ Мероприятия, осуществляемые по предотвращению распространения аварии______________________________________________________________ ____________________________________________________________________ ____________________________________________________________________ Предполагаемые причины аварии по результатам опроса очевидцев аварии или объективным данным_______________________________________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Заключение местной комиссии, в которой указываются причины, вызвавшие аварию____________________________________________________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Должностные лица, причастные к непосредственной причине аварии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Приложение к акту: К акту прилагаются фотоснимки, чертежи, зарисовки или описание положения конструкций здания, сооружения до срочной разборки в целях спасения пострадавших, справка о состоянии погоды, материалы опроса свидетелей аварии и другие материалы по усмотрению местной комиссии. Председатель местной комиссии_______________ (подпись, N телефона) "__"________19__г. Члены местной комиссии: ____________________________________________________________________ (подписи) ___________________________________ ___________________________________ ___________________________________ ___________________________________ ___________________________________ Приложение 2 Министерство, ведомство ___________________________________ республики Производственное объединение, объединение, трест, строительное управление_________________________________________________________ Предприятие___________________________________________________ Здание, сооружение, цех_______________________________________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расследования причин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аварии технической комиссией "___"______199__г. __________________________________________ (место составления акта) Техническая комиссия, назначенная____________________________ (кем назначена, наименование, ____________________________________________________________________ дата, N документа) в составе председателя______________________________________________ ____________________________________________________________________ ____________________________________________________________________ (фамилия, имя, отчество, занимаемая должность, место работы) и членов комиссии___________________________________________________ (фамилия, имя, отчество, должность, место ____________________________________________________________________ работы) ____________________________________________________________________ ____________________________________________________________________ с участием приглашенных специалистов________________________________ (наименование основных ____________________________________________________________________ организаций) составила настоящий акт по расследованию причин аварий, происшедшей на _________________________________________________________________ (наименование здания, сооружения, его местонахождение, ____________________________________________________________________ принадлежность, дата и время суток, когда произошла авария). Подробное описание аварии с указанием объема обрушившихся и частично поврежденных конструкций, последовательности обрушения, последствий (полная, частичная, приостановка строительства или эксплуатации, количество пострадавших, ориентировочные потери и т.д.) и других данных, характеризующих в целом масштаб аварии_______ ____________________________________________________________________ Основные технические характеристики здания, сооружения, его размеры, примененные несущие и ограждающие конструкции______________ ____________________________________________________________________ (размеры здания в плане, количество пролетов, шаг колонн, ____________________________________________________________________ описание конструкций и т.п.) ____________________________________________________________________ ____________________________________________________________________ ____________________________________________________________________ Наименование: а) Проектной организации, разработавшей проект или осуществившей привязку типового или повторно применяемого индивидуального проекта ____________________________________________________________________ ____________________________________________________________________ б) экспертных органов, давших заключение по проекту____________ ____________________________________________________________________ ____________________________________________________________________ в) предприятий, поставивших строительные конструкции, изделия и материалы, примененные в разрушенной части здания, сооружения ____________________________________________________________________ ____________________________________________________________________ ____________________________________________________________________ г) строительной организации, осуществляющей строительство ____________________________________________________________________ ____________________________________________________________________ д) монтажной организации, осуществляющей монтаж конструкций ____________________________________________________________________ ____________________________________________________________________ е) предприятия, организации, учреждения, в эксплуатации которых находится объект ___________________________________________________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начала строительства и основных этапов возведения частей здания, сооружения, состояние строительства; дата начала и условия эксплуатации объекта, дата ввода в эксплуатацию, основные дефекты, обнаруженные в процессе эксплуатации объекта________________________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 должностных лиц, непосредственно руководивших 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строительством, техническим и авторским надзором или эксплуатацией объекта, на котором произошла авария; наличие у них специального технического образования или права на производство работ (при аварии на жилищно-гражданском строительстве) ____________________________________________________________________ ____________________________________________________________________ ____________________________________________________________________ Обстоятельства, при которых произошла авария и условия работы конструкций в момент аварии: атмосферные условия (температура воздуха, сила ветра, величина снегового покрова и т.п.)__________________________________________ ____________________________________________________________________ ____________________________________________________________________ Нагрузки и воздействия, в том числе не предусмотренные проектом ____________________________________________________________________ ____________________________________________________________________ ____________________________________________________________________ работы, производившиеся при строительстве или эксплуатации объекта или вблизи его непосредственно перед аварией (в том числе взрывы, забивка свай, рыхление грунта, подвеска грузов к существующим конструкциям и т.п.)______________________________________________________________- __ ____________________________________________________________________ ____________________________________________________________________ ____________________________________________________________________ зафиксированные признаки предаварийного состояния объекта и принятые строящей или эксплуатирующей организацией меры по предупреждению аварии_______________________________________________ ____________________________________________________________________ ____________________________________________________________________ ____________________________________________________________________ другие обстоятельства, которые могли способствовать началу или развитию аварии_____________________________________________________ ____________________________________________________________________ ____________________________________________________________________ Краткое изложение объяснений очевидцев аварии__________________ ____________________________________________________________________ ____________________________________________________________________ ____________________________________________________________________ Оценка качества проектных решений, выполненных строительно-монтажных работ, примененных строительных конструкций, изделий и материалов________________________________________________ ____________________________________________________________________ Оценка отступлений от проекта и нарушения требований СНиП, ГОСТ, правил по технической эксплуатации объекта, подъемно-транспортного оборудования; соблюдение требований по ведению исполнительной технической документации и т.д.________________________________________________________________ ____________________________________________________________________ ____________________________________________________________________ ____________________________________________________________________ Оценка результатов испытаний материалов, конструкций и дополнительных исследований, назначенных комиссией__________________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работников технического и авторского надзора (с указанием фамилий и должностей) и организаций, осуществляющих контроль за качеством строительно-монтажных работ и примененных конструкций, изделий и материалов (по результатам расследования причин аварии)_____________________________________________________________ ____________________________________________________________________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объяснений должностных лиц, ответственных за проектирование, строительство и эксплуатацию разрушившегося объекта, его частей или отдельных конструкций ____________________________________________________________________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технической комиссии, в котором указывается: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установленная причина, вызвавшая достижение конструкциями или основаниями состояния, приведшего к аварии объекта (недостаточная прочность, жесткость или устойчивость конструкций; перегрузка в результате неправильного учета действующих нагрузок; изменение расчетной схемы работы конструкций при монтаже; ослабление сечений элементов конструкций узлов, сварных швов; подвеска к конструкциям различного вида дополнительного оборудования; отсутствие защиты конструкций, работающих в агрессивной среде; неравномерная осадка фундаментов; пучение грунта; замачивание лессовидных просадочных грунтов и т.д.). Указывается, в связи с какими нарушениями проекта и рабочей документации или рабочего проекта, требований нормативных документов и государственных стандартов возникла причина, вызвавшая аварию (отступление от рабочих чертежей или проекта производства работ, несоблюдение строительных норм и правил производства работ, а также технических условий и государственных стандартов при изготовлении конструкций, примененных для строительства, нарушение правил технической эксплуатации объектов, технологического подъемно-транспортного оборудования, ошибки в проекте и др.).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Указываются должностные лица, причастные к непосредственной причине аварии_______________________________________________________ ____________________________________________________________________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и мероприятия по ликвидации последствий аварий 
</w:t>
      </w:r>
      <w:r>
        <w:rPr>
          <w:rFonts w:ascii="Times New Roman"/>
          <w:b w:val="false"/>
          <w:i w:val="false"/>
          <w:color w:val="000000"/>
          <w:sz w:val="28"/>
        </w:rPr>
        <w:t>
(условия и принятые меры по ускорению возобновления строительства или эксплуатации сохранившейся части объекта до полного восстановления разрушившейся части, необходимые меры по усилению конструкций сохранившейся части, мероприятия по восстановлению обрушившейся части объекта и т.п.). ____________________________________________________________________ ____________________________________________________________________ При авариях на эксплуатируемом объекте дается заключение о его состоянии перед аварией и выполнение правил технической эксплуатации, указывается дата последнего планово-предупредительного ремонта (плановая и фактическая)____________________________________________ ____________________________________________________________________ ____________________________________________________________________ Приложение к акту: а) фотоснимки, чертежи, зарисовки, схемы; б) результаты лабораторных испытаний материалов, элементов конструкций и т.п.; в) проверочные расчеты конструкций;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справка о материальном ущербе, включающая стоимость ликвидации аварии (ориентировочная), потери производства в натуральном выражении (для эксплуатируемых предприятий) и потери в денежном выражении. Продолжительность простоя объекта в результате 
</w:t>
      </w:r>
      <w:r>
        <w:rPr>
          <w:rFonts w:ascii="Times New Roman"/>
          <w:b w:val="false"/>
          <w:i w:val="false"/>
          <w:color w:val="000000"/>
          <w:sz w:val="28"/>
        </w:rPr>
        <w:t>
аварии (в сутках); д) заключение экспертов; е) дополнительные инженерно-геологические исследования и другие материалы; ж) материалы опроса очевидцев и объяснения должностных лиц; з) список лиц (с указанием должностей и организаций, в которых работают), участвовавших в расследовании причин аварии, но не вошедших в состав технической комиссии; к) другие материалы по указанию технической комиссии. Председатель технической комиссии _________________________________ (подпись, N служебного телефона) "____"________________199_____г. Члены технической комиссии ____________________________________________________________________ (подписи) _________________________________ _________________________________ _________________________________ _________________________________ _________________________________ Представители привлеченных организаций (основных) ____________________________________________________________________ ____________________________________________________________________ ____________________________________________________________________ ____________________________________________________________________ (должности, организации, подписи)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СЛУЧАЕВ АВАРИЙ НА ОБЪЕКТАХ 
</w:t>
      </w:r>
      <w:r>
        <w:rPr>
          <w:rFonts w:ascii="Times New Roman"/>
          <w:b w:val="false"/>
          <w:i w:val="false"/>
          <w:color w:val="000000"/>
          <w:sz w:val="28"/>
        </w:rPr>
        <w:t>
ИХ ЧАСТЕЙ И КОНСТРУКТИВНЫХ ЭЛЕМЕНТОВ ____________________________________________________________________ Наи!Да-!Про-!За-!Минис-!Назначе!Тип !Обрушив!Основ!При-!Слу-!Размер ме-!та !ект-!каз!терст-!ние объ!обру!шиеся !ная !чины!чаи !ущерба но-!ава!ная !чик!во, ве!екта !шив-!конст- !причи!со- !трав!от ва-!рии!орга! !домст-!(промыш!шего!рукции,!на, !пут-!ма- !аварии ние! !низа! !во, со!ленное,!ся !их мате!выз- !ство!тиз-! объ! !ция ! !вмест-!жилищ- !зда-!риалы и!вав- !вав-!ма ! ек-! ! ! !ные и !ное, !ния,!объем !шая !щие ! ! та,! ! ! !иност-!граждан!соо-! !ава- !раз-! ! мес! ! ! !ранные!ское, !руже! !рию !ви- ! ! то ! ! ! !фирмы,!сельско!ния ! ! !тию ! ! рас! ! ! !част- !хозяйст!(од-! ! !ава-! ! по-! ! ! !ные !венное,!ноэ-! ! !рии ! ! ло-! ! ! !пред- !мелиора!таж-! ! !и ! ! же-! ! ! !прия- !тивное,!ное,! ! !прог! ! ния! ! ! !тия, !транспо!мно-! ! !рес-! ! ! ! ! !осуще-!ртное) !гоэ-! ! !сиру! ! ! ! ! !ствля-! !таж-! ! !юще-! ! ! ! ! !ющие ! !ное)! ! !го ! ! ! ! ! !строи-! ! ! ! !обру! ! ! ! ! !тель- ! ! ! ! !ше- ! ! ! ! ! !ство ! ! ! ! !ния ! ! ___!___!____!___!______!_______!____!_______!_____!____!____!_________ Подпись руководителя: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