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4c30" w14:textId="a84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ПО СТАНДАРТИЗАЦИИ, Государственная система стандартизации Республики Казахстан, Порядок согласования проектов государственных стандартов и технических условий с органами охраны труда Министерства труда Республики Казахстан ПР РК 60.1.01-95 (Взамен РД 50-III-86)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Заместителя Министра труда Республики Казахстан от 31 октября 1995 г. Зарегистрированы в Министерстве юстиции Республики Казахстан 25.12.1995 г. N 138. Согласовано Заместителем Председателя Госстандарта Республики Казахстан 26 октября 1995 г. Отменены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1. Область применения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по стандартизации устанавливают порядок согласования проектов государственных стандартов и технических условий на продукцию, в т.ч. средства индивидуальной защиты, работающих с органами охраны труда Министерства труда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обязательны для министерств и ведомств, холдинговых и акционерных компаний, концернов и ассоциаций, предприятий, организаций и объединений промышленности и других хозяйствующих субъектов Республики Казахстан, независимо от их ведомственной подчиненности и формы собственности, а также Департамента охраны труда Министерства труда Республики Казахстан, его городских и областных подразделений.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Правила не распространяются на порядок согласования проектов государственных стандартов и технических условий на продукцию и средства индивидуальной защиты, разрабатываемую по заказам Министерства обороны и Комитета оборонной промышленности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2. Нормативные ссылки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настоящих Правилах использованы ссылки на следующие стандарты: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 РК 1.2-93 "ГСС РК. Порядок разработки государственных стандартов"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 РК 1.3-93 "ГСС РК. Порядок разработки, согласования, утверждения и государственной регистрации технических условий"      ГОСТ 15.001-88 "СРПП. Продукция производственно-технического назначения"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ГОСТ 15.004-88 "СРПП. Средства индивидуальной защиты"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ГОСТ 15.013-86 "СРПП. Медицинские изделия"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 РК 4.2-93 "СРПП РК. Непродовольственные товары народного потребления"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3.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Окончательные редакции проектов государственных стандартов и технических условий на продукцию, содержащие требования безопасности труда, государственных стандартов и технических условий на средства индивидуальной защиты работающих, должны быть согласованы с Департаментом охраны труда, его городскими и областными подразделениями в порядке, установленном в СТ РК 1.2-93, СТ РК 1.3-93, ГОСТ 15.001-88, ГОСТ 15.004-88, ГОСТ 15.013-86, СТ РК 4.2-93 и настоящих методических Указаниях.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согласованию с органами Департамента охраны труда: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проекты государственных стандартов и технических условий на продовольственные товары и товары бытовой химии;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изменения к государственным стандартам и техническим условиям, не содержащим требований безопасности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 Проекты государственных стандартов на продукцию (кроме указанной в п.3.3) и проекты государственных стандартов и технических условий на средства индивидуальной защиты работающих согласовывают с Департаментом охраны труда с представлением копии отэыва института (организации) Республики Казахстан по специализации согласно приложений А, Б на первые редакции этих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3.3 Проекты государственных стандартов и технических условий на вредные, пожаровзрывоопасные и радиоактивные вещества, материалы, сырье, топливо, полуфабрикаты согласовывают соответственно: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проекты государственных стандартов с Департаментом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проекты технических условий с управлением охраны труда областей и г.Алматы, в обслуживании которых находятся предприятия - основные потребители (заказчики) этой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3.4 Согласование проектов технических условий на новую (модернизированную) продукцию машиностроения и другую продукцию, подвергающуюся приемочным испытаниям по ГОСТ 15.001-88, ГОСТ 15.004-88, ГОСТ 15.013-86, СТ РК 4.2-93 осуществляется подписанием акта приемки продукции (протокола, акта технических испытаний) государственным инспектором охраны труда области, г.Алматы, в обслуживании которого находятся предприятия - основные потребители (заказчики) этой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3.5 Если решение о постановке продукции на производство принимают без приемочной комиссии, проект технических условий согласовывают с Департаментом охраны труда с представлением отзывов основного заказчика (потребителя) этой продукции и соответствующего института (организации) по специализации согласно приложений А, 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3.6 Технические условия на продукцию, предназначенную для учебных заведений (станки, машины, оборудование, тренажеры, учебные стенды, макеты и т.п.), согласовывают: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 с Департаментом охраны труда - на продукцию межотраслевого применения;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 с управлением охраны труда области, г.Алматы - на продукцию отраслевого применения.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3.7 Проекты технических условий на продукцию бытовой техники согласовывают с управлением охраны труда области, г.Алматы, в обслуживании которого находятся предприятия - изготовители этой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3.8 Изменения к стандартам и техническим условиям на продукцию, содержащие требования безопасности труда в зависимости от уровня утверждения согласовывают с Департаментом охраны труда, управлением охраны труда области, г.Алматы, с которыми были согласованы государственные стандарты и технические условия.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(справочное)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Специализация научно-исследовательских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институтов (НИИ) и других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NN !       Проекты стандартов, ТУ !   Наименование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 !       (организации)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 2             !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На нормы, допустимые уровни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(концентрации), способы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методы контроля: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загазованности воздуха        Институт горного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рабочей эоны;                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 Республики Казахстан (НАН)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шума, вибрации, ультразвука;  Казахский НИИ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экологии (КазНИИОТ и Э)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освещения и ультрафиолетовой  Институты Минздрава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радиации;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температуры, влажности,       Институт физиологии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давления, скорости            гигиены труда 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движения воздуха;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запыленности воздуха          Институт горного дела 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рабочей зоны;                 (КазНИИОТ и Э)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нервно-психических            Институты Минздрава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перегрузок;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биологических опасных и       Научный центр проблем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вредных производственных      регионального питания 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ионизирующих и                Институт атомной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радиоактивных излучений;      Национального 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центра (НЯЦ)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инфракрасной радиации;       Институты Минздрава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электрического тока;         Казахский НИИ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электромагнитных излучений   Казахский НИИ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(полей);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электростатических зарядов;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электрических полей;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 На производственное оборудование: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радиационно-защитное;         Институт атомной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ядерного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(НЯЦ)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ультразвуковое и лазерное;    Институт атомной энергии (НЯЦ)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конролирующие опасные и       Институты Минздрава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вредные производственные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холодной обработки        Казахский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металлов;                     технологический университет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литейное;                     Казахский НИИ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металлургической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(г. Усть-Каменогорск)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 гидро- и пневмоприводом;    Казахский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технологический университет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переработки и обработки   Институт химических наук 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пластмасс;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перемещения жидкостей и   Государственное НПО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газов (насосы, вентиляторы,   промышленной экологии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калориферы, кондиционеры,     (Казмеханобр)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воздуходувки и др.);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очистки воздуха от пыли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(циклоны, фильтры и др.);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подъемно-транспортное;         Институт горного дела 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горнодобывающее;               Казахский НИИ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конвейерное;                   горной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электронно-вычислительное;     Институт информатики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энергетическое и               Казахский НИИ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электротехническое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(генераторы, двигатели,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трансформаторы,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электросварочные аппараты,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электроинструменты,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светотехнические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изделия, стабилизаторы,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преобразователи и др.);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текстильной и легкой        Институт химических наук 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промышленности;                 Акционерное общество "Научно-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технический инженерный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"Легпром" (НТИЦ "Легпром")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пищевой промышленности;     Жамбылский технологический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институт легкой и пищевой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промышленности              Казахский НИИ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строительных материалов;        сейсмостойкое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архитектуры (КазНИИССА)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обеспечения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производства работ (лестницы,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стремянки, леса, подмостки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др.);                   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эемляных работ;              КазНИИССА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предупреждения и            Институт химических наук 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ликвидации пожаров;              специальная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исследовательская лаборатория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Главного управления 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охраны МВД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 На производственные процессы: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холодной обработке            Казахский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металлов, кузнечно-прессовое;    технологический университет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обработке металлов ковкой,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штамповкой, прессованием;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литейное;                       Казахский НИИ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металлургической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(г. Усть-Каменогорск)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термической обработке          Казахский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металлов;                         технологический университет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окраске и антикоррозионных     Институт органического катализа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покрытиям;                        и электрохимии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погрузочно-разгрузочные и         Институт горного дела 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транспортные;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электрической сварке;          КазНИИ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электроизмерениям;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переработке и обработке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пластмасс;                        Институт химических наук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деревообработке;               КазНИИССА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 области строительства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  На средства: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а) Индивидуальной защиты работающих: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 для защиты рук;                КазНИИОТ и Э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 для защиты лица;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 для защиты слуха               КазНИИОТ и Э,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Минздрава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глаз;               -"-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спецобувь из кожи,             НТИЦ "Легпром"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кожозаменителей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полимерных материалов;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органов дыхания;    КазНИИОТ и Э,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Минздрава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от поражения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электротоком;                  КазНИИ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от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статистического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электричества;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от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электромагнитных излучений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(полей);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для защиты головы и от         КазНИИССА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падения с высоты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(предохранительные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спасательные пояса,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наколенники);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специальную одежду;            Институт физиологии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гигиены труда 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институт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наук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 ткани и материалы для          НТИЦ "Легпром", институты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изготовления спецодежды;       Минздрава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 Индивидуальной и коллективной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защиты: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- от высоких уровней            Институт атомной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конвекционного и              НЯЦ, КазНИИ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лучистого тепла,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искр и брызг расплавленного   металлургической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металла.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(г. Усть-Каменогорск)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(справочное)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Адреса научно-исследовательских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институтов (НИИ) и других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Республики Казахстан, включенных в приложение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NN !Наименование института (организаций) ! Почтовый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 2                      !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Институт горного дела Национальной    480046,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Академии Наук (НАН)                   пр. Абая, 191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 Институт физиологии и гигиены         470061, г. Караганда,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труда НАН                             ул. Ленина, 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 Научный центр проблем регионального   480003,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питания НАН                           ул. Клочкова, 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 Институт химических наук НАН          480100,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ул. Чокана Валиханова, 106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 Институт информатики НАН              480021,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ул. Пушкина, 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 Институт органического катализа       480100,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электрохимии НАН                    ул. Кунаева, 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 Институт атомной энергии              480082,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Национального ядерного центра (НЯЦ)   п. Ала-Тау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 Казахский НИИ энергетики              480012,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ул. Байтурсынова, 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 Казахский национальный                480013,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технологический университет           ул. Сатпаева,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Казахский НИИ по безопасности         492014,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металлургической промышленности       г. Усть-Каменогорск,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ул. Промышленная,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Государственное НПО                   480080,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промышленной экологии                 ул. Жандосова, 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(Казмеханобр)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Казахский НИИ по безопасности         470061, г. Караганда,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горной промышленности                 ул. Алалыкина,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Акционерное общество                  480004,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"Научно-технический                   ул. Фурманова,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инженерный центр "Легпром"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(НТИЦ "Легпром")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Алматинский филиал Жамбылского        480012,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технологического института            ул. Толе-Би,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легкой и пищевой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(АФЖТИЛПП)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Казахский НИИ проектно-               480033,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сейсмостойкое строительство           пр. Гагарина, 135-Ж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архитектуры (КАЗНИИССА)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Специальная научно-исследовательская  480060,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лаборатория Главного управления       пр. Гагарина, 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пожарной охраны МВД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Казахский НИИ охраны труда            483144,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экологии (КазНИИОТ и Э)             область, Каскеленский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район, с. Мамыр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Институты Минздрава                   По указанным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                  специализации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обращаться в Минздрав: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480003, г.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пр. Аблайхана, 63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