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59ba" w14:textId="c965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 высшем учебном заведении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Министерства образования Республики Казахстан от 22 сентября 1995 г. N 5, зарегистрировано в Министерстве юстиции Республики Казахстан 24.10.1996 г. № 210. Утратил силу - Приказом Министра образования и науки Республики Казахстан от 13 августа 2003 г. N 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О высшем учебном заведении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I. Высшее учебное заведение, его задачи и структура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Высшим учебным заведением в Республике Казахстан является учреждение с правами юридического лица, реализующее образовательные, профессиональные и научные программы и имеющее право выдавать документ о высшем образовании. Высшее учебное заведение (ВУЗ) осуществляет свою деятельность в соответствии с Конституцией и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высшем образовании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", "О науке и государственной научно-технической политике Республике Казахстан" и другими законодательными актами, регулирующими отношения в области высшего образования, настоящим Положением, а также другими нормативными актами органов управления высшими учебными заведениями по вопросам, отнесенным к их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могут действовать государственные и негосударственные (частные) высшие учебные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государственных ВУЗов с учетом кадрового потенциала, материально-технической базы, их значимости и т.п. устанавливаются три категории: высшая, первая и вторая. Положение о категорировании ВУЗов утверждается Правительством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межправительственных договоров (соглашений) государств-учредителей о совместном финансировании и управлении могут создаваться международные ВУЗы, управляемые совместными межгосударственными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высшее учебное заведение создается, реорганизуется и ликвидируется Правительством республики по представлению Министерства образования и соответствующих центральных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Каждое высшее учебное заведение разрабатывает и утверждает на основе настоящего Положения свой Устав, регламентирующий деятельность ВУЗа, и Правила внутреннего распорядка.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Устав высшего учебного заведения регистрируется в органах управления по его подчиненности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вновь организуемых государственных учебных заведениях Устав утверждается учредителем на срок не более одного года до формирования учебного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Устав международного ВУЗа утверждается правительствами государств-учредителей.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Право на образовательную деятельность и льготы, предоставляемые законодательством Республики Казахстан, возникает у высшего учебного заведения со дня выдачи ему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на право ведения - образовательной деятельности высшим учебным заведениям выдается и отзывается в порядке, определяемым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Главными задачами высшего учебного заведения как центра образования, науки и культуры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удовлетворение потребностей личности в интеллектуальном, культурном и нравственном развитии, приобретении высшего образования и квалификации в избранной области профессиональной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удовлетворение социально-экономических потребностей общества в специалистах с высшим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 квалифицированных специалистов, научно-педагогических кадров высшей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и проведение фундаментальных, поисковых, прикладных научных и опытно-конструкторских работ, а также методических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переподготовка и повышение квалификации руководящих работников и специалистов различного профиля;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накопление, сохранение и приумножение нравственных, культурных и научных ценностей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распространение знаний среди населения, повышение его общеобразовательного и культурного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состав государственного высшего учебного заведения, в соответствии с его Уставом, могут входить учебные, научные, производственные и другие бюджетные или хозрасчетные подразделения, имеющие статус структурных единиц высшего учебного заведения или юридического лица. ВУЗ имеет право образовывать или входить в учебно-воспитательные комплексы, учебно-научно-производственные объединения, ассоциации, иные объединения как в республике, так и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учебное заведение со всеми его подразделениями функционирует как единый учебно-научно-производственный комплекс - учреждение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Создание структурных подразделений государственных высших учебных заведений (кроме филиалов, учебных и научных институтов) осуществляется самим учебным заведением с последующим уведомлением Министерства образования и внесением в установленном порядке изменений в Устав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государственных предприятий, учреждений и организаций (включая бюджетные) в составе или при государственном высшем учебном заведении, в том числе имеющих статус юридического лица, осуществляется учредителем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территориально обособленных учебно-научных структурных подразделений высших учебных заведений, имеющих юридическую и финансовую самостоятельность, производится по согласованию с местными исполнительными органами власти, Министерством образования Республики Казахстан или по согласованию с ним ведомственным органом управления по подчиненности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Государственное высшее учебное заведение может выступать в качестве учредителя, в том числе основного, на своей базе негосударственного ВУЗа при нем, а также других предприятий, учреждений и организаций всех организационно-правовых форм; за счет собственных средств может приобретать акции, облигации и иные ценные бумаги, если все это направлено на развитие его основной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Обучение с целью получения высшего образования осуществляется в следующих видах учебных заведений: университет (классический), отраслевой университет, академия, институт и приравненные к ним высшие учебные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 (классический) - высшее учебное заведение, деятельность которого направлена на развитие образования, науки и культуры путем проведения фундаментальных научных исследований, и обучения на всех уровнях высшего, послевузовского и дополнительного образования по широкому спектру естественно-научных, гуманитарных и других направлений науки, техники и культуры. Университет является ведущим центром развития образования, науки и культуры, способствующим распространению научных знаний и осуществляющим культурно-просветительную деятельность среди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Отраслевой университет, академия - высшее учебное заведение университетского типа, деятельность которого направлена на развитие образования, науки и культуры путем проведения научных исследований и обучения на всех уровнях высшего, послевузовского и дополнительного образования преимущественно в одной из областей науки, техники и культуры. Отраслевой университет, академия являются ведущими научными и методическими центрами в сфере своей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Институт - самостоятельное высшее учебное заведение или часть (структурное подразделение) университета, реализующее образовательно-профессиональные программы по ряду направлений науки, техники, культуры и осуществляющее научные исследования.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II. Прием в высшие учебные заведения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Граждане Республики Казахстан имеют право получить на конкурсной основе, в пределах плана приема и государственного стандарта, бесплатное высшее образование в государственных высших учебных заведениях, если образование данного уровня получается впервые.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 учетом потребностей и возможностей личности обучение в высших учебных заведениях может вестись с отрывом и без отрыва от производства, а также в рамках экстерната.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экстернате в ВУЗе утверждается Министерством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Государственное высшее учебное заведение представляет в Министерство образования предложения по плану приема в соответствии с лицензией на право ведения образовательной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образования или соответствующий ведомственный орган государственного управления высшим образованием устанавливает план приема в соответствии с кадровым потенциалом, материально-технической базой вуза и объемом государственного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Высшие учебные заведения самостоятельно разрабатывают ежегодно правила приема на основе требований Основных положений по приему в ВУЗы Республики Казахстан, утверждаемых Министерством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организации приема документов поступающих в высшее учебное заведение, проведения вступительных экзаменов и зачисления в состав студентов организуется приемная комиссия. Положение о приемной комиссии утверждается Министерством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приемной комиссии является формирование контингента студентов всех форм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приеме высшее учебное эаведение обеспечивает соблюдение прав граждан на образование, установленных законодательством Республики Казахстан, гласность и открытость работы приемной комиссии, объективность оценки способностей и склонностей поступающих.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III. Учебная, научная и методическая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деятельность высшего учебного заведения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Образовательные программы высшего образования представляют собой совокупность образовательных услуг, позволяющих реализовать требования, установленные государственными стандартами высшего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Государственные стандарты высшего образования устанавливают основное содержание образовательных программ, максимальный объем учебной нагрузки студентов, а также требования к уровню подготовки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высших учебных заведениях могут быть реализованы различные по срокам и уровню подготовки специалистов образовательно-профессиональные программы высшего, послевузовского, дополнительного образования и переподготовки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Основное содержание образовательных программ высшего образования реализуется через Типовые учебные планы и программы, разрабатываемые учебно-методическими объединениями (УМО) и утверждаемые Министерством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многоуровневой структуре высшего образования утверждается Правительством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Вуз на основе типовых планов и программ разрабатывает и утверждает рабочие учебные планы и программы, в том числе и для индивидуального обучения лиц с учетом их предшествующей подготовки и способностей, предусматривающие завершение образования и в сокращенные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Высшее учебное заведение создает необходимые условия обучающимся для освоения образовательно-профессиональных программ. Запрещается использование антигуманных, а также опасных для жизни и здоровья людей методов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Продолжительность учебного года на всех курсах, кроме выпускного, составляет не менее 10 месяцев. Учебный год начинается, как правило, 1 сентября и заканчивается согласно учебному плану.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высших учебных заведениях устанавливаются следующие основные виды учебных занятий: лекции, семинары, практическое занятие, лабораторная работа, консультация, контрольная работа, коллоквиум, самостоятельная работа, практика, курсовое проектирование (курсовая работа), дипломное проектирование (дипломная работа). Высшие учебные заведения могут проводить и другие виды учебных занятий. Для всех видов аудиторных занятий академический час устанавливается продолжительностью не менее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Программы послевузовского образования дают возможность гражданам, имеющим высшее образование, повысить свою научную и педагогическую квалификацию, подготовиться к выполнению квалификационной работы на соискание ученой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Языки обучения определяются в соответствии с Конституцией Республики Казахстан и действующим законодательством. Изучение в вузах государственного языка обязательно.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Знания, умения и навыки обучающихся определяются следующими оценками: "отлично", "хорошо", "удовлетворительно", "неудовлетворительно", "зачтено", "незачтено" либо соответствующим рейтинговым баллом.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Студент, выполнивший все требования учебного плана, допускается к итоговой аттестации, по результатам которой решается вопрос о выдаче ему документа о соответствующем уровне высшего образования, квалификации и академической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Воспитательные задачи вузов, вытекающие из гуманистического характера образования, приоритета общечеловеческих ценностей, реализуются в совместной учебной, научной, творческой и производственной деятельности обучающихся и преподавателей.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Государственные высшие учебные заведения в обязательном порядке осуществляют фундаментальные, поисковые и прикладные научные, а также методические исследования, которые являются непременной составной частью подготовки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Государственные высшие учебные заведения планируют и осуществляют свою научную деятельность, финансируемую за счет соответствующих бюджетов и привлеченных средств, в том числе негосударственных и международных фондов, в соответствии с утвержденными в установленном порядке научными и научно-техническими программами или договорами, а инициативные поисковые исследования в соответствии с тематическими планами, утвержденными ученым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Вуз оказывает всяческую поддержку в создании научных школ и направлений, содействует развитию научно-исследовательских работ молодых преподавателей и студентов.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Высшее учебное заведение организует и проводит методическую работу. Координация методической работы в государственных ВУЗах осуществляется учебно-методическими объединениями.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УМО утверждается Министерством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Вуз выдает лицам, знания которых соответствует государственному стандарту и прошедшим итоговую аттестацию, документы (диплом, аттестат, свидетельство) об образовании установленного образца. Перечень изученных дисциплин с оценками приводится в приложении к документу.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Формы документов государственного образца, удостоверяющих получение высшего образования соответствующего уровня, утверждаются Министерством образования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IY. Академические свободы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автономность высшего учебного заведения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Каждому субъекту научно-педагогической деятельности гарантируется право (в рамках единого государственного образовательного стандарта) выбора по своему усмотрению учебных курсов, метода и методик преподавания и обучения, задач научных исследований и средств их решения, а также свободного доступа к информации, необходимой для обеспечения учебного процесса и проведения научных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Высшее учебное заведение обладает правом на самостоятельное принятие решений и осуществление действий, вытекающих из его Устава.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Статус автономного вуза предоставляется Правительством республики по результатам аккредитации, проводимой по инициативе ВУЗа. В исключительных случаях статус автономного ВУЗа может быть предоставлен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ВУЗы, созданые межправительственными договорами (соглашениями), государств-учредителей и управляемые межправительственными органами, обладают статусом автономного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Высшее учебное заведение вправе обратиться в любые организации Казахстана и международные организации в целях его общественной аккредитации. Такая аккредитация не влечет дополнительных финансовых обязательств со стороны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Высшее учебное заведение, получившее статус автономного ВУЗа, в своей деятельности руководствуется положением об автономии, утвержденным Правительством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V. Управление высшим учебным заведением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Высшим органом управления государственного высшего учебного заведения является ученый совет. Состав ученого совета, его задачи, полномочия и регламент работы определяются Уставом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Ученый совет ВУЗа - выборный представительный орган со сроком полномочий З-5 лет. Досрочные перевыборы ученого совета проводятся по требованию не менее половины его членов, а также в случаях, предусмотренных Уставом ВУЗа. По решению ученого совета могут проводиться избрания новых его членов взамен выбывших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В ученый совет высшего учебного заведения входят по должности: ректор (председатель), проректоры, руководители факультетов и самостоятельных структурных (подразделений), входящих в состав ВУЗа с правами юридического лица, а также директор (заведующий) библиотеки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50% общего состава совета избирается путем тайного или открытого голосования на конференции, делегаты которой определяются собраниями коллективов структурных подразделений. Персональный состав ученого совета утверждается ректором ВУЗа. Решение ученого совета вступает в силу после соответствующего приказа ректора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состав ученого совета вновь организуемого ВУЗа утверждается ректором сроком на 1 год по представлению руководителей структурных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Непосредственное руководство высшим учебным заведением осуществляет ректор (президент, начальник). Руководителей государственных высших учебных заведений (кроме военных, автономных и международных) назначает Министерство образования Республики Казахстан по согласованию с соответствующими центральными исполнительными органами, акимами областей, города Алматы и столицы сроком на 5 лет или по контракту. При ненадлежащем исполнении должностных обязанностей ректором ВУЗа контракт с ним может быть расторгнут в одностороннем порядке досрочно.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Ректор ежегодно отчитывается о своей деятельности на заседании ученого совета ВУЗа с участием других членов коллектива и представителей студенчества.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Ученый совет ВУЗа имеет право 2/3 голосов членов совета выразить недоверие ректору ВУЗа и обратиться в соответствующий орган управления высшим образованием и Министерство образования об освобождении его от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ВУЗы, признанные аккредитованными, имеют право избирать и освобождать ректора.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Ректор несет полную ответственность за результаты работы высшего учебного заведения. Он действует в соответствии с существующим законодательством от имени высшего учебного заведения, представляет его во всех органах, учреждениях, предприятиях, распоряжается имуществом высшего учебного заведения, заключает договоры, выдает доверенность, открывает в банке счета высшего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Ректор уполномочен самостоятельно принимать решения и действия, не противоречащие Конституции Республики Казахстан, действующему законодательству, нормативно-инструктивным актам Министерства образования и настоящему Положению. Разграничение полномочий между ученым советом и ректором определяется Уставом высшего учебного заведения. Разногласия между ректором и ученым советом разрешается соответствующим органом управления ВУЗом. В пределах своих полномочий, определенных Уставом высшего учебного заведения, ректор издает приказы и распоряжения, обязательные для всех работников и обучающихся в высшем учебном заведении.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Ректор осуществляет прием на работу и увольнение с работы рабочих, служащих вуза, а также обеспечивает соблюдение установленного порядка замещения должностей профессорско-преподавательского состава и научных работников, утверждает руководителей научно-исследовательских, конструкторско-технологических, опытно-экспериментальных и других организаций, подразделений, входящих в состав высшего учебного заведения, определяет их компетенцию, решает вопросы премирования сотрудников, включая проректоров и руководителей структурных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Исполнение части своих полномочий ректор имеет право передавать проректорам (вице-президентам) и другим руководящим работникам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Проректор по учебно-методической работе (УМР) назначается Министерством образования независимо от ведомственной принадлежности базового ВУЗа учебно-методического объединения (УМО), другие проректора назначаются ректором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вузах может вводиться должность первого проректора, назначаемого Министерством образования по представлению ректора и согласованию с отраслевым министерством.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проректоров регулируется нормативом Министерства образования. Распределение обязанностей между проректорами осуществляет ректор.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Основными структурными единицами высшего учебного заведения являются факультет и кафедра, действующие на основе настоящего Положения и Устава ВУЗа, а их число и характер устанавливаются ученым советом вуза, исходя из набора специальностей, специализаций данного ВУЗа, а также численности студентов и преподавателей.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В зависимости от структуры высшего учебного заведения в отдельных подразделениях (факультет, учебно-научный комплекс, департамент и др.) создаются выборные представительные органы - советы, полномочия и порядок избрания которых определяются Уставом ВУЗа. В составе указанных советов должны быть представители студенчества.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Факультет является учебно-научно-методическим и административным подразделением высшего учебного заведения, осуществляющим подготовку студентов и аспирантов по одной или нескольким родственным специальностям, повышение квалификации руководящих, инженерно-технических и педагогических работников соответствующей отрасли экономики, образований и культуры, а также руководство научно-исследовательской работой кафедр.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Факультет возглавляет декан, избираемый ученым советом ВУЗа (факультета) из числа наиболее квалифицированных и авторитетных специалистов, имеющих ученую степень или звание сроком на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случаях допускается прием на работу деканов по контракту сроком не более 1 года с последующим избранием. Исполнение должности декана факультета ограничивается двумя сроками.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Кафедра является основным учебно-научным структурным подразделением высшего учебного заведения (факультета), осуществляющим учебную, методическую и научно-исследовательскую работу по одной или нескольким родственным дисциплинам, воспитательную работу среди студентов, а такие подготовку научно-педагогических кадров и повышение их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Кафедру возглавляет заведующий (начальник), имеющий, как правило, ученое звание профессора и ученую степень доктора наук, избираемый ученым советом ВУЗа (факультета) сроком на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Типовое положение о кафедре разрабатывается Министерством образования. Высшие учебные заведения разрабатывают и утверждают свои положения о факультетах и других структурных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Должности ректора, руководителя филиала государственного высшего учебного заведения, проректоров, деканов факультетов и заведующих кафедрами могут быть заняты лицами в возрасте до 65 лет. Руководящие работники, достигшие указанного возраста, переводятся с их согласия на учебные, научные и другие должности в соответствии с их квалификацией или уходят на пенсию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Ректору, проректору, освобожденному декану, директору института, филиала высшего учебного заведения совмещение его должности с другой штатной руководящей должностью, (кроме научного и научно-методического руководства) внутри или вне учебного заведения не разрешается. Ректор, проректор, директор, освобожденный декан, заведующий кафедрой не могут исполнять свои обязанности по совместительству, быть депутатом представительных органов и членом органов местного самоуправления; заниматься предпринимательской деятельностью, в том числе участвовать в управлении хозяйственным субъектом, независимо от его организационно - правовой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VI. Студенты, слушатели высшего учебного заведения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Студентом является лицо, зачисленное на обучение приказом ректора высшего учебного заведения. Студенту вуза выдается студенческий билет и зачетная книжка.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Студент является основным субъектом образовательного процесса в высшем учебном заведении.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Студенты высшего учебного заведения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бесплатное обучение в рамках государственных образовательных стандартов и получение дополнительных, в том числе платных, образовательных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посещать все виды учебных занятий в данном высшем учебном заведении;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участвовать в обсуждении и решении важнейших вопросов деятельности высшего учебного заведения, в том числе через общественные организации и органы управления ВУЗа;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 пользоваться в государственных ВУЗах при проведении мероприятий, предусмотренных учебно-воспитательным процессом, библиотеками, информационным фондом, услугами научных, учебных, лечебных и других подразделений вуза в порядке, определяемом его Уставом, принимать участие во всех видах научно-исследовательских работ, конференциях, симпозиумах, представлять к публикации свои работы, в том числе в изданиях ВУЗов;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обжаловать приказы и распоряжения администрации ВУЗа в порядке, установленном законодательством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совмещение обучения с работой в свободное от учебы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Студенты высших учебных заведений обязаны овладевать теоретическими знаниями, практическими навыками и современными методами исследований по избранной специальности, выполнять в установленные сроки все виды заданий, предусмотренных учебными планами и программами обучения, уважать национальные и общечеловеческие, духовно-нравственные ценности, соблюдать правила внутреннего распорядка, выполнять другие требования, установленные законодательством Республики Казахстан и Уставом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За успехи в учебе и активное участие в научно-исследовательской работе для студентов устанавливаются различные формы морального и материального поощрения.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За невыполнение учебных планов, нарушение предусмотренных Уставом ВУЗа обязанностей, правил внутреннего распорядка к студентам могут быть применены меры дисциплинарного воздействия вплоть до исключения из высшего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Порядок отчисления, восстановления и перевода студентов осуществляется ВУЗом на основе положения, утверждаемого Министерством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Выпускники дневных отделений, окончившие государственные высшие учебные заведения по государственному заказу, подлежат персональному распределению.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Выпускники, подготовленные ВУЗами на основе договоров, направляются на работу в соответствии с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и обязанности молодых специалистов, порядок их трудоустройства, определяются положением, утверждаемым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учебное заведение обязано информировать студентов о положении в сфере занятости, содействовать им в заключении трудовых договоров, (контрактов) с предприятиями, учреждениями 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Слушателями высших учебных заведений являются лица, обучающиеся на подготовительных отделениях, факультетах повышения квалификации и переподготовки специалистов, а также лица, обучающиеся на подготовительных курсах, получающие дополнительные образовательные услуги на платной основе.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VII. Преподаватели и другие работники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высшего учебного заведения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государственных высших учебных заведениях предусматриваются должности профессорско-преподавательского состава: заведующего кафедрой, профессора, доцента, старшего преподавателя, преподавателя, ассистента профессора, преподавателя-стажера; научного состава: главного научного сотрудника, ведущего научного сотрудника, старшего научного сотрудника, научного сотрудника, младшего научного сотрудника.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Замещение должностей профессорско-преподавательского и научного состава, руководителей учебно-научных подразделений производится на конкурсной, контрактной основе и по трудовому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Прием на преподавательские должности, а также освобождение от преподавательской деятельности осуществляется в соответствии с Положением о замещении должностей профессорско-преподавательского состава в высших учебных заведениях, утверждаемого Министерством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Преподаватели высших учебных заведений в порядке, установленном законодательством Республики Казахстан, пользуются правом на ненормированный 6-ти часовой рабочий день и удлиненный оплачиваемый отпуск.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Учебная нагрузка для лиц профессорско-преподавательского состава устанавливается ВУЗом самостоятельно в зависимости от их квалификации и специфики деятельности, и в пределах одной ставки не может превышать установленные законодательством нормы учебной нагрузки.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Соотношение штатных единиц профессорско-преподавательского состава к контингенту студентов устанавливается в зависимости от категории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Работники высшего учебного заведения имеют права и обязанности, определенные Законом Республики Казахстан "О высшем образовании", нормативными актами Министерства образования. Уставом ВУЗа и заключенным контрактом.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Профессорско-преподавательский и научный состав высшего учебного заведения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обеспечение условий для профессиональной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свободно выбирать методы и средства обучения, наиболее полно отвечающие индивидуальным особенностям педагога и обеспечивающие высокое качество учебного процесса по утвержденным учебным планам и программам;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повышать в установленном порядке квалификацию;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избирать и быть избранным в ученый совет ВУЗа (факультета);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участвовать в обсуждении важнейших вопросов учебной, методической, научной, творческой и производственной деятельности на заседаниях ученых советов ВУЗа, факультетов и других органов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участвовать в установленном порядке в международных и республиканских научных, методических съездах, конференциях, совещаниях;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моральное поощрение и материальное вознаграждение за успехи в педагогической и научной деятельности, на награждение орденами и медалями и присвоение почетных званий;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защиту своей профессиональной чести и достоинства;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обжаловать приказы и распоряжения администрации вуза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Педагогическим работникам высших учебных заведений ежегодно выделяется пособие в размере должностного оклада целевым назначением для приобретения учебной, методической, научной и другой литературы по специальности. Педагогические работники ВУЗа имеют и другие права, определенные Законом Республики Казахстан "Об образовании", и другими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административно-обслуживающего, производственного и вспомогательного персонала определяются Правилами внутреннего распорядка и должностными инструкциями.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Льготы и преимущества для работников научно-исследовательских, конструкторско-технологических, опытно-экспериментальных, учебных, учебно-производственных, производственных (мастерских, цехов, хозяйств) и других организаций, подразделений, входящих в состав высшего учебного заведения, устанавливаются соответственно аналогичным категориям работников отраслей и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привлечение работников ВУЗа к выполнению несвойственных их основной деятельности функций без согласия самих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Профессорско-преподавательский и научный состав ВУЗа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обеспечивать высокую эффективность педагогического и научного процессов, развивать у студентов самостоятельность, инициативу, индивидуальные и творческие способности, добиваться получения студентами знаний не ниже государственного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вести научные исследования, обеспечивающие высокий научный уровень содержания образования, активно вовлекать в них студентов;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повышать свою квалификацию;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проводить обучение и воспитание студентов на высоком профессиональном уровне, воспитывать уважение к национальным, общечеловеческим, духовно-нравственным ценностям;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соблюдать нормы педагогической этики, Устав и Правила внутреннего распорядка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Обязанности профессорско-преподавательского и научного персонала регламентируются также, условиями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Обязанности учебно-вспомогательного, административно-хозяйственного и обслуживающего персонала определяются Правилами внутреннего распорядка и должностными инструкциями.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VIII. Подготовка научно-педагогических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кадров и повышение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педагогических и научных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71. Подготовка научно-педагогических кадров осуществляется в магистратуре, аспирантуре (ординатуре, адъюнктуре) и докторантуре высших учебных заведений или научно-исследовательских учреждений при них, а также путем прикрепления к высшим учебным заведениям соискателей ученых степеней, перевода преподавателей на научные должности для подготовки докторских диссертаций, представления творческих отпусков для завершения работы над диссертациями.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Положение о подготовке научно-педагогических и научных кадров утверждается Правительством Республики Казахстан, а положения о конкретных подразделениях послевузовского образования и повышения квалификации утверждаются Министерством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Все преподаватели вуза проходят повышение квалификации не реже одного раза в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Наряду с формами повышения квалификации, финансируемыми за счет бюджетных ассигнований, допускается повышение педагогической и научной квалификации за счет средств заинтересованных граждан и организаций по договорам с высшими учебными заведениями или научными организациями.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IХ. Контроль за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высшего учебного заведения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75. Государственное высшее учебное заведение подконтрольно центральному государственному органу управления высшим образованием (Министерству образования Республики Казахстан) и подотчетно непосредственному органу управления, которые в случае нарушения высшим учебным заведением законодательства Республики Казахстан и его Устава вправе своим предписанием приостановить в этой части деятельность высшего учебного заведения до решения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Государственный контроль за качеством высшего образования направлен на обеспечение единой государственной политики в области высшего образования, повышение качества подготовки специалистов и рациональное использование бюджетного финансирования в высшей школе. Государственный контроль за выполнением установленного стандарта образования распространяется на все государственные и негосударственные высшие учебные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Единая система оценки деятельности вузов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государственную аттестацию, целью которой является установление соответствия содержания, материально-технического обеспечения уровня и качества подготовки выпускников требованиям государственных стандартов высшего образования по специальностям, а также статуса ВУЗа;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государственную аккредитацию, проводимую по инициативе ВУЗов, для официального признания государством высоких конечных результатов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общественную аккредитацию высших учебных заведений различными общественными, в том числе и зарубежными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Непосредственный контроль исполнения ВУЗами законодательства Республики Казахстан, Устава, лицензии, их образовательной и финансово-хозяйственной деятельности осуществляет учредитель в рамках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Положение об аттестации разрабатывается и утверждается Министерством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аккредитации ВУЗов утверждается Кабинетом Министров Республики Казахстан.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Х. Финансово-хозяйственная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высших учебных заведений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За высшим учебным заведением учредитель закрепляет объекты собственности (землю, здания, сооружения, имущественные комплексы, оборудование, а также иное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имущество высшего учебного заведения принадлежит ему на праве оперативного управления и не подлежит изъятию или использованию в целях, противоречащих основным задачам и интересам ВУЗов.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Вузу принадлежит право собственности на денежные средства, имущество и иные объекты собственности, переданные ему физическими и юридическими лицами в форме дара, пожертвования или по завещанию; на продукты интеллектуального и творческого труда, являющиеся результатом его деятельности, а также на доходы от собственной деятельности ВУЗа и приобретенные на эти доходы объекты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За государственным вузом закрепляются в бессрочное бесплатное пользование выделенные ему в установленном порядке земельные участки, которые могут сдаваться в аренду без права выкупа или во временное пользование с согласия учредителя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ВУЗ в соответствии с законодательством Республики Казахстан несет ответственность за соблюдение требований и норм по рациональному использованию и охране природных ресурсов, а также возмещает ущерб, причиненный в результате своей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Государственные учреждения образования вправе оказывать платные образовательные услуги. К ним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обучение учащихся, подготовка, переподготовка и повышение квалификации специалистов по договорам с юридическими и физическими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обучение по дополнительным образовательным программам, преподавание специальных курсов и циклов дисциплин, репетиторство, занятие с учащимися углубленным изучением предметов за рамками соответствующих образовательных программ и государственных образовательных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Платные образовательные услуги не могут быть оказаны взамен и в рамках основной образовательной деятельности, финансируемой из средств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оказания платных образовательных услуг государственными учреждениями образования определяется Министерством образования в соответствии о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Финансирование государственных ВУЗов за счет бюджетных средств осуществляется учредителем в соответствии с государственными нормативами на подготовку специалистов, исходя из законодательно- установленного уровня расходов на содержание и развитие высших учебных заведений. Дополнительными источниками финансирования вузов могут быты средства местного бюджета на подготовку специалистов для дальнейшего их использования на местах; средства получению от выполнения хозяйственных и иных договоров; банковские кредиты; доходы от депозитных вкладов, ценных бумаг; средства от реализации научной, издательской, товарной продукции; средства от реализации образовательных и иных услуг; средства от внешнеэкономической деятельности; добровольные взносы отраслей, предприятий, организаций, кооперативов; пожертвования отдельных лиц; средства от негосударственных вузов за аренду помещений и оборудования; другие источники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По договорам с предприятиями, учреждениями, организациями и физическими лицами высшее учебное заведение может осуществлять сверхплановую подготовку специалистов с полным возмещением затрат на обучение в коммерческих колледжах, факультетах, группах или других его структурных подразделениях, а также оказывать дополнительные платные образовательные услуги сверх государственных образовательных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Неиспользованные в текущем периоде (год, квартал, месяц) денежные средства не могут быть изъяты у высшего учебного заведения или зачтены в объеме финансирования последующего периода (в течение года или в следующем году).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Вуз имеет право временно свободные внебюджетные средства, полученные от оказания платных образовательных и других услуг, представлять в виде краткосрочных депозитов банкам и использовать на приобретение ценных бумаг.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ХI. Международное сотрудничество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высшего учебного заведения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Высшее учебное заведение имеет право осуществлять международное сотрудничество в области высшего образования и повышения квалификации специалистов, учебно-научной и другой деятельности, в соответствии с законодательством Республики Казахстан и международными соглашениями 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Обучение, подготовка, повышение квалификации и занятие педагогической деятельностью граждан иностранных государств и лиц без гражданства, не проживающих постоянно в Республике Казахстан, и граждан Республики Казахстан за рубежом осуществляются на основе межгосударственных соглашений, a также по договорам и контрактам, заключенным ВУЗом с зарубежными организациями и отдельными иностранными гражданами.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ХII. Учет и отчетность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Высшее учебное заведение осуществляет оперативный и бухгалтерский учет результатов своей работы, ведет статистическую и бухгалтерскую отчетность по установленной форме, представляет учредителю и общественности ежегодный отчет о поступлении и расходовании материальных и финансовых средств, утвержденный ученым советом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Должностные лица несут установленную законодательством Республики Казахстан дисциплинарную, материальную или уголовную ответственность за искажение государственной отчетности.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Приложение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Главное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высшего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ХIII. Негосударственное (частное)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высшее учебное заведение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92. Негосударственное высшее учебное заведение (ВУЗ) - самостоятельный субъект, имеющий права юридического лица, основанный на частной форме собственности, для оказания образовательных услуг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Негосударственные ВУЗы в своей деятельности руководствуются Конституцией и действующим законодательством Республики Казахстан, а также настоящим Положением и своим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Учредителями негосударственного ВУЗа могут быть юридические лица (включая иностранные) и физические (включая иностранцев).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Учредительными документами негосударственного ВУЗа являются Устав и учредительный договор (Устав, если учредителем является только одно лицо). Уставы этих учреждений образования регистрируются в установленном порядке и согласовываются с лицензиаром.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Устав негосударственного учреждения образования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полное наименование и вид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местонахождение;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состав учредителей;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организационно-правовую форму;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предмет и цели деятельности (виды реализуемых образовательных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язык (языки)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порядок приема и исключения студентов и завершения ими процесса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права и обязанности студентов;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органы управления и контроля, их компетенция, полномочия и порядок назначения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пути формирования материальной базы, источники финансирования, распределение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условия реорганизации и прекращения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Уставе определяются также взаимоотношения между учредителями и администрацией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Негосударственный ВУЗ приобретает право юридического лица со дня его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Лицензия на право ведения образовательной деятельности негосударственному ВУЗу выдается в соответствии с Положением о лицензировании, аттестации и аккредитации учебных заведений Республики Казахстан. Права учебного заведения на образовательную деятельность возникают со дня получения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негосударственный вуз функционирует на базе государственного ВУЗа, то ежегодный прием студентов в негосударственный ВУЗ может быть не более 40% от ежегодного набора студентов государственного ВУЗа.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Негосударственные ВУЗы могут быть представлены в совете ректоров региона и совете учебно-методического объединения ВУЗов по конкретным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Руководитель негосударственного ВУЗа назначается учредителями.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Негосударственные ВУЗы самостоятельно разрабатывают и утверждают Правила приема студентов.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Негосударственные ВУЗы обязаны ознакомить поступающих с основными положениями Устава учебного заведения и ставить в известность их о наличии лицензии на право ведения образовательной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Численность, условия приема студентов, формы организации и распорядок образовательного процесса определяются негосударственным ВУЗом самостоятельно в соответствии с требованиями, установленными в лицензии и лицензионной карточке.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Учебная деятельность негосударственного ВУЗа осуществляется ими самостоятельно в соответствии с Уставом учебного заведения 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Негосударственные ВУЗы на основании типовых учебных планов разрабатывают и утверждают рабочие учебные планы по соответствующим специальностям, согласованные с республиканскими учебно-методическими объединениями по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Негосударственный ВУЗ выдает выпускникам, успешно прошедшим итоговую аттестацию, документ об образовании собственного образца в соответствии с Уставом учебного заведения. Государственный образец документа об образовании для частного ВУЗа устанавливается Министерством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Персональный состав квалификационной комиссии no проведению итоговой аттестации выпускников негосударственных ВУЗов и присвоению им квалификации утверждается руководителем ВУЗа. Председатель комиссии назначается по согласованию с Министерством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Лица, получившие образование в негосударственных незакредитованных ВУЗах, имеют право, на платную государственную аттестацию, проводимую Государственной квалификационной комиссией, состав которой утверждается Министерством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Выпускникам, не желавшим проходить государственную аттестацию, учебное заведение выдает диплом собственного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Студенты негосударственных ВУЗов имеют такие же права и обязанности, что и студенты государственных высших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Лица, обучающиеся в негосударственных ВУЗах могут переводиться в государственные ВУЗы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Положение о преподавателях и других работников ВУЗов распространяется на педагогических и других работников негосударственных ВУЗов.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Финансово-хозяйственная деятельность регламентируется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Негосударственное высшее учебное заведение осуществляет учет результатов своей деятельности, ведет бухгалтерскую и статистическую отчетность, несет ответственность за ее достоверность.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бухгалтерского и статистического учета регулируется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Контроль за деятельностью негосударственных ВУЗов и качеством оказываемых услуг, аттестация и аккредитация осуществляются в соответствии с Положением о лицензировании, аттестации и аккредитации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В случае приостановления действия лицензии на право ведения образовательной деятельности по результатам аттестации учредители негосударственного вуза после устранения вскрытых недостатков в установленном порядке подают материалы лицензиару для получения лицензии на образовательную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При изменении по результатам аттестации организационно-правовой формы, статуса, смене видов предоставляемых образовательных услуг Устав, регистрационное свидетельство и лицензия на право ведения образовательной деятельности утрачивают силу. В случае продолжения образовательной деятельности учредители негосударственного ВУЗа в установленном порядке подают материалы для получения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При отзыве лицензии по итогам аттестации учредители негосударственного ВУЗа разрабатывают и осуществляют конкретные меры по результатам аттестации и в месячный срок принимают решения о реорганизации, перепрофилировании или ликвидации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При ликвидации негосударственного ВУЗа учредители несут юридическую ответственность по возмещению материальных и моральных затрат студентов и их родителей, а также должны принять меры для обеспечения продолжения обучения студентов в других соответствующих типах учебных заведений (включая и государственные).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