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69bf9" w14:textId="5d69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полномочиях наблюдателей иностранных государств и международных организаций, общественных объединений, доверенных лиц кандидатов в депутаты, а также представителей средств массовой информации на выборах депутатов Парламента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8 ноября 1995 г. N 16. Зарегистрировано в Министерстве юстиции Республики Казахстан 7 мая 1997 г. N 301. Утратило силу - постановлением Центральной избирательной комиссии РК от 7 июля 2004 года N 110/134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 Извлечение из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 Центральной избирательной комиссии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 от 7 июля 2004 года N 110/134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"В соответствии со статьей 12 Конституционного закона Республики Казахстан "О выборах в Республике Казахстан" Центральная избирательная комиссия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1. Признать утратившими силу некоторые решения Центральной избирательной комиссии Республики Казахстан, зарегистрированных в Министерстве юстиции Республики Казахстан, согласно приложению...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Председатель...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   Приложение к постановлению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Центральной избирательной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комиссии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от 7 июля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N 110/134 "О признании утратившими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силу некоторых решений Центральной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избирательной комиссии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Казахстан, зарегистрированных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Министерстве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                 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Постановление Центральной избирательной комиссии Республики Казахстан от 8 ноября 1995 г. N 16 "О полномочиях наблюдателей иностранных государств и международных организаций, общественных объединений, доверенных лиц кандидатов в депутаты, а также представителей средств массовой информации на выборах депутатов Парламента Республики Казахстан" (зарегистрировано в Реестре государственной регистрации нормативных правовых актов за N 301) ...".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 соответствии со статьями 40, 42 Указа Президента Республики Казахстан, имеющего силу Конституционного закона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Z952464_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выборах в Республике Казахстан" Центральная избирательная комиссия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наблюдателях иностранных государств и международных организаций на выборах депутатов Парламента Республики Казахстан (Приложение N 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о полномочиях наблюдателей общественных объединений, доверенных лиц кандидатов в депутаты, а также представителей средств массовой информации на выборах депутатов Парламента Республики Казахстан (Приложение N 2).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Избирательным комиссиям руководствоваться настоящими Положениями в работе с наблюдателями иностранных государств и международных организаций, общественных объединений, доверенными лицами кандидатов в депутаты, а также представителями средств массовой информации.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комиссии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комиссии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Приложение N 1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о наблюдателях иностранных государств и международных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организаций на выборах депутатов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I. Порядок аккредитации наблюдателей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государств и международных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Наблюдатели аккредитуются при Центральной избирательной комиссии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Центральная избирательная комиссия Республики Казахстан по предложению Министерства иностранных дел Республики Казахстан принимает на своем заседании решение об аккредитации наблюдателей соотвествующих иностранных государств и международных организаций.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2 - с изменениями, внесенными постановлением ЦИК РК от 18 августа 1997 г. N 15/93.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Срок полномочий наблюдателей устанавливается Центральной избирательной комиссией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Центральная избирательная комиссия Республики Казахстан выдает наблюдателям удостоверения установленного образца. 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II. Полномочия наблюдателей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государств и международных организаций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Наблюдатели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присутствовать при открытии участков и пунктов для голосования на каждом участке, пункте;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находиться на избирательном участке, пункте для голосования в день выборов;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присутствовать на заседаниях избирательных комиссий в день выборов;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наблюдать за ходом подсчета голосов, а также за определением результатов голосования на избирательном участке, пункте. 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III. Обеспечение деятельности наблюдателей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иностранных государств и международных организаций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Наблюдатели во время пребывания на территории Республики Казахстан находятся под государственным покровительством (защитой)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Материально-финансовое обеспечение деятельности наблюдателей производится за счет средств сторон, направивших наблюдателей.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В период выполнения наблюдателями своих функций соответствующие избирательные комиссии и Министерство иностранных дел Республики Казахстан оказывают им необходимое содействие. 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IV. Ответственность наблюдателей иностранных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государств и международных организаций 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соответствии со ст.ст. 40, 42 Указа Президента Республики Казахстан, имеющего силу Конституционного закона, "О выборах в Республике Казахстан" вмешательство наблюдателей в работу избирательных комиссий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нарушения наблюдателями законодательства Республики Казахстан или общепризнанных норм международного права Центральная избирательная комиссия Республики Казахстан вправе отозвать их аккредитацию.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Центральной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N 2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П О Л О Ж Е Н И 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 полномочиях наблюдателей общественных объединений,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доверенных лиц кандидатов в депутаты,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представителей средств массовой информации на выборах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депутатов Парламента Республики Казахстан 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I. Порядок аккредитации наблюдателей общественных объединений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Наблюдатели общественных объединений аккредитуются при территориальных и окружных избирательных комиссиях по представлению республиканских и территориальных органов общественных объединений.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об аккредитации наблюдателей общественных объединений принимаются на заседаниях соответствующих территориальных и окружных комиссий.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с изменениями, внесенными постановлением ЦИК РК от 18 августа 1997 г. N 15/93.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Срок полномочий наблюдателей устанавливается соответствующей избирательной комиссией.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Соответствующие избирательные комиссии выдают представителям общественных объединений удостоверения установленного образца.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 каждом избирательном участке, пункте для голосования могут присутствовать только по одному наблюдателю от каждого общественного объединения. 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II. Полномочия наблюдателей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общественных объединений и доверенных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кандидатов в депутаты на выборах депутатов Парламента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Наблюдатели общественных объединений и доверенные лица кандидатов в депутаты имеют право: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присутствовать при открытии участков и пунктов для голосования на каждом участке, пункте;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находиться на избирательном участке, пункте для голосования в день выборов;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присутствовать на заседаниях избирательных комиссий в день выборов;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- наблюдать за ходом подсчета голосов, а также за определением результатов голосования на избирательном участке, пункте.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Вмешательство наблюдателей общественных объединений и доверенных лиц кандидатов в депутаты в работу избирательных комиссий не допускается. 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III. Ответственность наблюдателей общественных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объединений и доверенных лиц кандидатов в депутаты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Соответствующие избирательные комиссии вправе отозвать аккредитацию наблюдателей общественных объединений в случае нарушения ими законодательства Республики Казахстан. 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IV. О представителях средств массовой информации,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освещающих ход подготовки и итоги выборов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Представителям средств массовой информации при наличии удостоверения и задания редакции гарантируется доступ на мероприятия, связанные с проведением выборов.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Центральной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