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60bc" w14:textId="afd6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регламентации научно-исследовательской и редакционно-издательской деятельности учебных заведений МВД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внутренних дел Республики Казахстан от 6 сентября 1995 г. N 225 Зарегистрирован в Министерстве юстиции 03 июля 1997 г. N 332. Утратил силу приказом Министра внутренних дел Республики Казахстан от 9 октября 2015 года № 830</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09.10.2015 </w:t>
      </w:r>
      <w:r>
        <w:rPr>
          <w:rFonts w:ascii="Times New Roman"/>
          <w:b w:val="false"/>
          <w:i w:val="false"/>
          <w:color w:val="ff0000"/>
          <w:sz w:val="28"/>
        </w:rPr>
        <w:t>№ 830</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дальнейшего совершенствования организации научно-исследовательской и редакционно-издательской работы учебных заведений МВД Республики Казахстан </w:t>
      </w:r>
      <w:r>
        <w:br/>
      </w:r>
      <w:r>
        <w:rPr>
          <w:rFonts w:ascii="Times New Roman"/>
          <w:b w:val="false"/>
          <w:i w:val="false"/>
          <w:color w:val="000000"/>
          <w:sz w:val="28"/>
        </w:rPr>
        <w:t xml:space="preserve">
                        П Р И К А З Ы В А Ю : </w:t>
      </w:r>
      <w:r>
        <w:br/>
      </w:r>
      <w:r>
        <w:rPr>
          <w:rFonts w:ascii="Times New Roman"/>
          <w:b w:val="false"/>
          <w:i w:val="false"/>
          <w:color w:val="000000"/>
          <w:sz w:val="28"/>
        </w:rPr>
        <w:t xml:space="preserve">
      1. Утвердить: </w:t>
      </w:r>
      <w:r>
        <w:br/>
      </w:r>
      <w:r>
        <w:rPr>
          <w:rFonts w:ascii="Times New Roman"/>
          <w:b w:val="false"/>
          <w:i w:val="false"/>
          <w:color w:val="000000"/>
          <w:sz w:val="28"/>
        </w:rPr>
        <w:t xml:space="preserve">
      - Положение об организации научно-исследовательской работы в учебном заведении МВД Республики Казахстан (Приложение N 1); </w:t>
      </w:r>
      <w:r>
        <w:br/>
      </w:r>
      <w:r>
        <w:rPr>
          <w:rFonts w:ascii="Times New Roman"/>
          <w:b w:val="false"/>
          <w:i w:val="false"/>
          <w:color w:val="000000"/>
          <w:sz w:val="28"/>
        </w:rPr>
        <w:t xml:space="preserve">
      - Положение о научно-исследовательском и редакционно-издательском отделе высшего учебного заведения МВД Республики Казахстан (Приложение N 2); </w:t>
      </w:r>
      <w:r>
        <w:br/>
      </w:r>
      <w:r>
        <w:rPr>
          <w:rFonts w:ascii="Times New Roman"/>
          <w:b w:val="false"/>
          <w:i w:val="false"/>
          <w:color w:val="000000"/>
          <w:sz w:val="28"/>
        </w:rPr>
        <w:t xml:space="preserve">
      - Положение о редакционно-издательском совете (РИСО) высшего учебного заведения МВД РК (Приложение N 3); </w:t>
      </w:r>
      <w:r>
        <w:br/>
      </w:r>
      <w:r>
        <w:rPr>
          <w:rFonts w:ascii="Times New Roman"/>
          <w:b w:val="false"/>
          <w:i w:val="false"/>
          <w:color w:val="000000"/>
          <w:sz w:val="28"/>
        </w:rPr>
        <w:t xml:space="preserve">
      - Положение об адъюнктуре высшего учебного заведения МВД Республики Казахстан (Приложение N 4); </w:t>
      </w:r>
      <w:r>
        <w:br/>
      </w:r>
      <w:r>
        <w:rPr>
          <w:rFonts w:ascii="Times New Roman"/>
          <w:b w:val="false"/>
          <w:i w:val="false"/>
          <w:color w:val="000000"/>
          <w:sz w:val="28"/>
        </w:rPr>
        <w:t xml:space="preserve">
      - Положение об адъюнкте, соискателе учебных заведений МВД Республики Казахстан (Приложение N 5); </w:t>
      </w:r>
      <w:r>
        <w:br/>
      </w:r>
      <w:r>
        <w:rPr>
          <w:rFonts w:ascii="Times New Roman"/>
          <w:b w:val="false"/>
          <w:i w:val="false"/>
          <w:color w:val="000000"/>
          <w:sz w:val="28"/>
        </w:rPr>
        <w:t xml:space="preserve">
      - Положение о научном руководителе, консультанте адъюнкта (соискателя) учебного заведения МВД Республики Казахстан (Приложение N 6); </w:t>
      </w:r>
      <w:r>
        <w:br/>
      </w:r>
      <w:r>
        <w:rPr>
          <w:rFonts w:ascii="Times New Roman"/>
          <w:b w:val="false"/>
          <w:i w:val="false"/>
          <w:color w:val="000000"/>
          <w:sz w:val="28"/>
        </w:rPr>
        <w:t xml:space="preserve">
      - Положение о внедрении результатов научных исследований профессорско-преподавательского состава и сотрудников учебного заведения МВД Республики Казахстан в практику и учебный процесс (Приложение N 7); </w:t>
      </w:r>
      <w:r>
        <w:br/>
      </w:r>
      <w:r>
        <w:rPr>
          <w:rFonts w:ascii="Times New Roman"/>
          <w:b w:val="false"/>
          <w:i w:val="false"/>
          <w:color w:val="000000"/>
          <w:sz w:val="28"/>
        </w:rPr>
        <w:t xml:space="preserve">
      - Положение о научно-исследовательской работы слушателей учебного заведения МВД Республики Казахстан (Приложение N 8); </w:t>
      </w:r>
      <w:r>
        <w:br/>
      </w:r>
      <w:r>
        <w:rPr>
          <w:rFonts w:ascii="Times New Roman"/>
          <w:b w:val="false"/>
          <w:i w:val="false"/>
          <w:color w:val="000000"/>
          <w:sz w:val="28"/>
        </w:rPr>
        <w:t xml:space="preserve">
      - Устав слушательского научного общества учебного заведения МВД Республики Казахстан (Приложение N 9); </w:t>
      </w:r>
      <w:r>
        <w:br/>
      </w:r>
      <w:r>
        <w:rPr>
          <w:rFonts w:ascii="Times New Roman"/>
          <w:b w:val="false"/>
          <w:i w:val="false"/>
          <w:color w:val="000000"/>
          <w:sz w:val="28"/>
        </w:rPr>
        <w:t xml:space="preserve">
      - Положение о проблемной группе слушателей учебного заведения МВД Республики Казахстан (Приложение N 10); </w:t>
      </w:r>
      <w:r>
        <w:br/>
      </w:r>
      <w:r>
        <w:rPr>
          <w:rFonts w:ascii="Times New Roman"/>
          <w:b w:val="false"/>
          <w:i w:val="false"/>
          <w:color w:val="000000"/>
          <w:sz w:val="28"/>
        </w:rPr>
        <w:t xml:space="preserve">
      - Положение о научном кружке слушателей учебного заведения МВД Республики Казахстан (Приложение N 11); </w:t>
      </w:r>
      <w:r>
        <w:br/>
      </w:r>
      <w:r>
        <w:rPr>
          <w:rFonts w:ascii="Times New Roman"/>
          <w:b w:val="false"/>
          <w:i w:val="false"/>
          <w:color w:val="000000"/>
          <w:sz w:val="28"/>
        </w:rPr>
        <w:t xml:space="preserve">
      - Положение о смотре-конкурсе на лучший научный кружок учебного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заведения МВД Республики Казахстан (Приложение N 12);</w:t>
      </w:r>
    </w:p>
    <w:p>
      <w:pPr>
        <w:spacing w:after="0"/>
        <w:ind w:left="0"/>
        <w:jc w:val="both"/>
      </w:pPr>
      <w:r>
        <w:rPr>
          <w:rFonts w:ascii="Times New Roman"/>
          <w:b w:val="false"/>
          <w:i w:val="false"/>
          <w:color w:val="000000"/>
          <w:sz w:val="28"/>
        </w:rPr>
        <w:t>     - Положение о внутришкольном конкурсе на лучшую научную работу</w:t>
      </w:r>
    </w:p>
    <w:p>
      <w:pPr>
        <w:spacing w:after="0"/>
        <w:ind w:left="0"/>
        <w:jc w:val="both"/>
      </w:pPr>
      <w:r>
        <w:rPr>
          <w:rFonts w:ascii="Times New Roman"/>
          <w:b w:val="false"/>
          <w:i w:val="false"/>
          <w:color w:val="000000"/>
          <w:sz w:val="28"/>
        </w:rPr>
        <w:t>слушателя учебного заведения МВД Республики Казахстан (Приложение N</w:t>
      </w:r>
    </w:p>
    <w:p>
      <w:pPr>
        <w:spacing w:after="0"/>
        <w:ind w:left="0"/>
        <w:jc w:val="both"/>
      </w:pPr>
      <w:r>
        <w:rPr>
          <w:rFonts w:ascii="Times New Roman"/>
          <w:b w:val="false"/>
          <w:i w:val="false"/>
          <w:color w:val="000000"/>
          <w:sz w:val="28"/>
        </w:rPr>
        <w:t>13).</w:t>
      </w:r>
    </w:p>
    <w:p>
      <w:pPr>
        <w:spacing w:after="0"/>
        <w:ind w:left="0"/>
        <w:jc w:val="both"/>
      </w:pPr>
      <w:r>
        <w:rPr>
          <w:rFonts w:ascii="Times New Roman"/>
          <w:b w:val="false"/>
          <w:i w:val="false"/>
          <w:color w:val="000000"/>
          <w:sz w:val="28"/>
        </w:rPr>
        <w:t>     2. Принятые ведомственные нормативные акты довести до сведения</w:t>
      </w:r>
    </w:p>
    <w:p>
      <w:pPr>
        <w:spacing w:after="0"/>
        <w:ind w:left="0"/>
        <w:jc w:val="both"/>
      </w:pPr>
      <w:r>
        <w:rPr>
          <w:rFonts w:ascii="Times New Roman"/>
          <w:b w:val="false"/>
          <w:i w:val="false"/>
          <w:color w:val="000000"/>
          <w:sz w:val="28"/>
        </w:rPr>
        <w:t>учебных заведений, отраслевых служб министерства.</w:t>
      </w:r>
    </w:p>
    <w:p>
      <w:pPr>
        <w:spacing w:after="0"/>
        <w:ind w:left="0"/>
        <w:jc w:val="both"/>
      </w:pPr>
      <w:r>
        <w:rPr>
          <w:rFonts w:ascii="Times New Roman"/>
          <w:b w:val="false"/>
          <w:i w:val="false"/>
          <w:color w:val="000000"/>
          <w:sz w:val="28"/>
        </w:rPr>
        <w:t>     3. Контроль за исполнением данного Приказа возложить на</w:t>
      </w:r>
    </w:p>
    <w:p>
      <w:pPr>
        <w:spacing w:after="0"/>
        <w:ind w:left="0"/>
        <w:jc w:val="both"/>
      </w:pPr>
      <w:r>
        <w:rPr>
          <w:rFonts w:ascii="Times New Roman"/>
          <w:b w:val="false"/>
          <w:i w:val="false"/>
          <w:color w:val="000000"/>
          <w:sz w:val="28"/>
        </w:rPr>
        <w:t>Управление учебных заведений МВД Республики Казахстан (Акимжанов</w:t>
      </w:r>
    </w:p>
    <w:p>
      <w:pPr>
        <w:spacing w:after="0"/>
        <w:ind w:left="0"/>
        <w:jc w:val="both"/>
      </w:pPr>
      <w:r>
        <w:rPr>
          <w:rFonts w:ascii="Times New Roman"/>
          <w:b w:val="false"/>
          <w:i w:val="false"/>
          <w:color w:val="000000"/>
          <w:sz w:val="28"/>
        </w:rPr>
        <w:t>Т.К.).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1</w:t>
      </w:r>
    </w:p>
    <w:p>
      <w:pPr>
        <w:spacing w:after="0"/>
        <w:ind w:left="0"/>
        <w:jc w:val="both"/>
      </w:pPr>
      <w:r>
        <w:rPr>
          <w:rFonts w:ascii="Times New Roman"/>
          <w:b w:val="false"/>
          <w:i w:val="false"/>
          <w:color w:val="000000"/>
          <w:sz w:val="28"/>
        </w:rPr>
        <w:t>секцией "Организация научно-         к Приказу МВД РК N ____ от 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научно-методического</w:t>
      </w:r>
    </w:p>
    <w:p>
      <w:pPr>
        <w:spacing w:after="0"/>
        <w:ind w:left="0"/>
        <w:jc w:val="both"/>
      </w:pPr>
      <w:r>
        <w:rPr>
          <w:rFonts w:ascii="Times New Roman"/>
          <w:b w:val="false"/>
          <w:i w:val="false"/>
          <w:color w:val="000000"/>
          <w:sz w:val="28"/>
        </w:rPr>
        <w:t>совета МВД Республики Казахстан</w:t>
      </w:r>
    </w:p>
    <w:p>
      <w:pPr>
        <w:spacing w:after="0"/>
        <w:ind w:left="0"/>
        <w:jc w:val="both"/>
      </w:pPr>
      <w:r>
        <w:rPr>
          <w:rFonts w:ascii="Times New Roman"/>
          <w:b w:val="false"/>
          <w:i w:val="false"/>
          <w:color w:val="000000"/>
          <w:sz w:val="28"/>
        </w:rPr>
        <w:t>Протокол N 1 от 20.03.95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w:t>
      </w:r>
    </w:p>
    <w:p>
      <w:pPr>
        <w:spacing w:after="0"/>
        <w:ind w:left="0"/>
        <w:jc w:val="both"/>
      </w:pPr>
      <w:r>
        <w:rPr>
          <w:rFonts w:ascii="Times New Roman"/>
          <w:b w:val="false"/>
          <w:i w:val="false"/>
          <w:color w:val="000000"/>
          <w:sz w:val="28"/>
        </w:rPr>
        <w:t>           об организации научно-исследовательской работы</w:t>
      </w:r>
    </w:p>
    <w:p>
      <w:pPr>
        <w:spacing w:after="0"/>
        <w:ind w:left="0"/>
        <w:jc w:val="both"/>
      </w:pPr>
      <w:r>
        <w:rPr>
          <w:rFonts w:ascii="Times New Roman"/>
          <w:b w:val="false"/>
          <w:i w:val="false"/>
          <w:color w:val="000000"/>
          <w:sz w:val="28"/>
        </w:rPr>
        <w:t>            в учебном заведении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Научно-исследовательская работа в учебном заведении организуется и осуществляется в соответствии с действующим законодательством, приказами, инструкциями и другими подзаконными актами Республики Казахстан, а также Уставом учебного заведения и настоящим Положением. </w:t>
      </w:r>
      <w:r>
        <w:br/>
      </w:r>
      <w:r>
        <w:rPr>
          <w:rFonts w:ascii="Times New Roman"/>
          <w:b w:val="false"/>
          <w:i w:val="false"/>
          <w:color w:val="000000"/>
          <w:sz w:val="28"/>
        </w:rPr>
        <w:t xml:space="preserve">
      1.2. Научно-исследовательская работа является составной частью деятельности коллектива учебного заведения, неразрывно связана с учебно-воспитательным процессом, способствует обеспечению тесного взаимодействия обучения, науки и практики, направлена на достижение высокого качества подготовки специалистов для органов внутренних дел, повышение квалификации профессорско-преподавательского состава. </w:t>
      </w:r>
      <w:r>
        <w:br/>
      </w:r>
      <w:r>
        <w:rPr>
          <w:rFonts w:ascii="Times New Roman"/>
          <w:b w:val="false"/>
          <w:i w:val="false"/>
          <w:color w:val="000000"/>
          <w:sz w:val="28"/>
        </w:rPr>
        <w:t xml:space="preserve">
      1.3. Научно-исследовательская работа является прямой обязанностью каждого преподавателя и научного сотрудника. К поисковым исследованиям могут быть привлечены все лица начальствующего состава, сотрудники отделов, служб и курсов для проработки вопросов научной организации труда по основным направлениям деятельности учебного заведения. </w:t>
      </w:r>
      <w:r>
        <w:br/>
      </w:r>
      <w:r>
        <w:rPr>
          <w:rFonts w:ascii="Times New Roman"/>
          <w:b w:val="false"/>
          <w:i w:val="false"/>
          <w:color w:val="000000"/>
          <w:sz w:val="28"/>
        </w:rPr>
        <w:t xml:space="preserve">
      1.4. Основными задачами научно-исследовательской работы в учебном заведении являются: </w:t>
      </w:r>
      <w:r>
        <w:br/>
      </w:r>
      <w:r>
        <w:rPr>
          <w:rFonts w:ascii="Times New Roman"/>
          <w:b w:val="false"/>
          <w:i w:val="false"/>
          <w:color w:val="000000"/>
          <w:sz w:val="28"/>
        </w:rPr>
        <w:t xml:space="preserve">
      - проведение исследований по актуальным проблемам деятельности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органов внутренних дел, способствующих улучшению борьбы с</w:t>
      </w:r>
    </w:p>
    <w:p>
      <w:pPr>
        <w:spacing w:after="0"/>
        <w:ind w:left="0"/>
        <w:jc w:val="both"/>
      </w:pPr>
      <w:r>
        <w:rPr>
          <w:rFonts w:ascii="Times New Roman"/>
          <w:b w:val="false"/>
          <w:i w:val="false"/>
          <w:color w:val="000000"/>
          <w:sz w:val="28"/>
        </w:rPr>
        <w:t>преступностью и охраны объектов;</w:t>
      </w:r>
    </w:p>
    <w:p>
      <w:pPr>
        <w:spacing w:after="0"/>
        <w:ind w:left="0"/>
        <w:jc w:val="both"/>
      </w:pPr>
      <w:r>
        <w:rPr>
          <w:rFonts w:ascii="Times New Roman"/>
          <w:b w:val="false"/>
          <w:i w:val="false"/>
          <w:color w:val="000000"/>
          <w:sz w:val="28"/>
        </w:rPr>
        <w:t>     - организация исследований проблем вузовской педагогики;</w:t>
      </w:r>
    </w:p>
    <w:p>
      <w:pPr>
        <w:spacing w:after="0"/>
        <w:ind w:left="0"/>
        <w:jc w:val="both"/>
      </w:pPr>
      <w:r>
        <w:rPr>
          <w:rFonts w:ascii="Times New Roman"/>
          <w:b w:val="false"/>
          <w:i w:val="false"/>
          <w:color w:val="000000"/>
          <w:sz w:val="28"/>
        </w:rPr>
        <w:t>     - осуществление поисковых исследований на перспективу;</w:t>
      </w:r>
    </w:p>
    <w:p>
      <w:pPr>
        <w:spacing w:after="0"/>
        <w:ind w:left="0"/>
        <w:jc w:val="both"/>
      </w:pPr>
      <w:r>
        <w:rPr>
          <w:rFonts w:ascii="Times New Roman"/>
          <w:b w:val="false"/>
          <w:i w:val="false"/>
          <w:color w:val="000000"/>
          <w:sz w:val="28"/>
        </w:rPr>
        <w:t>     - обогащение учебного процесса новейшими достижениями науки и</w:t>
      </w:r>
    </w:p>
    <w:p>
      <w:pPr>
        <w:spacing w:after="0"/>
        <w:ind w:left="0"/>
        <w:jc w:val="both"/>
      </w:pPr>
      <w:r>
        <w:rPr>
          <w:rFonts w:ascii="Times New Roman"/>
          <w:b w:val="false"/>
          <w:i w:val="false"/>
          <w:color w:val="000000"/>
          <w:sz w:val="28"/>
        </w:rPr>
        <w:t>практики;</w:t>
      </w:r>
    </w:p>
    <w:p>
      <w:pPr>
        <w:spacing w:after="0"/>
        <w:ind w:left="0"/>
        <w:jc w:val="both"/>
      </w:pPr>
      <w:r>
        <w:rPr>
          <w:rFonts w:ascii="Times New Roman"/>
          <w:b w:val="false"/>
          <w:i w:val="false"/>
          <w:color w:val="000000"/>
          <w:sz w:val="28"/>
        </w:rPr>
        <w:t>     - повышение эффективности учебного процесса и качества обучения</w:t>
      </w:r>
    </w:p>
    <w:p>
      <w:pPr>
        <w:spacing w:after="0"/>
        <w:ind w:left="0"/>
        <w:jc w:val="both"/>
      </w:pPr>
      <w:r>
        <w:rPr>
          <w:rFonts w:ascii="Times New Roman"/>
          <w:b w:val="false"/>
          <w:i w:val="false"/>
          <w:color w:val="000000"/>
          <w:sz w:val="28"/>
        </w:rPr>
        <w:t>слушателей;</w:t>
      </w:r>
    </w:p>
    <w:p>
      <w:pPr>
        <w:spacing w:after="0"/>
        <w:ind w:left="0"/>
        <w:jc w:val="both"/>
      </w:pPr>
      <w:r>
        <w:rPr>
          <w:rFonts w:ascii="Times New Roman"/>
          <w:b w:val="false"/>
          <w:i w:val="false"/>
          <w:color w:val="000000"/>
          <w:sz w:val="28"/>
        </w:rPr>
        <w:t>     - развитие научного творчества слушателей, привитие им навыков</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     - проведение научных исследований по обеспечению пожарной</w:t>
      </w:r>
    </w:p>
    <w:p>
      <w:pPr>
        <w:spacing w:after="0"/>
        <w:ind w:left="0"/>
        <w:jc w:val="both"/>
      </w:pPr>
      <w:r>
        <w:rPr>
          <w:rFonts w:ascii="Times New Roman"/>
          <w:b w:val="false"/>
          <w:i w:val="false"/>
          <w:color w:val="000000"/>
          <w:sz w:val="28"/>
        </w:rPr>
        <w:t>безопасности объектов;</w:t>
      </w:r>
    </w:p>
    <w:p>
      <w:pPr>
        <w:spacing w:after="0"/>
        <w:ind w:left="0"/>
        <w:jc w:val="both"/>
      </w:pPr>
      <w:r>
        <w:rPr>
          <w:rFonts w:ascii="Times New Roman"/>
          <w:b w:val="false"/>
          <w:i w:val="false"/>
          <w:color w:val="000000"/>
          <w:sz w:val="28"/>
        </w:rPr>
        <w:t>     - внедрение законченных разработок в практику органов</w:t>
      </w:r>
    </w:p>
    <w:p>
      <w:pPr>
        <w:spacing w:after="0"/>
        <w:ind w:left="0"/>
        <w:jc w:val="both"/>
      </w:pPr>
      <w:r>
        <w:rPr>
          <w:rFonts w:ascii="Times New Roman"/>
          <w:b w:val="false"/>
          <w:i w:val="false"/>
          <w:color w:val="000000"/>
          <w:sz w:val="28"/>
        </w:rPr>
        <w:t>внутренних дел и учебный процесс;</w:t>
      </w:r>
    </w:p>
    <w:p>
      <w:pPr>
        <w:spacing w:after="0"/>
        <w:ind w:left="0"/>
        <w:jc w:val="both"/>
      </w:pPr>
      <w:r>
        <w:rPr>
          <w:rFonts w:ascii="Times New Roman"/>
          <w:b w:val="false"/>
          <w:i w:val="false"/>
          <w:color w:val="000000"/>
          <w:sz w:val="28"/>
        </w:rPr>
        <w:t>     - подготовка и повышение квалификации научно-педагогических</w:t>
      </w:r>
    </w:p>
    <w:p>
      <w:pPr>
        <w:spacing w:after="0"/>
        <w:ind w:left="0"/>
        <w:jc w:val="both"/>
      </w:pPr>
      <w:r>
        <w:rPr>
          <w:rFonts w:ascii="Times New Roman"/>
          <w:b w:val="false"/>
          <w:i w:val="false"/>
          <w:color w:val="000000"/>
          <w:sz w:val="28"/>
        </w:rPr>
        <w:t>кадров.</w:t>
      </w:r>
    </w:p>
    <w:p>
      <w:pPr>
        <w:spacing w:after="0"/>
        <w:ind w:left="0"/>
        <w:jc w:val="both"/>
      </w:pPr>
      <w:r>
        <w:rPr>
          <w:rFonts w:ascii="Times New Roman"/>
          <w:b w:val="false"/>
          <w:i w:val="false"/>
          <w:color w:val="000000"/>
          <w:sz w:val="28"/>
        </w:rPr>
        <w:t>     1.5. Основные виды научно-исследовательской работы:</w:t>
      </w:r>
    </w:p>
    <w:p>
      <w:pPr>
        <w:spacing w:after="0"/>
        <w:ind w:left="0"/>
        <w:jc w:val="both"/>
      </w:pPr>
      <w:r>
        <w:rPr>
          <w:rFonts w:ascii="Times New Roman"/>
          <w:b w:val="false"/>
          <w:i w:val="false"/>
          <w:color w:val="000000"/>
          <w:sz w:val="28"/>
        </w:rPr>
        <w:t>     - исследования по поисковым темам;</w:t>
      </w:r>
    </w:p>
    <w:p>
      <w:pPr>
        <w:spacing w:after="0"/>
        <w:ind w:left="0"/>
        <w:jc w:val="both"/>
      </w:pPr>
      <w:r>
        <w:rPr>
          <w:rFonts w:ascii="Times New Roman"/>
          <w:b w:val="false"/>
          <w:i w:val="false"/>
          <w:color w:val="000000"/>
          <w:sz w:val="28"/>
        </w:rPr>
        <w:t>     - разработка комплексных тем по планам НИР учебного заведения;</w:t>
      </w:r>
    </w:p>
    <w:p>
      <w:pPr>
        <w:spacing w:after="0"/>
        <w:ind w:left="0"/>
        <w:jc w:val="both"/>
      </w:pPr>
      <w:r>
        <w:rPr>
          <w:rFonts w:ascii="Times New Roman"/>
          <w:b w:val="false"/>
          <w:i w:val="false"/>
          <w:color w:val="000000"/>
          <w:sz w:val="28"/>
        </w:rPr>
        <w:t>     - проведение диссертационных исследований;</w:t>
      </w:r>
    </w:p>
    <w:p>
      <w:pPr>
        <w:spacing w:after="0"/>
        <w:ind w:left="0"/>
        <w:jc w:val="both"/>
      </w:pPr>
      <w:r>
        <w:rPr>
          <w:rFonts w:ascii="Times New Roman"/>
          <w:b w:val="false"/>
          <w:i w:val="false"/>
          <w:color w:val="000000"/>
          <w:sz w:val="28"/>
        </w:rPr>
        <w:t>     - подготовка учебных и методических пособий, научных статей;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рецензирование и подготовка отзывов на монографии, тематические сборники, учебные пособия, диссертации, авторефераты и статьи; </w:t>
      </w:r>
      <w:r>
        <w:br/>
      </w:r>
      <w:r>
        <w:rPr>
          <w:rFonts w:ascii="Times New Roman"/>
          <w:b w:val="false"/>
          <w:i w:val="false"/>
          <w:color w:val="000000"/>
          <w:sz w:val="28"/>
        </w:rPr>
        <w:t xml:space="preserve">
      - научное рецензирование публикаций; </w:t>
      </w:r>
      <w:r>
        <w:br/>
      </w:r>
      <w:r>
        <w:rPr>
          <w:rFonts w:ascii="Times New Roman"/>
          <w:b w:val="false"/>
          <w:i w:val="false"/>
          <w:color w:val="000000"/>
          <w:sz w:val="28"/>
        </w:rPr>
        <w:t xml:space="preserve">
      - экспертиза материалов, допущенных к публикации; </w:t>
      </w:r>
      <w:r>
        <w:br/>
      </w:r>
      <w:r>
        <w:rPr>
          <w:rFonts w:ascii="Times New Roman"/>
          <w:b w:val="false"/>
          <w:i w:val="false"/>
          <w:color w:val="000000"/>
          <w:sz w:val="28"/>
        </w:rPr>
        <w:t xml:space="preserve">
      - официальное оппонирование по диссертациям; </w:t>
      </w:r>
      <w:r>
        <w:br/>
      </w:r>
      <w:r>
        <w:rPr>
          <w:rFonts w:ascii="Times New Roman"/>
          <w:b w:val="false"/>
          <w:i w:val="false"/>
          <w:color w:val="000000"/>
          <w:sz w:val="28"/>
        </w:rPr>
        <w:t xml:space="preserve">
      - обсуждение научных проблем, монографий, учебников, учебных пособий и статей, выступление с научными докладами, рефератами, сообщениями на заседаниях кафедр, авторских коллективов; </w:t>
      </w:r>
      <w:r>
        <w:br/>
      </w:r>
      <w:r>
        <w:rPr>
          <w:rFonts w:ascii="Times New Roman"/>
          <w:b w:val="false"/>
          <w:i w:val="false"/>
          <w:color w:val="000000"/>
          <w:sz w:val="28"/>
        </w:rPr>
        <w:t xml:space="preserve">
      - проведение и участие в работе теоретических, научно-практических и читательских конференций; </w:t>
      </w:r>
      <w:r>
        <w:br/>
      </w:r>
      <w:r>
        <w:rPr>
          <w:rFonts w:ascii="Times New Roman"/>
          <w:b w:val="false"/>
          <w:i w:val="false"/>
          <w:color w:val="000000"/>
          <w:sz w:val="28"/>
        </w:rPr>
        <w:t xml:space="preserve">
      - разработка (участие в разработке), нормативных актов внутреннего пользования, обсуждение направляемых в учебные заведения проектов законодательных и нормативных актов; </w:t>
      </w:r>
      <w:r>
        <w:br/>
      </w:r>
      <w:r>
        <w:rPr>
          <w:rFonts w:ascii="Times New Roman"/>
          <w:b w:val="false"/>
          <w:i w:val="false"/>
          <w:color w:val="000000"/>
          <w:sz w:val="28"/>
        </w:rPr>
        <w:t xml:space="preserve">
      - подготовка и внесение в соответствующие инстанции предложений и рекомендаций по совершенствованию действующего законодательства и практики деятельности правоохранительных органов; </w:t>
      </w:r>
      <w:r>
        <w:br/>
      </w:r>
      <w:r>
        <w:rPr>
          <w:rFonts w:ascii="Times New Roman"/>
          <w:b w:val="false"/>
          <w:i w:val="false"/>
          <w:color w:val="000000"/>
          <w:sz w:val="28"/>
        </w:rPr>
        <w:t xml:space="preserve">
      - научное консультирование адъюнктов и соискателей; </w:t>
      </w:r>
      <w:r>
        <w:br/>
      </w:r>
      <w:r>
        <w:rPr>
          <w:rFonts w:ascii="Times New Roman"/>
          <w:b w:val="false"/>
          <w:i w:val="false"/>
          <w:color w:val="000000"/>
          <w:sz w:val="28"/>
        </w:rPr>
        <w:t xml:space="preserve">
      - участие в научных конкурсах, олимпиадах и смотрах; </w:t>
      </w:r>
      <w:r>
        <w:br/>
      </w:r>
      <w:r>
        <w:rPr>
          <w:rFonts w:ascii="Times New Roman"/>
          <w:b w:val="false"/>
          <w:i w:val="false"/>
          <w:color w:val="000000"/>
          <w:sz w:val="28"/>
        </w:rPr>
        <w:t xml:space="preserve">
      - создание системы разработки научной литературы; </w:t>
      </w:r>
      <w:r>
        <w:br/>
      </w:r>
      <w:r>
        <w:rPr>
          <w:rFonts w:ascii="Times New Roman"/>
          <w:b w:val="false"/>
          <w:i w:val="false"/>
          <w:color w:val="000000"/>
          <w:sz w:val="28"/>
        </w:rPr>
        <w:t xml:space="preserve">
      1.6. Научно-исследовательская работа осуществляется на основе постоянного взаимодействия с другими учебными заведениями и научно-исследовательскими учреждениями МВД Республики Казахстан, координации с Министерством науки и новых технологий, с вузами и академическими научными учреждениями, заключения договоров о творческом сотрудничестве с УВД, МВД республики. </w:t>
      </w:r>
      <w:r>
        <w:br/>
      </w:r>
      <w:r>
        <w:rPr>
          <w:rFonts w:ascii="Times New Roman"/>
          <w:b w:val="false"/>
          <w:i w:val="false"/>
          <w:color w:val="000000"/>
          <w:sz w:val="28"/>
        </w:rPr>
        <w:t xml:space="preserve">
      1.7. Научные исследования в учебном заведении, осуществляются при непосредственном участии слушателей в исследовательском поиске, формы и методы которого определяются специальным Положением. </w:t>
      </w:r>
      <w:r>
        <w:br/>
      </w:r>
      <w:r>
        <w:rPr>
          <w:rFonts w:ascii="Times New Roman"/>
          <w:b w:val="false"/>
          <w:i w:val="false"/>
          <w:color w:val="000000"/>
          <w:sz w:val="28"/>
        </w:rPr>
        <w:t>
 </w:t>
      </w:r>
      <w:r>
        <w:br/>
      </w:r>
      <w:r>
        <w:rPr>
          <w:rFonts w:ascii="Times New Roman"/>
          <w:b w:val="false"/>
          <w:i w:val="false"/>
          <w:color w:val="000000"/>
          <w:sz w:val="28"/>
        </w:rPr>
        <w:t xml:space="preserve">
           II. Руководство научно-исследовательской работой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Общее руководство научно-исследовательской работой в учебном заведении осуществляет начальник учебного заведения. </w:t>
      </w:r>
      <w:r>
        <w:br/>
      </w:r>
      <w:r>
        <w:rPr>
          <w:rFonts w:ascii="Times New Roman"/>
          <w:b w:val="false"/>
          <w:i w:val="false"/>
          <w:color w:val="000000"/>
          <w:sz w:val="28"/>
        </w:rPr>
        <w:t xml:space="preserve">
      Начальник учебного заведения: </w:t>
      </w:r>
      <w:r>
        <w:br/>
      </w:r>
      <w:r>
        <w:rPr>
          <w:rFonts w:ascii="Times New Roman"/>
          <w:b w:val="false"/>
          <w:i w:val="false"/>
          <w:color w:val="000000"/>
          <w:sz w:val="28"/>
        </w:rPr>
        <w:t xml:space="preserve">
      - утверждает перспективные и текущие планы НИР учебного заведения, программы экспресс-исследований, а также важнейшие мероприятия, направленные на повышение эффективности и качества научных исследований; </w:t>
      </w:r>
      <w:r>
        <w:br/>
      </w:r>
      <w:r>
        <w:rPr>
          <w:rFonts w:ascii="Times New Roman"/>
          <w:b w:val="false"/>
          <w:i w:val="false"/>
          <w:color w:val="000000"/>
          <w:sz w:val="28"/>
        </w:rPr>
        <w:t xml:space="preserve">
      - осуществляет контроль за выполнением перспективных и текущих планов НИР, заслушивает отчеты о ходе выполнения комплексных тем; </w:t>
      </w:r>
      <w:r>
        <w:br/>
      </w:r>
      <w:r>
        <w:rPr>
          <w:rFonts w:ascii="Times New Roman"/>
          <w:b w:val="false"/>
          <w:i w:val="false"/>
          <w:color w:val="000000"/>
          <w:sz w:val="28"/>
        </w:rPr>
        <w:t xml:space="preserve">
      - утверждает отчеты о выполнении текущих и перспективных планов НИР, направляет их в Управление учебных заведений (УУЗ) МВД Республики Казахстан; </w:t>
      </w:r>
      <w:r>
        <w:br/>
      </w:r>
      <w:r>
        <w:rPr>
          <w:rFonts w:ascii="Times New Roman"/>
          <w:b w:val="false"/>
          <w:i w:val="false"/>
          <w:color w:val="000000"/>
          <w:sz w:val="28"/>
        </w:rPr>
        <w:t xml:space="preserve">
      - поощряет научные (авторские) коллективы и лиц, ведущих исследования, за высокие результаты в НИР; </w:t>
      </w:r>
      <w:r>
        <w:br/>
      </w:r>
      <w:r>
        <w:rPr>
          <w:rFonts w:ascii="Times New Roman"/>
          <w:b w:val="false"/>
          <w:i w:val="false"/>
          <w:color w:val="000000"/>
          <w:sz w:val="28"/>
        </w:rPr>
        <w:t xml:space="preserve">
      - представляет учебные заведения по вопросам организации и выполнения НИР в других организациях, учреждениях и учебных заведениях. </w:t>
      </w:r>
      <w:r>
        <w:br/>
      </w:r>
      <w:r>
        <w:rPr>
          <w:rFonts w:ascii="Times New Roman"/>
          <w:b w:val="false"/>
          <w:i w:val="false"/>
          <w:color w:val="000000"/>
          <w:sz w:val="28"/>
        </w:rPr>
        <w:t xml:space="preserve">
      2.2. Непосредственное руководство научными исследованиями осуществляет заместитель начальника учебного заведения по научной работе. Заместитель начальника по научной работе: </w:t>
      </w:r>
      <w:r>
        <w:br/>
      </w:r>
      <w:r>
        <w:rPr>
          <w:rFonts w:ascii="Times New Roman"/>
          <w:b w:val="false"/>
          <w:i w:val="false"/>
          <w:color w:val="000000"/>
          <w:sz w:val="28"/>
        </w:rPr>
        <w:t xml:space="preserve">
      - организует исследования по основным направлениям научно-исследовательской работы; </w:t>
      </w:r>
      <w:r>
        <w:br/>
      </w:r>
      <w:r>
        <w:rPr>
          <w:rFonts w:ascii="Times New Roman"/>
          <w:b w:val="false"/>
          <w:i w:val="false"/>
          <w:color w:val="000000"/>
          <w:sz w:val="28"/>
        </w:rPr>
        <w:t xml:space="preserve">
      - руководит подготовкой и проведением экспресс-исследований по заявкам органов и организаций; </w:t>
      </w:r>
      <w:r>
        <w:br/>
      </w:r>
      <w:r>
        <w:rPr>
          <w:rFonts w:ascii="Times New Roman"/>
          <w:b w:val="false"/>
          <w:i w:val="false"/>
          <w:color w:val="000000"/>
          <w:sz w:val="28"/>
        </w:rPr>
        <w:t xml:space="preserve">
      - способствует процессу углубления интеграции обучения, науки и практики органов внутренних дел; </w:t>
      </w:r>
      <w:r>
        <w:br/>
      </w:r>
      <w:r>
        <w:rPr>
          <w:rFonts w:ascii="Times New Roman"/>
          <w:b w:val="false"/>
          <w:i w:val="false"/>
          <w:color w:val="000000"/>
          <w:sz w:val="28"/>
        </w:rPr>
        <w:t xml:space="preserve">
      - представляет на Ученый совет учебного заведения для обсуждения проекты текущих и перспективных планов, результатов внедрения научных исследований в учебный процесс и практику; </w:t>
      </w:r>
      <w:r>
        <w:br/>
      </w:r>
      <w:r>
        <w:rPr>
          <w:rFonts w:ascii="Times New Roman"/>
          <w:b w:val="false"/>
          <w:i w:val="false"/>
          <w:color w:val="000000"/>
          <w:sz w:val="28"/>
        </w:rPr>
        <w:t xml:space="preserve">
      - организует повышение научной квалификации преподавательского состава, контролирует качество и сроки подготовки диссертаций; </w:t>
      </w:r>
      <w:r>
        <w:br/>
      </w:r>
      <w:r>
        <w:rPr>
          <w:rFonts w:ascii="Times New Roman"/>
          <w:b w:val="false"/>
          <w:i w:val="false"/>
          <w:color w:val="000000"/>
          <w:sz w:val="28"/>
        </w:rPr>
        <w:t xml:space="preserve">
      - утверждает руководителей, составы авторских коллективов и программы по комплексным научным исследованиям; </w:t>
      </w:r>
      <w:r>
        <w:br/>
      </w:r>
      <w:r>
        <w:rPr>
          <w:rFonts w:ascii="Times New Roman"/>
          <w:b w:val="false"/>
          <w:i w:val="false"/>
          <w:color w:val="000000"/>
          <w:sz w:val="28"/>
        </w:rPr>
        <w:t xml:space="preserve">
      - анализирует состояние НИР в учебном заведении и разрабатывает мероприятия по ее совершенствованию; </w:t>
      </w:r>
      <w:r>
        <w:br/>
      </w:r>
      <w:r>
        <w:rPr>
          <w:rFonts w:ascii="Times New Roman"/>
          <w:b w:val="false"/>
          <w:i w:val="false"/>
          <w:color w:val="000000"/>
          <w:sz w:val="28"/>
        </w:rPr>
        <w:t xml:space="preserve">
      - организует контроль за выполнением планов НИР; </w:t>
      </w:r>
      <w:r>
        <w:br/>
      </w:r>
      <w:r>
        <w:rPr>
          <w:rFonts w:ascii="Times New Roman"/>
          <w:b w:val="false"/>
          <w:i w:val="false"/>
          <w:color w:val="000000"/>
          <w:sz w:val="28"/>
        </w:rPr>
        <w:t xml:space="preserve">
      - руководит совместно с заместителями начальника учебного заведения по учебной, по социальной и воспитательной работе внедрением результатов научных исследований в учебно-воспитательный процесс и деятельность органов внутренних дел; </w:t>
      </w:r>
      <w:r>
        <w:br/>
      </w:r>
      <w:r>
        <w:rPr>
          <w:rFonts w:ascii="Times New Roman"/>
          <w:b w:val="false"/>
          <w:i w:val="false"/>
          <w:color w:val="000000"/>
          <w:sz w:val="28"/>
        </w:rPr>
        <w:t xml:space="preserve">
      - руководит издательской деятельностью учебного заведения, возглавляет редакционно-издательский совет; </w:t>
      </w:r>
      <w:r>
        <w:br/>
      </w:r>
      <w:r>
        <w:rPr>
          <w:rFonts w:ascii="Times New Roman"/>
          <w:b w:val="false"/>
          <w:i w:val="false"/>
          <w:color w:val="000000"/>
          <w:sz w:val="28"/>
        </w:rPr>
        <w:t xml:space="preserve">
      - руководит подготовкой и проведением научных конференций, совещаний-семинаров и других научных собраний, проводимых на базе учебного заведения, в установленном порядке рекомендует преподавателей, сотрудников и слушателей учебного заведения для участия в научных конференциях, симпозиумах и семинарах; </w:t>
      </w:r>
      <w:r>
        <w:br/>
      </w:r>
      <w:r>
        <w:rPr>
          <w:rFonts w:ascii="Times New Roman"/>
          <w:b w:val="false"/>
          <w:i w:val="false"/>
          <w:color w:val="000000"/>
          <w:sz w:val="28"/>
        </w:rPr>
        <w:t xml:space="preserve">
      - возглавляет деятельность научно-технического совета учебного заведения (НТС); </w:t>
      </w:r>
      <w:r>
        <w:br/>
      </w:r>
      <w:r>
        <w:rPr>
          <w:rFonts w:ascii="Times New Roman"/>
          <w:b w:val="false"/>
          <w:i w:val="false"/>
          <w:color w:val="000000"/>
          <w:sz w:val="28"/>
        </w:rPr>
        <w:t xml:space="preserve">
      - координирует работу Совета молодых ученых и специалистов, Совета слушательского научного общества; </w:t>
      </w:r>
      <w:r>
        <w:br/>
      </w:r>
      <w:r>
        <w:rPr>
          <w:rFonts w:ascii="Times New Roman"/>
          <w:b w:val="false"/>
          <w:i w:val="false"/>
          <w:color w:val="000000"/>
          <w:sz w:val="28"/>
        </w:rPr>
        <w:t xml:space="preserve">
      - организует информационное обеспечение НИР и контроль за использованием достижений современной науки и техники в учебном процессе; </w:t>
      </w:r>
      <w:r>
        <w:br/>
      </w:r>
      <w:r>
        <w:rPr>
          <w:rFonts w:ascii="Times New Roman"/>
          <w:b w:val="false"/>
          <w:i w:val="false"/>
          <w:color w:val="000000"/>
          <w:sz w:val="28"/>
        </w:rPr>
        <w:t xml:space="preserve">
      - курирует работу общей библиотеки; </w:t>
      </w:r>
      <w:r>
        <w:br/>
      </w:r>
      <w:r>
        <w:rPr>
          <w:rFonts w:ascii="Times New Roman"/>
          <w:b w:val="false"/>
          <w:i w:val="false"/>
          <w:color w:val="000000"/>
          <w:sz w:val="28"/>
        </w:rPr>
        <w:t xml:space="preserve">
      - осуществляет контроль за обоснованностью размножения учебно-методических и иных материалов на участке оперативной полиграфии учебного заведения; </w:t>
      </w:r>
      <w:r>
        <w:br/>
      </w:r>
      <w:r>
        <w:rPr>
          <w:rFonts w:ascii="Times New Roman"/>
          <w:b w:val="false"/>
          <w:i w:val="false"/>
          <w:color w:val="000000"/>
          <w:sz w:val="28"/>
        </w:rPr>
        <w:t xml:space="preserve">
      - контролирует работу по внедрению научных разработок; </w:t>
      </w:r>
      <w:r>
        <w:br/>
      </w:r>
      <w:r>
        <w:rPr>
          <w:rFonts w:ascii="Times New Roman"/>
          <w:b w:val="false"/>
          <w:i w:val="false"/>
          <w:color w:val="000000"/>
          <w:sz w:val="28"/>
        </w:rPr>
        <w:t xml:space="preserve">
      - руководит разработкой нормативных актов внутреннего назначения. </w:t>
      </w:r>
      <w:r>
        <w:br/>
      </w:r>
      <w:r>
        <w:rPr>
          <w:rFonts w:ascii="Times New Roman"/>
          <w:b w:val="false"/>
          <w:i w:val="false"/>
          <w:color w:val="000000"/>
          <w:sz w:val="28"/>
        </w:rPr>
        <w:t xml:space="preserve">
      2.3. Коллегиальными органами руководства научными исследованиями в учебном заведении являются Ученый и Научно-технический советы. </w:t>
      </w:r>
      <w:r>
        <w:br/>
      </w:r>
      <w:r>
        <w:rPr>
          <w:rFonts w:ascii="Times New Roman"/>
          <w:b w:val="false"/>
          <w:i w:val="false"/>
          <w:color w:val="000000"/>
          <w:sz w:val="28"/>
        </w:rPr>
        <w:t xml:space="preserve">
      2.4. Организационные мероприятия по руководству НИР, выполнению приказов и указаний начальника учебного заведения, распоряжений его заместителя по научной работе, реализации решений Ученого совета и НТС осуществляет научно-исследовательский и редакционно-издательский отдел (НИиРИО). </w:t>
      </w:r>
      <w:r>
        <w:br/>
      </w:r>
      <w:r>
        <w:rPr>
          <w:rFonts w:ascii="Times New Roman"/>
          <w:b w:val="false"/>
          <w:i w:val="false"/>
          <w:color w:val="000000"/>
          <w:sz w:val="28"/>
        </w:rPr>
        <w:t xml:space="preserve">
      2.5. Научно-исследовательский и редакционно-издательский отдел осуществляет организационные мероприятия в пределах функциональных обязанностей, объем которых уточняется и дополняется в начале календарного года и утверждается начальником учебного заведения.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Планирование научно-исследовательской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Планирование научно-исследовательской работы призвано обеспечить: </w:t>
      </w:r>
      <w:r>
        <w:br/>
      </w:r>
      <w:r>
        <w:rPr>
          <w:rFonts w:ascii="Times New Roman"/>
          <w:b w:val="false"/>
          <w:i w:val="false"/>
          <w:color w:val="000000"/>
          <w:sz w:val="28"/>
        </w:rPr>
        <w:t xml:space="preserve">
      - в сочетании с планами учебной и воспитательной работы комплексный подход к подготовке квалифицированных кадров, специалистов для органов внутренних дел при одновременном повышении квалификации профессорско-преподавательского состава; </w:t>
      </w:r>
      <w:r>
        <w:br/>
      </w:r>
      <w:r>
        <w:rPr>
          <w:rFonts w:ascii="Times New Roman"/>
          <w:b w:val="false"/>
          <w:i w:val="false"/>
          <w:color w:val="000000"/>
          <w:sz w:val="28"/>
        </w:rPr>
        <w:t xml:space="preserve">
      - концентрацию усилий преподавателей и сотрудников при исследовании актуальных проблем деятельности органов внутренних дел, педагогики высшей школы, а также поисковых исследований; </w:t>
      </w:r>
      <w:r>
        <w:br/>
      </w:r>
      <w:r>
        <w:rPr>
          <w:rFonts w:ascii="Times New Roman"/>
          <w:b w:val="false"/>
          <w:i w:val="false"/>
          <w:color w:val="000000"/>
          <w:sz w:val="28"/>
        </w:rPr>
        <w:t xml:space="preserve">
      - координацию с планами НИР других учебных заведений и научно-исследовательских учреждений МВД Республики Казахстан, других ведомств, устранение параллелизма и дублирования в научных исследованиях; </w:t>
      </w:r>
      <w:r>
        <w:br/>
      </w:r>
      <w:r>
        <w:rPr>
          <w:rFonts w:ascii="Times New Roman"/>
          <w:b w:val="false"/>
          <w:i w:val="false"/>
          <w:color w:val="000000"/>
          <w:sz w:val="28"/>
        </w:rPr>
        <w:t xml:space="preserve">
      - преемственность научно-исследовательских планов; </w:t>
      </w:r>
      <w:r>
        <w:br/>
      </w:r>
      <w:r>
        <w:rPr>
          <w:rFonts w:ascii="Times New Roman"/>
          <w:b w:val="false"/>
          <w:i w:val="false"/>
          <w:color w:val="000000"/>
          <w:sz w:val="28"/>
        </w:rPr>
        <w:t xml:space="preserve">
      - обеспечение новизны и актуальности исследований, ускоренное внедрение результатов завершенных работ в учебный процесс и практику органов внутренних дел. </w:t>
      </w:r>
      <w:r>
        <w:br/>
      </w:r>
      <w:r>
        <w:rPr>
          <w:rFonts w:ascii="Times New Roman"/>
          <w:b w:val="false"/>
          <w:i w:val="false"/>
          <w:color w:val="000000"/>
          <w:sz w:val="28"/>
        </w:rPr>
        <w:t xml:space="preserve">
      3.2. Основу планирования научно-исследовательской работы в учебном заведении составляют: </w:t>
      </w:r>
      <w:r>
        <w:br/>
      </w:r>
      <w:r>
        <w:rPr>
          <w:rFonts w:ascii="Times New Roman"/>
          <w:b w:val="false"/>
          <w:i w:val="false"/>
          <w:color w:val="000000"/>
          <w:sz w:val="28"/>
        </w:rPr>
        <w:t xml:space="preserve">
      - перспективный план НИР (на 3 года); </w:t>
      </w:r>
      <w:r>
        <w:br/>
      </w:r>
      <w:r>
        <w:rPr>
          <w:rFonts w:ascii="Times New Roman"/>
          <w:b w:val="false"/>
          <w:i w:val="false"/>
          <w:color w:val="000000"/>
          <w:sz w:val="28"/>
        </w:rPr>
        <w:t xml:space="preserve">
      - текущий план (на 1 год). </w:t>
      </w:r>
      <w:r>
        <w:br/>
      </w:r>
      <w:r>
        <w:rPr>
          <w:rFonts w:ascii="Times New Roman"/>
          <w:b w:val="false"/>
          <w:i w:val="false"/>
          <w:color w:val="000000"/>
          <w:sz w:val="28"/>
        </w:rPr>
        <w:t xml:space="preserve">
      3.3. Перспективные планы разрабатываются на основе ведомственного (МВД) заказа, поручений Коллегии, Координационного научно-методического совета, заказов главных управлений и управлений МВД Республики Казахстан, а также инициативных работ, обеспечивающих создание опережающего научного задела. </w:t>
      </w:r>
      <w:r>
        <w:br/>
      </w:r>
      <w:r>
        <w:rPr>
          <w:rFonts w:ascii="Times New Roman"/>
          <w:b w:val="false"/>
          <w:i w:val="false"/>
          <w:color w:val="000000"/>
          <w:sz w:val="28"/>
        </w:rPr>
        <w:t xml:space="preserve">
      Перспективный план рассматривается Ученым советом учебного заведения, согласовывается с УУЗ МВД Республики Казахстан и утверждается начальником учебного заведения. </w:t>
      </w:r>
      <w:r>
        <w:br/>
      </w:r>
      <w:r>
        <w:rPr>
          <w:rFonts w:ascii="Times New Roman"/>
          <w:b w:val="false"/>
          <w:i w:val="false"/>
          <w:color w:val="000000"/>
          <w:sz w:val="28"/>
        </w:rPr>
        <w:t xml:space="preserve">
      3.4. Текущий план НИР составляется на основе перспективного плана и предложений кафедр на каждый календарный год по установленной форме. В него включаются темы, завершение которых предусмотрено в текущем году, а также темы, переходящие на следующий год (годы) с указанием содержания работы на год и планируемого результата. </w:t>
      </w:r>
      <w:r>
        <w:br/>
      </w:r>
      <w:r>
        <w:rPr>
          <w:rFonts w:ascii="Times New Roman"/>
          <w:b w:val="false"/>
          <w:i w:val="false"/>
          <w:color w:val="000000"/>
          <w:sz w:val="28"/>
        </w:rPr>
        <w:t xml:space="preserve">
      3.5. Проект текущего плана обсуждается на заседании Ученого совета, согласовывается с заинтересованными службами и до 1 октября года, предшествующего планируемому, представляется в двух экземплярах в УУЗ МВД Республики Казахстан. Одновременно направляется пояснительная записка, в которой обосновывается необходимость проведения НИР, а также учитываются неучтенные заявки и причины, по которым они не использованы при составлении плана. </w:t>
      </w:r>
      <w:r>
        <w:br/>
      </w:r>
      <w:r>
        <w:rPr>
          <w:rFonts w:ascii="Times New Roman"/>
          <w:b w:val="false"/>
          <w:i w:val="false"/>
          <w:color w:val="000000"/>
          <w:sz w:val="28"/>
        </w:rPr>
        <w:t xml:space="preserve">
      3.6. Годовой план НИР учебного заведения до 1 декабря года, предшествующего планируемому, утверждается начальником учебного заведения. </w:t>
      </w:r>
      <w:r>
        <w:br/>
      </w:r>
      <w:r>
        <w:rPr>
          <w:rFonts w:ascii="Times New Roman"/>
          <w:b w:val="false"/>
          <w:i w:val="false"/>
          <w:color w:val="000000"/>
          <w:sz w:val="28"/>
        </w:rPr>
        <w:t xml:space="preserve">
      3.7. После утверждения начальником учебного заведения текущий план НИР до 1 января планируемого года направляется в УУЗ МВД Республики Казахстан. </w:t>
      </w:r>
      <w:r>
        <w:br/>
      </w:r>
      <w:r>
        <w:rPr>
          <w:rFonts w:ascii="Times New Roman"/>
          <w:b w:val="false"/>
          <w:i w:val="false"/>
          <w:color w:val="000000"/>
          <w:sz w:val="28"/>
        </w:rPr>
        <w:t xml:space="preserve">
      3.8. Предложения о дополнениях в утвержденный план вносятся главными управлениями и управлениями МВД Республики Казахстан по согласованию с начальником учебного заведения. </w:t>
      </w:r>
      <w:r>
        <w:br/>
      </w:r>
      <w:r>
        <w:rPr>
          <w:rFonts w:ascii="Times New Roman"/>
          <w:b w:val="false"/>
          <w:i w:val="false"/>
          <w:color w:val="000000"/>
          <w:sz w:val="28"/>
        </w:rPr>
        <w:t xml:space="preserve">
      3.9. Исследования (кроме поисковых), включенные в перспективный и текущий планы НИР, подлежат обязательной государственной регистрации. </w:t>
      </w:r>
      <w:r>
        <w:br/>
      </w:r>
      <w:r>
        <w:rPr>
          <w:rFonts w:ascii="Times New Roman"/>
          <w:b w:val="false"/>
          <w:i w:val="false"/>
          <w:color w:val="000000"/>
          <w:sz w:val="28"/>
        </w:rPr>
        <w:t xml:space="preserve">
      3.10. По всем темам НИР составляются рабочие программы и </w:t>
      </w:r>
    </w:p>
    <w:bookmarkEnd w:id="2"/>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планы-графики выполнения работ. При подготовке учебных пособий</w:t>
      </w:r>
    </w:p>
    <w:p>
      <w:pPr>
        <w:spacing w:after="0"/>
        <w:ind w:left="0"/>
        <w:jc w:val="both"/>
      </w:pPr>
      <w:r>
        <w:rPr>
          <w:rFonts w:ascii="Times New Roman"/>
          <w:b w:val="false"/>
          <w:i w:val="false"/>
          <w:color w:val="000000"/>
          <w:sz w:val="28"/>
        </w:rPr>
        <w:t>разрабатываются планы-проспекты этих работ. Рабочие программы,</w:t>
      </w:r>
    </w:p>
    <w:p>
      <w:pPr>
        <w:spacing w:after="0"/>
        <w:ind w:left="0"/>
        <w:jc w:val="both"/>
      </w:pPr>
      <w:r>
        <w:rPr>
          <w:rFonts w:ascii="Times New Roman"/>
          <w:b w:val="false"/>
          <w:i w:val="false"/>
          <w:color w:val="000000"/>
          <w:sz w:val="28"/>
        </w:rPr>
        <w:t>планы-графики и планы-проспекты утверждаются заместителем начальника</w:t>
      </w:r>
    </w:p>
    <w:p>
      <w:pPr>
        <w:spacing w:after="0"/>
        <w:ind w:left="0"/>
        <w:jc w:val="both"/>
      </w:pPr>
      <w:r>
        <w:rPr>
          <w:rFonts w:ascii="Times New Roman"/>
          <w:b w:val="false"/>
          <w:i w:val="false"/>
          <w:color w:val="000000"/>
          <w:sz w:val="28"/>
        </w:rPr>
        <w:t>учебного заведения по научной работе.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Организация и порядок проведения</w:t>
      </w:r>
    </w:p>
    <w:p>
      <w:pPr>
        <w:spacing w:after="0"/>
        <w:ind w:left="0"/>
        <w:jc w:val="both"/>
      </w:pPr>
      <w:r>
        <w:rPr>
          <w:rFonts w:ascii="Times New Roman"/>
          <w:b w:val="false"/>
          <w:i w:val="false"/>
          <w:color w:val="000000"/>
          <w:sz w:val="28"/>
        </w:rPr>
        <w:t>                  научно-исследовательской работы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Исходными документами для проведения НИР являются</w:t>
      </w:r>
    </w:p>
    <w:p>
      <w:pPr>
        <w:spacing w:after="0"/>
        <w:ind w:left="0"/>
        <w:jc w:val="both"/>
      </w:pPr>
      <w:r>
        <w:rPr>
          <w:rFonts w:ascii="Times New Roman"/>
          <w:b w:val="false"/>
          <w:i w:val="false"/>
          <w:color w:val="000000"/>
          <w:sz w:val="28"/>
        </w:rPr>
        <w:t>программа исследований либо план-проспект рукописи учебного пособия,</w:t>
      </w:r>
    </w:p>
    <w:p>
      <w:pPr>
        <w:spacing w:after="0"/>
        <w:ind w:left="0"/>
        <w:jc w:val="both"/>
      </w:pPr>
      <w:r>
        <w:rPr>
          <w:rFonts w:ascii="Times New Roman"/>
          <w:b w:val="false"/>
          <w:i w:val="false"/>
          <w:color w:val="000000"/>
          <w:sz w:val="28"/>
        </w:rPr>
        <w:t>лекции. Эти документы определяют цель, содержание и порядок</w:t>
      </w:r>
    </w:p>
    <w:p>
      <w:pPr>
        <w:spacing w:after="0"/>
        <w:ind w:left="0"/>
        <w:jc w:val="both"/>
      </w:pPr>
      <w:r>
        <w:rPr>
          <w:rFonts w:ascii="Times New Roman"/>
          <w:b w:val="false"/>
          <w:i w:val="false"/>
          <w:color w:val="000000"/>
          <w:sz w:val="28"/>
        </w:rPr>
        <w:t>проведения НИР.</w:t>
      </w:r>
    </w:p>
    <w:p>
      <w:pPr>
        <w:spacing w:after="0"/>
        <w:ind w:left="0"/>
        <w:jc w:val="both"/>
      </w:pPr>
      <w:r>
        <w:rPr>
          <w:rFonts w:ascii="Times New Roman"/>
          <w:b w:val="false"/>
          <w:i w:val="false"/>
          <w:color w:val="000000"/>
          <w:sz w:val="28"/>
        </w:rPr>
        <w:t>     4.2. Программа исследований должна отражать:</w:t>
      </w:r>
    </w:p>
    <w:p>
      <w:pPr>
        <w:spacing w:after="0"/>
        <w:ind w:left="0"/>
        <w:jc w:val="both"/>
      </w:pPr>
      <w:r>
        <w:rPr>
          <w:rFonts w:ascii="Times New Roman"/>
          <w:b w:val="false"/>
          <w:i w:val="false"/>
          <w:color w:val="000000"/>
          <w:sz w:val="28"/>
        </w:rPr>
        <w:t>     - актуальность проведения НИР;</w:t>
      </w:r>
    </w:p>
    <w:p>
      <w:pPr>
        <w:spacing w:after="0"/>
        <w:ind w:left="0"/>
        <w:jc w:val="both"/>
      </w:pPr>
      <w:r>
        <w:rPr>
          <w:rFonts w:ascii="Times New Roman"/>
          <w:b w:val="false"/>
          <w:i w:val="false"/>
          <w:color w:val="000000"/>
          <w:sz w:val="28"/>
        </w:rPr>
        <w:t>     - проблему, на решение которой направлено исследование, и</w:t>
      </w:r>
    </w:p>
    <w:p>
      <w:pPr>
        <w:spacing w:after="0"/>
        <w:ind w:left="0"/>
        <w:jc w:val="both"/>
      </w:pPr>
      <w:r>
        <w:rPr>
          <w:rFonts w:ascii="Times New Roman"/>
          <w:b w:val="false"/>
          <w:i w:val="false"/>
          <w:color w:val="000000"/>
          <w:sz w:val="28"/>
        </w:rPr>
        <w:t>состояние ее научной проработки в республике и за ее пределами;</w:t>
      </w:r>
    </w:p>
    <w:p>
      <w:pPr>
        <w:spacing w:after="0"/>
        <w:ind w:left="0"/>
        <w:jc w:val="both"/>
      </w:pPr>
      <w:r>
        <w:rPr>
          <w:rFonts w:ascii="Times New Roman"/>
          <w:b w:val="false"/>
          <w:i w:val="false"/>
          <w:color w:val="000000"/>
          <w:sz w:val="28"/>
        </w:rPr>
        <w:t>     - цель, задачи, методику исследования;</w:t>
      </w:r>
    </w:p>
    <w:p>
      <w:pPr>
        <w:spacing w:after="0"/>
        <w:ind w:left="0"/>
        <w:jc w:val="both"/>
      </w:pPr>
      <w:r>
        <w:rPr>
          <w:rFonts w:ascii="Times New Roman"/>
          <w:b w:val="false"/>
          <w:i w:val="false"/>
          <w:color w:val="000000"/>
          <w:sz w:val="28"/>
        </w:rPr>
        <w:t>     - основные этапы НИР и сроки их выполнения;</w:t>
      </w:r>
    </w:p>
    <w:p>
      <w:pPr>
        <w:spacing w:after="0"/>
        <w:ind w:left="0"/>
        <w:jc w:val="both"/>
      </w:pPr>
      <w:r>
        <w:rPr>
          <w:rFonts w:ascii="Times New Roman"/>
          <w:b w:val="false"/>
          <w:i w:val="false"/>
          <w:color w:val="000000"/>
          <w:sz w:val="28"/>
        </w:rPr>
        <w:t>     - предполагаемые результаты исследований и направления их</w:t>
      </w:r>
    </w:p>
    <w:p>
      <w:pPr>
        <w:spacing w:after="0"/>
        <w:ind w:left="0"/>
        <w:jc w:val="both"/>
      </w:pPr>
      <w:r>
        <w:rPr>
          <w:rFonts w:ascii="Times New Roman"/>
          <w:b w:val="false"/>
          <w:i w:val="false"/>
          <w:color w:val="000000"/>
          <w:sz w:val="28"/>
        </w:rPr>
        <w:t>внедрения;</w:t>
      </w:r>
    </w:p>
    <w:p>
      <w:pPr>
        <w:spacing w:after="0"/>
        <w:ind w:left="0"/>
        <w:jc w:val="both"/>
      </w:pPr>
      <w:r>
        <w:rPr>
          <w:rFonts w:ascii="Times New Roman"/>
          <w:b w:val="false"/>
          <w:i w:val="false"/>
          <w:color w:val="000000"/>
          <w:sz w:val="28"/>
        </w:rPr>
        <w:t>     - сметную стоимость НИР.</w:t>
      </w:r>
    </w:p>
    <w:p>
      <w:pPr>
        <w:spacing w:after="0"/>
        <w:ind w:left="0"/>
        <w:jc w:val="both"/>
      </w:pPr>
      <w:r>
        <w:rPr>
          <w:rFonts w:ascii="Times New Roman"/>
          <w:b w:val="false"/>
          <w:i w:val="false"/>
          <w:color w:val="000000"/>
          <w:sz w:val="28"/>
        </w:rPr>
        <w:t>     4.3. Научные исследования осуществляются авторскими</w:t>
      </w:r>
    </w:p>
    <w:p>
      <w:pPr>
        <w:spacing w:after="0"/>
        <w:ind w:left="0"/>
        <w:jc w:val="both"/>
      </w:pPr>
      <w:r>
        <w:rPr>
          <w:rFonts w:ascii="Times New Roman"/>
          <w:b w:val="false"/>
          <w:i w:val="false"/>
          <w:color w:val="000000"/>
          <w:sz w:val="28"/>
        </w:rPr>
        <w:t>коллективами и отдельными исполнителями.</w:t>
      </w:r>
    </w:p>
    <w:p>
      <w:pPr>
        <w:spacing w:after="0"/>
        <w:ind w:left="0"/>
        <w:jc w:val="both"/>
      </w:pPr>
      <w:r>
        <w:rPr>
          <w:rFonts w:ascii="Times New Roman"/>
          <w:b w:val="false"/>
          <w:i w:val="false"/>
          <w:color w:val="000000"/>
          <w:sz w:val="28"/>
        </w:rPr>
        <w:t>     Руководителями авторских коллективов должны быть</w:t>
      </w:r>
    </w:p>
    <w:p>
      <w:pPr>
        <w:spacing w:after="0"/>
        <w:ind w:left="0"/>
        <w:jc w:val="both"/>
      </w:pPr>
      <w:r>
        <w:rPr>
          <w:rFonts w:ascii="Times New Roman"/>
          <w:b w:val="false"/>
          <w:i w:val="false"/>
          <w:color w:val="000000"/>
          <w:sz w:val="28"/>
        </w:rPr>
        <w:t>высококвалифицированные специалисты - начальники кафедр, профессора,</w:t>
      </w:r>
    </w:p>
    <w:p>
      <w:pPr>
        <w:spacing w:after="0"/>
        <w:ind w:left="0"/>
        <w:jc w:val="both"/>
      </w:pPr>
      <w:r>
        <w:rPr>
          <w:rFonts w:ascii="Times New Roman"/>
          <w:b w:val="false"/>
          <w:i w:val="false"/>
          <w:color w:val="000000"/>
          <w:sz w:val="28"/>
        </w:rPr>
        <w:t>доценты.</w:t>
      </w:r>
    </w:p>
    <w:p>
      <w:pPr>
        <w:spacing w:after="0"/>
        <w:ind w:left="0"/>
        <w:jc w:val="both"/>
      </w:pPr>
      <w:r>
        <w:rPr>
          <w:rFonts w:ascii="Times New Roman"/>
          <w:b w:val="false"/>
          <w:i w:val="false"/>
          <w:color w:val="000000"/>
          <w:sz w:val="28"/>
        </w:rPr>
        <w:t>     4.4. Руководитель авторского коллектива:</w:t>
      </w:r>
    </w:p>
    <w:p>
      <w:pPr>
        <w:spacing w:after="0"/>
        <w:ind w:left="0"/>
        <w:jc w:val="both"/>
      </w:pPr>
      <w:r>
        <w:rPr>
          <w:rFonts w:ascii="Times New Roman"/>
          <w:b w:val="false"/>
          <w:i w:val="false"/>
          <w:color w:val="000000"/>
          <w:sz w:val="28"/>
        </w:rPr>
        <w:t>     - вносит предложения о составе авторского коллектива;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организует разработку рабочей программы и плана-графика проведения исследований, определяет характер и объем задания каждому исполнителю, сроки его выполнения; </w:t>
      </w:r>
      <w:r>
        <w:br/>
      </w:r>
      <w:r>
        <w:rPr>
          <w:rFonts w:ascii="Times New Roman"/>
          <w:b w:val="false"/>
          <w:i w:val="false"/>
          <w:color w:val="000000"/>
          <w:sz w:val="28"/>
        </w:rPr>
        <w:t xml:space="preserve">
      - определяет и обеспечивает режим секретности в процессе выполнения НИР; </w:t>
      </w:r>
      <w:r>
        <w:br/>
      </w:r>
      <w:r>
        <w:rPr>
          <w:rFonts w:ascii="Times New Roman"/>
          <w:b w:val="false"/>
          <w:i w:val="false"/>
          <w:color w:val="000000"/>
          <w:sz w:val="28"/>
        </w:rPr>
        <w:t xml:space="preserve">
      - ведет рабочее дело по теме НИР; </w:t>
      </w:r>
      <w:r>
        <w:br/>
      </w:r>
      <w:r>
        <w:rPr>
          <w:rFonts w:ascii="Times New Roman"/>
          <w:b w:val="false"/>
          <w:i w:val="false"/>
          <w:color w:val="000000"/>
          <w:sz w:val="28"/>
        </w:rPr>
        <w:t xml:space="preserve">
      - осуществляет научно-методическое руководство проведением исследований; </w:t>
      </w:r>
      <w:r>
        <w:br/>
      </w:r>
      <w:r>
        <w:rPr>
          <w:rFonts w:ascii="Times New Roman"/>
          <w:b w:val="false"/>
          <w:i w:val="false"/>
          <w:color w:val="000000"/>
          <w:sz w:val="28"/>
        </w:rPr>
        <w:t xml:space="preserve">
      - осуществляет постоянный контроль за работой исполнителей и обеспечивает ее проведение в установленные сроки; </w:t>
      </w:r>
      <w:r>
        <w:br/>
      </w:r>
      <w:r>
        <w:rPr>
          <w:rFonts w:ascii="Times New Roman"/>
          <w:b w:val="false"/>
          <w:i w:val="false"/>
          <w:color w:val="000000"/>
          <w:sz w:val="28"/>
        </w:rPr>
        <w:t xml:space="preserve">
      - проводит заседания авторского коллектива; </w:t>
      </w:r>
      <w:r>
        <w:br/>
      </w:r>
      <w:r>
        <w:rPr>
          <w:rFonts w:ascii="Times New Roman"/>
          <w:b w:val="false"/>
          <w:i w:val="false"/>
          <w:color w:val="000000"/>
          <w:sz w:val="28"/>
        </w:rPr>
        <w:t xml:space="preserve">
      - периодически отчитывается перед кафедрой (отделом) и Ученым советом учебного заведения о работе авторского коллектива; </w:t>
      </w:r>
      <w:r>
        <w:br/>
      </w:r>
      <w:r>
        <w:rPr>
          <w:rFonts w:ascii="Times New Roman"/>
          <w:b w:val="false"/>
          <w:i w:val="false"/>
          <w:color w:val="000000"/>
          <w:sz w:val="28"/>
        </w:rPr>
        <w:t xml:space="preserve">
      - составляет "Научный отчет" о результатах научных исследований (за год и по завершению темы) в соответствии с установленными требованиями; </w:t>
      </w:r>
      <w:r>
        <w:br/>
      </w:r>
      <w:r>
        <w:rPr>
          <w:rFonts w:ascii="Times New Roman"/>
          <w:b w:val="false"/>
          <w:i w:val="false"/>
          <w:color w:val="000000"/>
          <w:sz w:val="28"/>
        </w:rPr>
        <w:t xml:space="preserve">
      - активно участвует в работе по внедрению результатов НИР в учебный процесс и практику; </w:t>
      </w:r>
      <w:r>
        <w:br/>
      </w:r>
      <w:r>
        <w:rPr>
          <w:rFonts w:ascii="Times New Roman"/>
          <w:b w:val="false"/>
          <w:i w:val="false"/>
          <w:color w:val="000000"/>
          <w:sz w:val="28"/>
        </w:rPr>
        <w:t xml:space="preserve">
      - вносит предложения о поощрении и наложении взысканий на членов авторского коллектива за качество и своевременность проведения исследований. </w:t>
      </w:r>
      <w:r>
        <w:br/>
      </w:r>
      <w:r>
        <w:rPr>
          <w:rFonts w:ascii="Times New Roman"/>
          <w:b w:val="false"/>
          <w:i w:val="false"/>
          <w:color w:val="000000"/>
          <w:sz w:val="28"/>
        </w:rPr>
        <w:t xml:space="preserve">
      4.5. По результатам выполнения научно-исследовательской работы и ее отдельных этапов составляется отчет. Отчет о НИР составляется исполнителями работы по установленной форме (ГОСТ 7.32-91) </w:t>
      </w:r>
      <w:r>
        <w:br/>
      </w:r>
      <w:r>
        <w:rPr>
          <w:rFonts w:ascii="Times New Roman"/>
          <w:b w:val="false"/>
          <w:i w:val="false"/>
          <w:color w:val="000000"/>
          <w:sz w:val="28"/>
        </w:rPr>
        <w:t xml:space="preserve">
      Примечание. См. приложение </w:t>
      </w:r>
      <w:r>
        <w:br/>
      </w:r>
      <w:r>
        <w:rPr>
          <w:rFonts w:ascii="Times New Roman"/>
          <w:b w:val="false"/>
          <w:i w:val="false"/>
          <w:color w:val="000000"/>
          <w:sz w:val="28"/>
        </w:rPr>
        <w:t xml:space="preserve">
      4.6. Отчет о НИР утверждается руководством учебного заведения </w:t>
      </w:r>
    </w:p>
    <w:bookmarkStart w:name="z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после рассмотрения результатов научного исследования на ее Ученом</w:t>
      </w:r>
    </w:p>
    <w:p>
      <w:pPr>
        <w:spacing w:after="0"/>
        <w:ind w:left="0"/>
        <w:jc w:val="both"/>
      </w:pPr>
      <w:r>
        <w:rPr>
          <w:rFonts w:ascii="Times New Roman"/>
          <w:b w:val="false"/>
          <w:i w:val="false"/>
          <w:color w:val="000000"/>
          <w:sz w:val="28"/>
        </w:rPr>
        <w:t>совете.</w:t>
      </w:r>
    </w:p>
    <w:p>
      <w:pPr>
        <w:spacing w:after="0"/>
        <w:ind w:left="0"/>
        <w:jc w:val="both"/>
      </w:pPr>
      <w:r>
        <w:rPr>
          <w:rFonts w:ascii="Times New Roman"/>
          <w:b w:val="false"/>
          <w:i w:val="false"/>
          <w:color w:val="000000"/>
          <w:sz w:val="28"/>
        </w:rPr>
        <w:t>     4.7. Научно-исследовательская работа считается законченной, а</w:t>
      </w:r>
    </w:p>
    <w:p>
      <w:pPr>
        <w:spacing w:after="0"/>
        <w:ind w:left="0"/>
        <w:jc w:val="both"/>
      </w:pPr>
      <w:r>
        <w:rPr>
          <w:rFonts w:ascii="Times New Roman"/>
          <w:b w:val="false"/>
          <w:i w:val="false"/>
          <w:color w:val="000000"/>
          <w:sz w:val="28"/>
        </w:rPr>
        <w:t>соответствующая тема плана НИР выполненной, если:</w:t>
      </w:r>
    </w:p>
    <w:p>
      <w:pPr>
        <w:spacing w:after="0"/>
        <w:ind w:left="0"/>
        <w:jc w:val="both"/>
      </w:pPr>
      <w:r>
        <w:rPr>
          <w:rFonts w:ascii="Times New Roman"/>
          <w:b w:val="false"/>
          <w:i w:val="false"/>
          <w:color w:val="000000"/>
          <w:sz w:val="28"/>
        </w:rPr>
        <w:t>     - утвержден заключительный отчет;</w:t>
      </w:r>
    </w:p>
    <w:p>
      <w:pPr>
        <w:spacing w:after="0"/>
        <w:ind w:left="0"/>
        <w:jc w:val="both"/>
      </w:pPr>
      <w:r>
        <w:rPr>
          <w:rFonts w:ascii="Times New Roman"/>
          <w:b w:val="false"/>
          <w:i w:val="false"/>
          <w:color w:val="000000"/>
          <w:sz w:val="28"/>
        </w:rPr>
        <w:t>     - утвержден акт приемной комиссии, разработка рекомендована для</w:t>
      </w:r>
    </w:p>
    <w:p>
      <w:pPr>
        <w:spacing w:after="0"/>
        <w:ind w:left="0"/>
        <w:jc w:val="both"/>
      </w:pPr>
      <w:r>
        <w:rPr>
          <w:rFonts w:ascii="Times New Roman"/>
          <w:b w:val="false"/>
          <w:i w:val="false"/>
          <w:color w:val="000000"/>
          <w:sz w:val="28"/>
        </w:rPr>
        <w:t>внедрения в практику:</w:t>
      </w:r>
    </w:p>
    <w:p>
      <w:pPr>
        <w:spacing w:after="0"/>
        <w:ind w:left="0"/>
        <w:jc w:val="both"/>
      </w:pPr>
      <w:r>
        <w:rPr>
          <w:rFonts w:ascii="Times New Roman"/>
          <w:b w:val="false"/>
          <w:i w:val="false"/>
          <w:color w:val="000000"/>
          <w:sz w:val="28"/>
        </w:rPr>
        <w:t>     - выполнены соответствующие установленные требования.</w:t>
      </w:r>
    </w:p>
    <w:p>
      <w:pPr>
        <w:spacing w:after="0"/>
        <w:ind w:left="0"/>
        <w:jc w:val="both"/>
      </w:pPr>
      <w:r>
        <w:rPr>
          <w:rFonts w:ascii="Times New Roman"/>
          <w:b w:val="false"/>
          <w:i w:val="false"/>
          <w:color w:val="000000"/>
          <w:sz w:val="28"/>
        </w:rPr>
        <w:t>     4.8. Ежегодно к 10 января учебное заведение представляет в УУЗ</w:t>
      </w:r>
    </w:p>
    <w:p>
      <w:pPr>
        <w:spacing w:after="0"/>
        <w:ind w:left="0"/>
        <w:jc w:val="both"/>
      </w:pPr>
      <w:r>
        <w:rPr>
          <w:rFonts w:ascii="Times New Roman"/>
          <w:b w:val="false"/>
          <w:i w:val="false"/>
          <w:color w:val="000000"/>
          <w:sz w:val="28"/>
        </w:rPr>
        <w:t>МВД Республики Казахстан отчет о результатах</w:t>
      </w:r>
    </w:p>
    <w:p>
      <w:pPr>
        <w:spacing w:after="0"/>
        <w:ind w:left="0"/>
        <w:jc w:val="both"/>
      </w:pPr>
      <w:r>
        <w:rPr>
          <w:rFonts w:ascii="Times New Roman"/>
          <w:b w:val="false"/>
          <w:i w:val="false"/>
          <w:color w:val="000000"/>
          <w:sz w:val="28"/>
        </w:rPr>
        <w:t>научно-исследовательской деятельности за прошедший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Внедрение результатов научных исследований</w:t>
      </w:r>
    </w:p>
    <w:p>
      <w:pPr>
        <w:spacing w:after="0"/>
        <w:ind w:left="0"/>
        <w:jc w:val="both"/>
      </w:pPr>
      <w:r>
        <w:rPr>
          <w:rFonts w:ascii="Times New Roman"/>
          <w:b w:val="false"/>
          <w:i w:val="false"/>
          <w:color w:val="000000"/>
          <w:sz w:val="28"/>
        </w:rPr>
        <w:t>                  в учебно-воспитательный процесс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5.1. Внедрение результатов НИР в практику и учебный процесс является важнейшей задачей и одним из основных критериев эффективности научных исследований профессорско-преподавательского состава учебного заведения. </w:t>
      </w:r>
      <w:r>
        <w:br/>
      </w:r>
      <w:r>
        <w:rPr>
          <w:rFonts w:ascii="Times New Roman"/>
          <w:b w:val="false"/>
          <w:i w:val="false"/>
          <w:color w:val="000000"/>
          <w:sz w:val="28"/>
        </w:rPr>
        <w:t xml:space="preserve">
      5.2. Основными направлениями внедрения результатов НИР являются: </w:t>
      </w:r>
      <w:r>
        <w:br/>
      </w:r>
      <w:r>
        <w:rPr>
          <w:rFonts w:ascii="Times New Roman"/>
          <w:b w:val="false"/>
          <w:i w:val="false"/>
          <w:color w:val="000000"/>
          <w:sz w:val="28"/>
        </w:rPr>
        <w:t xml:space="preserve">
      - деятельность главных управлений и управлений МВД, УВД, УВДТ Республики Казахстан; </w:t>
      </w:r>
      <w:r>
        <w:br/>
      </w:r>
      <w:r>
        <w:rPr>
          <w:rFonts w:ascii="Times New Roman"/>
          <w:b w:val="false"/>
          <w:i w:val="false"/>
          <w:color w:val="000000"/>
          <w:sz w:val="28"/>
        </w:rPr>
        <w:t xml:space="preserve">
      - учебный процесс учебных заведений МВД Республики Казахстан; </w:t>
      </w:r>
      <w:r>
        <w:br/>
      </w:r>
      <w:r>
        <w:rPr>
          <w:rFonts w:ascii="Times New Roman"/>
          <w:b w:val="false"/>
          <w:i w:val="false"/>
          <w:color w:val="000000"/>
          <w:sz w:val="28"/>
        </w:rPr>
        <w:t xml:space="preserve">
      - деятельность других министерств и ведомств. </w:t>
      </w:r>
      <w:r>
        <w:br/>
      </w:r>
      <w:r>
        <w:rPr>
          <w:rFonts w:ascii="Times New Roman"/>
          <w:b w:val="false"/>
          <w:i w:val="false"/>
          <w:color w:val="000000"/>
          <w:sz w:val="28"/>
        </w:rPr>
        <w:t xml:space="preserve">
      5.3. Внедрение результатов НИР в практику и учебный процесс осуществляется на плановых началах. Наиболее значительные предложения ежегодно до 1 октября года, предшествующего планируемому, направляются в УУЗ МВД Республики Казахстан для включения в проект плана, который утверждается МВД Республики Казахстан. </w:t>
      </w:r>
      <w:r>
        <w:br/>
      </w:r>
      <w:r>
        <w:rPr>
          <w:rFonts w:ascii="Times New Roman"/>
          <w:b w:val="false"/>
          <w:i w:val="false"/>
          <w:color w:val="000000"/>
          <w:sz w:val="28"/>
        </w:rPr>
        <w:t xml:space="preserve">
      5.4. Основными функциями учебного заведения по внедрению результатов научных исследований в учебный процесс и деятельность органов внутренних дел являются: </w:t>
      </w:r>
      <w:r>
        <w:br/>
      </w:r>
      <w:r>
        <w:rPr>
          <w:rFonts w:ascii="Times New Roman"/>
          <w:b w:val="false"/>
          <w:i w:val="false"/>
          <w:color w:val="000000"/>
          <w:sz w:val="28"/>
        </w:rPr>
        <w:t xml:space="preserve">
      - подготовка информационных, аналитических и методических материалов, необходимых для успешного внедрения законченных разработок; </w:t>
      </w:r>
      <w:r>
        <w:br/>
      </w:r>
      <w:r>
        <w:rPr>
          <w:rFonts w:ascii="Times New Roman"/>
          <w:b w:val="false"/>
          <w:i w:val="false"/>
          <w:color w:val="000000"/>
          <w:sz w:val="28"/>
        </w:rPr>
        <w:t xml:space="preserve">
      - непосредственное участие в обучении личного состава подразделений, в деятельности которых используются научные разработки; </w:t>
      </w:r>
      <w:r>
        <w:br/>
      </w:r>
      <w:r>
        <w:rPr>
          <w:rFonts w:ascii="Times New Roman"/>
          <w:b w:val="false"/>
          <w:i w:val="false"/>
          <w:color w:val="000000"/>
          <w:sz w:val="28"/>
        </w:rPr>
        <w:t xml:space="preserve">
      - консультирование сотрудников органов внутренних дел, осуществляющих внедрение результатов НИР; </w:t>
      </w:r>
      <w:r>
        <w:br/>
      </w:r>
      <w:r>
        <w:rPr>
          <w:rFonts w:ascii="Times New Roman"/>
          <w:b w:val="false"/>
          <w:i w:val="false"/>
          <w:color w:val="000000"/>
          <w:sz w:val="28"/>
        </w:rPr>
        <w:t xml:space="preserve">
      - изучение и обобщение совместно с отраслевыми службами УВД, МВД Республики Казахстан опыта использования разработок, выявление недостатков, обнаруженных в процессе внедрения, и подготовка предложений по их устранению. </w:t>
      </w:r>
      <w:r>
        <w:br/>
      </w:r>
      <w:r>
        <w:rPr>
          <w:rFonts w:ascii="Times New Roman"/>
          <w:b w:val="false"/>
          <w:i w:val="false"/>
          <w:color w:val="000000"/>
          <w:sz w:val="28"/>
        </w:rPr>
        <w:t>
 </w:t>
      </w:r>
      <w:r>
        <w:br/>
      </w:r>
      <w:r>
        <w:rPr>
          <w:rFonts w:ascii="Times New Roman"/>
          <w:b w:val="false"/>
          <w:i w:val="false"/>
          <w:color w:val="000000"/>
          <w:sz w:val="28"/>
        </w:rPr>
        <w:t xml:space="preserve">
                   VI. Контроль, учет и отчетность </w:t>
      </w:r>
      <w:r>
        <w:br/>
      </w:r>
      <w:r>
        <w:rPr>
          <w:rFonts w:ascii="Times New Roman"/>
          <w:b w:val="false"/>
          <w:i w:val="false"/>
          <w:color w:val="000000"/>
          <w:sz w:val="28"/>
        </w:rPr>
        <w:t xml:space="preserve">
                  по научно-исследовательской работе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Контроль за организацией и проведением НИР осуществляют начальник учебного заведения, его заместитель по научной работе, научные сотрудники НИиРИО, начальники кафедр, руководители авторских коллективов в пределах своей компетенции. </w:t>
      </w:r>
      <w:r>
        <w:br/>
      </w:r>
      <w:r>
        <w:rPr>
          <w:rFonts w:ascii="Times New Roman"/>
          <w:b w:val="false"/>
          <w:i w:val="false"/>
          <w:color w:val="000000"/>
          <w:sz w:val="28"/>
        </w:rPr>
        <w:t xml:space="preserve">
      6.2. Постоянный (текущий) контроль и анализ состояния выполнения планов осуществляет НИиРИО. В этих целях научные сотрудники: </w:t>
      </w:r>
      <w:r>
        <w:br/>
      </w:r>
      <w:r>
        <w:rPr>
          <w:rFonts w:ascii="Times New Roman"/>
          <w:b w:val="false"/>
          <w:i w:val="false"/>
          <w:color w:val="000000"/>
          <w:sz w:val="28"/>
        </w:rPr>
        <w:t xml:space="preserve">
      - участвуют в рассмотрении вопросов НИР на заседаниях кафедр (отделов) и авторских коллективов; </w:t>
      </w:r>
      <w:r>
        <w:br/>
      </w:r>
      <w:r>
        <w:rPr>
          <w:rFonts w:ascii="Times New Roman"/>
          <w:b w:val="false"/>
          <w:i w:val="false"/>
          <w:color w:val="000000"/>
          <w:sz w:val="28"/>
        </w:rPr>
        <w:t xml:space="preserve">
      - ежеквартально контролирует ход выполнения плана НИР; </w:t>
      </w:r>
      <w:r>
        <w:br/>
      </w:r>
      <w:r>
        <w:rPr>
          <w:rFonts w:ascii="Times New Roman"/>
          <w:b w:val="false"/>
          <w:i w:val="false"/>
          <w:color w:val="000000"/>
          <w:sz w:val="28"/>
        </w:rPr>
        <w:t xml:space="preserve">
      - раз в полугодие (июль, декабрь) организуют заслушивание кафедр (отделов), авторских коллективов на оперативном совещании при заместителе начальника учебного заведения по научной работе; </w:t>
      </w:r>
      <w:r>
        <w:br/>
      </w:r>
      <w:r>
        <w:rPr>
          <w:rFonts w:ascii="Times New Roman"/>
          <w:b w:val="false"/>
          <w:i w:val="false"/>
          <w:color w:val="000000"/>
          <w:sz w:val="28"/>
        </w:rPr>
        <w:t xml:space="preserve">
      - ведут картотеки учета опубликованных научных работ. </w:t>
      </w:r>
      <w:r>
        <w:br/>
      </w:r>
      <w:r>
        <w:rPr>
          <w:rFonts w:ascii="Times New Roman"/>
          <w:b w:val="false"/>
          <w:i w:val="false"/>
          <w:color w:val="000000"/>
          <w:sz w:val="28"/>
        </w:rPr>
        <w:t xml:space="preserve">
      6.3. Начальники кафедр не реже одного раза в семестр заслушивают на заседаниях кафедр вопросы о состоянии работы по комплексным темам и темам диссертационных исследований, о результатах командировок и обучения на ФПК, ВАК, в ИПК и стажировок в органах внутренних дел. </w:t>
      </w:r>
      <w:r>
        <w:br/>
      </w:r>
      <w:r>
        <w:rPr>
          <w:rFonts w:ascii="Times New Roman"/>
          <w:b w:val="false"/>
          <w:i w:val="false"/>
          <w:color w:val="000000"/>
          <w:sz w:val="28"/>
        </w:rPr>
        <w:t xml:space="preserve">
      6.4. По каждой теме научного исследования составляется научный отчет. Его составление обязательно независимо от подготовки других документов (аналитических материалов, предложений, рекомендаций, рукописей, публикаций и т.п.). </w:t>
      </w:r>
      <w:r>
        <w:br/>
      </w:r>
      <w:r>
        <w:rPr>
          <w:rFonts w:ascii="Times New Roman"/>
          <w:b w:val="false"/>
          <w:i w:val="false"/>
          <w:color w:val="000000"/>
          <w:sz w:val="28"/>
        </w:rPr>
        <w:t xml:space="preserve">
      6.5. Научный отчет может быть промежуточным (по этапу работы на определенный год, если исследование ведется в течение нескольких лет) и заключительным, составляемым в соответствии с установленными требованиями. </w:t>
      </w:r>
      <w:r>
        <w:br/>
      </w:r>
      <w:r>
        <w:rPr>
          <w:rFonts w:ascii="Times New Roman"/>
          <w:b w:val="false"/>
          <w:i w:val="false"/>
          <w:color w:val="000000"/>
          <w:sz w:val="28"/>
        </w:rPr>
        <w:t xml:space="preserve">
      6.6. Научный отчет рассматривается на заседании кафедры (отдела). По комплексным исследованиям, проводившимся сотрудниками нескольких кафедр, научный отчет обсуждается на совместном заседании этих кафедр, а по решению руководства учебного заведения - на заседании Совета учебного заведения, научно-теоретической конференции или теоретическом семинаре. К участию в обсуждении отчета привлекаются представители заинтересованных практических органов и учебных заведений. </w:t>
      </w:r>
      <w:r>
        <w:br/>
      </w:r>
      <w:r>
        <w:rPr>
          <w:rFonts w:ascii="Times New Roman"/>
          <w:b w:val="false"/>
          <w:i w:val="false"/>
          <w:color w:val="000000"/>
          <w:sz w:val="28"/>
        </w:rPr>
        <w:t xml:space="preserve">
      6.7. Научный отчет по завершенной теме НИР после одобрения кафедрой (отделом) согласовывается с НИиРИО, который проверяет его соответствие программам исследований и установленным требованиям и направляется на отзыв или рецензию. </w:t>
      </w:r>
      <w:r>
        <w:br/>
      </w:r>
      <w:r>
        <w:rPr>
          <w:rFonts w:ascii="Times New Roman"/>
          <w:b w:val="false"/>
          <w:i w:val="false"/>
          <w:color w:val="000000"/>
          <w:sz w:val="28"/>
        </w:rPr>
        <w:t xml:space="preserve">
      6.8. По результатам научно-исследовательской деятельности кафедры (отделы) представляют в НИиРИО текстовые отчеты (справки) в сроки, устанавливаемые начальником учебного заведения. </w:t>
      </w:r>
      <w:r>
        <w:br/>
      </w:r>
      <w:r>
        <w:rPr>
          <w:rFonts w:ascii="Times New Roman"/>
          <w:b w:val="false"/>
          <w:i w:val="false"/>
          <w:color w:val="000000"/>
          <w:sz w:val="28"/>
        </w:rPr>
        <w:t xml:space="preserve">
      6.9. Текстовые отчеты должны содержать сведения по следующим вопросам: </w:t>
      </w:r>
      <w:r>
        <w:br/>
      </w:r>
      <w:r>
        <w:rPr>
          <w:rFonts w:ascii="Times New Roman"/>
          <w:b w:val="false"/>
          <w:i w:val="false"/>
          <w:color w:val="000000"/>
          <w:sz w:val="28"/>
        </w:rPr>
        <w:t xml:space="preserve">
      - организационные мероприятия; </w:t>
      </w:r>
      <w:r>
        <w:br/>
      </w:r>
      <w:r>
        <w:rPr>
          <w:rFonts w:ascii="Times New Roman"/>
          <w:b w:val="false"/>
          <w:i w:val="false"/>
          <w:color w:val="000000"/>
          <w:sz w:val="28"/>
        </w:rPr>
        <w:t xml:space="preserve">
      - ход, объем, результаты проделанной работы по каждому разделу в позиции плана с выделением при этом тем, исследование по которым велось в соответствии с договорами о творческом содружестве учебного заведения с органами внутренних дел, с выделением важнейшей тематики, выполняемой по заданиям МВД Республики Казахстан; </w:t>
      </w:r>
      <w:r>
        <w:br/>
      </w:r>
      <w:r>
        <w:rPr>
          <w:rFonts w:ascii="Times New Roman"/>
          <w:b w:val="false"/>
          <w:i w:val="false"/>
          <w:color w:val="000000"/>
          <w:sz w:val="28"/>
        </w:rPr>
        <w:t xml:space="preserve">
      - сведения о реализации результатов научных исследований, с указанием исходящего номера и даты отправления материалов в соответствующие органы, наименование нормативных актов, аналитических документов, учебных материалов и т.д., в которых использованы результаты научных исследований; </w:t>
      </w:r>
      <w:r>
        <w:br/>
      </w:r>
      <w:r>
        <w:rPr>
          <w:rFonts w:ascii="Times New Roman"/>
          <w:b w:val="false"/>
          <w:i w:val="false"/>
          <w:color w:val="000000"/>
          <w:sz w:val="28"/>
        </w:rPr>
        <w:t xml:space="preserve">
      - выполнение работ по темам НИР кафедры (отдела), не включенным в план НИР; </w:t>
      </w:r>
      <w:r>
        <w:br/>
      </w:r>
      <w:r>
        <w:rPr>
          <w:rFonts w:ascii="Times New Roman"/>
          <w:b w:val="false"/>
          <w:i w:val="false"/>
          <w:color w:val="000000"/>
          <w:sz w:val="28"/>
        </w:rPr>
        <w:t xml:space="preserve">
      - выполнение внеплановых исследований с указанием оснований для их проведения, объема проделанной работы, полученных результатов и форм их реализации; </w:t>
      </w:r>
      <w:r>
        <w:br/>
      </w:r>
      <w:r>
        <w:rPr>
          <w:rFonts w:ascii="Times New Roman"/>
          <w:b w:val="false"/>
          <w:i w:val="false"/>
          <w:color w:val="000000"/>
          <w:sz w:val="28"/>
        </w:rPr>
        <w:t xml:space="preserve">
      - официальное оппонирование по докторским и кандидатским диссертациям; </w:t>
      </w:r>
      <w:r>
        <w:br/>
      </w:r>
      <w:r>
        <w:rPr>
          <w:rFonts w:ascii="Times New Roman"/>
          <w:b w:val="false"/>
          <w:i w:val="false"/>
          <w:color w:val="000000"/>
          <w:sz w:val="28"/>
        </w:rPr>
        <w:t xml:space="preserve">
      - подготовка отзывов на проекты нормативных актов, монографии, учебные пособия, статьи, диссертации; </w:t>
      </w:r>
      <w:r>
        <w:br/>
      </w:r>
      <w:r>
        <w:rPr>
          <w:rFonts w:ascii="Times New Roman"/>
          <w:b w:val="false"/>
          <w:i w:val="false"/>
          <w:color w:val="000000"/>
          <w:sz w:val="28"/>
        </w:rPr>
        <w:t xml:space="preserve">
      - работа по реализации задании вышестоящих органов, которыми возлагалось проведение конкретных исследований; </w:t>
      </w:r>
      <w:r>
        <w:br/>
      </w:r>
      <w:r>
        <w:rPr>
          <w:rFonts w:ascii="Times New Roman"/>
          <w:b w:val="false"/>
          <w:i w:val="false"/>
          <w:color w:val="000000"/>
          <w:sz w:val="28"/>
        </w:rPr>
        <w:t xml:space="preserve">
      - научные публикации сотрудников подразделения, в том числе по результатам исследовательской работы (по каждой публикации заполняется карточка, содержащая ее библиографические сведения); </w:t>
      </w:r>
      <w:r>
        <w:br/>
      </w:r>
      <w:r>
        <w:rPr>
          <w:rFonts w:ascii="Times New Roman"/>
          <w:b w:val="false"/>
          <w:i w:val="false"/>
          <w:color w:val="000000"/>
          <w:sz w:val="28"/>
        </w:rPr>
        <w:t xml:space="preserve">
      - результаты подготовки и повышения квалификации научно-педагогических кадров, подготовки диссертаций; </w:t>
      </w:r>
      <w:r>
        <w:br/>
      </w:r>
      <w:r>
        <w:rPr>
          <w:rFonts w:ascii="Times New Roman"/>
          <w:b w:val="false"/>
          <w:i w:val="false"/>
          <w:color w:val="000000"/>
          <w:sz w:val="28"/>
        </w:rPr>
        <w:t xml:space="preserve">
      - организация и участие сотрудников подразделений в конференциях, научных семинарах и т.д.; </w:t>
      </w:r>
      <w:r>
        <w:br/>
      </w:r>
      <w:r>
        <w:rPr>
          <w:rFonts w:ascii="Times New Roman"/>
          <w:b w:val="false"/>
          <w:i w:val="false"/>
          <w:color w:val="000000"/>
          <w:sz w:val="28"/>
        </w:rPr>
        <w:t xml:space="preserve">
      - выполнение плана научных командировок, их эффективность; </w:t>
      </w:r>
      <w:r>
        <w:br/>
      </w:r>
      <w:r>
        <w:rPr>
          <w:rFonts w:ascii="Times New Roman"/>
          <w:b w:val="false"/>
          <w:i w:val="false"/>
          <w:color w:val="000000"/>
          <w:sz w:val="28"/>
        </w:rPr>
        <w:t xml:space="preserve">
      - руководство научной работой слушателей; </w:t>
      </w:r>
      <w:r>
        <w:br/>
      </w:r>
      <w:r>
        <w:rPr>
          <w:rFonts w:ascii="Times New Roman"/>
          <w:b w:val="false"/>
          <w:i w:val="false"/>
          <w:color w:val="000000"/>
          <w:sz w:val="28"/>
        </w:rPr>
        <w:t xml:space="preserve">
      - причины невыполнения тех или иных позиций плана НИР кафедры, плана-графика рабочих программ. </w:t>
      </w:r>
      <w:r>
        <w:br/>
      </w:r>
      <w:r>
        <w:rPr>
          <w:rFonts w:ascii="Times New Roman"/>
          <w:b w:val="false"/>
          <w:i w:val="false"/>
          <w:color w:val="000000"/>
          <w:sz w:val="28"/>
        </w:rPr>
        <w:t xml:space="preserve">
      6.10. В отчетах за пятилетие должен содержаться анализ выполнения перспективного плана НИР, а также других данных, характеризующих научно-исследовательскую работу кафедры (отдела) за истекший период. </w:t>
      </w:r>
      <w:r>
        <w:br/>
      </w:r>
      <w:r>
        <w:rPr>
          <w:rFonts w:ascii="Times New Roman"/>
          <w:b w:val="false"/>
          <w:i w:val="false"/>
          <w:color w:val="000000"/>
          <w:sz w:val="28"/>
        </w:rPr>
        <w:t xml:space="preserve">
      6.11. Отчеты о выполнении текущих и перспективных планов НИР готовятся НИиРИО, обсуждаются Ученым советом, утверждаются начальником учебного заведения и направляются в установленном порядке в УУЗ МВД Республики Казахстан. </w:t>
      </w:r>
      <w:r>
        <w:br/>
      </w:r>
      <w:r>
        <w:rPr>
          <w:rFonts w:ascii="Times New Roman"/>
          <w:b w:val="false"/>
          <w:i w:val="false"/>
          <w:color w:val="000000"/>
          <w:sz w:val="28"/>
        </w:rPr>
        <w:t>
 </w:t>
      </w:r>
    </w:p>
    <w:bookmarkEnd w:id="5"/>
    <w:bookmarkStart w:name="z11" w:id="6"/>
    <w:p>
      <w:pPr>
        <w:spacing w:after="0"/>
        <w:ind w:left="0"/>
        <w:jc w:val="both"/>
      </w:pPr>
      <w:r>
        <w:rPr>
          <w:rFonts w:ascii="Times New Roman"/>
          <w:b w:val="false"/>
          <w:i w:val="false"/>
          <w:color w:val="000000"/>
          <w:sz w:val="28"/>
        </w:rPr>
        <w:t>
     УПРАВЛЕНИЕ УЧЕБНЫХ ЗАВЕДЕНИЙ</w:t>
      </w:r>
    </w:p>
    <w:bookmarkEnd w:id="6"/>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Приложение N 1</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организации научно-</w:t>
      </w:r>
    </w:p>
    <w:p>
      <w:pPr>
        <w:spacing w:after="0"/>
        <w:ind w:left="0"/>
        <w:jc w:val="both"/>
      </w:pPr>
      <w:r>
        <w:rPr>
          <w:rFonts w:ascii="Times New Roman"/>
          <w:b w:val="false"/>
          <w:i w:val="false"/>
          <w:color w:val="000000"/>
          <w:sz w:val="28"/>
        </w:rPr>
        <w:t>                                 исследовательской работы в учебных</w:t>
      </w:r>
    </w:p>
    <w:p>
      <w:pPr>
        <w:spacing w:after="0"/>
        <w:ind w:left="0"/>
        <w:jc w:val="both"/>
      </w:pPr>
      <w:r>
        <w:rPr>
          <w:rFonts w:ascii="Times New Roman"/>
          <w:b w:val="false"/>
          <w:i w:val="false"/>
          <w:color w:val="000000"/>
          <w:sz w:val="28"/>
        </w:rPr>
        <w:t>                                 заведениях МВД РК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образец обложки</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Министерство внутренних дел Республики Казахстан </w:t>
      </w:r>
    </w:p>
    <w:bookmarkEnd w:id="9"/>
    <w:bookmarkStart w:name="z15"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Наименование учебного заведения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w:t>
      </w:r>
    </w:p>
    <w:p>
      <w:pPr>
        <w:spacing w:after="0"/>
        <w:ind w:left="0"/>
        <w:jc w:val="both"/>
      </w:pPr>
      <w:r>
        <w:rPr>
          <w:rFonts w:ascii="Times New Roman"/>
          <w:b w:val="false"/>
          <w:i w:val="false"/>
          <w:color w:val="000000"/>
          <w:sz w:val="28"/>
        </w:rPr>
        <w:t>              НАУЧНО-ИССЛЕДОВАТЕЛЬСКОЙ РАБОТЫ на 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город -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Приложение N 2</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организации научно-</w:t>
      </w:r>
    </w:p>
    <w:p>
      <w:pPr>
        <w:spacing w:after="0"/>
        <w:ind w:left="0"/>
        <w:jc w:val="both"/>
      </w:pPr>
      <w:r>
        <w:rPr>
          <w:rFonts w:ascii="Times New Roman"/>
          <w:b w:val="false"/>
          <w:i w:val="false"/>
          <w:color w:val="000000"/>
          <w:sz w:val="28"/>
        </w:rPr>
        <w:t>                                 исследовательской работы в учебных</w:t>
      </w:r>
    </w:p>
    <w:p>
      <w:pPr>
        <w:spacing w:after="0"/>
        <w:ind w:left="0"/>
        <w:jc w:val="both"/>
      </w:pPr>
      <w:r>
        <w:rPr>
          <w:rFonts w:ascii="Times New Roman"/>
          <w:b w:val="false"/>
          <w:i w:val="false"/>
          <w:color w:val="000000"/>
          <w:sz w:val="28"/>
        </w:rPr>
        <w:t>                                 заведениях МВД РК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Образец титульного листа</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Министерство внутренних дел Республики Казахстан </w:t>
      </w:r>
      <w:r>
        <w:br/>
      </w:r>
      <w:r>
        <w:rPr>
          <w:rFonts w:ascii="Times New Roman"/>
          <w:b w:val="false"/>
          <w:i w:val="false"/>
          <w:color w:val="000000"/>
          <w:sz w:val="28"/>
        </w:rPr>
        <w:t xml:space="preserve">
                   Наименование учебного заведения </w:t>
      </w:r>
      <w:r>
        <w:br/>
      </w:r>
      <w:r>
        <w:rPr>
          <w:rFonts w:ascii="Times New Roman"/>
          <w:b w:val="false"/>
          <w:i w:val="false"/>
          <w:color w:val="000000"/>
          <w:sz w:val="28"/>
        </w:rPr>
        <w:t>
 </w:t>
      </w:r>
    </w:p>
    <w:bookmarkEnd w:id="13"/>
    <w:bookmarkStart w:name="z19" w:id="14"/>
    <w:p>
      <w:pPr>
        <w:spacing w:after="0"/>
        <w:ind w:left="0"/>
        <w:jc w:val="both"/>
      </w:pPr>
      <w:r>
        <w:rPr>
          <w:rFonts w:ascii="Times New Roman"/>
          <w:b w:val="false"/>
          <w:i w:val="false"/>
          <w:color w:val="000000"/>
          <w:sz w:val="28"/>
        </w:rPr>
        <w:t>
                                            УТВЕРЖДАЮ</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учебного заведения</w:t>
      </w:r>
    </w:p>
    <w:p>
      <w:pPr>
        <w:spacing w:after="0"/>
        <w:ind w:left="0"/>
        <w:jc w:val="both"/>
      </w:pPr>
      <w:r>
        <w:rPr>
          <w:rFonts w:ascii="Times New Roman"/>
          <w:b w:val="false"/>
          <w:i w:val="false"/>
          <w:color w:val="000000"/>
          <w:sz w:val="28"/>
        </w:rPr>
        <w:t>                                  МВД Республики Казахстан</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(звание,</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"_____"_____________ 19____ г.</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ПЛАН</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НАУЧНО-ИССЛЕДОВАТЕЛЬСКОЙ РАБОТЫ на ____ __Г.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город - год </w:t>
      </w:r>
      <w:r>
        <w:br/>
      </w:r>
      <w:r>
        <w:rPr>
          <w:rFonts w:ascii="Times New Roman"/>
          <w:b w:val="false"/>
          <w:i w:val="false"/>
          <w:color w:val="000000"/>
          <w:sz w:val="28"/>
        </w:rPr>
        <w:t>
 </w:t>
      </w:r>
    </w:p>
    <w:bookmarkEnd w:id="17"/>
    <w:bookmarkStart w:name="z24" w:id="18"/>
    <w:p>
      <w:pPr>
        <w:spacing w:after="0"/>
        <w:ind w:left="0"/>
        <w:jc w:val="both"/>
      </w:pPr>
      <w:r>
        <w:rPr>
          <w:rFonts w:ascii="Times New Roman"/>
          <w:b w:val="false"/>
          <w:i w:val="false"/>
          <w:color w:val="000000"/>
          <w:sz w:val="28"/>
        </w:rPr>
        <w:t>
                                            Приложение N 3</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организации научно-</w:t>
      </w:r>
    </w:p>
    <w:p>
      <w:pPr>
        <w:spacing w:after="0"/>
        <w:ind w:left="0"/>
        <w:jc w:val="both"/>
      </w:pPr>
      <w:r>
        <w:rPr>
          <w:rFonts w:ascii="Times New Roman"/>
          <w:b w:val="false"/>
          <w:i w:val="false"/>
          <w:color w:val="000000"/>
          <w:sz w:val="28"/>
        </w:rPr>
        <w:t>                                  исследовательской работы в учебных</w:t>
      </w:r>
    </w:p>
    <w:p>
      <w:pPr>
        <w:spacing w:after="0"/>
        <w:ind w:left="0"/>
        <w:jc w:val="both"/>
      </w:pPr>
      <w:r>
        <w:rPr>
          <w:rFonts w:ascii="Times New Roman"/>
          <w:b w:val="false"/>
          <w:i w:val="false"/>
          <w:color w:val="000000"/>
          <w:sz w:val="28"/>
        </w:rPr>
        <w:t>                                  заведениях МВД РК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ПРИМЕРНАЯ СТРУКТУРА ПЛАНА </w:t>
      </w:r>
      <w:r>
        <w:br/>
      </w:r>
      <w:r>
        <w:rPr>
          <w:rFonts w:ascii="Times New Roman"/>
          <w:b w:val="false"/>
          <w:i w:val="false"/>
          <w:color w:val="000000"/>
          <w:sz w:val="28"/>
        </w:rPr>
        <w:t>
 </w:t>
      </w:r>
    </w:p>
    <w:bookmarkEnd w:id="19"/>
    <w:bookmarkStart w:name="z26" w:id="20"/>
    <w:p>
      <w:pPr>
        <w:spacing w:after="0"/>
        <w:ind w:left="0"/>
        <w:jc w:val="both"/>
      </w:pPr>
      <w:r>
        <w:rPr>
          <w:rFonts w:ascii="Times New Roman"/>
          <w:b w:val="false"/>
          <w:i w:val="false"/>
          <w:color w:val="000000"/>
          <w:sz w:val="28"/>
        </w:rPr>
        <w:t>
     РАЗДЕЛ 1. Организация научных исследований</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РАЗДЕЛ 2. Внедрение результатов НИР</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РАЗДЕЛ 3. Подготовка сборников научных трудов, учебных пособий</w:t>
      </w:r>
    </w:p>
    <w:bookmarkEnd w:id="22"/>
    <w:p>
      <w:pPr>
        <w:spacing w:after="0"/>
        <w:ind w:left="0"/>
        <w:jc w:val="both"/>
      </w:pPr>
      <w:r>
        <w:rPr>
          <w:rFonts w:ascii="Times New Roman"/>
          <w:b w:val="false"/>
          <w:i w:val="false"/>
          <w:color w:val="000000"/>
          <w:sz w:val="28"/>
        </w:rPr>
        <w:t>               и другой учебно-методической литературы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РАЗДЕЛ 4. Конференции, семинары, круглые столы, выездные</w:t>
      </w:r>
    </w:p>
    <w:bookmarkEnd w:id="23"/>
    <w:p>
      <w:pPr>
        <w:spacing w:after="0"/>
        <w:ind w:left="0"/>
        <w:jc w:val="both"/>
      </w:pPr>
      <w:r>
        <w:rPr>
          <w:rFonts w:ascii="Times New Roman"/>
          <w:b w:val="false"/>
          <w:i w:val="false"/>
          <w:color w:val="000000"/>
          <w:sz w:val="28"/>
        </w:rPr>
        <w:t>               заседания кафедр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РАЗДЕЛ 5. Организационно-управленческие приложения</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НАУЧНЫЕ ИССЛЕДОВАНИЯ </w:t>
      </w:r>
    </w:p>
    <w:bookmarkEnd w:id="25"/>
    <w:bookmarkStart w:name="z32"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!Наименование!Исполнители!Результаты работы!Срок   !Основание</w:t>
      </w:r>
    </w:p>
    <w:p>
      <w:pPr>
        <w:spacing w:after="0"/>
        <w:ind w:left="0"/>
        <w:jc w:val="both"/>
      </w:pPr>
      <w:r>
        <w:rPr>
          <w:rFonts w:ascii="Times New Roman"/>
          <w:b w:val="false"/>
          <w:i w:val="false"/>
          <w:color w:val="000000"/>
          <w:sz w:val="28"/>
        </w:rPr>
        <w:t>  !темы        !           !в планируемом    !испол- !включения темы</w:t>
      </w:r>
    </w:p>
    <w:p>
      <w:pPr>
        <w:spacing w:after="0"/>
        <w:ind w:left="0"/>
        <w:jc w:val="both"/>
      </w:pPr>
      <w:r>
        <w:rPr>
          <w:rFonts w:ascii="Times New Roman"/>
          <w:b w:val="false"/>
          <w:i w:val="false"/>
          <w:color w:val="000000"/>
          <w:sz w:val="28"/>
        </w:rPr>
        <w:t>  !            !           !году             !нения  !в план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 Исследования по актуальным проблемам деятельности органов</w:t>
      </w:r>
    </w:p>
    <w:p>
      <w:pPr>
        <w:spacing w:after="0"/>
        <w:ind w:left="0"/>
        <w:jc w:val="both"/>
      </w:pPr>
      <w:r>
        <w:rPr>
          <w:rFonts w:ascii="Times New Roman"/>
          <w:b w:val="false"/>
          <w:i w:val="false"/>
          <w:color w:val="000000"/>
          <w:sz w:val="28"/>
        </w:rPr>
        <w:t>внутренних дел</w:t>
      </w:r>
    </w:p>
    <w:p>
      <w:pPr>
        <w:spacing w:after="0"/>
        <w:ind w:left="0"/>
        <w:jc w:val="both"/>
      </w:pPr>
      <w:r>
        <w:rPr>
          <w:rFonts w:ascii="Times New Roman"/>
          <w:b w:val="false"/>
          <w:i w:val="false"/>
          <w:color w:val="000000"/>
          <w:sz w:val="28"/>
        </w:rPr>
        <w:t>1.2. Исследования по проблемам совершенствования содержания и</w:t>
      </w:r>
    </w:p>
    <w:p>
      <w:pPr>
        <w:spacing w:after="0"/>
        <w:ind w:left="0"/>
        <w:jc w:val="both"/>
      </w:pPr>
      <w:r>
        <w:rPr>
          <w:rFonts w:ascii="Times New Roman"/>
          <w:b w:val="false"/>
          <w:i w:val="false"/>
          <w:color w:val="000000"/>
          <w:sz w:val="28"/>
        </w:rPr>
        <w:t>методики обучения</w:t>
      </w:r>
    </w:p>
    <w:p>
      <w:pPr>
        <w:spacing w:after="0"/>
        <w:ind w:left="0"/>
        <w:jc w:val="both"/>
      </w:pPr>
      <w:r>
        <w:rPr>
          <w:rFonts w:ascii="Times New Roman"/>
          <w:b w:val="false"/>
          <w:i w:val="false"/>
          <w:color w:val="000000"/>
          <w:sz w:val="28"/>
        </w:rPr>
        <w:t>1.3. Поисковые исследования</w:t>
      </w:r>
    </w:p>
    <w:p>
      <w:pPr>
        <w:spacing w:after="0"/>
        <w:ind w:left="0"/>
        <w:jc w:val="both"/>
      </w:pPr>
      <w:r>
        <w:rPr>
          <w:rFonts w:ascii="Times New Roman"/>
          <w:b w:val="false"/>
          <w:i w:val="false"/>
          <w:color w:val="000000"/>
          <w:sz w:val="28"/>
        </w:rPr>
        <w:t>1.4. Диссертационные исследования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!Наименование темы!Исполнитель!Научный  !Срок  !Объем   !Форма</w:t>
      </w:r>
    </w:p>
    <w:p>
      <w:pPr>
        <w:spacing w:after="0"/>
        <w:ind w:left="0"/>
        <w:jc w:val="both"/>
      </w:pPr>
      <w:r>
        <w:rPr>
          <w:rFonts w:ascii="Times New Roman"/>
          <w:b w:val="false"/>
          <w:i w:val="false"/>
          <w:color w:val="000000"/>
          <w:sz w:val="28"/>
        </w:rPr>
        <w:t>  !Номер            !Должность  !руководи-!испол-!работы  !подготовки</w:t>
      </w:r>
    </w:p>
    <w:p>
      <w:pPr>
        <w:spacing w:after="0"/>
        <w:ind w:left="0"/>
        <w:jc w:val="both"/>
      </w:pPr>
      <w:r>
        <w:rPr>
          <w:rFonts w:ascii="Times New Roman"/>
          <w:b w:val="false"/>
          <w:i w:val="false"/>
          <w:color w:val="000000"/>
          <w:sz w:val="28"/>
        </w:rPr>
        <w:t>  !специальности    !           !тель     !нения !в плани-!</w:t>
      </w:r>
    </w:p>
    <w:p>
      <w:pPr>
        <w:spacing w:after="0"/>
        <w:ind w:left="0"/>
        <w:jc w:val="both"/>
      </w:pPr>
      <w:r>
        <w:rPr>
          <w:rFonts w:ascii="Times New Roman"/>
          <w:b w:val="false"/>
          <w:i w:val="false"/>
          <w:color w:val="000000"/>
          <w:sz w:val="28"/>
        </w:rPr>
        <w:t>  !                 !           !Консуль- !      !руемом  !</w:t>
      </w:r>
    </w:p>
    <w:p>
      <w:pPr>
        <w:spacing w:after="0"/>
        <w:ind w:left="0"/>
        <w:jc w:val="both"/>
      </w:pPr>
      <w:r>
        <w:rPr>
          <w:rFonts w:ascii="Times New Roman"/>
          <w:b w:val="false"/>
          <w:i w:val="false"/>
          <w:color w:val="000000"/>
          <w:sz w:val="28"/>
        </w:rPr>
        <w:t>  !                 !           !тант     !      !году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1.4.1. Подготовка диссертаций, темы которых утверждены __________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!Наименование темы!Исполнитель!Научный  !Срок  !Содержание !Форма</w:t>
      </w:r>
    </w:p>
    <w:p>
      <w:pPr>
        <w:spacing w:after="0"/>
        <w:ind w:left="0"/>
        <w:jc w:val="both"/>
      </w:pPr>
      <w:r>
        <w:rPr>
          <w:rFonts w:ascii="Times New Roman"/>
          <w:b w:val="false"/>
          <w:i w:val="false"/>
          <w:color w:val="000000"/>
          <w:sz w:val="28"/>
        </w:rPr>
        <w:t>  !Номер            !Должность  !руководи-!испол-!работы в   !подго-</w:t>
      </w:r>
    </w:p>
    <w:p>
      <w:pPr>
        <w:spacing w:after="0"/>
        <w:ind w:left="0"/>
        <w:jc w:val="both"/>
      </w:pPr>
      <w:r>
        <w:rPr>
          <w:rFonts w:ascii="Times New Roman"/>
          <w:b w:val="false"/>
          <w:i w:val="false"/>
          <w:color w:val="000000"/>
          <w:sz w:val="28"/>
        </w:rPr>
        <w:t>  !специальности    !           !тель     !нения !планир.году!товки</w:t>
      </w:r>
    </w:p>
    <w:p>
      <w:pPr>
        <w:spacing w:after="0"/>
        <w:ind w:left="0"/>
        <w:jc w:val="both"/>
      </w:pPr>
      <w:r>
        <w:rPr>
          <w:rFonts w:ascii="Times New Roman"/>
          <w:b w:val="false"/>
          <w:i w:val="false"/>
          <w:color w:val="000000"/>
          <w:sz w:val="28"/>
        </w:rPr>
        <w:t>  !                 !           !Консуль- !      !           !</w:t>
      </w:r>
    </w:p>
    <w:p>
      <w:pPr>
        <w:spacing w:after="0"/>
        <w:ind w:left="0"/>
        <w:jc w:val="both"/>
      </w:pPr>
      <w:r>
        <w:rPr>
          <w:rFonts w:ascii="Times New Roman"/>
          <w:b w:val="false"/>
          <w:i w:val="false"/>
          <w:color w:val="000000"/>
          <w:sz w:val="28"/>
        </w:rPr>
        <w:t>  !                 !           !тант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Формы внедрения и апробации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!Документы, подтверждающие внедрение и апробацию</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Срок выполнения и форма  !Отметка о выполнении, оценка или заключение</w:t>
      </w:r>
    </w:p>
    <w:p>
      <w:pPr>
        <w:spacing w:after="0"/>
        <w:ind w:left="0"/>
        <w:jc w:val="both"/>
      </w:pPr>
      <w:r>
        <w:rPr>
          <w:rFonts w:ascii="Times New Roman"/>
          <w:b w:val="false"/>
          <w:i w:val="false"/>
          <w:color w:val="000000"/>
          <w:sz w:val="28"/>
        </w:rPr>
        <w:t>отчетности               !кафедры или научного руководителя</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Научный руководитель                  "____"____________19____г.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Протокол заседания кафедры</w:t>
      </w:r>
    </w:p>
    <w:p>
      <w:pPr>
        <w:spacing w:after="0"/>
        <w:ind w:left="0"/>
        <w:jc w:val="both"/>
      </w:pPr>
      <w:r>
        <w:rPr>
          <w:rFonts w:ascii="Times New Roman"/>
          <w:b w:val="false"/>
          <w:i w:val="false"/>
          <w:color w:val="000000"/>
          <w:sz w:val="28"/>
        </w:rPr>
        <w:t>(дата, номер)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Начальник кафедры</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адъюнктуры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 199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Срок выполнения и форма !Отметка о выполнении, оценка или заключение</w:t>
      </w:r>
    </w:p>
    <w:p>
      <w:pPr>
        <w:spacing w:after="0"/>
        <w:ind w:left="0"/>
        <w:jc w:val="both"/>
      </w:pPr>
      <w:r>
        <w:rPr>
          <w:rFonts w:ascii="Times New Roman"/>
          <w:b w:val="false"/>
          <w:i w:val="false"/>
          <w:color w:val="000000"/>
          <w:sz w:val="28"/>
        </w:rPr>
        <w:t>отчетности              !кафедры или научного руководителя</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Предварительная защита научного исследования адъюнкта _______________</w:t>
      </w:r>
    </w:p>
    <w:p>
      <w:pPr>
        <w:spacing w:after="0"/>
        <w:ind w:left="0"/>
        <w:jc w:val="both"/>
      </w:pPr>
      <w:r>
        <w:rPr>
          <w:rFonts w:ascii="Times New Roman"/>
          <w:b w:val="false"/>
          <w:i w:val="false"/>
          <w:color w:val="000000"/>
          <w:sz w:val="28"/>
        </w:rPr>
        <w:t>__________________на тему____________________________________________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Научный руководитель</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"____"___________199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   Начальник кафедры 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Итоги обучения в адъюнктуре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Адъюнкт _________________________________________ полностью выполнил</w:t>
      </w:r>
    </w:p>
    <w:p>
      <w:pPr>
        <w:spacing w:after="0"/>
        <w:ind w:left="0"/>
        <w:jc w:val="both"/>
      </w:pPr>
      <w:r>
        <w:rPr>
          <w:rFonts w:ascii="Times New Roman"/>
          <w:b w:val="false"/>
          <w:i w:val="false"/>
          <w:color w:val="000000"/>
          <w:sz w:val="28"/>
        </w:rPr>
        <w:t>индивидуальный учебный план, прошел предварительную защиту</w:t>
      </w:r>
    </w:p>
    <w:p>
      <w:pPr>
        <w:spacing w:after="0"/>
        <w:ind w:left="0"/>
        <w:jc w:val="both"/>
      </w:pPr>
      <w:r>
        <w:rPr>
          <w:rFonts w:ascii="Times New Roman"/>
          <w:b w:val="false"/>
          <w:i w:val="false"/>
          <w:color w:val="000000"/>
          <w:sz w:val="28"/>
        </w:rPr>
        <w:t>диссертационной работы на кафедре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(название кафедры, вуза)</w:t>
      </w:r>
    </w:p>
    <w:p>
      <w:pPr>
        <w:spacing w:after="0"/>
        <w:ind w:left="0"/>
        <w:jc w:val="both"/>
      </w:pPr>
      <w:r>
        <w:rPr>
          <w:rFonts w:ascii="Times New Roman"/>
          <w:b w:val="false"/>
          <w:i w:val="false"/>
          <w:color w:val="000000"/>
          <w:sz w:val="28"/>
        </w:rPr>
        <w:t>с рекомендацией (доработать, в специализированный Совет)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отдела адъюнктуры</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"____"_____________ 199.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высшего учебного</w:t>
      </w:r>
    </w:p>
    <w:p>
      <w:pPr>
        <w:spacing w:after="0"/>
        <w:ind w:left="0"/>
        <w:jc w:val="both"/>
      </w:pPr>
      <w:r>
        <w:rPr>
          <w:rFonts w:ascii="Times New Roman"/>
          <w:b w:val="false"/>
          <w:i w:val="false"/>
          <w:color w:val="000000"/>
          <w:sz w:val="28"/>
        </w:rPr>
        <w:t>заведения                  ________________________</w:t>
      </w:r>
    </w:p>
    <w:p>
      <w:pPr>
        <w:spacing w:after="0"/>
        <w:ind w:left="0"/>
        <w:jc w:val="both"/>
      </w:pPr>
      <w:r>
        <w:rPr>
          <w:rFonts w:ascii="Times New Roman"/>
          <w:b w:val="false"/>
          <w:i w:val="false"/>
          <w:color w:val="000000"/>
          <w:sz w:val="28"/>
        </w:rPr>
        <w:t>                           "_____"___________ 199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Приложение N 3</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адъюнктуре</w:t>
      </w:r>
    </w:p>
    <w:p>
      <w:pPr>
        <w:spacing w:after="0"/>
        <w:ind w:left="0"/>
        <w:jc w:val="both"/>
      </w:pPr>
      <w:r>
        <w:rPr>
          <w:rFonts w:ascii="Times New Roman"/>
          <w:b w:val="false"/>
          <w:i w:val="false"/>
          <w:color w:val="000000"/>
          <w:sz w:val="28"/>
        </w:rPr>
        <w:t>                                      высших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Учебное заведение ____________</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Кафедра ______________________</w:t>
      </w:r>
    </w:p>
    <w:p>
      <w:pPr>
        <w:spacing w:after="0"/>
        <w:ind w:left="0"/>
        <w:jc w:val="both"/>
      </w:pPr>
      <w:r>
        <w:rPr>
          <w:rFonts w:ascii="Times New Roman"/>
          <w:b w:val="false"/>
          <w:i w:val="false"/>
          <w:color w:val="000000"/>
          <w:sz w:val="28"/>
        </w:rPr>
        <w:t>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ИНДИВИДУАЛЬНЫЙ УЧЕБНЫЙ ПЛАН РАБОТЫ АДЪЮНКТА </w:t>
      </w:r>
      <w:r>
        <w:br/>
      </w:r>
      <w:r>
        <w:rPr>
          <w:rFonts w:ascii="Times New Roman"/>
          <w:b w:val="false"/>
          <w:i w:val="false"/>
          <w:color w:val="000000"/>
          <w:sz w:val="28"/>
        </w:rPr>
        <w:t>
 </w:t>
      </w:r>
    </w:p>
    <w:bookmarkEnd w:id="31"/>
    <w:bookmarkStart w:name="z38"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Фамилия, имя, отчество _____________________________________________</w:t>
      </w:r>
    </w:p>
    <w:p>
      <w:pPr>
        <w:spacing w:after="0"/>
        <w:ind w:left="0"/>
        <w:jc w:val="both"/>
      </w:pPr>
      <w:r>
        <w:rPr>
          <w:rFonts w:ascii="Times New Roman"/>
          <w:b w:val="false"/>
          <w:i w:val="false"/>
          <w:color w:val="000000"/>
          <w:sz w:val="28"/>
        </w:rPr>
        <w:t>Специальность ______________________________________________________</w:t>
      </w:r>
    </w:p>
    <w:p>
      <w:pPr>
        <w:spacing w:after="0"/>
        <w:ind w:left="0"/>
        <w:jc w:val="both"/>
      </w:pPr>
      <w:r>
        <w:rPr>
          <w:rFonts w:ascii="Times New Roman"/>
          <w:b w:val="false"/>
          <w:i w:val="false"/>
          <w:color w:val="000000"/>
          <w:sz w:val="28"/>
        </w:rPr>
        <w:t>            (в соответствие с номенклатурой спец.научных работников)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Тема научной работы (диссертации) 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Утверждена на Ученом совете 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_________________ 19____ г.     Протокол N 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Научный руководитель _______________________________________________</w:t>
      </w:r>
    </w:p>
    <w:p>
      <w:pPr>
        <w:spacing w:after="0"/>
        <w:ind w:left="0"/>
        <w:jc w:val="both"/>
      </w:pPr>
      <w:r>
        <w:rPr>
          <w:rFonts w:ascii="Times New Roman"/>
          <w:b w:val="false"/>
          <w:i w:val="false"/>
          <w:color w:val="000000"/>
          <w:sz w:val="28"/>
        </w:rPr>
        <w:t>                     (Ф.И.О., ученая степень и звание, место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работы, должность)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Консультанты _______________________________________________________</w:t>
      </w:r>
    </w:p>
    <w:p>
      <w:pPr>
        <w:spacing w:after="0"/>
        <w:ind w:left="0"/>
        <w:jc w:val="both"/>
      </w:pPr>
      <w:r>
        <w:rPr>
          <w:rFonts w:ascii="Times New Roman"/>
          <w:b w:val="false"/>
          <w:i w:val="false"/>
          <w:color w:val="000000"/>
          <w:sz w:val="28"/>
        </w:rPr>
        <w:t>                 (Ф.И.О., ученая степень и звание, место работы,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Приложение N 4</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адъюнктуре</w:t>
      </w:r>
    </w:p>
    <w:p>
      <w:pPr>
        <w:spacing w:after="0"/>
        <w:ind w:left="0"/>
        <w:jc w:val="both"/>
      </w:pPr>
      <w:r>
        <w:rPr>
          <w:rFonts w:ascii="Times New Roman"/>
          <w:b w:val="false"/>
          <w:i w:val="false"/>
          <w:color w:val="000000"/>
          <w:sz w:val="28"/>
        </w:rPr>
        <w:t>                                      высших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Министерство внутренних дел Республики Казахстан </w:t>
      </w:r>
    </w:p>
    <w:bookmarkEnd w:id="34"/>
    <w:bookmarkStart w:name="z41"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учебного заведения)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Кафедра____________________________________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АТТЕСТАЦИОННЫЙ ЛИСТ АДЪЮНКТА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Ф.и.о., специальное звание ______________________________________</w:t>
      </w:r>
    </w:p>
    <w:p>
      <w:pPr>
        <w:spacing w:after="0"/>
        <w:ind w:left="0"/>
        <w:jc w:val="both"/>
      </w:pPr>
      <w:r>
        <w:rPr>
          <w:rFonts w:ascii="Times New Roman"/>
          <w:b w:val="false"/>
          <w:i w:val="false"/>
          <w:color w:val="000000"/>
          <w:sz w:val="28"/>
        </w:rPr>
        <w:t>2. Год рождения, семейное положение ________________________________</w:t>
      </w:r>
    </w:p>
    <w:p>
      <w:pPr>
        <w:spacing w:after="0"/>
        <w:ind w:left="0"/>
        <w:jc w:val="both"/>
      </w:pPr>
      <w:r>
        <w:rPr>
          <w:rFonts w:ascii="Times New Roman"/>
          <w:b w:val="false"/>
          <w:i w:val="false"/>
          <w:color w:val="000000"/>
          <w:sz w:val="28"/>
        </w:rPr>
        <w:t>3. Стаж работы в ОВД _______________________________________________</w:t>
      </w:r>
    </w:p>
    <w:p>
      <w:pPr>
        <w:spacing w:after="0"/>
        <w:ind w:left="0"/>
        <w:jc w:val="both"/>
      </w:pPr>
      <w:r>
        <w:rPr>
          <w:rFonts w:ascii="Times New Roman"/>
          <w:b w:val="false"/>
          <w:i w:val="false"/>
          <w:color w:val="000000"/>
          <w:sz w:val="28"/>
        </w:rPr>
        <w:t>4. Место работы, должность _________________________________________</w:t>
      </w:r>
    </w:p>
    <w:p>
      <w:pPr>
        <w:spacing w:after="0"/>
        <w:ind w:left="0"/>
        <w:jc w:val="both"/>
      </w:pPr>
      <w:r>
        <w:rPr>
          <w:rFonts w:ascii="Times New Roman"/>
          <w:b w:val="false"/>
          <w:i w:val="false"/>
          <w:color w:val="000000"/>
          <w:sz w:val="28"/>
        </w:rPr>
        <w:t>5. Домашний адрес __________________________________________________</w:t>
      </w:r>
    </w:p>
    <w:p>
      <w:pPr>
        <w:spacing w:after="0"/>
        <w:ind w:left="0"/>
        <w:jc w:val="both"/>
      </w:pPr>
      <w:r>
        <w:rPr>
          <w:rFonts w:ascii="Times New Roman"/>
          <w:b w:val="false"/>
          <w:i w:val="false"/>
          <w:color w:val="000000"/>
          <w:sz w:val="28"/>
        </w:rPr>
        <w:t>6. Год зачисления в адъюнктуру _____________________________________</w:t>
      </w:r>
    </w:p>
    <w:p>
      <w:pPr>
        <w:spacing w:after="0"/>
        <w:ind w:left="0"/>
        <w:jc w:val="both"/>
      </w:pPr>
      <w:r>
        <w:rPr>
          <w:rFonts w:ascii="Times New Roman"/>
          <w:b w:val="false"/>
          <w:i w:val="false"/>
          <w:color w:val="000000"/>
          <w:sz w:val="28"/>
        </w:rPr>
        <w:t>7. Специальность (по адъюнктуре) ___________________________________</w:t>
      </w:r>
    </w:p>
    <w:p>
      <w:pPr>
        <w:spacing w:after="0"/>
        <w:ind w:left="0"/>
        <w:jc w:val="both"/>
      </w:pPr>
      <w:r>
        <w:rPr>
          <w:rFonts w:ascii="Times New Roman"/>
          <w:b w:val="false"/>
          <w:i w:val="false"/>
          <w:color w:val="000000"/>
          <w:sz w:val="28"/>
        </w:rPr>
        <w:t>8. Обучение (очное или заочное) ____________________________________</w:t>
      </w:r>
    </w:p>
    <w:p>
      <w:pPr>
        <w:spacing w:after="0"/>
        <w:ind w:left="0"/>
        <w:jc w:val="both"/>
      </w:pPr>
      <w:r>
        <w:rPr>
          <w:rFonts w:ascii="Times New Roman"/>
          <w:b w:val="false"/>
          <w:i w:val="false"/>
          <w:color w:val="000000"/>
          <w:sz w:val="28"/>
        </w:rPr>
        <w:t>9. Тема диссертации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10. Научный руководитель 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Сдача кандидатских экзаменов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!Наименование дисциплин!Год сдачи кандидатских  !    Оценка</w:t>
      </w:r>
    </w:p>
    <w:p>
      <w:pPr>
        <w:spacing w:after="0"/>
        <w:ind w:left="0"/>
        <w:jc w:val="both"/>
      </w:pPr>
      <w:r>
        <w:rPr>
          <w:rFonts w:ascii="Times New Roman"/>
          <w:b w:val="false"/>
          <w:i w:val="false"/>
          <w:color w:val="000000"/>
          <w:sz w:val="28"/>
        </w:rPr>
        <w:t>   !                      !экзаменов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Философия</w:t>
      </w:r>
    </w:p>
    <w:p>
      <w:pPr>
        <w:spacing w:after="0"/>
        <w:ind w:left="0"/>
        <w:jc w:val="both"/>
      </w:pPr>
      <w:r>
        <w:rPr>
          <w:rFonts w:ascii="Times New Roman"/>
          <w:b w:val="false"/>
          <w:i w:val="false"/>
          <w:color w:val="000000"/>
          <w:sz w:val="28"/>
        </w:rPr>
        <w:t>2. Иностранный язык</w:t>
      </w:r>
    </w:p>
    <w:p>
      <w:pPr>
        <w:spacing w:after="0"/>
        <w:ind w:left="0"/>
        <w:jc w:val="both"/>
      </w:pPr>
      <w:r>
        <w:rPr>
          <w:rFonts w:ascii="Times New Roman"/>
          <w:b w:val="false"/>
          <w:i w:val="false"/>
          <w:color w:val="000000"/>
          <w:sz w:val="28"/>
        </w:rPr>
        <w:t>3. Спецдисциплина (какая)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Примечание: Сведения о сдаче кандидатских экзаменов,</w:t>
      </w:r>
    </w:p>
    <w:p>
      <w:pPr>
        <w:spacing w:after="0"/>
        <w:ind w:left="0"/>
        <w:jc w:val="both"/>
      </w:pPr>
      <w:r>
        <w:rPr>
          <w:rFonts w:ascii="Times New Roman"/>
          <w:b w:val="false"/>
          <w:i w:val="false"/>
          <w:color w:val="000000"/>
          <w:sz w:val="28"/>
        </w:rPr>
        <w:t>                 педагогической практике, работе над диссертацией</w:t>
      </w:r>
    </w:p>
    <w:p>
      <w:pPr>
        <w:spacing w:after="0"/>
        <w:ind w:left="0"/>
        <w:jc w:val="both"/>
      </w:pPr>
      <w:r>
        <w:rPr>
          <w:rFonts w:ascii="Times New Roman"/>
          <w:b w:val="false"/>
          <w:i w:val="false"/>
          <w:color w:val="000000"/>
          <w:sz w:val="28"/>
        </w:rPr>
        <w:t>                 адъюнкт дает обобщенные, т.е. за весь период своего</w:t>
      </w:r>
    </w:p>
    <w:p>
      <w:pPr>
        <w:spacing w:after="0"/>
        <w:ind w:left="0"/>
        <w:jc w:val="both"/>
      </w:pPr>
      <w:r>
        <w:rPr>
          <w:rFonts w:ascii="Times New Roman"/>
          <w:b w:val="false"/>
          <w:i w:val="false"/>
          <w:color w:val="000000"/>
          <w:sz w:val="28"/>
        </w:rPr>
        <w:t>                 учения в адъюнктуре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Педагогическая практика (выполнение показать в</w:t>
      </w:r>
    </w:p>
    <w:p>
      <w:pPr>
        <w:spacing w:after="0"/>
        <w:ind w:left="0"/>
        <w:jc w:val="both"/>
      </w:pPr>
      <w:r>
        <w:rPr>
          <w:rFonts w:ascii="Times New Roman"/>
          <w:b w:val="false"/>
          <w:i w:val="false"/>
          <w:color w:val="000000"/>
          <w:sz w:val="28"/>
        </w:rPr>
        <w:t>                        академических часах)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Посещение лекций научного!Чтение!Семинарские!Консультации!Другие</w:t>
      </w:r>
    </w:p>
    <w:p>
      <w:pPr>
        <w:spacing w:after="0"/>
        <w:ind w:left="0"/>
        <w:jc w:val="both"/>
      </w:pPr>
      <w:r>
        <w:rPr>
          <w:rFonts w:ascii="Times New Roman"/>
          <w:b w:val="false"/>
          <w:i w:val="false"/>
          <w:color w:val="000000"/>
          <w:sz w:val="28"/>
        </w:rPr>
        <w:t>руководителя и др.       !лекций!занятия со !            !формы</w:t>
      </w:r>
    </w:p>
    <w:p>
      <w:pPr>
        <w:spacing w:after="0"/>
        <w:ind w:left="0"/>
        <w:jc w:val="both"/>
      </w:pPr>
      <w:r>
        <w:rPr>
          <w:rFonts w:ascii="Times New Roman"/>
          <w:b w:val="false"/>
          <w:i w:val="false"/>
          <w:color w:val="000000"/>
          <w:sz w:val="28"/>
        </w:rPr>
        <w:t>преподавателей           !      !слушат.    !            !педпрактики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Примечание: Раздел II заполняется адъюнктами-очниками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Работа над диссертацией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Теоретическая проработка проблемы 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 Эмпирическая база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 Какие разделы диссертации отредактированы, какие еще пишутся:_____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 Количество статей по диссертации, опубликованных в печати ________</w:t>
      </w:r>
    </w:p>
    <w:p>
      <w:pPr>
        <w:spacing w:after="0"/>
        <w:ind w:left="0"/>
        <w:jc w:val="both"/>
      </w:pPr>
      <w:r>
        <w:rPr>
          <w:rFonts w:ascii="Times New Roman"/>
          <w:b w:val="false"/>
          <w:i w:val="false"/>
          <w:color w:val="000000"/>
          <w:sz w:val="28"/>
        </w:rPr>
        <w:t>количество статей, готовящихся к печати _____________________________</w:t>
      </w:r>
    </w:p>
    <w:p>
      <w:pPr>
        <w:spacing w:after="0"/>
        <w:ind w:left="0"/>
        <w:jc w:val="both"/>
      </w:pPr>
      <w:r>
        <w:rPr>
          <w:rFonts w:ascii="Times New Roman"/>
          <w:b w:val="false"/>
          <w:i w:val="false"/>
          <w:color w:val="000000"/>
          <w:sz w:val="28"/>
        </w:rPr>
        <w:t>Примечание: Все адъюнкты, заканчивающие учение в текущем календарном</w:t>
      </w:r>
    </w:p>
    <w:p>
      <w:pPr>
        <w:spacing w:after="0"/>
        <w:ind w:left="0"/>
        <w:jc w:val="both"/>
      </w:pPr>
      <w:r>
        <w:rPr>
          <w:rFonts w:ascii="Times New Roman"/>
          <w:b w:val="false"/>
          <w:i w:val="false"/>
          <w:color w:val="000000"/>
          <w:sz w:val="28"/>
        </w:rPr>
        <w:t>            году, должны приложить список опубликованных статей по</w:t>
      </w:r>
    </w:p>
    <w:p>
      <w:pPr>
        <w:spacing w:after="0"/>
        <w:ind w:left="0"/>
        <w:jc w:val="both"/>
      </w:pPr>
      <w:r>
        <w:rPr>
          <w:rFonts w:ascii="Times New Roman"/>
          <w:b w:val="false"/>
          <w:i w:val="false"/>
          <w:color w:val="000000"/>
          <w:sz w:val="28"/>
        </w:rPr>
        <w:t>            по форме: наименование статей, год опубликования, в каком</w:t>
      </w:r>
    </w:p>
    <w:p>
      <w:pPr>
        <w:spacing w:after="0"/>
        <w:ind w:left="0"/>
        <w:jc w:val="both"/>
      </w:pPr>
      <w:r>
        <w:rPr>
          <w:rFonts w:ascii="Times New Roman"/>
          <w:b w:val="false"/>
          <w:i w:val="false"/>
          <w:color w:val="000000"/>
          <w:sz w:val="28"/>
        </w:rPr>
        <w:t>            журнале, сборнике, кто соавтор.</w:t>
      </w:r>
    </w:p>
    <w:p>
      <w:pPr>
        <w:spacing w:after="0"/>
        <w:ind w:left="0"/>
        <w:jc w:val="both"/>
      </w:pPr>
      <w:r>
        <w:rPr>
          <w:rFonts w:ascii="Times New Roman"/>
          <w:b w:val="false"/>
          <w:i w:val="false"/>
          <w:color w:val="000000"/>
          <w:sz w:val="28"/>
        </w:rPr>
        <w:t>5. Научные командировки (в каком году, куда, с какой целью,</w:t>
      </w:r>
    </w:p>
    <w:p>
      <w:pPr>
        <w:spacing w:after="0"/>
        <w:ind w:left="0"/>
        <w:jc w:val="both"/>
      </w:pPr>
      <w:r>
        <w:rPr>
          <w:rFonts w:ascii="Times New Roman"/>
          <w:b w:val="false"/>
          <w:i w:val="false"/>
          <w:color w:val="000000"/>
          <w:sz w:val="28"/>
        </w:rPr>
        <w:t>продолжительность, где отчитывался о результатах)____________________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6. Участие в научно-теоретических и научно-практических конференциях</w:t>
      </w:r>
    </w:p>
    <w:p>
      <w:pPr>
        <w:spacing w:after="0"/>
        <w:ind w:left="0"/>
        <w:jc w:val="both"/>
      </w:pPr>
      <w:r>
        <w:rPr>
          <w:rFonts w:ascii="Times New Roman"/>
          <w:b w:val="false"/>
          <w:i w:val="false"/>
          <w:color w:val="000000"/>
          <w:sz w:val="28"/>
        </w:rPr>
        <w:t>(где, когда, тематика)_______________________________________________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7. В каком году, где предполагается защита диссертации 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8. Какие имелись трудности в выполнении индивидуального плана________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IV. Аттестация адъюнкта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___________________  Научный руководитель 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Характеристики работы и общественной деятельности адъюнкта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Примечание: характеристика подписывается руководителями</w:t>
      </w:r>
    </w:p>
    <w:p>
      <w:pPr>
        <w:spacing w:after="0"/>
        <w:ind w:left="0"/>
        <w:jc w:val="both"/>
      </w:pPr>
      <w:r>
        <w:rPr>
          <w:rFonts w:ascii="Times New Roman"/>
          <w:b w:val="false"/>
          <w:i w:val="false"/>
          <w:color w:val="000000"/>
          <w:sz w:val="28"/>
        </w:rPr>
        <w:t>                 учреждения по месту работы адъюнкта-заочника, или</w:t>
      </w:r>
    </w:p>
    <w:p>
      <w:pPr>
        <w:spacing w:after="0"/>
        <w:ind w:left="0"/>
        <w:jc w:val="both"/>
      </w:pPr>
      <w:r>
        <w:rPr>
          <w:rFonts w:ascii="Times New Roman"/>
          <w:b w:val="false"/>
          <w:i w:val="false"/>
          <w:color w:val="000000"/>
          <w:sz w:val="28"/>
        </w:rPr>
        <w:t>                 нач. кафедрой по месту учения адъюнкта-очника.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Утверждаю                       Аттестацию адъюнкта</w:t>
      </w:r>
    </w:p>
    <w:p>
      <w:pPr>
        <w:spacing w:after="0"/>
        <w:ind w:left="0"/>
        <w:jc w:val="both"/>
      </w:pPr>
      <w:r>
        <w:rPr>
          <w:rFonts w:ascii="Times New Roman"/>
          <w:b w:val="false"/>
          <w:i w:val="false"/>
          <w:color w:val="000000"/>
          <w:sz w:val="28"/>
        </w:rPr>
        <w:t>Председатель Ученого совета              утверждаю</w:t>
      </w:r>
    </w:p>
    <w:p>
      <w:pPr>
        <w:spacing w:after="0"/>
        <w:ind w:left="0"/>
        <w:jc w:val="both"/>
      </w:pPr>
      <w:r>
        <w:rPr>
          <w:rFonts w:ascii="Times New Roman"/>
          <w:b w:val="false"/>
          <w:i w:val="false"/>
          <w:color w:val="000000"/>
          <w:sz w:val="28"/>
        </w:rPr>
        <w:t>                                     Начальник высшего</w:t>
      </w:r>
    </w:p>
    <w:p>
      <w:pPr>
        <w:spacing w:after="0"/>
        <w:ind w:left="0"/>
        <w:jc w:val="both"/>
      </w:pPr>
      <w:r>
        <w:rPr>
          <w:rFonts w:ascii="Times New Roman"/>
          <w:b w:val="false"/>
          <w:i w:val="false"/>
          <w:color w:val="000000"/>
          <w:sz w:val="28"/>
        </w:rPr>
        <w:t>"___"______________199___ г.         учебного заведения</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2</w:t>
      </w:r>
    </w:p>
    <w:p>
      <w:pPr>
        <w:spacing w:after="0"/>
        <w:ind w:left="0"/>
        <w:jc w:val="both"/>
      </w:pPr>
      <w:r>
        <w:rPr>
          <w:rFonts w:ascii="Times New Roman"/>
          <w:b w:val="false"/>
          <w:i w:val="false"/>
          <w:color w:val="000000"/>
          <w:sz w:val="28"/>
        </w:rPr>
        <w:t>секцией "Организация научно-        к Приказу МВД РК N ___ от ____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w:t>
      </w:r>
    </w:p>
    <w:p>
      <w:pPr>
        <w:spacing w:after="0"/>
        <w:ind w:left="0"/>
        <w:jc w:val="both"/>
      </w:pPr>
      <w:r>
        <w:rPr>
          <w:rFonts w:ascii="Times New Roman"/>
          <w:b w:val="false"/>
          <w:i w:val="false"/>
          <w:color w:val="000000"/>
          <w:sz w:val="28"/>
        </w:rPr>
        <w:t>методического совета</w:t>
      </w:r>
    </w:p>
    <w:p>
      <w:pPr>
        <w:spacing w:after="0"/>
        <w:ind w:left="0"/>
        <w:jc w:val="both"/>
      </w:pPr>
      <w:r>
        <w:rPr>
          <w:rFonts w:ascii="Times New Roman"/>
          <w:b w:val="false"/>
          <w:i w:val="false"/>
          <w:color w:val="000000"/>
          <w:sz w:val="28"/>
        </w:rPr>
        <w:t>МВД Республики Казахстан</w:t>
      </w:r>
    </w:p>
    <w:p>
      <w:pPr>
        <w:spacing w:after="0"/>
        <w:ind w:left="0"/>
        <w:jc w:val="both"/>
      </w:pPr>
      <w:r>
        <w:rPr>
          <w:rFonts w:ascii="Times New Roman"/>
          <w:b w:val="false"/>
          <w:i w:val="false"/>
          <w:color w:val="000000"/>
          <w:sz w:val="28"/>
        </w:rPr>
        <w:t>Протокол N 1 от 20.03.95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О Л О Ж Е Н И Е</w:t>
      </w:r>
    </w:p>
    <w:p>
      <w:pPr>
        <w:spacing w:after="0"/>
        <w:ind w:left="0"/>
        <w:jc w:val="both"/>
      </w:pPr>
      <w:r>
        <w:rPr>
          <w:rFonts w:ascii="Times New Roman"/>
          <w:b w:val="false"/>
          <w:i w:val="false"/>
          <w:color w:val="000000"/>
          <w:sz w:val="28"/>
        </w:rPr>
        <w:t>                    о научно-исследовательском и</w:t>
      </w:r>
    </w:p>
    <w:p>
      <w:pPr>
        <w:spacing w:after="0"/>
        <w:ind w:left="0"/>
        <w:jc w:val="both"/>
      </w:pPr>
      <w:r>
        <w:rPr>
          <w:rFonts w:ascii="Times New Roman"/>
          <w:b w:val="false"/>
          <w:i w:val="false"/>
          <w:color w:val="000000"/>
          <w:sz w:val="28"/>
        </w:rPr>
        <w:t>                  редакционно-издательском отделе</w:t>
      </w:r>
    </w:p>
    <w:p>
      <w:pPr>
        <w:spacing w:after="0"/>
        <w:ind w:left="0"/>
        <w:jc w:val="both"/>
      </w:pPr>
      <w:r>
        <w:rPr>
          <w:rFonts w:ascii="Times New Roman"/>
          <w:b w:val="false"/>
          <w:i w:val="false"/>
          <w:color w:val="000000"/>
          <w:sz w:val="28"/>
        </w:rPr>
        <w:t>                     высшего учебного заведения</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Научно-исследовательский и редакционно-издательский отдел (НИиРИО) является самостоятельным структурным подразделением учебного заведения МВД Республики Казахстан. </w:t>
      </w:r>
      <w:r>
        <w:br/>
      </w:r>
      <w:r>
        <w:rPr>
          <w:rFonts w:ascii="Times New Roman"/>
          <w:b w:val="false"/>
          <w:i w:val="false"/>
          <w:color w:val="000000"/>
          <w:sz w:val="28"/>
        </w:rPr>
        <w:t xml:space="preserve">
      1.2. НИиРИО в своей деятельности руководствуется действующим законодательством Республики Казахстан, Уставом учебного заведения и настоящим Положением. </w:t>
      </w:r>
      <w:r>
        <w:br/>
      </w:r>
      <w:r>
        <w:rPr>
          <w:rFonts w:ascii="Times New Roman"/>
          <w:b w:val="false"/>
          <w:i w:val="false"/>
          <w:color w:val="000000"/>
          <w:sz w:val="28"/>
        </w:rPr>
        <w:t xml:space="preserve">
      1.3. НИиРИО планирует, организует и контролирует научно-исследовательскую работу профессорско-преподавательского и слушательского составов, совместно с кафедрами осуществляет подготовку и повышение квалификации научно-педагогических кадров. </w:t>
      </w:r>
      <w:r>
        <w:br/>
      </w:r>
      <w:r>
        <w:rPr>
          <w:rFonts w:ascii="Times New Roman"/>
          <w:b w:val="false"/>
          <w:i w:val="false"/>
          <w:color w:val="000000"/>
          <w:sz w:val="28"/>
        </w:rPr>
        <w:t xml:space="preserve">
      1.4. НИиРИО проводит научно-исследовательскую работу самостоятельно или в составе кафедральных и межкафедральных коллективов, занимается редакционно-издательской деятельностью. Обеспечивает связь учебного заведения с другими высшими учебными заведениями и научными учреждениями, органами внутренних дел в целях координации НИР, проведения совместных исследований, обмена передовым опытом и организации внедрения результатов научных исследований. </w:t>
      </w:r>
      <w:r>
        <w:br/>
      </w:r>
      <w:r>
        <w:rPr>
          <w:rFonts w:ascii="Times New Roman"/>
          <w:b w:val="false"/>
          <w:i w:val="false"/>
          <w:color w:val="000000"/>
          <w:sz w:val="28"/>
        </w:rPr>
        <w:t>
 </w:t>
      </w:r>
      <w:r>
        <w:br/>
      </w:r>
      <w:r>
        <w:rPr>
          <w:rFonts w:ascii="Times New Roman"/>
          <w:b w:val="false"/>
          <w:i w:val="false"/>
          <w:color w:val="000000"/>
          <w:sz w:val="28"/>
        </w:rPr>
        <w:t xml:space="preserve">
                     II. Структура отдела и штаты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НИиРИО возглавляет начальник, который назначается и освобождается от должности заместителем министра внутренних дел Республики Казахстан. Начальником отдела назначается лицо, как правило, имеющее ученую степень или ученое звание и опыт работы по научно-педагогической деятельности, в органах внутренних дел. </w:t>
      </w:r>
      <w:r>
        <w:br/>
      </w:r>
      <w:r>
        <w:rPr>
          <w:rFonts w:ascii="Times New Roman"/>
          <w:b w:val="false"/>
          <w:i w:val="false"/>
          <w:color w:val="000000"/>
          <w:sz w:val="28"/>
        </w:rPr>
        <w:t xml:space="preserve">
      2.2. Структура и штаты НИиРИО по предложению начальника учебного заведения, согласованному с Ученым Советом учебного заведения, рассматриваются и утверждаются министром внутренних дел.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Руководство отдела. </w:t>
      </w:r>
      <w:r>
        <w:br/>
      </w:r>
      <w:r>
        <w:rPr>
          <w:rFonts w:ascii="Times New Roman"/>
          <w:b w:val="false"/>
          <w:i w:val="false"/>
          <w:color w:val="000000"/>
          <w:sz w:val="28"/>
        </w:rPr>
        <w:t xml:space="preserve">
                    Права и обязанности работников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Общее руководство отделом осуществляет заместитель начальника учебного заведения по научно-исследовательской работе, а непосредственное руководство - начальник отдела. </w:t>
      </w:r>
      <w:r>
        <w:br/>
      </w:r>
      <w:r>
        <w:rPr>
          <w:rFonts w:ascii="Times New Roman"/>
          <w:b w:val="false"/>
          <w:i w:val="false"/>
          <w:color w:val="000000"/>
          <w:sz w:val="28"/>
        </w:rPr>
        <w:t xml:space="preserve">
      3.2. Начальник отдела по положению входит в состав Ученого совета учебного заведения и научно-методического совета. </w:t>
      </w:r>
      <w:r>
        <w:br/>
      </w:r>
      <w:r>
        <w:rPr>
          <w:rFonts w:ascii="Times New Roman"/>
          <w:b w:val="false"/>
          <w:i w:val="false"/>
          <w:color w:val="000000"/>
          <w:sz w:val="28"/>
        </w:rPr>
        <w:t xml:space="preserve">
      3.3. Начальник отдела несет полную ответственность за всю работу научно-исследовательского отдела, за создание здорового морально-психологического климата в отделе. </w:t>
      </w:r>
      <w:r>
        <w:br/>
      </w:r>
      <w:r>
        <w:rPr>
          <w:rFonts w:ascii="Times New Roman"/>
          <w:b w:val="false"/>
          <w:i w:val="false"/>
          <w:color w:val="000000"/>
          <w:sz w:val="28"/>
        </w:rPr>
        <w:t xml:space="preserve">
      3.4. Функциональные обязанности начальника НИиРИО определяются и утверждаются начальником учебного заведения. </w:t>
      </w:r>
      <w:r>
        <w:br/>
      </w:r>
      <w:r>
        <w:rPr>
          <w:rFonts w:ascii="Times New Roman"/>
          <w:b w:val="false"/>
          <w:i w:val="false"/>
          <w:color w:val="000000"/>
          <w:sz w:val="28"/>
        </w:rPr>
        <w:t xml:space="preserve">
      3.5. Сотрудники отдела имеют право: </w:t>
      </w:r>
      <w:r>
        <w:br/>
      </w:r>
      <w:r>
        <w:rPr>
          <w:rFonts w:ascii="Times New Roman"/>
          <w:b w:val="false"/>
          <w:i w:val="false"/>
          <w:color w:val="000000"/>
          <w:sz w:val="28"/>
        </w:rPr>
        <w:t xml:space="preserve">
      - избирать и быть избранными в Совет учебного заведения и Ученый Совет учебного заведения; </w:t>
      </w:r>
      <w:r>
        <w:br/>
      </w:r>
      <w:r>
        <w:rPr>
          <w:rFonts w:ascii="Times New Roman"/>
          <w:b w:val="false"/>
          <w:i w:val="false"/>
          <w:color w:val="000000"/>
          <w:sz w:val="28"/>
        </w:rPr>
        <w:t xml:space="preserve">
      - участвовать в обсуждении важнейших вопросов учебной, научной, творческой и производственной деятельности на советах учебного заведения; </w:t>
      </w:r>
      <w:r>
        <w:br/>
      </w:r>
      <w:r>
        <w:rPr>
          <w:rFonts w:ascii="Times New Roman"/>
          <w:b w:val="false"/>
          <w:i w:val="false"/>
          <w:color w:val="000000"/>
          <w:sz w:val="28"/>
        </w:rPr>
        <w:t xml:space="preserve">
      - пользоваться услугами библиотеки, читального зала и других служб учебного заведения. </w:t>
      </w:r>
      <w:r>
        <w:br/>
      </w:r>
      <w:r>
        <w:rPr>
          <w:rFonts w:ascii="Times New Roman"/>
          <w:b w:val="false"/>
          <w:i w:val="false"/>
          <w:color w:val="000000"/>
          <w:sz w:val="28"/>
        </w:rPr>
        <w:t xml:space="preserve">
      3.6. Сотрудники отдела обязаны: </w:t>
      </w:r>
      <w:r>
        <w:br/>
      </w:r>
      <w:r>
        <w:rPr>
          <w:rFonts w:ascii="Times New Roman"/>
          <w:b w:val="false"/>
          <w:i w:val="false"/>
          <w:color w:val="000000"/>
          <w:sz w:val="28"/>
        </w:rPr>
        <w:t xml:space="preserve">
      - соблюдать правила внутреннего распорядка; </w:t>
      </w:r>
      <w:r>
        <w:br/>
      </w:r>
      <w:r>
        <w:rPr>
          <w:rFonts w:ascii="Times New Roman"/>
          <w:b w:val="false"/>
          <w:i w:val="false"/>
          <w:color w:val="000000"/>
          <w:sz w:val="28"/>
        </w:rPr>
        <w:t xml:space="preserve">
      - обеспечивать высокую эффективность педагогического процесса и научных исследований, режим секретности; </w:t>
      </w:r>
      <w:r>
        <w:br/>
      </w:r>
      <w:r>
        <w:rPr>
          <w:rFonts w:ascii="Times New Roman"/>
          <w:b w:val="false"/>
          <w:i w:val="false"/>
          <w:color w:val="000000"/>
          <w:sz w:val="28"/>
        </w:rPr>
        <w:t xml:space="preserve">
      - постоянно повышать свой профессиональный и общекультурный уровень, вести научные исследования. </w:t>
      </w:r>
      <w:r>
        <w:br/>
      </w:r>
      <w:r>
        <w:rPr>
          <w:rFonts w:ascii="Times New Roman"/>
          <w:b w:val="false"/>
          <w:i w:val="false"/>
          <w:color w:val="000000"/>
          <w:sz w:val="28"/>
        </w:rPr>
        <w:t xml:space="preserve">
      3.7. Функциональные обязанности работников НИиРИО определяет и утверждает в установленном порядке начальник отдела. </w:t>
      </w:r>
      <w:r>
        <w:br/>
      </w:r>
      <w:r>
        <w:rPr>
          <w:rFonts w:ascii="Times New Roman"/>
          <w:b w:val="false"/>
          <w:i w:val="false"/>
          <w:color w:val="000000"/>
          <w:sz w:val="28"/>
        </w:rPr>
        <w:t xml:space="preserve">
      3.8. Права работников НИиРИО охраняются действующими </w:t>
      </w:r>
    </w:p>
    <w:bookmarkEnd w:id="36"/>
    <w:bookmarkStart w:name="z46" w:id="37"/>
    <w:p>
      <w:pPr>
        <w:spacing w:after="0"/>
        <w:ind w:left="0"/>
        <w:jc w:val="both"/>
      </w:pP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нормативными актами МВД Республики Казахстан, а также</w:t>
      </w:r>
    </w:p>
    <w:p>
      <w:pPr>
        <w:spacing w:after="0"/>
        <w:ind w:left="0"/>
        <w:jc w:val="both"/>
      </w:pPr>
      <w:r>
        <w:rPr>
          <w:rFonts w:ascii="Times New Roman"/>
          <w:b w:val="false"/>
          <w:i w:val="false"/>
          <w:color w:val="000000"/>
          <w:sz w:val="28"/>
        </w:rPr>
        <w:t>законодательством о труде.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Делопроизводство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Организационной основой деятельности отдела является план</w:t>
      </w:r>
    </w:p>
    <w:p>
      <w:pPr>
        <w:spacing w:after="0"/>
        <w:ind w:left="0"/>
        <w:jc w:val="both"/>
      </w:pPr>
      <w:r>
        <w:rPr>
          <w:rFonts w:ascii="Times New Roman"/>
          <w:b w:val="false"/>
          <w:i w:val="false"/>
          <w:color w:val="000000"/>
          <w:sz w:val="28"/>
        </w:rPr>
        <w:t>НИР учебного заведения и план отдела, составляемые на календарный</w:t>
      </w:r>
    </w:p>
    <w:p>
      <w:pPr>
        <w:spacing w:after="0"/>
        <w:ind w:left="0"/>
        <w:jc w:val="both"/>
      </w:pPr>
      <w:r>
        <w:rPr>
          <w:rFonts w:ascii="Times New Roman"/>
          <w:b w:val="false"/>
          <w:i w:val="false"/>
          <w:color w:val="000000"/>
          <w:sz w:val="28"/>
        </w:rPr>
        <w:t>год, утверждаемые начальником учебного заведения.</w:t>
      </w:r>
    </w:p>
    <w:p>
      <w:pPr>
        <w:spacing w:after="0"/>
        <w:ind w:left="0"/>
        <w:jc w:val="both"/>
      </w:pPr>
      <w:r>
        <w:rPr>
          <w:rFonts w:ascii="Times New Roman"/>
          <w:b w:val="false"/>
          <w:i w:val="false"/>
          <w:color w:val="000000"/>
          <w:sz w:val="28"/>
        </w:rPr>
        <w:t>     4.2. НИиРИО ведет делопроизводство на казахском и русском</w:t>
      </w:r>
    </w:p>
    <w:p>
      <w:pPr>
        <w:spacing w:after="0"/>
        <w:ind w:left="0"/>
        <w:jc w:val="both"/>
      </w:pPr>
      <w:r>
        <w:rPr>
          <w:rFonts w:ascii="Times New Roman"/>
          <w:b w:val="false"/>
          <w:i w:val="false"/>
          <w:color w:val="000000"/>
          <w:sz w:val="28"/>
        </w:rPr>
        <w:t>языках в соответствии с утвержденной по учебному заведению</w:t>
      </w:r>
    </w:p>
    <w:p>
      <w:pPr>
        <w:spacing w:after="0"/>
        <w:ind w:left="0"/>
        <w:jc w:val="both"/>
      </w:pPr>
      <w:r>
        <w:rPr>
          <w:rFonts w:ascii="Times New Roman"/>
          <w:b w:val="false"/>
          <w:i w:val="false"/>
          <w:color w:val="000000"/>
          <w:sz w:val="28"/>
        </w:rPr>
        <w:t>номенклатуре 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3</w:t>
      </w:r>
    </w:p>
    <w:p>
      <w:pPr>
        <w:spacing w:after="0"/>
        <w:ind w:left="0"/>
        <w:jc w:val="both"/>
      </w:pPr>
      <w:r>
        <w:rPr>
          <w:rFonts w:ascii="Times New Roman"/>
          <w:b w:val="false"/>
          <w:i w:val="false"/>
          <w:color w:val="000000"/>
          <w:sz w:val="28"/>
        </w:rPr>
        <w:t>секцией "Организация научно-           к Приказу МВД РК N ___ от ____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научно-методического</w:t>
      </w:r>
    </w:p>
    <w:p>
      <w:pPr>
        <w:spacing w:after="0"/>
        <w:ind w:left="0"/>
        <w:jc w:val="both"/>
      </w:pPr>
      <w:r>
        <w:rPr>
          <w:rFonts w:ascii="Times New Roman"/>
          <w:b w:val="false"/>
          <w:i w:val="false"/>
          <w:color w:val="000000"/>
          <w:sz w:val="28"/>
        </w:rPr>
        <w:t>совета МВД Республики Казахстан</w:t>
      </w:r>
    </w:p>
    <w:p>
      <w:pPr>
        <w:spacing w:after="0"/>
        <w:ind w:left="0"/>
        <w:jc w:val="both"/>
      </w:pPr>
      <w:r>
        <w:rPr>
          <w:rFonts w:ascii="Times New Roman"/>
          <w:b w:val="false"/>
          <w:i w:val="false"/>
          <w:color w:val="000000"/>
          <w:sz w:val="28"/>
        </w:rPr>
        <w:t>Протокол N 1 от 20.О3.95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w:t>
      </w:r>
    </w:p>
    <w:p>
      <w:pPr>
        <w:spacing w:after="0"/>
        <w:ind w:left="0"/>
        <w:jc w:val="both"/>
      </w:pPr>
      <w:r>
        <w:rPr>
          <w:rFonts w:ascii="Times New Roman"/>
          <w:b w:val="false"/>
          <w:i w:val="false"/>
          <w:color w:val="000000"/>
          <w:sz w:val="28"/>
        </w:rPr>
        <w:t>              о редакционно-издательском совете (РИСО)</w:t>
      </w:r>
    </w:p>
    <w:p>
      <w:pPr>
        <w:spacing w:after="0"/>
        <w:ind w:left="0"/>
        <w:jc w:val="both"/>
      </w:pPr>
      <w:r>
        <w:rPr>
          <w:rFonts w:ascii="Times New Roman"/>
          <w:b w:val="false"/>
          <w:i w:val="false"/>
          <w:color w:val="000000"/>
          <w:sz w:val="28"/>
        </w:rPr>
        <w:t>        высшего учебного заведения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Редакционно-издательский совет (РИСО) организует работу в соответствии с Уставом учебного заведения и настоящим Положением. </w:t>
      </w:r>
      <w:r>
        <w:br/>
      </w:r>
      <w:r>
        <w:rPr>
          <w:rFonts w:ascii="Times New Roman"/>
          <w:b w:val="false"/>
          <w:i w:val="false"/>
          <w:color w:val="000000"/>
          <w:sz w:val="28"/>
        </w:rPr>
        <w:t xml:space="preserve">
      2. Работа редакционно-издательского совета строится на общественных началах с привлечением высококвалифицированных специалистов. </w:t>
      </w:r>
      <w:r>
        <w:br/>
      </w:r>
      <w:r>
        <w:rPr>
          <w:rFonts w:ascii="Times New Roman"/>
          <w:b w:val="false"/>
          <w:i w:val="false"/>
          <w:color w:val="000000"/>
          <w:sz w:val="28"/>
        </w:rPr>
        <w:t xml:space="preserve">
      3. Состав РИСО и Положение о нем утверждаются Ученым Советом учебного заведения. Состав РИСО редколлегий научных сборников обновляется по мере необходимости, но не реже чем один раз в 2 года. </w:t>
      </w:r>
      <w:r>
        <w:br/>
      </w:r>
      <w:r>
        <w:rPr>
          <w:rFonts w:ascii="Times New Roman"/>
          <w:b w:val="false"/>
          <w:i w:val="false"/>
          <w:color w:val="000000"/>
          <w:sz w:val="28"/>
        </w:rPr>
        <w:t xml:space="preserve">
      4. РИСО заседает по мере необходимости, но не реже одного раза в квартал. </w:t>
      </w:r>
      <w:r>
        <w:br/>
      </w:r>
      <w:r>
        <w:rPr>
          <w:rFonts w:ascii="Times New Roman"/>
          <w:b w:val="false"/>
          <w:i w:val="false"/>
          <w:color w:val="000000"/>
          <w:sz w:val="28"/>
        </w:rPr>
        <w:t xml:space="preserve">
      5. Организаторская работа редакционно-издательского совета, подготовка планов, отчетов и документов осуществляется секретарем РИСО. </w:t>
      </w:r>
      <w:r>
        <w:br/>
      </w:r>
      <w:r>
        <w:rPr>
          <w:rFonts w:ascii="Times New Roman"/>
          <w:b w:val="false"/>
          <w:i w:val="false"/>
          <w:color w:val="000000"/>
          <w:sz w:val="28"/>
        </w:rPr>
        <w:t xml:space="preserve">
      6. Основными задачами РИСО являются: </w:t>
      </w:r>
      <w:r>
        <w:br/>
      </w:r>
      <w:r>
        <w:rPr>
          <w:rFonts w:ascii="Times New Roman"/>
          <w:b w:val="false"/>
          <w:i w:val="false"/>
          <w:color w:val="000000"/>
          <w:sz w:val="28"/>
        </w:rPr>
        <w:t xml:space="preserve">
      - тематическое планирование изданий; </w:t>
      </w:r>
      <w:r>
        <w:br/>
      </w:r>
      <w:r>
        <w:rPr>
          <w:rFonts w:ascii="Times New Roman"/>
          <w:b w:val="false"/>
          <w:i w:val="false"/>
          <w:color w:val="000000"/>
          <w:sz w:val="28"/>
        </w:rPr>
        <w:t xml:space="preserve">
      - осуществление строгого контроля за обеспечением высокого научного и методологического уровня научной, учебной и учебно-методической литературы, выпускаемой учебным заведением; </w:t>
      </w:r>
      <w:r>
        <w:br/>
      </w:r>
      <w:r>
        <w:rPr>
          <w:rFonts w:ascii="Times New Roman"/>
          <w:b w:val="false"/>
          <w:i w:val="false"/>
          <w:color w:val="000000"/>
          <w:sz w:val="28"/>
        </w:rPr>
        <w:t xml:space="preserve">
      - оказание помощи авторам в публикации монографий и статей, представляющих теоретический интерес и имеющих практическое значение для развития юридической науки в целом; </w:t>
      </w:r>
      <w:r>
        <w:br/>
      </w:r>
      <w:r>
        <w:rPr>
          <w:rFonts w:ascii="Times New Roman"/>
          <w:b w:val="false"/>
          <w:i w:val="false"/>
          <w:color w:val="000000"/>
          <w:sz w:val="28"/>
        </w:rPr>
        <w:t xml:space="preserve">
      - привлечение к изданию научной, учебной и учебно-методической литературы ведущих ученых, наиболее квалифицированных преподавателей и авторских коллективов из числа работников учебного заведения и других высших учебных заведений МВД РК; </w:t>
      </w:r>
      <w:r>
        <w:br/>
      </w:r>
      <w:r>
        <w:rPr>
          <w:rFonts w:ascii="Times New Roman"/>
          <w:b w:val="false"/>
          <w:i w:val="false"/>
          <w:color w:val="000000"/>
          <w:sz w:val="28"/>
        </w:rPr>
        <w:t xml:space="preserve">
      - устранение неоправданного параллелизма и дублирования в выпуске научных изданий. </w:t>
      </w:r>
      <w:r>
        <w:br/>
      </w:r>
      <w:r>
        <w:rPr>
          <w:rFonts w:ascii="Times New Roman"/>
          <w:b w:val="false"/>
          <w:i w:val="false"/>
          <w:color w:val="000000"/>
          <w:sz w:val="28"/>
        </w:rPr>
        <w:t xml:space="preserve">
      7. РИСО учебного заведения имеет право: </w:t>
      </w:r>
      <w:r>
        <w:br/>
      </w:r>
      <w:r>
        <w:rPr>
          <w:rFonts w:ascii="Times New Roman"/>
          <w:b w:val="false"/>
          <w:i w:val="false"/>
          <w:color w:val="000000"/>
          <w:sz w:val="28"/>
        </w:rPr>
        <w:t xml:space="preserve">
      - рассматривать перспективные и ежегодные планы подготовки изданий НИиРИО с последующим представлением их в Ученый Совет учебного заведения; </w:t>
      </w:r>
      <w:r>
        <w:br/>
      </w:r>
      <w:r>
        <w:rPr>
          <w:rFonts w:ascii="Times New Roman"/>
          <w:b w:val="false"/>
          <w:i w:val="false"/>
          <w:color w:val="000000"/>
          <w:sz w:val="28"/>
        </w:rPr>
        <w:t xml:space="preserve">
      - утверждать по представлению НИиРИО состав редакционных коллегий научных сборников; </w:t>
      </w:r>
      <w:r>
        <w:br/>
      </w:r>
      <w:r>
        <w:rPr>
          <w:rFonts w:ascii="Times New Roman"/>
          <w:b w:val="false"/>
          <w:i w:val="false"/>
          <w:color w:val="000000"/>
          <w:sz w:val="28"/>
        </w:rPr>
        <w:t xml:space="preserve">
      - периодически производить анализ и обобщать опыт издательской деятельности НИиРИО; </w:t>
      </w:r>
      <w:r>
        <w:br/>
      </w:r>
      <w:r>
        <w:rPr>
          <w:rFonts w:ascii="Times New Roman"/>
          <w:b w:val="false"/>
          <w:i w:val="false"/>
          <w:color w:val="000000"/>
          <w:sz w:val="28"/>
        </w:rPr>
        <w:t xml:space="preserve">
      - осуществлять связь с Министерством печати и массовой информации Республики Казахстан и РИСО Национальной Академии наук Республики Казахстан по вопросам издательской деятельности учебного заведения. </w:t>
      </w:r>
      <w:r>
        <w:br/>
      </w:r>
      <w:r>
        <w:rPr>
          <w:rFonts w:ascii="Times New Roman"/>
          <w:b w:val="false"/>
          <w:i w:val="false"/>
          <w:color w:val="000000"/>
          <w:sz w:val="28"/>
        </w:rPr>
        <w:t xml:space="preserve">
      8. В обязанности РИСО входит: </w:t>
      </w:r>
      <w:r>
        <w:br/>
      </w:r>
      <w:r>
        <w:rPr>
          <w:rFonts w:ascii="Times New Roman"/>
          <w:b w:val="false"/>
          <w:i w:val="false"/>
          <w:color w:val="000000"/>
          <w:sz w:val="28"/>
        </w:rPr>
        <w:t xml:space="preserve">
      - рассмотрение заявок подразделений учебного заведения на издание работ, формирование плана выпуска изданий соответствующих подразделений; </w:t>
      </w:r>
      <w:r>
        <w:br/>
      </w:r>
      <w:r>
        <w:rPr>
          <w:rFonts w:ascii="Times New Roman"/>
          <w:b w:val="false"/>
          <w:i w:val="false"/>
          <w:color w:val="000000"/>
          <w:sz w:val="28"/>
        </w:rPr>
        <w:t xml:space="preserve">
      - оценка представленных авторами и коллективами авторов рукописей. </w:t>
      </w:r>
      <w:r>
        <w:br/>
      </w:r>
      <w:r>
        <w:rPr>
          <w:rFonts w:ascii="Times New Roman"/>
          <w:b w:val="false"/>
          <w:i w:val="false"/>
          <w:color w:val="000000"/>
          <w:sz w:val="28"/>
        </w:rPr>
        <w:t xml:space="preserve">
      9. В целях обеспечения высокого научного и методологического уровня изданий редакционно-издательский совет осуществляет контроль над рукописями, рекомендованными в печать заседаниями кафедр. </w:t>
      </w:r>
      <w:r>
        <w:br/>
      </w:r>
      <w:r>
        <w:rPr>
          <w:rFonts w:ascii="Times New Roman"/>
          <w:b w:val="false"/>
          <w:i w:val="false"/>
          <w:color w:val="000000"/>
          <w:sz w:val="28"/>
        </w:rPr>
        <w:t xml:space="preserve">
      Ответственность за научное содержание выпускаемой литературы, ее актуальность для науки и практики возлагается на авторов и руководителей авторских коллективов. </w:t>
      </w:r>
      <w:r>
        <w:br/>
      </w:r>
      <w:r>
        <w:rPr>
          <w:rFonts w:ascii="Times New Roman"/>
          <w:b w:val="false"/>
          <w:i w:val="false"/>
          <w:color w:val="000000"/>
          <w:sz w:val="28"/>
        </w:rPr>
        <w:t xml:space="preserve">
      10. Исходя из оценки рукописи, РИСО может рекомендовать рукопись к печати, вернуть автору для переработки, отклонить рукопись и исключить ее из плана изданий. </w:t>
      </w:r>
      <w:r>
        <w:br/>
      </w:r>
      <w:r>
        <w:rPr>
          <w:rFonts w:ascii="Times New Roman"/>
          <w:b w:val="false"/>
          <w:i w:val="false"/>
          <w:color w:val="000000"/>
          <w:sz w:val="28"/>
        </w:rPr>
        <w:t xml:space="preserve">
      11. Оценка рукописи складывается из следующих элементов: актуальность темы, научный уровень работы, новизна материала (теоретическая, методическая и практическая), стиль и форма изложения материала. </w:t>
      </w:r>
      <w:r>
        <w:br/>
      </w:r>
      <w:r>
        <w:rPr>
          <w:rFonts w:ascii="Times New Roman"/>
          <w:b w:val="false"/>
          <w:i w:val="false"/>
          <w:color w:val="000000"/>
          <w:sz w:val="28"/>
        </w:rPr>
        <w:t xml:space="preserve">
      12. Оценка рукописи основывается на решении заседаний кафедр и поступающих рецензий отдельных ведущих ученых и специалистов. </w:t>
      </w:r>
      <w:r>
        <w:br/>
      </w:r>
      <w:r>
        <w:rPr>
          <w:rFonts w:ascii="Times New Roman"/>
          <w:b w:val="false"/>
          <w:i w:val="false"/>
          <w:color w:val="000000"/>
          <w:sz w:val="28"/>
        </w:rPr>
        <w:t xml:space="preserve">
      13. Рецензирование рукописи проводится членами РИСО или специалистами, привлекаемыми советом в том случае, когда представленная рецензия неудовлетворительна. </w:t>
      </w:r>
      <w:r>
        <w:br/>
      </w:r>
      <w:r>
        <w:rPr>
          <w:rFonts w:ascii="Times New Roman"/>
          <w:b w:val="false"/>
          <w:i w:val="false"/>
          <w:color w:val="000000"/>
          <w:sz w:val="28"/>
        </w:rPr>
        <w:t xml:space="preserve">
      14. Рецензия должна содержать квалифицированный разбор рукописи, раскрывать ее научный и практический потенциал, новизну материала и давать всестороннюю оценку. </w:t>
      </w:r>
      <w:r>
        <w:br/>
      </w:r>
      <w:r>
        <w:rPr>
          <w:rFonts w:ascii="Times New Roman"/>
          <w:b w:val="false"/>
          <w:i w:val="false"/>
          <w:color w:val="000000"/>
          <w:sz w:val="28"/>
        </w:rPr>
        <w:t xml:space="preserve">
      15. РИСО рассматривает и принимает решения о качестве и объеме рукописей научных работ, предназначенных к выпуску. В случае поступления в РИСО протеста в отношении решения, утвердившего рукопись в печать, РИСО принимает соответствующие решение. </w:t>
      </w:r>
      <w:r>
        <w:br/>
      </w:r>
      <w:r>
        <w:rPr>
          <w:rFonts w:ascii="Times New Roman"/>
          <w:b w:val="false"/>
          <w:i w:val="false"/>
          <w:color w:val="000000"/>
          <w:sz w:val="28"/>
        </w:rPr>
        <w:t xml:space="preserve">
      16. В своей работе РИСО руководствуется следующими требованиями: </w:t>
      </w:r>
      <w:r>
        <w:br/>
      </w:r>
      <w:r>
        <w:rPr>
          <w:rFonts w:ascii="Times New Roman"/>
          <w:b w:val="false"/>
          <w:i w:val="false"/>
          <w:color w:val="000000"/>
          <w:sz w:val="28"/>
        </w:rPr>
        <w:t xml:space="preserve">
      - публикуемая статья или работа должна содержать результаты законченных исследований или их этапа; </w:t>
      </w:r>
      <w:r>
        <w:br/>
      </w:r>
      <w:r>
        <w:rPr>
          <w:rFonts w:ascii="Times New Roman"/>
          <w:b w:val="false"/>
          <w:i w:val="false"/>
          <w:color w:val="000000"/>
          <w:sz w:val="28"/>
        </w:rPr>
        <w:t xml:space="preserve">
      - объем издаваемых работ должен быть минимальным, содержание должно точно соответствовать названию. Для публикации малотиражных материалов должна применяться безнаборная печать и система депонирования рукописей; </w:t>
      </w:r>
      <w:r>
        <w:br/>
      </w:r>
      <w:r>
        <w:rPr>
          <w:rFonts w:ascii="Times New Roman"/>
          <w:b w:val="false"/>
          <w:i w:val="false"/>
          <w:color w:val="000000"/>
          <w:sz w:val="28"/>
        </w:rPr>
        <w:t xml:space="preserve">
      - сроки обсуждения и сдачи рукописей в издательство должны быть </w:t>
      </w:r>
    </w:p>
    <w:bookmarkStart w:name="z47" w:id="38"/>
    <w:p>
      <w:pPr>
        <w:spacing w:after="0"/>
        <w:ind w:left="0"/>
        <w:jc w:val="both"/>
      </w:pP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оптимально сокращены;</w:t>
      </w:r>
    </w:p>
    <w:p>
      <w:pPr>
        <w:spacing w:after="0"/>
        <w:ind w:left="0"/>
        <w:jc w:val="both"/>
      </w:pPr>
      <w:r>
        <w:rPr>
          <w:rFonts w:ascii="Times New Roman"/>
          <w:b w:val="false"/>
          <w:i w:val="false"/>
          <w:color w:val="000000"/>
          <w:sz w:val="28"/>
        </w:rPr>
        <w:t>     - при рекомендации рукописи к изданию обязательно учитывается</w:t>
      </w:r>
    </w:p>
    <w:p>
      <w:pPr>
        <w:spacing w:after="0"/>
        <w:ind w:left="0"/>
        <w:jc w:val="both"/>
      </w:pPr>
      <w:r>
        <w:rPr>
          <w:rFonts w:ascii="Times New Roman"/>
          <w:b w:val="false"/>
          <w:i w:val="false"/>
          <w:color w:val="000000"/>
          <w:sz w:val="28"/>
        </w:rPr>
        <w:t>возможность ее распределения и круг читателей;</w:t>
      </w:r>
    </w:p>
    <w:p>
      <w:pPr>
        <w:spacing w:after="0"/>
        <w:ind w:left="0"/>
        <w:jc w:val="both"/>
      </w:pPr>
      <w:r>
        <w:rPr>
          <w:rFonts w:ascii="Times New Roman"/>
          <w:b w:val="false"/>
          <w:i w:val="false"/>
          <w:color w:val="000000"/>
          <w:sz w:val="28"/>
        </w:rPr>
        <w:t>     - при прочих равных условиях в первую очередь издаются работы</w:t>
      </w:r>
    </w:p>
    <w:p>
      <w:pPr>
        <w:spacing w:after="0"/>
        <w:ind w:left="0"/>
        <w:jc w:val="both"/>
      </w:pPr>
      <w:r>
        <w:rPr>
          <w:rFonts w:ascii="Times New Roman"/>
          <w:b w:val="false"/>
          <w:i w:val="false"/>
          <w:color w:val="000000"/>
          <w:sz w:val="28"/>
        </w:rPr>
        <w:t>ведущих ученых. Предпочтение отдается монографиям, справочным</w:t>
      </w:r>
    </w:p>
    <w:p>
      <w:pPr>
        <w:spacing w:after="0"/>
        <w:ind w:left="0"/>
        <w:jc w:val="both"/>
      </w:pPr>
      <w:r>
        <w:rPr>
          <w:rFonts w:ascii="Times New Roman"/>
          <w:b w:val="false"/>
          <w:i w:val="false"/>
          <w:color w:val="000000"/>
          <w:sz w:val="28"/>
        </w:rPr>
        <w:t>учебно-методическим изданиям;</w:t>
      </w:r>
    </w:p>
    <w:p>
      <w:pPr>
        <w:spacing w:after="0"/>
        <w:ind w:left="0"/>
        <w:jc w:val="both"/>
      </w:pPr>
      <w:r>
        <w:rPr>
          <w:rFonts w:ascii="Times New Roman"/>
          <w:b w:val="false"/>
          <w:i w:val="false"/>
          <w:color w:val="000000"/>
          <w:sz w:val="28"/>
        </w:rPr>
        <w:t>     - издание материалов конференций осуществляется в возможно</w:t>
      </w:r>
    </w:p>
    <w:p>
      <w:pPr>
        <w:spacing w:after="0"/>
        <w:ind w:left="0"/>
        <w:jc w:val="both"/>
      </w:pPr>
      <w:r>
        <w:rPr>
          <w:rFonts w:ascii="Times New Roman"/>
          <w:b w:val="false"/>
          <w:i w:val="false"/>
          <w:color w:val="000000"/>
          <w:sz w:val="28"/>
        </w:rPr>
        <w:t>краткой форме.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4</w:t>
      </w:r>
    </w:p>
    <w:p>
      <w:pPr>
        <w:spacing w:after="0"/>
        <w:ind w:left="0"/>
        <w:jc w:val="both"/>
      </w:pPr>
      <w:r>
        <w:rPr>
          <w:rFonts w:ascii="Times New Roman"/>
          <w:b w:val="false"/>
          <w:i w:val="false"/>
          <w:color w:val="000000"/>
          <w:sz w:val="28"/>
        </w:rPr>
        <w:t>секцией "Организация научно-         к Приказу МВД РК N ____ от ____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w:t>
      </w:r>
    </w:p>
    <w:p>
      <w:pPr>
        <w:spacing w:after="0"/>
        <w:ind w:left="0"/>
        <w:jc w:val="both"/>
      </w:pPr>
      <w:r>
        <w:rPr>
          <w:rFonts w:ascii="Times New Roman"/>
          <w:b w:val="false"/>
          <w:i w:val="false"/>
          <w:color w:val="000000"/>
          <w:sz w:val="28"/>
        </w:rPr>
        <w:t>методического совета МВД</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Протокол N 1 от 20.03.95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w:t>
      </w:r>
    </w:p>
    <w:p>
      <w:pPr>
        <w:spacing w:after="0"/>
        <w:ind w:left="0"/>
        <w:jc w:val="both"/>
      </w:pPr>
      <w:r>
        <w:rPr>
          <w:rFonts w:ascii="Times New Roman"/>
          <w:b w:val="false"/>
          <w:i w:val="false"/>
          <w:color w:val="000000"/>
          <w:sz w:val="28"/>
        </w:rPr>
        <w:t>            об адъюнктуре высшего учебного заведения МВД</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Адъюнктура при высшем учебном заведении МВД Республики Казахстан является составной частью системы образования и основной формой планомерной подготовки научно-педагогических и научных кадров. Адъюнктура имеет своей целью углубление теоретической и специальной подготовки научно-педагогических и научных кадров, овладение ими методами и средствами научных исследований, умением самостоятельно на высоком уровне вести научную, педагогическую и воспитательную работу. </w:t>
      </w:r>
      <w:r>
        <w:br/>
      </w:r>
      <w:r>
        <w:rPr>
          <w:rFonts w:ascii="Times New Roman"/>
          <w:b w:val="false"/>
          <w:i w:val="false"/>
          <w:color w:val="000000"/>
          <w:sz w:val="28"/>
        </w:rPr>
        <w:t xml:space="preserve">
      Примечание. В дальнейшем ВУЗ. </w:t>
      </w:r>
      <w:r>
        <w:br/>
      </w:r>
      <w:r>
        <w:rPr>
          <w:rFonts w:ascii="Times New Roman"/>
          <w:b w:val="false"/>
          <w:i w:val="false"/>
          <w:color w:val="000000"/>
          <w:sz w:val="28"/>
        </w:rPr>
        <w:t xml:space="preserve">
      1.2. Штатная численность адъюнктуры устанавливается МВД Республики Казахстан с учетом необходимости замещения должностей, подлежащих комплектованию лицами с учеными степенями, в пределах численности переменного состава вузов, штатной численности научно-исследовательских подразделений. </w:t>
      </w:r>
      <w:r>
        <w:br/>
      </w:r>
      <w:r>
        <w:rPr>
          <w:rFonts w:ascii="Times New Roman"/>
          <w:b w:val="false"/>
          <w:i w:val="false"/>
          <w:color w:val="000000"/>
          <w:sz w:val="28"/>
        </w:rPr>
        <w:t xml:space="preserve">
      1.3. Адъюнктура открывается с отрывом (очная) и без отрыва (заочная) от службы. Срок обучения в адъюнктуре с отрывом от службы не должен превышать трех лет, а в адъюнктуре без отрыва от службы - четырех лет. Срок обучения в адъюнктуре может быть продлен по состоянию здоровья или по другим уважительным причинам, но не более чем на один год. </w:t>
      </w:r>
      <w:r>
        <w:br/>
      </w:r>
      <w:r>
        <w:rPr>
          <w:rFonts w:ascii="Times New Roman"/>
          <w:b w:val="false"/>
          <w:i w:val="false"/>
          <w:color w:val="000000"/>
          <w:sz w:val="28"/>
        </w:rPr>
        <w:t xml:space="preserve">
      1.4. Ежегодный план подготовки научно-педагогических и научных кадров утверждается министром внутренних дел Республики Казахстан. </w:t>
      </w:r>
      <w:r>
        <w:br/>
      </w:r>
      <w:r>
        <w:rPr>
          <w:rFonts w:ascii="Times New Roman"/>
          <w:b w:val="false"/>
          <w:i w:val="false"/>
          <w:color w:val="000000"/>
          <w:sz w:val="28"/>
        </w:rPr>
        <w:t xml:space="preserve">
      1.5. В исключительных случаях по редким специальностям, при невозможности обеспечения необходимого уровня научного руководства силами профессорско-преподавательского состава вуза, осуществляющего адъюнктскую подготовку, научный руководитель может приглашаться из другого вуза, НИИ, в том числе и вне системы МВД, на контрактной основе. </w:t>
      </w:r>
      <w:r>
        <w:br/>
      </w:r>
      <w:r>
        <w:rPr>
          <w:rFonts w:ascii="Times New Roman"/>
          <w:b w:val="false"/>
          <w:i w:val="false"/>
          <w:color w:val="000000"/>
          <w:sz w:val="28"/>
        </w:rPr>
        <w:t>
 </w:t>
      </w:r>
      <w:r>
        <w:br/>
      </w:r>
      <w:r>
        <w:rPr>
          <w:rFonts w:ascii="Times New Roman"/>
          <w:b w:val="false"/>
          <w:i w:val="false"/>
          <w:color w:val="000000"/>
          <w:sz w:val="28"/>
        </w:rPr>
        <w:t xml:space="preserve">
                        II. Прием в адъюнктуру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Подготовка адъюнктов осуществляется по отраслям наук и специальностями в соответствии с номенклатурой специальностей научных работников. Перечень специальностей, по которым осуществляется адъюнктская подготовка, ежегодно определяется Ученым советом вуза с учетом потребностей в специалистах и наличия необходимого уровня научного руководства. </w:t>
      </w:r>
      <w:r>
        <w:br/>
      </w:r>
      <w:r>
        <w:rPr>
          <w:rFonts w:ascii="Times New Roman"/>
          <w:b w:val="false"/>
          <w:i w:val="false"/>
          <w:color w:val="000000"/>
          <w:sz w:val="28"/>
        </w:rPr>
        <w:t xml:space="preserve">
      2.2. Отбор кандидатов на учебу в адъюнктуру проводится органами (учреждениями) внутренних дел в соответствие с ежегодным планом МВД Республики Казахстан очередного набора в адъюнктуру высших учебных заведений МВД. Комплектование адъюнктуры осуществляется на основе конкурсного отбора, при этом на каждое выделенное место направляется не менее двух кандидатов. </w:t>
      </w:r>
      <w:r>
        <w:br/>
      </w:r>
      <w:r>
        <w:rPr>
          <w:rFonts w:ascii="Times New Roman"/>
          <w:b w:val="false"/>
          <w:i w:val="false"/>
          <w:color w:val="000000"/>
          <w:sz w:val="28"/>
        </w:rPr>
        <w:t xml:space="preserve">
      2.3. В адъюнктуру с отрывом от службы принимаются лица начальствующего состава в возрасте не свыше 35 лет, в адъюнктуру без отрыва от службы - не старше 40 лет с законченным высшим образованием из числа выпускников высших учебных заведений и сотрудников органов внутренних дел, имеющих склонность к научно-исследовательской работе. </w:t>
      </w:r>
      <w:r>
        <w:br/>
      </w:r>
      <w:r>
        <w:rPr>
          <w:rFonts w:ascii="Times New Roman"/>
          <w:b w:val="false"/>
          <w:i w:val="false"/>
          <w:color w:val="000000"/>
          <w:sz w:val="28"/>
        </w:rPr>
        <w:t xml:space="preserve">
      2.4. Лица, поступающие в адъюнктуру, должны иметь опыт практической, учебной, учебно-методической и научной работы по профилю избранной специальности не менее двух лет после окончания высшего учебного заведения. </w:t>
      </w:r>
      <w:r>
        <w:br/>
      </w:r>
      <w:r>
        <w:rPr>
          <w:rFonts w:ascii="Times New Roman"/>
          <w:b w:val="false"/>
          <w:i w:val="false"/>
          <w:color w:val="000000"/>
          <w:sz w:val="28"/>
        </w:rPr>
        <w:t xml:space="preserve">
      2.5. Выпускники заочной формы обучения вузов, имеющие стаж практической работы по избранной специальности не менее двух лет, допускаются к сдаче вступительных экзаменов непосредственно после окончания вузов по рекомендации Ученого совета высшего учебного заведения. </w:t>
      </w:r>
      <w:r>
        <w:br/>
      </w:r>
      <w:r>
        <w:rPr>
          <w:rFonts w:ascii="Times New Roman"/>
          <w:b w:val="false"/>
          <w:i w:val="false"/>
          <w:color w:val="000000"/>
          <w:sz w:val="28"/>
        </w:rPr>
        <w:t xml:space="preserve">
      Выпускники дневного обучения вузов МВД Республики Казахстан за время обучения, проявившие склонность к научному творчеству, по ходатайству кафедры, допускаются к вступительным экзаменам в адъюнктуру непосредственно после окончания вуза только при наличии рекомендации Ученого совета вуза. </w:t>
      </w:r>
      <w:r>
        <w:br/>
      </w:r>
      <w:r>
        <w:rPr>
          <w:rFonts w:ascii="Times New Roman"/>
          <w:b w:val="false"/>
          <w:i w:val="false"/>
          <w:color w:val="000000"/>
          <w:sz w:val="28"/>
        </w:rPr>
        <w:t xml:space="preserve">
      2.6. Лица, ранее прошедшие полный курс обучения в адъюнктуре </w:t>
      </w:r>
    </w:p>
    <w:bookmarkEnd w:id="39"/>
    <w:bookmarkStart w:name="z50" w:id="40"/>
    <w:p>
      <w:pPr>
        <w:spacing w:after="0"/>
        <w:ind w:left="0"/>
        <w:jc w:val="both"/>
      </w:pPr>
      <w:r>
        <w:rPr>
          <w:rFonts w:ascii="Times New Roman"/>
          <w:b w:val="false"/>
          <w:i w:val="false"/>
          <w:color w:val="000000"/>
          <w:sz w:val="28"/>
        </w:rPr>
        <w:t>
 </w:t>
      </w:r>
    </w:p>
    <w:bookmarkEnd w:id="40"/>
    <w:p>
      <w:pPr>
        <w:spacing w:after="0"/>
        <w:ind w:left="0"/>
        <w:jc w:val="both"/>
      </w:pPr>
      <w:r>
        <w:rPr>
          <w:rFonts w:ascii="Times New Roman"/>
          <w:b w:val="false"/>
          <w:i w:val="false"/>
          <w:color w:val="000000"/>
          <w:sz w:val="28"/>
        </w:rPr>
        <w:t>(аспирантуре), а также исключенные из них по причине</w:t>
      </w:r>
    </w:p>
    <w:p>
      <w:pPr>
        <w:spacing w:after="0"/>
        <w:ind w:left="0"/>
        <w:jc w:val="both"/>
      </w:pPr>
      <w:r>
        <w:rPr>
          <w:rFonts w:ascii="Times New Roman"/>
          <w:b w:val="false"/>
          <w:i w:val="false"/>
          <w:color w:val="000000"/>
          <w:sz w:val="28"/>
        </w:rPr>
        <w:t>профессиональной и моральной непригодности, правом вторичного</w:t>
      </w:r>
    </w:p>
    <w:p>
      <w:pPr>
        <w:spacing w:after="0"/>
        <w:ind w:left="0"/>
        <w:jc w:val="both"/>
      </w:pPr>
      <w:r>
        <w:rPr>
          <w:rFonts w:ascii="Times New Roman"/>
          <w:b w:val="false"/>
          <w:i w:val="false"/>
          <w:color w:val="000000"/>
          <w:sz w:val="28"/>
        </w:rPr>
        <w:t>поступления в адъюнктуру не пользуются.</w:t>
      </w:r>
    </w:p>
    <w:p>
      <w:pPr>
        <w:spacing w:after="0"/>
        <w:ind w:left="0"/>
        <w:jc w:val="both"/>
      </w:pPr>
      <w:r>
        <w:rPr>
          <w:rFonts w:ascii="Times New Roman"/>
          <w:b w:val="false"/>
          <w:i w:val="false"/>
          <w:color w:val="000000"/>
          <w:sz w:val="28"/>
        </w:rPr>
        <w:t>     2.7. Лица, желающие поступить в адъюнктуру, подают по команде</w:t>
      </w:r>
    </w:p>
    <w:p>
      <w:pPr>
        <w:spacing w:after="0"/>
        <w:ind w:left="0"/>
        <w:jc w:val="both"/>
      </w:pPr>
      <w:r>
        <w:rPr>
          <w:rFonts w:ascii="Times New Roman"/>
          <w:b w:val="false"/>
          <w:i w:val="false"/>
          <w:color w:val="000000"/>
          <w:sz w:val="28"/>
        </w:rPr>
        <w:t>рапорт с указанием избранной научной специальности.</w:t>
      </w:r>
    </w:p>
    <w:p>
      <w:pPr>
        <w:spacing w:after="0"/>
        <w:ind w:left="0"/>
        <w:jc w:val="both"/>
      </w:pPr>
      <w:r>
        <w:rPr>
          <w:rFonts w:ascii="Times New Roman"/>
          <w:b w:val="false"/>
          <w:i w:val="false"/>
          <w:color w:val="000000"/>
          <w:sz w:val="28"/>
        </w:rPr>
        <w:t>     На каждого кандидата очного и заочного обучения к 1 июня в вуз</w:t>
      </w:r>
    </w:p>
    <w:p>
      <w:pPr>
        <w:spacing w:after="0"/>
        <w:ind w:left="0"/>
        <w:jc w:val="both"/>
      </w:pPr>
      <w:r>
        <w:rPr>
          <w:rFonts w:ascii="Times New Roman"/>
          <w:b w:val="false"/>
          <w:i w:val="false"/>
          <w:color w:val="000000"/>
          <w:sz w:val="28"/>
        </w:rPr>
        <w:t>высылаются следующие документы:</w:t>
      </w:r>
    </w:p>
    <w:p>
      <w:pPr>
        <w:spacing w:after="0"/>
        <w:ind w:left="0"/>
        <w:jc w:val="both"/>
      </w:pPr>
      <w:r>
        <w:rPr>
          <w:rFonts w:ascii="Times New Roman"/>
          <w:b w:val="false"/>
          <w:i w:val="false"/>
          <w:color w:val="000000"/>
          <w:sz w:val="28"/>
        </w:rPr>
        <w:t>     - личное дело поступающего;</w:t>
      </w:r>
    </w:p>
    <w:p>
      <w:pPr>
        <w:spacing w:after="0"/>
        <w:ind w:left="0"/>
        <w:jc w:val="both"/>
      </w:pPr>
      <w:r>
        <w:rPr>
          <w:rFonts w:ascii="Times New Roman"/>
          <w:b w:val="false"/>
          <w:i w:val="false"/>
          <w:color w:val="000000"/>
          <w:sz w:val="28"/>
        </w:rPr>
        <w:t>     - учебное дело поступающего, в котором должны находиться:</w:t>
      </w:r>
    </w:p>
    <w:p>
      <w:pPr>
        <w:spacing w:after="0"/>
        <w:ind w:left="0"/>
        <w:jc w:val="both"/>
      </w:pPr>
      <w:r>
        <w:rPr>
          <w:rFonts w:ascii="Times New Roman"/>
          <w:b w:val="false"/>
          <w:i w:val="false"/>
          <w:color w:val="000000"/>
          <w:sz w:val="28"/>
        </w:rPr>
        <w:t>     - рапорт с указанием о целевом обучении;</w:t>
      </w:r>
    </w:p>
    <w:p>
      <w:pPr>
        <w:spacing w:after="0"/>
        <w:ind w:left="0"/>
        <w:jc w:val="both"/>
      </w:pPr>
      <w:r>
        <w:rPr>
          <w:rFonts w:ascii="Times New Roman"/>
          <w:b w:val="false"/>
          <w:i w:val="false"/>
          <w:color w:val="000000"/>
          <w:sz w:val="28"/>
        </w:rPr>
        <w:t>     - справка (объективка) по  ф.1;</w:t>
      </w:r>
    </w:p>
    <w:p>
      <w:pPr>
        <w:spacing w:after="0"/>
        <w:ind w:left="0"/>
        <w:jc w:val="both"/>
      </w:pPr>
      <w:r>
        <w:rPr>
          <w:rFonts w:ascii="Times New Roman"/>
          <w:b w:val="false"/>
          <w:i w:val="false"/>
          <w:color w:val="000000"/>
          <w:sz w:val="28"/>
        </w:rPr>
        <w:t>     - личный листок по учету кадров с фотографией;</w:t>
      </w:r>
    </w:p>
    <w:p>
      <w:pPr>
        <w:spacing w:after="0"/>
        <w:ind w:left="0"/>
        <w:jc w:val="both"/>
      </w:pPr>
      <w:r>
        <w:rPr>
          <w:rFonts w:ascii="Times New Roman"/>
          <w:b w:val="false"/>
          <w:i w:val="false"/>
          <w:color w:val="000000"/>
          <w:sz w:val="28"/>
        </w:rPr>
        <w:t>     - автобиография;</w:t>
      </w:r>
    </w:p>
    <w:p>
      <w:pPr>
        <w:spacing w:after="0"/>
        <w:ind w:left="0"/>
        <w:jc w:val="both"/>
      </w:pPr>
      <w:r>
        <w:rPr>
          <w:rFonts w:ascii="Times New Roman"/>
          <w:b w:val="false"/>
          <w:i w:val="false"/>
          <w:color w:val="000000"/>
          <w:sz w:val="28"/>
        </w:rPr>
        <w:t>     - служебная характеристика-рекомендация;</w:t>
      </w:r>
    </w:p>
    <w:p>
      <w:pPr>
        <w:spacing w:after="0"/>
        <w:ind w:left="0"/>
        <w:jc w:val="both"/>
      </w:pPr>
      <w:r>
        <w:rPr>
          <w:rFonts w:ascii="Times New Roman"/>
          <w:b w:val="false"/>
          <w:i w:val="false"/>
          <w:color w:val="000000"/>
          <w:sz w:val="28"/>
        </w:rPr>
        <w:t>     - две фотографии 3.5х4.5 для удостоверения;</w:t>
      </w:r>
    </w:p>
    <w:p>
      <w:pPr>
        <w:spacing w:after="0"/>
        <w:ind w:left="0"/>
        <w:jc w:val="both"/>
      </w:pPr>
      <w:r>
        <w:rPr>
          <w:rFonts w:ascii="Times New Roman"/>
          <w:b w:val="false"/>
          <w:i w:val="false"/>
          <w:color w:val="000000"/>
          <w:sz w:val="28"/>
        </w:rPr>
        <w:t>     - заверенная копия диплома об окончании вуза и выписка из</w:t>
      </w:r>
    </w:p>
    <w:p>
      <w:pPr>
        <w:spacing w:after="0"/>
        <w:ind w:left="0"/>
        <w:jc w:val="both"/>
      </w:pPr>
      <w:r>
        <w:rPr>
          <w:rFonts w:ascii="Times New Roman"/>
          <w:b w:val="false"/>
          <w:i w:val="false"/>
          <w:color w:val="000000"/>
          <w:sz w:val="28"/>
        </w:rPr>
        <w:t>зачетной ведомости;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список опубликованных научных работ, изобретений и отчетов о научно-исследовательских, а при отсутствии - научный реферат (доклад) по избранной специальности в объеме 25-30 страниц машинописного текста через два интервала; </w:t>
      </w:r>
      <w:r>
        <w:br/>
      </w:r>
      <w:r>
        <w:rPr>
          <w:rFonts w:ascii="Times New Roman"/>
          <w:b w:val="false"/>
          <w:i w:val="false"/>
          <w:color w:val="000000"/>
          <w:sz w:val="28"/>
        </w:rPr>
        <w:t xml:space="preserve">
      - выписка из протокола заседания совета вуза для лиц, рекомендованных в адъюнктуру непосредственно после окончания вуза; </w:t>
      </w:r>
      <w:r>
        <w:br/>
      </w:r>
      <w:r>
        <w:rPr>
          <w:rFonts w:ascii="Times New Roman"/>
          <w:b w:val="false"/>
          <w:i w:val="false"/>
          <w:color w:val="000000"/>
          <w:sz w:val="28"/>
        </w:rPr>
        <w:t xml:space="preserve">
      - справка о состоянии здоровья с указанием возможности обучения в адъюнктуре; </w:t>
      </w:r>
      <w:r>
        <w:br/>
      </w:r>
      <w:r>
        <w:rPr>
          <w:rFonts w:ascii="Times New Roman"/>
          <w:b w:val="false"/>
          <w:i w:val="false"/>
          <w:color w:val="000000"/>
          <w:sz w:val="28"/>
        </w:rPr>
        <w:t xml:space="preserve">
      - удостоверение о сдаче кандидатских экзаменов, установленных Государственным аттестационным комитетом (ГАК) Республики Казахстан. </w:t>
      </w:r>
      <w:r>
        <w:br/>
      </w:r>
      <w:r>
        <w:rPr>
          <w:rFonts w:ascii="Times New Roman"/>
          <w:b w:val="false"/>
          <w:i w:val="false"/>
          <w:color w:val="000000"/>
          <w:sz w:val="28"/>
        </w:rPr>
        <w:t xml:space="preserve">
      Диплом об окончании вуза в подлиннике предъявляется лично поступающим в адъюнктуру по прибытии в вуз. </w:t>
      </w:r>
      <w:r>
        <w:br/>
      </w:r>
      <w:r>
        <w:rPr>
          <w:rFonts w:ascii="Times New Roman"/>
          <w:b w:val="false"/>
          <w:i w:val="false"/>
          <w:color w:val="000000"/>
          <w:sz w:val="28"/>
        </w:rPr>
        <w:t xml:space="preserve">
      2.8. Для проведения приема в адъюнктуру приказом начальника высшего учебного заведения создается приемная комиссия под председательством начальника (заместителя начальника учебного заведения по научной работе) высшего учебного заведения. </w:t>
      </w:r>
      <w:r>
        <w:br/>
      </w:r>
      <w:r>
        <w:rPr>
          <w:rFonts w:ascii="Times New Roman"/>
          <w:b w:val="false"/>
          <w:i w:val="false"/>
          <w:color w:val="000000"/>
          <w:sz w:val="28"/>
        </w:rPr>
        <w:t xml:space="preserve">
      Члены приемной комиссии назначаются из числа руководителей отделов, кафедр, лабораторий и научных руководителей адъюнктов. </w:t>
      </w:r>
      <w:r>
        <w:br/>
      </w:r>
      <w:r>
        <w:rPr>
          <w:rFonts w:ascii="Times New Roman"/>
          <w:b w:val="false"/>
          <w:i w:val="false"/>
          <w:color w:val="000000"/>
          <w:sz w:val="28"/>
        </w:rPr>
        <w:t xml:space="preserve">
      2.9. Решение о допуске к вступительным экзаменам в адъюнктуру или в отказе выносится приемной комиссией за месяц до начала экзаменов с учетом отзыва на реферат или представленные научные работы и заключения предполагаемого научного руководителя по результатам собеседования. </w:t>
      </w:r>
      <w:r>
        <w:br/>
      </w:r>
      <w:r>
        <w:rPr>
          <w:rFonts w:ascii="Times New Roman"/>
          <w:b w:val="false"/>
          <w:i w:val="false"/>
          <w:color w:val="000000"/>
          <w:sz w:val="28"/>
        </w:rPr>
        <w:t xml:space="preserve">
      2.10. Экзамены проводятся ежегодно с 1 октября. Поступающие в адъюнктуру сдают конкурсные вступительные экзамены по философии, одному из иностранных языков и специальной дисциплине в объеме программы для вузов. </w:t>
      </w:r>
      <w:r>
        <w:br/>
      </w:r>
      <w:r>
        <w:rPr>
          <w:rFonts w:ascii="Times New Roman"/>
          <w:b w:val="false"/>
          <w:i w:val="false"/>
          <w:color w:val="000000"/>
          <w:sz w:val="28"/>
        </w:rPr>
        <w:t xml:space="preserve">
      Вступительный экзамен по специальности должен предшествовать экзаменам по другим дисциплинам. Пересдача экзаменов не допускается. </w:t>
      </w:r>
      <w:r>
        <w:br/>
      </w:r>
      <w:r>
        <w:rPr>
          <w:rFonts w:ascii="Times New Roman"/>
          <w:b w:val="false"/>
          <w:i w:val="false"/>
          <w:color w:val="000000"/>
          <w:sz w:val="28"/>
        </w:rPr>
        <w:t xml:space="preserve">
      2.11. Лица, сдавшие полностью или частично кандидатские экзамены, при поступлении в адъюнктуру освобождаются от соответствующих вступительных экзаменов. </w:t>
      </w:r>
      <w:r>
        <w:br/>
      </w:r>
      <w:r>
        <w:rPr>
          <w:rFonts w:ascii="Times New Roman"/>
          <w:b w:val="false"/>
          <w:i w:val="false"/>
          <w:color w:val="000000"/>
          <w:sz w:val="28"/>
        </w:rPr>
        <w:t xml:space="preserve">
      2.12. Прием вступительных экзаменов в адъюнктуру проводится комиссиями, назначенными начальником вуза. В состав комиссии входит доктор наук или профессор по той специальности, по которой проводится экзамен. При отсутствии докторов наук в состав комиссии могут включаться кандидаты наук, доценты, а по иностранному языку квалифицированные преподаватели, не имеющие ученых степеней и званий. </w:t>
      </w:r>
      <w:r>
        <w:br/>
      </w:r>
      <w:r>
        <w:rPr>
          <w:rFonts w:ascii="Times New Roman"/>
          <w:b w:val="false"/>
          <w:i w:val="false"/>
          <w:color w:val="000000"/>
          <w:sz w:val="28"/>
        </w:rPr>
        <w:t xml:space="preserve">
      Комиссия состоит из председателя, назначаемого из числа начальников соответствующих кафедр (отделов, лабораторий), и не менее трех членов. </w:t>
      </w:r>
      <w:r>
        <w:br/>
      </w:r>
      <w:r>
        <w:rPr>
          <w:rFonts w:ascii="Times New Roman"/>
          <w:b w:val="false"/>
          <w:i w:val="false"/>
          <w:color w:val="000000"/>
          <w:sz w:val="28"/>
        </w:rPr>
        <w:t xml:space="preserve">
      2.13. Лицам, допущенным к сдаче вступительных экзаменов в адъюнктуру (очную, заочную), предоставляется дополнительный отпуск в 30 календарных дней с сохранением денежного содержания по месту службы для подготовки и сдачи экзаменов. </w:t>
      </w:r>
      <w:r>
        <w:br/>
      </w:r>
      <w:r>
        <w:rPr>
          <w:rFonts w:ascii="Times New Roman"/>
          <w:b w:val="false"/>
          <w:i w:val="false"/>
          <w:color w:val="000000"/>
          <w:sz w:val="28"/>
        </w:rPr>
        <w:t xml:space="preserve">
      Лица, поступающие в адъюнктуру с частично сданными кандидатскими экзаменами, пользуются дополнительным отпуском для сдачи оставшихся вступительных экзаменов из расчета 10 дней на каждый экзамен. </w:t>
      </w:r>
      <w:r>
        <w:br/>
      </w:r>
      <w:r>
        <w:rPr>
          <w:rFonts w:ascii="Times New Roman"/>
          <w:b w:val="false"/>
          <w:i w:val="false"/>
          <w:color w:val="000000"/>
          <w:sz w:val="28"/>
        </w:rPr>
        <w:t xml:space="preserve">
      Принимаемые в адъюнктуру без сдачи вступительных экзаменов правом на дополнительный отпуск по месту работы не пользуются. </w:t>
      </w:r>
      <w:r>
        <w:br/>
      </w:r>
      <w:r>
        <w:rPr>
          <w:rFonts w:ascii="Times New Roman"/>
          <w:b w:val="false"/>
          <w:i w:val="false"/>
          <w:color w:val="000000"/>
          <w:sz w:val="28"/>
        </w:rPr>
        <w:t xml:space="preserve">
      К отпуску дается дополнительное время на проезд от места службы до места нахождения вуза с сохранением денежного содержания. </w:t>
      </w:r>
      <w:r>
        <w:br/>
      </w:r>
      <w:r>
        <w:rPr>
          <w:rFonts w:ascii="Times New Roman"/>
          <w:b w:val="false"/>
          <w:i w:val="false"/>
          <w:color w:val="000000"/>
          <w:sz w:val="28"/>
        </w:rPr>
        <w:t xml:space="preserve">
      Документом, удостоверяющим право на отпуск, является извещение вуза о допуске к вступительным экзаменам. </w:t>
      </w:r>
      <w:r>
        <w:br/>
      </w:r>
      <w:r>
        <w:rPr>
          <w:rFonts w:ascii="Times New Roman"/>
          <w:b w:val="false"/>
          <w:i w:val="false"/>
          <w:color w:val="000000"/>
          <w:sz w:val="28"/>
        </w:rPr>
        <w:t xml:space="preserve">
      2.14. Лица, поступающие в адъюнктуру на очное обучение, перед отъездом на вступительные экзамены сдают в установленном порядке дела по занимаемой должности, но из списков личного состава до зачисления в адъюнктуру не исключаются. </w:t>
      </w:r>
      <w:r>
        <w:br/>
      </w:r>
      <w:r>
        <w:rPr>
          <w:rFonts w:ascii="Times New Roman"/>
          <w:b w:val="false"/>
          <w:i w:val="false"/>
          <w:color w:val="000000"/>
          <w:sz w:val="28"/>
        </w:rPr>
        <w:t xml:space="preserve">
      Зачисление в адъюнктуру производится приказом начальника вуза на основании протокола заседания приемной комиссии (Приложение N 1). </w:t>
      </w:r>
      <w:r>
        <w:br/>
      </w:r>
      <w:r>
        <w:rPr>
          <w:rFonts w:ascii="Times New Roman"/>
          <w:b w:val="false"/>
          <w:i w:val="false"/>
          <w:color w:val="000000"/>
          <w:sz w:val="28"/>
        </w:rPr>
        <w:t xml:space="preserve">
      Лица, зачисленные в очную адъюнктуру, освобождаются от занимаемых должностей по прежнему месту работы и откомандировываются в течение 5 дней после зачисления в вуз. Основанием для этого является сообщение вуза о зачислении в адъюнктуру. </w:t>
      </w:r>
      <w:r>
        <w:br/>
      </w:r>
      <w:r>
        <w:rPr>
          <w:rFonts w:ascii="Times New Roman"/>
          <w:b w:val="false"/>
          <w:i w:val="false"/>
          <w:color w:val="000000"/>
          <w:sz w:val="28"/>
        </w:rPr>
        <w:t xml:space="preserve">
      Решение о приеме в адъюнктуру или отказе в приеме сообщается поступающему в пятидневной срок после принятия решения приемной комиссией, не позже чем за две недели до начала занятий. </w:t>
      </w:r>
      <w:r>
        <w:br/>
      </w:r>
      <w:r>
        <w:rPr>
          <w:rFonts w:ascii="Times New Roman"/>
          <w:b w:val="false"/>
          <w:i w:val="false"/>
          <w:color w:val="000000"/>
          <w:sz w:val="28"/>
        </w:rPr>
        <w:t xml:space="preserve">
      Списки лиц, принятых в адъюнктуру, представляются в Управление учебных заведений (УУЗ) МВД Республики Казахстан в двухдневный срок по окончании приема. </w:t>
      </w:r>
      <w:r>
        <w:br/>
      </w:r>
      <w:r>
        <w:rPr>
          <w:rFonts w:ascii="Times New Roman"/>
          <w:b w:val="false"/>
          <w:i w:val="false"/>
          <w:color w:val="000000"/>
          <w:sz w:val="28"/>
        </w:rPr>
        <w:t xml:space="preserve">
      2.15. Адъюнкты, не явившиеся без уважительной причины в назначенное время по вызову вуза, из адъюнктуры отчисляются приказом начальника высшего учебного заведения. О причинах их неприбытия комплектующие органы внутренних дел обязаны сообщить руководству вуза. </w:t>
      </w:r>
      <w:r>
        <w:br/>
      </w:r>
      <w:r>
        <w:rPr>
          <w:rFonts w:ascii="Times New Roman"/>
          <w:b w:val="false"/>
          <w:i w:val="false"/>
          <w:color w:val="000000"/>
          <w:sz w:val="28"/>
        </w:rPr>
        <w:t xml:space="preserve">
      2.17. Лица, не принятые в адъюнктуру на очное обучение, откомандировываются к прежнему месту службы. </w:t>
      </w:r>
      <w:r>
        <w:br/>
      </w:r>
      <w:r>
        <w:rPr>
          <w:rFonts w:ascii="Times New Roman"/>
          <w:b w:val="false"/>
          <w:i w:val="false"/>
          <w:color w:val="000000"/>
          <w:sz w:val="28"/>
        </w:rPr>
        <w:t xml:space="preserve">
      Лица, поступающие в адъюнктуру непосредственно после окончания высшего учебного заведения МВД, в случае незачисления их в адъюнктуру подлежат направлению на работу на общих основаниях. </w:t>
      </w:r>
      <w:r>
        <w:br/>
      </w:r>
      <w:r>
        <w:rPr>
          <w:rFonts w:ascii="Times New Roman"/>
          <w:b w:val="false"/>
          <w:i w:val="false"/>
          <w:color w:val="000000"/>
          <w:sz w:val="28"/>
        </w:rPr>
        <w:t xml:space="preserve">
      2.18. Перевод из одного учебного заведения в другое для продолжения обучения в адъюнктуре осуществляется: </w:t>
      </w:r>
      <w:r>
        <w:br/>
      </w:r>
      <w:r>
        <w:rPr>
          <w:rFonts w:ascii="Times New Roman"/>
          <w:b w:val="false"/>
          <w:i w:val="false"/>
          <w:color w:val="000000"/>
          <w:sz w:val="28"/>
        </w:rPr>
        <w:t xml:space="preserve">
      - для адъюнктов, обучающихся на контрактной основе в вузах и НИУ других республик - только по согласованию с МВД Республики Казахстан и МВД государств обучающей стороны в соответствии с положениями заключенного контракта; </w:t>
      </w:r>
      <w:r>
        <w:br/>
      </w:r>
      <w:r>
        <w:rPr>
          <w:rFonts w:ascii="Times New Roman"/>
          <w:b w:val="false"/>
          <w:i w:val="false"/>
          <w:color w:val="000000"/>
          <w:sz w:val="28"/>
        </w:rPr>
        <w:t xml:space="preserve">
      - для адъюнктов, обучающихся в иных учебных заведениях МВД Республики Казахстан - по согласованию руководства вузов с УУЗ МВД Республики Казахстан. </w:t>
      </w:r>
      <w:r>
        <w:br/>
      </w:r>
      <w:r>
        <w:rPr>
          <w:rFonts w:ascii="Times New Roman"/>
          <w:b w:val="false"/>
          <w:i w:val="false"/>
          <w:color w:val="000000"/>
          <w:sz w:val="28"/>
        </w:rPr>
        <w:t xml:space="preserve">
      Основанием для решения вопроса о переводе является мотивированный рапорт адъюнкта, завизированный научным руководителем и начальником адъюнктуры, подаваемый по команде. </w:t>
      </w:r>
      <w:r>
        <w:br/>
      </w:r>
      <w:r>
        <w:rPr>
          <w:rFonts w:ascii="Times New Roman"/>
          <w:b w:val="false"/>
          <w:i w:val="false"/>
          <w:color w:val="000000"/>
          <w:sz w:val="28"/>
        </w:rPr>
        <w:t xml:space="preserve">
      Адъюнкт, отчисленный до окончания срока из адъюнктуры, может быть восстановлен на оставшийся срок обучения, кроме лиц, отчисленных по причине профессиональной непригодности и за дискредитацию звания работника органов внутренних дел. </w:t>
      </w:r>
      <w:r>
        <w:br/>
      </w:r>
      <w:r>
        <w:rPr>
          <w:rFonts w:ascii="Times New Roman"/>
          <w:b w:val="false"/>
          <w:i w:val="false"/>
          <w:color w:val="000000"/>
          <w:sz w:val="28"/>
        </w:rPr>
        <w:t>
 </w:t>
      </w:r>
      <w:r>
        <w:br/>
      </w:r>
      <w:r>
        <w:rPr>
          <w:rFonts w:ascii="Times New Roman"/>
          <w:b w:val="false"/>
          <w:i w:val="false"/>
          <w:color w:val="000000"/>
          <w:sz w:val="28"/>
        </w:rPr>
        <w:t xml:space="preserve">
                      III. Подготовка адъюнктов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Ответственность за организацию работы адъюнктов возлагается на кафедру (лабораторию), на которой проходит подготовку адъюнкт, научного руководителя, начальника адъюнктуры, а там где его нет - на работника, его заменяющего. </w:t>
      </w:r>
      <w:r>
        <w:br/>
      </w:r>
      <w:r>
        <w:rPr>
          <w:rFonts w:ascii="Times New Roman"/>
          <w:b w:val="false"/>
          <w:i w:val="false"/>
          <w:color w:val="000000"/>
          <w:sz w:val="28"/>
        </w:rPr>
        <w:t xml:space="preserve">
      3.2. Для оказания научно-методической помощи в выполнении диссертационного исследования, каждому адъюнкту одновременно с его зачислением в адъюнктуру начальником вуза утверждается научный руководитель, как правило, из числа докторов наук или профессоров. В отдельных случаях по решению ученых советов вузов, к научному руководству вузов привлекаются кандидаты наук соответствующей специальности. </w:t>
      </w:r>
      <w:r>
        <w:br/>
      </w:r>
      <w:r>
        <w:rPr>
          <w:rFonts w:ascii="Times New Roman"/>
          <w:b w:val="false"/>
          <w:i w:val="false"/>
          <w:color w:val="000000"/>
          <w:sz w:val="28"/>
        </w:rPr>
        <w:t xml:space="preserve">
      Научный руководитель консультирует адъюнкта, контролирует выполнение им индивидуального плана и несет персональную ответственность за качество, своевременность подготовки и защиты диссертации. </w:t>
      </w:r>
      <w:r>
        <w:br/>
      </w:r>
      <w:r>
        <w:rPr>
          <w:rFonts w:ascii="Times New Roman"/>
          <w:b w:val="false"/>
          <w:i w:val="false"/>
          <w:color w:val="000000"/>
          <w:sz w:val="28"/>
        </w:rPr>
        <w:t xml:space="preserve">
      3.3. Советы вузов не позднее трех месяцев со дня зачисления утверждают адъюнктам темы диссертационных исследований по актуальным проблемам науки. </w:t>
      </w:r>
      <w:r>
        <w:br/>
      </w:r>
      <w:r>
        <w:rPr>
          <w:rFonts w:ascii="Times New Roman"/>
          <w:b w:val="false"/>
          <w:i w:val="false"/>
          <w:color w:val="000000"/>
          <w:sz w:val="28"/>
        </w:rPr>
        <w:t xml:space="preserve">
      3.4. Адъюнкты работают по общему и индивидуальному учебным планам. </w:t>
      </w:r>
      <w:r>
        <w:br/>
      </w:r>
      <w:r>
        <w:rPr>
          <w:rFonts w:ascii="Times New Roman"/>
          <w:b w:val="false"/>
          <w:i w:val="false"/>
          <w:color w:val="000000"/>
          <w:sz w:val="28"/>
        </w:rPr>
        <w:t xml:space="preserve">
      3.4.1. Общий учебный план, утвержденный Ученым советом вуза на весь период обучения, выполняется адъюнктами в полном объеме за исключением педагогической практики для лиц, обучающихся без отрыва от производства. (Приложение N 2). </w:t>
      </w:r>
      <w:r>
        <w:br/>
      </w:r>
      <w:r>
        <w:rPr>
          <w:rFonts w:ascii="Times New Roman"/>
          <w:b w:val="false"/>
          <w:i w:val="false"/>
          <w:color w:val="000000"/>
          <w:sz w:val="28"/>
        </w:rPr>
        <w:t xml:space="preserve">
      3.4.2. Индивидуальный учебный план работы адъюнкта ежегодно рассматривается и утверждается на заседании соответствующей кафедры, отдела или лаборатории (Приложение N 3). </w:t>
      </w:r>
      <w:r>
        <w:br/>
      </w:r>
      <w:r>
        <w:rPr>
          <w:rFonts w:ascii="Times New Roman"/>
          <w:b w:val="false"/>
          <w:i w:val="false"/>
          <w:color w:val="000000"/>
          <w:sz w:val="28"/>
        </w:rPr>
        <w:t xml:space="preserve">
      3.5. Адъюнкты периодически отчитываются о выполнении ими индивидуального плана работы перед научным руководителем на заседании кафедры (лаборатории), а также представляют письменный отчет о проделанной работе в отдел адъюнктуры. </w:t>
      </w:r>
      <w:r>
        <w:br/>
      </w:r>
      <w:r>
        <w:rPr>
          <w:rFonts w:ascii="Times New Roman"/>
          <w:b w:val="false"/>
          <w:i w:val="false"/>
          <w:color w:val="000000"/>
          <w:sz w:val="28"/>
        </w:rPr>
        <w:t xml:space="preserve">
      Перевод на следующий год обучения осуществляется на основании аттестации адъюнкта, проводимой ежегодно в октябре т. г. (Приложение N 4). </w:t>
      </w:r>
      <w:r>
        <w:br/>
      </w:r>
      <w:r>
        <w:rPr>
          <w:rFonts w:ascii="Times New Roman"/>
          <w:b w:val="false"/>
          <w:i w:val="false"/>
          <w:color w:val="000000"/>
          <w:sz w:val="28"/>
        </w:rPr>
        <w:t xml:space="preserve">
      3.6. Адъюнкт, не проявивший способностей в проведении научных исследований, не выполняющий в установленные сроки индивидуальный план, нарушающий правила внутреннего распорядка, отчисляется из адъюнктуры приказом начальника высшего учебного заведения и направляется к прежнему месту службы. </w:t>
      </w:r>
      <w:r>
        <w:br/>
      </w:r>
      <w:r>
        <w:rPr>
          <w:rFonts w:ascii="Times New Roman"/>
          <w:b w:val="false"/>
          <w:i w:val="false"/>
          <w:color w:val="000000"/>
          <w:sz w:val="28"/>
        </w:rPr>
        <w:t xml:space="preserve">
      Лица, зачисленные в адъюнктуру непосредственно после окончания вуза, в случае отчисления из адъюнктуры направляются на работу в установленном порядке. </w:t>
      </w:r>
      <w:r>
        <w:br/>
      </w:r>
      <w:r>
        <w:rPr>
          <w:rFonts w:ascii="Times New Roman"/>
          <w:b w:val="false"/>
          <w:i w:val="false"/>
          <w:color w:val="000000"/>
          <w:sz w:val="28"/>
        </w:rPr>
        <w:t xml:space="preserve">
      3.7. Ученые советы вузов осуществляют контроль за работой адъюнктов и систематически не реже одного раза в год заслушивают отчеты научных руководителей, начальников кафедр (лабораторий) об эффективности их работы по подготовке адъюнктов. </w:t>
      </w:r>
      <w:r>
        <w:br/>
      </w:r>
      <w:r>
        <w:rPr>
          <w:rFonts w:ascii="Times New Roman"/>
          <w:b w:val="false"/>
          <w:i w:val="false"/>
          <w:color w:val="000000"/>
          <w:sz w:val="28"/>
        </w:rPr>
        <w:t xml:space="preserve">
      3.8. Адъюнкт за время обучения в адъюнктуре в установленные сроки обязан: </w:t>
      </w:r>
      <w:r>
        <w:br/>
      </w:r>
      <w:r>
        <w:rPr>
          <w:rFonts w:ascii="Times New Roman"/>
          <w:b w:val="false"/>
          <w:i w:val="false"/>
          <w:color w:val="000000"/>
          <w:sz w:val="28"/>
        </w:rPr>
        <w:t xml:space="preserve">
      - полностью выполнить общий учебный и индивидуальный планы работы, овладеть методологией проведения научных исследований; </w:t>
      </w:r>
      <w:r>
        <w:br/>
      </w:r>
      <w:r>
        <w:rPr>
          <w:rFonts w:ascii="Times New Roman"/>
          <w:b w:val="false"/>
          <w:i w:val="false"/>
          <w:color w:val="000000"/>
          <w:sz w:val="28"/>
        </w:rPr>
        <w:t xml:space="preserve">
      - изучить педагогику, психологию, экономику, овладеть методами применения вычислительной и компьютерной техники, математического моделирования и сдать соответствующие экзамены по решению Ученого совета с учетом профиля подготовки, пройти педагогическую практику, а также активно участвовать в общественной жизни коллектива; </w:t>
      </w:r>
      <w:r>
        <w:br/>
      </w:r>
      <w:r>
        <w:rPr>
          <w:rFonts w:ascii="Times New Roman"/>
          <w:b w:val="false"/>
          <w:i w:val="false"/>
          <w:color w:val="000000"/>
          <w:sz w:val="28"/>
        </w:rPr>
        <w:t xml:space="preserve">
      - сдать кандидатские экзамены по философии, одному из иностранных языков и специальной дисциплине. Организация и проведение приема кандидатских экзаменов в вузах МВД Республики Казахстан осуществляется в соответствии с нормативными актами Министерства образования и ГАК Республики Казахстан. Прием кандидатских экзаменов проводится 2 раза в год: в мае-июне, октябре-ноябре. </w:t>
      </w:r>
      <w:r>
        <w:br/>
      </w:r>
      <w:r>
        <w:rPr>
          <w:rFonts w:ascii="Times New Roman"/>
          <w:b w:val="false"/>
          <w:i w:val="false"/>
          <w:color w:val="000000"/>
          <w:sz w:val="28"/>
        </w:rPr>
        <w:t xml:space="preserve">
      3.9. Адъюнкты пользуются оборудованием, лабораториями, кабинетами, библиотеками, правом на командировки для сбора материала в подразделения органов внутренних дел по темам диссертационных исследований наравне с научными, научно-педагогическими работниками вуза. </w:t>
      </w:r>
      <w:r>
        <w:br/>
      </w:r>
      <w:r>
        <w:rPr>
          <w:rFonts w:ascii="Times New Roman"/>
          <w:b w:val="false"/>
          <w:i w:val="false"/>
          <w:color w:val="000000"/>
          <w:sz w:val="28"/>
        </w:rPr>
        <w:t xml:space="preserve">
      Командировки адъюнктам предоставляются на основании утвержденного вуза годового плана научных командировок, составленного по обоснованным заявкам кафедр, отделов, лабораторий, завизированным научным руководителем адъюнкта и начальником отдела адъюнктуры. </w:t>
      </w:r>
      <w:r>
        <w:br/>
      </w:r>
      <w:r>
        <w:rPr>
          <w:rFonts w:ascii="Times New Roman"/>
          <w:b w:val="false"/>
          <w:i w:val="false"/>
          <w:color w:val="000000"/>
          <w:sz w:val="28"/>
        </w:rPr>
        <w:t xml:space="preserve">
      3.10. Адъюнктам, обучающимся заочно, успешно выполняющим индивидуальный план адъюнктской подготовки, предоставляется по месту службы дополнительный ежегодный отпуск (с сохранением денежного содержания) продолжительностью 30 календарных дней для сдачи кандидатских экзаменов и выполнения работ по диссертации. К отпуску дается дополнительное время на проезд от места службы до места нахождения вуза и обратно с сохранением денежного содержания. Им предоставляются по их просьбе один свободный день в неделю (кроме выходных) в течение четырех лет подготовки в адъюнктуре. Эти дни закрепляются за адъюнктом-заочником приказом по органу внутренних дел. </w:t>
      </w:r>
      <w:r>
        <w:br/>
      </w:r>
      <w:r>
        <w:rPr>
          <w:rFonts w:ascii="Times New Roman"/>
          <w:b w:val="false"/>
          <w:i w:val="false"/>
          <w:color w:val="000000"/>
          <w:sz w:val="28"/>
        </w:rPr>
        <w:t xml:space="preserve">
      3.11. Адъюнкты-заочники (соискатели) при успешном выполнении общего и индивидуального учебных планов первых 2,5-3 лет обучения по представлению кафедры и научного руководителя решением Ученого совета могут быть переведены в годичную очную адъюнктуру для завершения диссертационного исследования и подготовки к защите. Выполненный объем диссертационного исследования должен быть не менее 70% общего объема. </w:t>
      </w:r>
      <w:r>
        <w:br/>
      </w:r>
      <w:r>
        <w:rPr>
          <w:rFonts w:ascii="Times New Roman"/>
          <w:b w:val="false"/>
          <w:i w:val="false"/>
          <w:color w:val="000000"/>
          <w:sz w:val="28"/>
        </w:rPr>
        <w:t xml:space="preserve">
      При переводе в годичную очную адъюнктуру на адъюнкта (соискателя) распространяются все положения, установленные для адъюнкта-очника в части материально-технического и иного обеспечения. </w:t>
      </w:r>
      <w:r>
        <w:br/>
      </w:r>
      <w:r>
        <w:rPr>
          <w:rFonts w:ascii="Times New Roman"/>
          <w:b w:val="false"/>
          <w:i w:val="false"/>
          <w:color w:val="000000"/>
          <w:sz w:val="28"/>
        </w:rPr>
        <w:t xml:space="preserve">
      3.12. На лиц, которым разрешено обучение в заочной аспирантуре других министерств и ведомств, распространяются льготы, предусмотренные для адъюнктов-заочников учебных заведений МВД Республики Казахстан. </w:t>
      </w:r>
      <w:r>
        <w:br/>
      </w:r>
      <w:r>
        <w:rPr>
          <w:rFonts w:ascii="Times New Roman"/>
          <w:b w:val="false"/>
          <w:i w:val="false"/>
          <w:color w:val="000000"/>
          <w:sz w:val="28"/>
        </w:rPr>
        <w:t xml:space="preserve">
      3.13. Успешно окончившими адъюнктуру считаются лица, которые в установленный срок обучения сдали кандидатские экзамены, опубликовали основные положения диссертации в научной печати, защитили и представили к защите рекомендованную кафедрой (лабораторией) диссертацию в специализированный совет по защите диссертации. </w:t>
      </w:r>
      <w:r>
        <w:br/>
      </w:r>
      <w:r>
        <w:rPr>
          <w:rFonts w:ascii="Times New Roman"/>
          <w:b w:val="false"/>
          <w:i w:val="false"/>
          <w:color w:val="000000"/>
          <w:sz w:val="28"/>
        </w:rPr>
        <w:t xml:space="preserve">
      3.14. По окончании адъюнктской подготовки производится персональное распределение адъюнктов. Персональное распределение возлагается на вуз, осуществляющий подготовку адъюнктов, и проводится комиссией, утвержденной УУЗ МВД Республики Казахстан, не позднее чем за четыре месяца до окончания срока обучения. </w:t>
      </w:r>
      <w:r>
        <w:br/>
      </w:r>
      <w:r>
        <w:rPr>
          <w:rFonts w:ascii="Times New Roman"/>
          <w:b w:val="false"/>
          <w:i w:val="false"/>
          <w:color w:val="000000"/>
          <w:sz w:val="28"/>
        </w:rPr>
        <w:t xml:space="preserve">
      3.15. Председателем комиссии по персональному распределению адъюнктов является заместитель министра внутренних дел Республики Казахстан, курирующий кадровую работу, заместителем председателя руководитель учебного заведения, а членами - руководители выпускающих кафедр (отделов, лабораторий), начальники отдела адъюнктуры, осуществляющего подготовку адъюнктов, представители органов внутренних дел. </w:t>
      </w:r>
      <w:r>
        <w:br/>
      </w:r>
      <w:r>
        <w:rPr>
          <w:rFonts w:ascii="Times New Roman"/>
          <w:b w:val="false"/>
          <w:i w:val="false"/>
          <w:color w:val="000000"/>
          <w:sz w:val="28"/>
        </w:rPr>
        <w:t xml:space="preserve">
      3.16. Предложение о составе комиссии по первоначальному распределению адъюнктов, дате распределения, сведения о лицах, оканчивающих адъюнктуру, а также заявки на необходимое количество специалистов представляются вузами в УУЗ МВД Республики Казахстан к 10 января. Протокол комиссии по персональному распределению адъюнктов представляется в двухнедельный срок после окончания работы в УУЗ МВД Республики Казахстан. </w:t>
      </w:r>
      <w:r>
        <w:br/>
      </w:r>
      <w:r>
        <w:rPr>
          <w:rFonts w:ascii="Times New Roman"/>
          <w:b w:val="false"/>
          <w:i w:val="false"/>
          <w:color w:val="000000"/>
          <w:sz w:val="28"/>
        </w:rPr>
        <w:t xml:space="preserve">
      3.17. Лицам, окончившим очную адъюнктуру, выдается удостоверение о направлении на работу. </w:t>
      </w:r>
      <w:r>
        <w:br/>
      </w:r>
      <w:r>
        <w:rPr>
          <w:rFonts w:ascii="Times New Roman"/>
          <w:b w:val="false"/>
          <w:i w:val="false"/>
          <w:color w:val="000000"/>
          <w:sz w:val="28"/>
        </w:rPr>
        <w:t xml:space="preserve">
      3.18. Выпускникам адъюнктуры время обучения в адъюнктуре с отрывом от службы засчитывается в стаж научно-педагогической работы независимо от его наличия до поступления в адъюнктуру, а также в стаж службы в органах внутренних дел.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Материально-техническое обеспечение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Все расходы на содержание адъюнктуры (заработная плата адъюнктов, оплата научного руководства, командировочные расходы, издание печатной продукции, опубликование рефератов и пр.), определяются самостоятельно в смете учебного заведения отдельно от расходов на научно-исследовательскую и редакционно-издательскую деятельность. </w:t>
      </w:r>
      <w:r>
        <w:br/>
      </w:r>
      <w:r>
        <w:rPr>
          <w:rFonts w:ascii="Times New Roman"/>
          <w:b w:val="false"/>
          <w:i w:val="false"/>
          <w:color w:val="000000"/>
          <w:sz w:val="28"/>
        </w:rPr>
        <w:t xml:space="preserve">
      4.2. Смета должна предусматривать финансирование: </w:t>
      </w:r>
      <w:r>
        <w:br/>
      </w:r>
      <w:r>
        <w:rPr>
          <w:rFonts w:ascii="Times New Roman"/>
          <w:b w:val="false"/>
          <w:i w:val="false"/>
          <w:color w:val="000000"/>
          <w:sz w:val="28"/>
        </w:rPr>
        <w:t xml:space="preserve">
      4.2.1. Приема вступительных экзаменов из расчета 1 час на одного поступающего по каждой дисциплине каждому экзаменатору; </w:t>
      </w:r>
      <w:r>
        <w:br/>
      </w:r>
      <w:r>
        <w:rPr>
          <w:rFonts w:ascii="Times New Roman"/>
          <w:b w:val="false"/>
          <w:i w:val="false"/>
          <w:color w:val="000000"/>
          <w:sz w:val="28"/>
        </w:rPr>
        <w:t xml:space="preserve">
      4.2.2. Рецензирования реферата по вступительным экзаменам из расчета 3 часа на каждый реферат; </w:t>
      </w:r>
      <w:r>
        <w:br/>
      </w:r>
      <w:r>
        <w:rPr>
          <w:rFonts w:ascii="Times New Roman"/>
          <w:b w:val="false"/>
          <w:i w:val="false"/>
          <w:color w:val="000000"/>
          <w:sz w:val="28"/>
        </w:rPr>
        <w:t xml:space="preserve">
      4.2.3. Групповых консультаций - 4 часа; </w:t>
      </w:r>
      <w:r>
        <w:br/>
      </w:r>
      <w:r>
        <w:rPr>
          <w:rFonts w:ascii="Times New Roman"/>
          <w:b w:val="false"/>
          <w:i w:val="false"/>
          <w:color w:val="000000"/>
          <w:sz w:val="28"/>
        </w:rPr>
        <w:t xml:space="preserve">
      4.2.4. Приема кандидатских экзаменов - 1 час на каждого адъюнкта по каждой дисциплине каждому экзаменатору; </w:t>
      </w:r>
      <w:r>
        <w:br/>
      </w:r>
      <w:r>
        <w:rPr>
          <w:rFonts w:ascii="Times New Roman"/>
          <w:b w:val="false"/>
          <w:i w:val="false"/>
          <w:color w:val="000000"/>
          <w:sz w:val="28"/>
        </w:rPr>
        <w:t xml:space="preserve">
      4.2.5. Размеры оплаты соответствуют нормативам, действующим на момент проведения работ, оговоренных в пп. 4.2.1. </w:t>
      </w:r>
      <w:r>
        <w:br/>
      </w:r>
      <w:r>
        <w:rPr>
          <w:rFonts w:ascii="Times New Roman"/>
          <w:b w:val="false"/>
          <w:i w:val="false"/>
          <w:color w:val="000000"/>
          <w:sz w:val="28"/>
        </w:rPr>
        <w:t xml:space="preserve">
      Оплата производится независимо от места основной работы экзаменатора на основе ведомости, составляемой отдельно на каждого экзаменатора. </w:t>
      </w:r>
      <w:r>
        <w:br/>
      </w:r>
      <w:r>
        <w:rPr>
          <w:rFonts w:ascii="Times New Roman"/>
          <w:b w:val="false"/>
          <w:i w:val="false"/>
          <w:color w:val="000000"/>
          <w:sz w:val="28"/>
        </w:rPr>
        <w:t xml:space="preserve">
      4.2.6. Научных командировок из расчета не более 90 суток на одного адъюнкта за весь период обучения. </w:t>
      </w:r>
      <w:r>
        <w:br/>
      </w:r>
      <w:r>
        <w:rPr>
          <w:rFonts w:ascii="Times New Roman"/>
          <w:b w:val="false"/>
          <w:i w:val="false"/>
          <w:color w:val="000000"/>
          <w:sz w:val="28"/>
        </w:rPr>
        <w:t xml:space="preserve">
      4.2.7. Расходов на опубликование результатов диссертационных исследований и рефератов из расчета не более 4 п.л. за весь период обучения. </w:t>
      </w:r>
      <w:r>
        <w:br/>
      </w:r>
      <w:r>
        <w:rPr>
          <w:rFonts w:ascii="Times New Roman"/>
          <w:b w:val="false"/>
          <w:i w:val="false"/>
          <w:color w:val="000000"/>
          <w:sz w:val="28"/>
        </w:rPr>
        <w:t xml:space="preserve">
      4.3. Адъюнктам очного обучения выплата денежного содержания производится в порядке и размерах, предусмотренных Положением о денежном содержании лиц рядового и начальствующего состава органов внутренних дел. </w:t>
      </w:r>
      <w:r>
        <w:br/>
      </w:r>
      <w:r>
        <w:rPr>
          <w:rFonts w:ascii="Times New Roman"/>
          <w:b w:val="false"/>
          <w:i w:val="false"/>
          <w:color w:val="000000"/>
          <w:sz w:val="28"/>
        </w:rPr>
        <w:t xml:space="preserve">
      4.4. Порядок оплаты научному руководителю определяется Положением о подготовке научно-педагогических кадров в высших учебных заведениях МВД республики Казахстан. </w:t>
      </w:r>
      <w:r>
        <w:br/>
      </w:r>
      <w:r>
        <w:rPr>
          <w:rFonts w:ascii="Times New Roman"/>
          <w:b w:val="false"/>
          <w:i w:val="false"/>
          <w:color w:val="000000"/>
          <w:sz w:val="28"/>
        </w:rPr>
        <w:t xml:space="preserve">
      4.5. Иногородним адъюнктам на весь период обучения предоставляется место в общежитии за установленную плату. Семьи адъюнктов по месту учебы жилой площадью не обеспечиваются и их затраты по ее найму не возмещаются. </w:t>
      </w:r>
      <w:r>
        <w:br/>
      </w:r>
      <w:r>
        <w:rPr>
          <w:rFonts w:ascii="Times New Roman"/>
          <w:b w:val="false"/>
          <w:i w:val="false"/>
          <w:color w:val="000000"/>
          <w:sz w:val="28"/>
        </w:rPr>
        <w:t xml:space="preserve">
      4.6. Ежегодно адъюнкту-заочнику, успешно выполняющему </w:t>
      </w:r>
    </w:p>
    <w:bookmarkEnd w:id="41"/>
    <w:bookmarkStart w:name="z55" w:id="42"/>
    <w:p>
      <w:pPr>
        <w:spacing w:after="0"/>
        <w:ind w:left="0"/>
        <w:jc w:val="both"/>
      </w:pP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индивидуальный план адъюнктской подготовки, предоставляется</w:t>
      </w:r>
    </w:p>
    <w:p>
      <w:pPr>
        <w:spacing w:after="0"/>
        <w:ind w:left="0"/>
        <w:jc w:val="both"/>
      </w:pPr>
      <w:r>
        <w:rPr>
          <w:rFonts w:ascii="Times New Roman"/>
          <w:b w:val="false"/>
          <w:i w:val="false"/>
          <w:color w:val="000000"/>
          <w:sz w:val="28"/>
        </w:rPr>
        <w:t>дополнительный отпуск (с сохранением денежного содержания)</w:t>
      </w:r>
    </w:p>
    <w:p>
      <w:pPr>
        <w:spacing w:after="0"/>
        <w:ind w:left="0"/>
        <w:jc w:val="both"/>
      </w:pPr>
      <w:r>
        <w:rPr>
          <w:rFonts w:ascii="Times New Roman"/>
          <w:b w:val="false"/>
          <w:i w:val="false"/>
          <w:color w:val="000000"/>
          <w:sz w:val="28"/>
        </w:rPr>
        <w:t>продолжительностью 30 календарных дней для сдачи кандидатских</w:t>
      </w:r>
    </w:p>
    <w:p>
      <w:pPr>
        <w:spacing w:after="0"/>
        <w:ind w:left="0"/>
        <w:jc w:val="both"/>
      </w:pPr>
      <w:r>
        <w:rPr>
          <w:rFonts w:ascii="Times New Roman"/>
          <w:b w:val="false"/>
          <w:i w:val="false"/>
          <w:color w:val="000000"/>
          <w:sz w:val="28"/>
        </w:rPr>
        <w:t>экзаменов и выполнения работ по диссертации.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5</w:t>
      </w:r>
    </w:p>
    <w:p>
      <w:pPr>
        <w:spacing w:after="0"/>
        <w:ind w:left="0"/>
        <w:jc w:val="both"/>
      </w:pPr>
      <w:r>
        <w:rPr>
          <w:rFonts w:ascii="Times New Roman"/>
          <w:b w:val="false"/>
          <w:i w:val="false"/>
          <w:color w:val="000000"/>
          <w:sz w:val="28"/>
        </w:rPr>
        <w:t>секцией "Организация научно-         к Приказу МВД РК N ____ от ____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научно-методического</w:t>
      </w:r>
    </w:p>
    <w:p>
      <w:pPr>
        <w:spacing w:after="0"/>
        <w:ind w:left="0"/>
        <w:jc w:val="both"/>
      </w:pPr>
      <w:r>
        <w:rPr>
          <w:rFonts w:ascii="Times New Roman"/>
          <w:b w:val="false"/>
          <w:i w:val="false"/>
          <w:color w:val="000000"/>
          <w:sz w:val="28"/>
        </w:rPr>
        <w:t>совета МВД Республики Казахстан</w:t>
      </w:r>
    </w:p>
    <w:p>
      <w:pPr>
        <w:spacing w:after="0"/>
        <w:ind w:left="0"/>
        <w:jc w:val="both"/>
      </w:pPr>
      <w:r>
        <w:rPr>
          <w:rFonts w:ascii="Times New Roman"/>
          <w:b w:val="false"/>
          <w:i w:val="false"/>
          <w:color w:val="000000"/>
          <w:sz w:val="28"/>
        </w:rPr>
        <w:t>Протокол N 1 от 20.03.95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w:t>
      </w:r>
    </w:p>
    <w:p>
      <w:pPr>
        <w:spacing w:after="0"/>
        <w:ind w:left="0"/>
        <w:jc w:val="both"/>
      </w:pPr>
      <w:r>
        <w:rPr>
          <w:rFonts w:ascii="Times New Roman"/>
          <w:b w:val="false"/>
          <w:i w:val="false"/>
          <w:color w:val="000000"/>
          <w:sz w:val="28"/>
        </w:rPr>
        <w:t>             об адъюнкте, соискателе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6" w:id="4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Свою деятельность адъюнкт, соискатель осуществляет, руководствуясь Законом об органах внутренних дел Республики Казахстан, Положением об адъюнктуре высшего учебного заведения МВД Республики Казахстан, Положением о подготовке научно-педагогических и научных кадров в высших учебных заведениях МВД Республики Казахстан (1993 г.), директивами и указаниями Государственного аттестационного комитета (ГАК) Республики Казахстан, Министерства образования Республики Казахстан, приказами и указаниями МВД Республики Казахстан, а также положениями о кафедре, Ученом совете, учебно-методическом совете, научно-исследовательском и редакционно-издательской деятельности, о научном руководителе адъюнкта (соискателя) и настояшим Положением. </w:t>
      </w:r>
      <w:r>
        <w:br/>
      </w:r>
      <w:r>
        <w:rPr>
          <w:rFonts w:ascii="Times New Roman"/>
          <w:b w:val="false"/>
          <w:i w:val="false"/>
          <w:color w:val="000000"/>
          <w:sz w:val="28"/>
        </w:rPr>
        <w:t xml:space="preserve">
      1.2. Адъюнктская подготовка научно-педагогических и научных кадров является одним из важнейших источников пополнения органов внутренних дел высококвалифицированными специалистами, способными творчески мыслить и самостоятельно анализировать достижения в области фундаментальных знаний, применять их в практической деятельности, могущих на необходимом уровне решать актуальные проблемы науки и насущные задачи правоохранительной деятельности. Основное назначение адъюнктской подготовки заключается в формировании профессорско-преподавательского ядра учебных заведений и работников научно-исследовательских учреждений системы МВД Республики Казахстан. </w:t>
      </w:r>
      <w:r>
        <w:br/>
      </w:r>
      <w:r>
        <w:rPr>
          <w:rFonts w:ascii="Times New Roman"/>
          <w:b w:val="false"/>
          <w:i w:val="false"/>
          <w:color w:val="000000"/>
          <w:sz w:val="28"/>
        </w:rPr>
        <w:t xml:space="preserve">
      1.3. Отбор адъюнктов осуществляется из числа наиболее перспективных сотрудников органов внутренних дел, проявивших склонность к научно-исследовательской и преподавательской работе. </w:t>
      </w:r>
      <w:r>
        <w:br/>
      </w:r>
      <w:r>
        <w:rPr>
          <w:rFonts w:ascii="Times New Roman"/>
          <w:b w:val="false"/>
          <w:i w:val="false"/>
          <w:color w:val="000000"/>
          <w:sz w:val="28"/>
        </w:rPr>
        <w:t xml:space="preserve">
      1.4. Научно-исследовательская работа адъюнкта проходит под непосредственным контролем и руководством научного руководителя и общим руководством и контролем соответствующей кафедры, отдела, адъюнктуры, ученого совета учебного заведения. </w:t>
      </w:r>
      <w:r>
        <w:br/>
      </w:r>
      <w:r>
        <w:rPr>
          <w:rFonts w:ascii="Times New Roman"/>
          <w:b w:val="false"/>
          <w:i w:val="false"/>
          <w:color w:val="000000"/>
          <w:sz w:val="28"/>
        </w:rPr>
        <w:t xml:space="preserve">
      1.5. Запрещается привлекать адъюнкта к выполнению работ, не предусмотренных нормативными документами, означенными в п.1.1. настоящего Положения, а также возложение на него обязанностей штатного преподавателя в объемах, превышающих установленную учебным планом адъюнкта педагогическую практику. Участие адъюнкта в патрулировании, дежурствах, несении нарядов и иных мероприятий по планам строевых подразделений определяется руководством соответствующих служб по согласованию с начальником адъюнктуры. Дежурство по кафедре устанавливается на общих основаниях, но не чаще 1 раза в 2-е недели. </w:t>
      </w:r>
      <w:r>
        <w:br/>
      </w:r>
      <w:r>
        <w:rPr>
          <w:rFonts w:ascii="Times New Roman"/>
          <w:b w:val="false"/>
          <w:i w:val="false"/>
          <w:color w:val="000000"/>
          <w:sz w:val="28"/>
        </w:rPr>
        <w:t xml:space="preserve">
      1.6. Обучение в адъюнктуре необходимо рассматривать как дальнейшее прохождение службы в ОВД с распространением на адъюнкта всех положений, предусмотренных действующим законодательством для работников органов внутренних дел. </w:t>
      </w:r>
      <w:r>
        <w:br/>
      </w:r>
      <w:r>
        <w:rPr>
          <w:rFonts w:ascii="Times New Roman"/>
          <w:b w:val="false"/>
          <w:i w:val="false"/>
          <w:color w:val="000000"/>
          <w:sz w:val="28"/>
        </w:rPr>
        <w:t xml:space="preserve">
      1.7. Самостоятельная работа специалистов над диссертацией, как составная часть единой системы непрерывного образования, является одной из форм подготовки научно-педагогических и научных кадров и повышения квалификации работников высших учебных заведений, научно-исследовательских учреждений и органов внутренних дел. </w:t>
      </w:r>
      <w:r>
        <w:br/>
      </w:r>
      <w:r>
        <w:rPr>
          <w:rFonts w:ascii="Times New Roman"/>
          <w:b w:val="false"/>
          <w:i w:val="false"/>
          <w:color w:val="000000"/>
          <w:sz w:val="28"/>
        </w:rPr>
        <w:t xml:space="preserve">
      1.8. Соискателями ученой степени, работающими над диссертацией вне адъюнктуры, могут быть специалисты, непосредственно работающие в научно-исследовательской области, на практической работе в органах внутренних дел, имеющие законченное высшее образование, глубокие профессиональные знания, в соответствующей отрасли науки и техники, проработавшие перед зачислением в соискатели не менее 2 лет по профилю избранной специальности. </w:t>
      </w:r>
      <w:r>
        <w:br/>
      </w:r>
      <w:r>
        <w:rPr>
          <w:rFonts w:ascii="Times New Roman"/>
          <w:b w:val="false"/>
          <w:i w:val="false"/>
          <w:color w:val="000000"/>
          <w:sz w:val="28"/>
        </w:rPr>
        <w:t xml:space="preserve">
      1.9. Одновременно состоять соискателем в нескольких учебных заведениях и учреждениях не разрешается. Прикрепление соискателей производится 1 раз в год. В октябре на 5 лет. Лица, полностью использовавшие срок обучения в качестве соискателей, правом повторного прикрепления не пользуется. Лица, неполностью использовавшие указанный срок, могут быть вновь зачислены на оставшееся время. </w:t>
      </w:r>
      <w:r>
        <w:br/>
      </w:r>
      <w:r>
        <w:rPr>
          <w:rFonts w:ascii="Times New Roman"/>
          <w:b w:val="false"/>
          <w:i w:val="false"/>
          <w:color w:val="000000"/>
          <w:sz w:val="28"/>
        </w:rPr>
        <w:t xml:space="preserve">
      Лица, прошедшие полный курс обучения в адъюнктуре, правом прикрепления в качестве соискателей не пользуются. </w:t>
      </w:r>
      <w:r>
        <w:br/>
      </w:r>
      <w:r>
        <w:rPr>
          <w:rFonts w:ascii="Times New Roman"/>
          <w:b w:val="false"/>
          <w:i w:val="false"/>
          <w:color w:val="000000"/>
          <w:sz w:val="28"/>
        </w:rPr>
        <w:t xml:space="preserve">
      1.10. В случае отсутствия подготовки в вузах МВД Республики Казахстан по специальности соискателя он может быть прикреплен по согласованию с Управлением учебных заведений МВД Республики Казахстан, с разрешения начальника органа (учреждения) внутренних дел по месту службы, к соответствующим высшим учебным заведениям и НИУ других министерств и ведомств. </w:t>
      </w:r>
      <w:r>
        <w:br/>
      </w:r>
      <w:r>
        <w:rPr>
          <w:rFonts w:ascii="Times New Roman"/>
          <w:b w:val="false"/>
          <w:i w:val="false"/>
          <w:color w:val="000000"/>
          <w:sz w:val="28"/>
        </w:rPr>
        <w:t>
 </w:t>
      </w:r>
      <w:r>
        <w:br/>
      </w:r>
      <w:r>
        <w:rPr>
          <w:rFonts w:ascii="Times New Roman"/>
          <w:b w:val="false"/>
          <w:i w:val="false"/>
          <w:color w:val="000000"/>
          <w:sz w:val="28"/>
        </w:rPr>
        <w:t xml:space="preserve">
                  II. Условия обучения в адъюнктуре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В очную адъюнктуру могут быть приняты сотрудники органов внутренних дел в возрасте не старше 35 лет, в заочную не старше 40 лет с законченным высшим образованием. </w:t>
      </w:r>
      <w:r>
        <w:br/>
      </w:r>
      <w:r>
        <w:rPr>
          <w:rFonts w:ascii="Times New Roman"/>
          <w:b w:val="false"/>
          <w:i w:val="false"/>
          <w:color w:val="000000"/>
          <w:sz w:val="28"/>
        </w:rPr>
        <w:t xml:space="preserve">
      2.2. Выпускники заочных и вечерних факультетов высших учебных заведений, имеющие опыт практической работы по профилю избранной научной специальности не менее двух лет, могут быть допущены приемной комиссией к вступительным экзаменам в адъюнктуру непосредственно после окончания вузов по рекомендации Ученого совета этих же вузов. </w:t>
      </w:r>
      <w:r>
        <w:br/>
      </w:r>
      <w:r>
        <w:rPr>
          <w:rFonts w:ascii="Times New Roman"/>
          <w:b w:val="false"/>
          <w:i w:val="false"/>
          <w:color w:val="000000"/>
          <w:sz w:val="28"/>
        </w:rPr>
        <w:t xml:space="preserve">
      2.3. Лица, ранее прошедшие полный курс обучения в адъюнктуре или аспирантуре, а также ранее исключенные из нее по причине профессиональной или моральной непригодности, правом вторичного поступления в адъюнктуру не пользуются. </w:t>
      </w:r>
      <w:r>
        <w:br/>
      </w:r>
      <w:r>
        <w:rPr>
          <w:rFonts w:ascii="Times New Roman"/>
          <w:b w:val="false"/>
          <w:i w:val="false"/>
          <w:color w:val="000000"/>
          <w:sz w:val="28"/>
        </w:rPr>
        <w:t xml:space="preserve">
      2.4. Лицам, получившим отрицательную рецензию на вступительный реферат или неудовлетворительную оценку на вступительном экзамене и не прошедшим по конкурсу, право повторного направления в адъюнктуру предоставляется только по решению Ученого совета. </w:t>
      </w:r>
      <w:r>
        <w:br/>
      </w:r>
      <w:r>
        <w:rPr>
          <w:rFonts w:ascii="Times New Roman"/>
          <w:b w:val="false"/>
          <w:i w:val="false"/>
          <w:color w:val="000000"/>
          <w:sz w:val="28"/>
        </w:rPr>
        <w:t xml:space="preserve">
      2.5. Поступающие в адъюнктуру проходят собеседование с предполагаемым научным руководителем, который свое согласие подает в письменном виде в приемную комиссию. </w:t>
      </w:r>
      <w:r>
        <w:br/>
      </w:r>
      <w:r>
        <w:rPr>
          <w:rFonts w:ascii="Times New Roman"/>
          <w:b w:val="false"/>
          <w:i w:val="false"/>
          <w:color w:val="000000"/>
          <w:sz w:val="28"/>
        </w:rPr>
        <w:t xml:space="preserve">
      2.6. Успешно окончившим адъюнктуру считается лицо, выполнившее программу исследования, общий и индивидуальный планы обучения, сдавшее все экзамены в объеме кандидатского минимума, подготовившее и опубликовавшее основные положения исследования в печати, подготовившее и представившее диссертацию в специализированный совет. </w:t>
      </w:r>
      <w:r>
        <w:br/>
      </w:r>
      <w:r>
        <w:rPr>
          <w:rFonts w:ascii="Times New Roman"/>
          <w:b w:val="false"/>
          <w:i w:val="false"/>
          <w:color w:val="000000"/>
          <w:sz w:val="28"/>
        </w:rPr>
        <w:t xml:space="preserve">
      2.7. Лица, не выполнившие требования п.2.6, не являются окончившими адъюнктуру независимо от причин сложившегося положения. По истечении срока адъюнктуры они откомандировываются в комплектующий орган для дальнейшего прохождения службы и никакими льготами при назначении на должность не пользуются. </w:t>
      </w:r>
      <w:r>
        <w:br/>
      </w:r>
      <w:r>
        <w:rPr>
          <w:rFonts w:ascii="Times New Roman"/>
          <w:b w:val="false"/>
          <w:i w:val="false"/>
          <w:color w:val="000000"/>
          <w:sz w:val="28"/>
        </w:rPr>
        <w:t xml:space="preserve">
      Завершение диссертации в этих случаях возможно в форме соискательства. </w:t>
      </w:r>
      <w:r>
        <w:br/>
      </w:r>
      <w:r>
        <w:rPr>
          <w:rFonts w:ascii="Times New Roman"/>
          <w:b w:val="false"/>
          <w:i w:val="false"/>
          <w:color w:val="000000"/>
          <w:sz w:val="28"/>
        </w:rPr>
        <w:t xml:space="preserve">
      2.8. При увольнении адъюнкта из органов внутренних дел: </w:t>
      </w:r>
      <w:r>
        <w:br/>
      </w:r>
      <w:r>
        <w:rPr>
          <w:rFonts w:ascii="Times New Roman"/>
          <w:b w:val="false"/>
          <w:i w:val="false"/>
          <w:color w:val="000000"/>
          <w:sz w:val="28"/>
        </w:rPr>
        <w:t xml:space="preserve">
      - по состоянию здоровья или в связи с переводом на работу в другое ведомство за ним сохраняется право завершения обучения в адъюнктуре по заочной форме; </w:t>
      </w:r>
      <w:r>
        <w:br/>
      </w:r>
      <w:r>
        <w:rPr>
          <w:rFonts w:ascii="Times New Roman"/>
          <w:b w:val="false"/>
          <w:i w:val="false"/>
          <w:color w:val="000000"/>
          <w:sz w:val="28"/>
        </w:rPr>
        <w:t xml:space="preserve">
      - по иным основаниям - лицо исключается из адъюнктуры. </w:t>
      </w:r>
      <w:r>
        <w:br/>
      </w:r>
      <w:r>
        <w:rPr>
          <w:rFonts w:ascii="Times New Roman"/>
          <w:b w:val="false"/>
          <w:i w:val="false"/>
          <w:color w:val="000000"/>
          <w:sz w:val="28"/>
        </w:rPr>
        <w:t xml:space="preserve">
      2.9. В случае длительной болезни адъюнкта, не влекущей комиссования из органов внутренних дел, на основании медицинского заключения, подтверждающего характер и длительность заболевания, рапорта адъюнкта Ученый совет может продлить ему срок обучения в адъюнктуре, но не более чем на 1 год за весь период обучения. </w:t>
      </w:r>
      <w:r>
        <w:br/>
      </w:r>
      <w:r>
        <w:rPr>
          <w:rFonts w:ascii="Times New Roman"/>
          <w:b w:val="false"/>
          <w:i w:val="false"/>
          <w:color w:val="000000"/>
          <w:sz w:val="28"/>
        </w:rPr>
        <w:t xml:space="preserve">
      2.10. При уходе в отпуск в связи с родами и уходом за ребенком за адъюнктом сохраняется место в адъюнктуре, срок обучения продлевается на период отпуска (порядок продлении см в п 2.9. настоящего Положения). </w:t>
      </w:r>
      <w:r>
        <w:br/>
      </w:r>
      <w:r>
        <w:rPr>
          <w:rFonts w:ascii="Times New Roman"/>
          <w:b w:val="false"/>
          <w:i w:val="false"/>
          <w:color w:val="000000"/>
          <w:sz w:val="28"/>
        </w:rPr>
        <w:t xml:space="preserve">
      2.11. В соответствии с Положением о порядке прохождении службы рядовым и начальствующим составом органов внутренних дел Республики Казахстан при наличии к тому оснований адъюнкту присваивается очередное специальное звание. Представление о присвоении звания, подписанное начальником кафедры и завизированное научным руководителем и начальником адъюнктуры, подается начальнику учебного заведения для рассмотрения. </w:t>
      </w:r>
      <w:r>
        <w:br/>
      </w:r>
      <w:r>
        <w:rPr>
          <w:rFonts w:ascii="Times New Roman"/>
          <w:b w:val="false"/>
          <w:i w:val="false"/>
          <w:color w:val="000000"/>
          <w:sz w:val="28"/>
        </w:rPr>
        <w:t xml:space="preserve">
      2.12. Ежегодно по итогам работы адъюнкт, соискатель аттестуется и решением аттестационной комиссии переводится на следующий год обучения. При наличии оснований к отчислению адъюнктуры аттестационная комиссия представляет свое заключение на рассмотрение Ученого совета вуза для принятия решения по существу. </w:t>
      </w:r>
      <w:r>
        <w:br/>
      </w:r>
      <w:r>
        <w:rPr>
          <w:rFonts w:ascii="Times New Roman"/>
          <w:b w:val="false"/>
          <w:i w:val="false"/>
          <w:color w:val="000000"/>
          <w:sz w:val="28"/>
        </w:rPr>
        <w:t xml:space="preserve">
      2.13. По окончании адъюнктуры, как правило, выпускники распределяются в комплектующие органы. В исключительных случаях перераспределение осуществляется в индивидуальном порядке на основании мотивированного рапорта выпускника адъюнктуры и </w:t>
      </w:r>
    </w:p>
    <w:bookmarkEnd w:id="43"/>
    <w:bookmarkStart w:name="z58" w:id="44"/>
    <w:p>
      <w:pPr>
        <w:spacing w:after="0"/>
        <w:ind w:left="0"/>
        <w:jc w:val="both"/>
      </w:pP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письменного подтверждения в своем согласии на то заинтересованных</w:t>
      </w:r>
    </w:p>
    <w:p>
      <w:pPr>
        <w:spacing w:after="0"/>
        <w:ind w:left="0"/>
        <w:jc w:val="both"/>
      </w:pPr>
      <w:r>
        <w:rPr>
          <w:rFonts w:ascii="Times New Roman"/>
          <w:b w:val="false"/>
          <w:i w:val="false"/>
          <w:color w:val="000000"/>
          <w:sz w:val="28"/>
        </w:rPr>
        <w:t>органов внутренних дел, подаваемых в комиссию по распределению.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Права и обязанности адъюнкта, соискателя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Адъюнкт, соискатель вправе:</w:t>
      </w:r>
    </w:p>
    <w:p>
      <w:pPr>
        <w:spacing w:after="0"/>
        <w:ind w:left="0"/>
        <w:jc w:val="both"/>
      </w:pPr>
      <w:r>
        <w:rPr>
          <w:rFonts w:ascii="Times New Roman"/>
          <w:b w:val="false"/>
          <w:i w:val="false"/>
          <w:color w:val="000000"/>
          <w:sz w:val="28"/>
        </w:rPr>
        <w:t>     а) пользоваться всеми льготами и правами, предусмотренными для</w:t>
      </w:r>
    </w:p>
    <w:p>
      <w:pPr>
        <w:spacing w:after="0"/>
        <w:ind w:left="0"/>
        <w:jc w:val="both"/>
      </w:pPr>
      <w:r>
        <w:rPr>
          <w:rFonts w:ascii="Times New Roman"/>
          <w:b w:val="false"/>
          <w:i w:val="false"/>
          <w:color w:val="000000"/>
          <w:sz w:val="28"/>
        </w:rPr>
        <w:t>сотрудников органов внутренних дел;</w:t>
      </w:r>
    </w:p>
    <w:p>
      <w:pPr>
        <w:spacing w:after="0"/>
        <w:ind w:left="0"/>
        <w:jc w:val="both"/>
      </w:pPr>
      <w:r>
        <w:rPr>
          <w:rFonts w:ascii="Times New Roman"/>
          <w:b w:val="false"/>
          <w:i w:val="false"/>
          <w:color w:val="000000"/>
          <w:sz w:val="28"/>
        </w:rPr>
        <w:t>     б) сохранить очередь на получение жилья по месту основной</w:t>
      </w:r>
    </w:p>
    <w:p>
      <w:pPr>
        <w:spacing w:after="0"/>
        <w:ind w:left="0"/>
        <w:jc w:val="both"/>
      </w:pPr>
      <w:r>
        <w:rPr>
          <w:rFonts w:ascii="Times New Roman"/>
          <w:b w:val="false"/>
          <w:i w:val="false"/>
          <w:color w:val="000000"/>
          <w:sz w:val="28"/>
        </w:rPr>
        <w:t>службы;</w:t>
      </w:r>
    </w:p>
    <w:p>
      <w:pPr>
        <w:spacing w:after="0"/>
        <w:ind w:left="0"/>
        <w:jc w:val="both"/>
      </w:pPr>
      <w:r>
        <w:rPr>
          <w:rFonts w:ascii="Times New Roman"/>
          <w:b w:val="false"/>
          <w:i w:val="false"/>
          <w:color w:val="000000"/>
          <w:sz w:val="28"/>
        </w:rPr>
        <w:t>     в) пользоваться библиотечным фондом, техническими средствами,</w:t>
      </w:r>
    </w:p>
    <w:p>
      <w:pPr>
        <w:spacing w:after="0"/>
        <w:ind w:left="0"/>
        <w:jc w:val="both"/>
      </w:pPr>
      <w:r>
        <w:rPr>
          <w:rFonts w:ascii="Times New Roman"/>
          <w:b w:val="false"/>
          <w:i w:val="false"/>
          <w:color w:val="000000"/>
          <w:sz w:val="28"/>
        </w:rPr>
        <w:t>лабораториями, кабинетами;</w:t>
      </w:r>
    </w:p>
    <w:p>
      <w:pPr>
        <w:spacing w:after="0"/>
        <w:ind w:left="0"/>
        <w:jc w:val="both"/>
      </w:pPr>
      <w:r>
        <w:rPr>
          <w:rFonts w:ascii="Times New Roman"/>
          <w:b w:val="false"/>
          <w:i w:val="false"/>
          <w:color w:val="000000"/>
          <w:sz w:val="28"/>
        </w:rPr>
        <w:t>     г) выезжать в научные командировки (до 90 дней за весь период</w:t>
      </w:r>
    </w:p>
    <w:p>
      <w:pPr>
        <w:spacing w:after="0"/>
        <w:ind w:left="0"/>
        <w:jc w:val="both"/>
      </w:pPr>
      <w:r>
        <w:rPr>
          <w:rFonts w:ascii="Times New Roman"/>
          <w:b w:val="false"/>
          <w:i w:val="false"/>
          <w:color w:val="000000"/>
          <w:sz w:val="28"/>
        </w:rPr>
        <w:t>обучения);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 публиковать по рекомендации соответствующих кафедр (отделов, лабораторий) в изданиях вузов и НИУ свои научные работы; </w:t>
      </w:r>
      <w:r>
        <w:br/>
      </w:r>
      <w:r>
        <w:rPr>
          <w:rFonts w:ascii="Times New Roman"/>
          <w:b w:val="false"/>
          <w:i w:val="false"/>
          <w:color w:val="000000"/>
          <w:sz w:val="28"/>
        </w:rPr>
        <w:t xml:space="preserve">
      е) принимать участие в мероприятиях научного характера (научных конференциях, симпозиумах, обсуждениях тем и т.п.), а также присутствовать на заседаниях кафедр (отделов, лабораторий), на лекциях, семинарах и других занятиях; </w:t>
      </w:r>
      <w:r>
        <w:br/>
      </w:r>
      <w:r>
        <w:rPr>
          <w:rFonts w:ascii="Times New Roman"/>
          <w:b w:val="false"/>
          <w:i w:val="false"/>
          <w:color w:val="000000"/>
          <w:sz w:val="28"/>
        </w:rPr>
        <w:t xml:space="preserve">
      ж) изменить тему научного исследования в пределах специальности, по которой он принят на учебу, с согласия научного руководителя, кафедры, утверждения Ученого совета; </w:t>
      </w:r>
      <w:r>
        <w:br/>
      </w:r>
      <w:r>
        <w:rPr>
          <w:rFonts w:ascii="Times New Roman"/>
          <w:b w:val="false"/>
          <w:i w:val="false"/>
          <w:color w:val="000000"/>
          <w:sz w:val="28"/>
        </w:rPr>
        <w:t xml:space="preserve">
      з) просить Ученый совет о замене либо об определении ему нового научного руководителя путем подачи об этом мотивированного ходатайства на имя председателя Ученого совета. </w:t>
      </w:r>
      <w:r>
        <w:br/>
      </w:r>
      <w:r>
        <w:rPr>
          <w:rFonts w:ascii="Times New Roman"/>
          <w:b w:val="false"/>
          <w:i w:val="false"/>
          <w:color w:val="000000"/>
          <w:sz w:val="28"/>
        </w:rPr>
        <w:t xml:space="preserve">
      ПРИМЕЧАНИЕ: п "г" на соискателей и адъюнктов-заочников не распространяется. Вопросы о научных командировках в отношении соискателей и адъюнктов-заочников решаются руководством органа внутренних дел по месту основной службы в индивидуальном порядке. </w:t>
      </w:r>
      <w:r>
        <w:br/>
      </w:r>
      <w:r>
        <w:rPr>
          <w:rFonts w:ascii="Times New Roman"/>
          <w:b w:val="false"/>
          <w:i w:val="false"/>
          <w:color w:val="000000"/>
          <w:sz w:val="28"/>
        </w:rPr>
        <w:t xml:space="preserve">
      3.2. Адъюнкт, соискатель обязан: </w:t>
      </w:r>
      <w:r>
        <w:br/>
      </w:r>
      <w:r>
        <w:rPr>
          <w:rFonts w:ascii="Times New Roman"/>
          <w:b w:val="false"/>
          <w:i w:val="false"/>
          <w:color w:val="000000"/>
          <w:sz w:val="28"/>
        </w:rPr>
        <w:t xml:space="preserve">
      а) соблюдать все требования, предъявляемые к нему Уставом и Положением о прохождении службы рядовым и начальствующим составом органов внутренних дел Республики Казахстан, а также положениями об адъюнктуре, о высшей школе, о научно-исследовательской и редакционно-издательской деятельности, о кафедре, требования режима секретности и иных документов, регулирующих вопросы адъюнктской подготовки; </w:t>
      </w:r>
      <w:r>
        <w:br/>
      </w:r>
      <w:r>
        <w:rPr>
          <w:rFonts w:ascii="Times New Roman"/>
          <w:b w:val="false"/>
          <w:i w:val="false"/>
          <w:color w:val="000000"/>
          <w:sz w:val="28"/>
        </w:rPr>
        <w:t xml:space="preserve">
      б) своевременно выполнить в полном объеме общий и индивидуальный планы обучения; </w:t>
      </w:r>
      <w:r>
        <w:br/>
      </w:r>
      <w:r>
        <w:rPr>
          <w:rFonts w:ascii="Times New Roman"/>
          <w:b w:val="false"/>
          <w:i w:val="false"/>
          <w:color w:val="000000"/>
          <w:sz w:val="28"/>
        </w:rPr>
        <w:t xml:space="preserve">
      в) подготовиться и сдать экзамены в объеме кандидатского минимума; </w:t>
      </w:r>
      <w:r>
        <w:br/>
      </w:r>
      <w:r>
        <w:rPr>
          <w:rFonts w:ascii="Times New Roman"/>
          <w:b w:val="false"/>
          <w:i w:val="false"/>
          <w:color w:val="000000"/>
          <w:sz w:val="28"/>
        </w:rPr>
        <w:t xml:space="preserve">
      г) ежегодно отчитываться на кафедре о выполнении плана работы, ходе и результатах научного исследования; </w:t>
      </w:r>
      <w:r>
        <w:br/>
      </w:r>
      <w:r>
        <w:rPr>
          <w:rFonts w:ascii="Times New Roman"/>
          <w:b w:val="false"/>
          <w:i w:val="false"/>
          <w:color w:val="000000"/>
          <w:sz w:val="28"/>
        </w:rPr>
        <w:t xml:space="preserve">
      д) подготовить и опубликовать в печати основные положения и выводы в пределах диссертационного исследования; </w:t>
      </w:r>
      <w:r>
        <w:br/>
      </w:r>
      <w:r>
        <w:rPr>
          <w:rFonts w:ascii="Times New Roman"/>
          <w:b w:val="false"/>
          <w:i w:val="false"/>
          <w:color w:val="000000"/>
          <w:sz w:val="28"/>
        </w:rPr>
        <w:t xml:space="preserve">
      е) осуществить внедрение и апробацию полученных результатов; </w:t>
      </w:r>
      <w:r>
        <w:br/>
      </w:r>
      <w:r>
        <w:rPr>
          <w:rFonts w:ascii="Times New Roman"/>
          <w:b w:val="false"/>
          <w:i w:val="false"/>
          <w:color w:val="000000"/>
          <w:sz w:val="28"/>
        </w:rPr>
        <w:t xml:space="preserve">
      ж) своевременно подготовить, обсудить на кафедре, Ученом совете учебного заведения диссертацию и представить ее в специализированный совет. </w:t>
      </w:r>
      <w:r>
        <w:br/>
      </w:r>
      <w:r>
        <w:rPr>
          <w:rFonts w:ascii="Times New Roman"/>
          <w:b w:val="false"/>
          <w:i w:val="false"/>
          <w:color w:val="000000"/>
          <w:sz w:val="28"/>
        </w:rPr>
        <w:t>
 </w:t>
      </w:r>
      <w:r>
        <w:br/>
      </w:r>
      <w:r>
        <w:rPr>
          <w:rFonts w:ascii="Times New Roman"/>
          <w:b w:val="false"/>
          <w:i w:val="false"/>
          <w:color w:val="000000"/>
          <w:sz w:val="28"/>
        </w:rPr>
        <w:t xml:space="preserve">
           IV. Работа адъюнкта, соискателя над диссертацией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Научно-исследовательская работа осуществляется адъюнктом самостоятельно. Выбор темы определяется ее актуальностью, научным и прикладным значением, приоритетностью нужд теории и практики. Разработка плана диссертации, рабочей программы, исследования осуществляются под непосредственным контролем научного руководителя. Любые выходы по работе подлежат обсуждению на кафедре с предварительного ознакомления и одобрения научного руководителя. </w:t>
      </w:r>
      <w:r>
        <w:br/>
      </w:r>
      <w:r>
        <w:rPr>
          <w:rFonts w:ascii="Times New Roman"/>
          <w:b w:val="false"/>
          <w:i w:val="false"/>
          <w:color w:val="000000"/>
          <w:sz w:val="28"/>
        </w:rPr>
        <w:t xml:space="preserve">
      4.2. При участии адъюнкта в плановой теме НИР в качестве соисполнителя результаты и выводы, полученные входе работы самого адъюнкта, могут быть использованы в диссертации со ссылкой на источник, результаты и выводы, полученные в ходе работы всего авторского коллектива или его отдельных соискателей, могут быть использованы в диссертации со ссылкой на источник при условии согласия научного руководителя темы либо конкретного автора-соисполнителя. </w:t>
      </w:r>
      <w:r>
        <w:br/>
      </w:r>
      <w:r>
        <w:rPr>
          <w:rFonts w:ascii="Times New Roman"/>
          <w:b w:val="false"/>
          <w:i w:val="false"/>
          <w:color w:val="000000"/>
          <w:sz w:val="28"/>
        </w:rPr>
        <w:t xml:space="preserve">
      4.3. Научная добросовестность, репрезентативность выборки эмпирических данных подтверждаются собранными по делу анкетами, опросными листами, необходимыми расчетами, сводными таблицами, представляемыми научному руководителю, начальнику кафедры, начальнику отдела адъюнктуры для проверки. </w:t>
      </w:r>
      <w:r>
        <w:br/>
      </w:r>
      <w:r>
        <w:rPr>
          <w:rFonts w:ascii="Times New Roman"/>
          <w:b w:val="false"/>
          <w:i w:val="false"/>
          <w:color w:val="000000"/>
          <w:sz w:val="28"/>
        </w:rPr>
        <w:t xml:space="preserve">
      4.4. Внедрение результатов научного исследования может проходить в формах и порядке, предусмотренных Положением о внедрении результатов научного исследования в практику органов внутренних дел и учебный процесс. Документом, подтверждающим процесс внедрения и его эффект, является акт о внедрении, подписанный и утвержденный соответствующей комиссией, заверенный гербовой печатью практического органа. </w:t>
      </w:r>
      <w:r>
        <w:br/>
      </w:r>
      <w:r>
        <w:rPr>
          <w:rFonts w:ascii="Times New Roman"/>
          <w:b w:val="false"/>
          <w:i w:val="false"/>
          <w:color w:val="000000"/>
          <w:sz w:val="28"/>
        </w:rPr>
        <w:t xml:space="preserve">
      4.5. Апробация осуществляется в формах научного доклада по теме диссертации на Ученом совете, постоянно действующем семинаре, участия в работе научно-практических, научно-теоретических конференций по актуальным проблемам науки и практики, выступлении перед практическими работниками, круглых столов и иных формах. </w:t>
      </w:r>
      <w:r>
        <w:br/>
      </w:r>
      <w:r>
        <w:rPr>
          <w:rFonts w:ascii="Times New Roman"/>
          <w:b w:val="false"/>
          <w:i w:val="false"/>
          <w:color w:val="000000"/>
          <w:sz w:val="28"/>
        </w:rPr>
        <w:t xml:space="preserve">
      Апробирование подтверждается соответствующими сертификатами (программы конференций, выписки из протоколов Ученого совета, постоянно действующих семинаров и т.д.). </w:t>
      </w:r>
      <w:r>
        <w:br/>
      </w:r>
      <w:r>
        <w:rPr>
          <w:rFonts w:ascii="Times New Roman"/>
          <w:b w:val="false"/>
          <w:i w:val="false"/>
          <w:color w:val="000000"/>
          <w:sz w:val="28"/>
        </w:rPr>
        <w:t xml:space="preserve">
      4.6. Основные положения диссертации публикуются в печатных изданиях: периодических, серийных, тематических сборниках трудов, бюллетенях и т.д. При представлении диссертации к защите не учитываются работы, опубликованные в газетах, художественно-литературных журналах и иных изданиях, не имеющих научно-исследовательской направленности. </w:t>
      </w:r>
      <w:r>
        <w:br/>
      </w:r>
      <w:r>
        <w:rPr>
          <w:rFonts w:ascii="Times New Roman"/>
          <w:b w:val="false"/>
          <w:i w:val="false"/>
          <w:color w:val="000000"/>
          <w:sz w:val="28"/>
        </w:rPr>
        <w:t xml:space="preserve">
      Периодически в целях оказания содействия в опубликовании результатов исследований отдел адъюнктуры формирует тематические сборники трудов адъюнктов и соискателей. Подготовленные статьи направляются в отдел адъюнктуры с соблюдением требований Положения о научно-исследовательской и редакционно-издательской деятельности учебного заведения. </w:t>
      </w:r>
      <w:r>
        <w:br/>
      </w:r>
      <w:r>
        <w:rPr>
          <w:rFonts w:ascii="Times New Roman"/>
          <w:b w:val="false"/>
          <w:i w:val="false"/>
          <w:color w:val="000000"/>
          <w:sz w:val="28"/>
        </w:rPr>
        <w:t xml:space="preserve">
      4.7. Соискателям, успешно сочетающим служебную и педагогическую деятельность с научной работой, по рекомендации советов вузов, НИУ предоставляются творческие отпуска по месту службы с сохранением денежного содержания (заработной платы) на срок до 3 месяцев для завершения кандидатской диссертации.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Материальное обеспечение адъюнктской подготовки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Затраты на оплату курсов по подготовке и приему экзаменов в объеме кандидатского минимума производятся: </w:t>
      </w:r>
      <w:r>
        <w:br/>
      </w:r>
      <w:r>
        <w:rPr>
          <w:rFonts w:ascii="Times New Roman"/>
          <w:b w:val="false"/>
          <w:i w:val="false"/>
          <w:color w:val="000000"/>
          <w:sz w:val="28"/>
        </w:rPr>
        <w:t xml:space="preserve">
      а) для адъюнктов-очников из фондов учебного заведения в полном объеме (в т.ч. проезд к месту сдачи экзамена и обратно, командировочные и т.д.); </w:t>
      </w:r>
      <w:r>
        <w:br/>
      </w:r>
      <w:r>
        <w:rPr>
          <w:rFonts w:ascii="Times New Roman"/>
          <w:b w:val="false"/>
          <w:i w:val="false"/>
          <w:color w:val="000000"/>
          <w:sz w:val="28"/>
        </w:rPr>
        <w:t xml:space="preserve">
      б) для адъюнктов-заочников и соискателей: </w:t>
      </w:r>
      <w:r>
        <w:br/>
      </w:r>
      <w:r>
        <w:rPr>
          <w:rFonts w:ascii="Times New Roman"/>
          <w:b w:val="false"/>
          <w:i w:val="false"/>
          <w:color w:val="000000"/>
          <w:sz w:val="28"/>
        </w:rPr>
        <w:t xml:space="preserve">
      - из фондов учебного заведения, если прием экзаменов организован в учебном заведении МВД Республики Казахстан (без учета расходов на проезд, командировочные и т.д.); </w:t>
      </w:r>
      <w:r>
        <w:br/>
      </w:r>
      <w:r>
        <w:rPr>
          <w:rFonts w:ascii="Times New Roman"/>
          <w:b w:val="false"/>
          <w:i w:val="false"/>
          <w:color w:val="000000"/>
          <w:sz w:val="28"/>
        </w:rPr>
        <w:t xml:space="preserve">
      - из фондов органов внутренних дел по месту основной работы либо за свой счет, если экзамены сдаются в ином учреждении, вузе, ведомстве и т.д. </w:t>
      </w:r>
      <w:r>
        <w:br/>
      </w:r>
      <w:r>
        <w:rPr>
          <w:rFonts w:ascii="Times New Roman"/>
          <w:b w:val="false"/>
          <w:i w:val="false"/>
          <w:color w:val="000000"/>
          <w:sz w:val="28"/>
        </w:rPr>
        <w:t xml:space="preserve">
      5.2. Тиражирование анкет, опросных листов и т.п. производится: </w:t>
      </w:r>
      <w:r>
        <w:br/>
      </w:r>
      <w:r>
        <w:rPr>
          <w:rFonts w:ascii="Times New Roman"/>
          <w:b w:val="false"/>
          <w:i w:val="false"/>
          <w:color w:val="000000"/>
          <w:sz w:val="28"/>
        </w:rPr>
        <w:t xml:space="preserve">
      а) для адъюнктов-очников - за свой счет, либо за счет органа внутренних дел по месту основной работы; </w:t>
      </w:r>
      <w:r>
        <w:br/>
      </w:r>
      <w:r>
        <w:rPr>
          <w:rFonts w:ascii="Times New Roman"/>
          <w:b w:val="false"/>
          <w:i w:val="false"/>
          <w:color w:val="000000"/>
          <w:sz w:val="28"/>
        </w:rPr>
        <w:t xml:space="preserve">
      б) для адъюнктов-заочников - за свой счет, либо за счет органа внутренних дел по месту основной работы. </w:t>
      </w:r>
      <w:r>
        <w:br/>
      </w:r>
      <w:r>
        <w:rPr>
          <w:rFonts w:ascii="Times New Roman"/>
          <w:b w:val="false"/>
          <w:i w:val="false"/>
          <w:color w:val="000000"/>
          <w:sz w:val="28"/>
        </w:rPr>
        <w:t xml:space="preserve">
      5.3. Все машинописные работы выполняются за счет адъюнкта (соискателя). Адъюнкту очной и годичной адъюнктуры предоставляется право печатания диссертации на машинке за счет кафедры (отдела) 1 раз за весь период обучения. В порядке поощрения за успешную исследовательскую работу или внедрения полученных результатов допускаются другие виды машинописных работ за счет внутренних резервов кафедры, отдела. </w:t>
      </w:r>
      <w:r>
        <w:br/>
      </w:r>
      <w:r>
        <w:rPr>
          <w:rFonts w:ascii="Times New Roman"/>
          <w:b w:val="false"/>
          <w:i w:val="false"/>
          <w:color w:val="000000"/>
          <w:sz w:val="28"/>
        </w:rPr>
        <w:t xml:space="preserve">
      5.4. Вое расходы, связанные с подготовкой к защите диссертаций (вычислительные, чертежные, переплетные работы, изготовление диаграмм, научные командировки), производятся адъюнктами-заочниками и соискателями за свой счет, адъюнктами очной и годичной адъюнктуры - за счет высшего учебного заведения.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Меры поощрения и стимулирования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Адъюнкты, соискатели, досрочно подготовившие и представившие в специализированный совет диссертацию, пользуются преимуществами при распределении или перемещении по службе. На основании ходатайства кафедры и научного руководителя приказом начальника высшего учебного заведения они могут быть поощрены денежной премией, ценным подарком и иными формами, представлены к присвоению очередного специального звания досрочно или сверх предусмотренного штатным расписанием. </w:t>
      </w:r>
      <w:r>
        <w:br/>
      </w:r>
      <w:r>
        <w:rPr>
          <w:rFonts w:ascii="Times New Roman"/>
          <w:b w:val="false"/>
          <w:i w:val="false"/>
          <w:color w:val="000000"/>
          <w:sz w:val="28"/>
        </w:rPr>
        <w:t xml:space="preserve">
      6.2. При поощрении сотрудников кафедры, отдела по итогам семестра, года, а также за отдельные виды работ адъюнкты и соискатели пользуются равными правами с иными сотрудниками.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Распределение выпускников адъюнктуры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Все адъюнкты очного общения по окончании срока адъюнктской подготовки подлежат персональному распределению в соответствии с п.3.14. Положения об адъюнктуре высшего учебного заведения МВД Республики Казахстан. Адъюнкты, обучавшиеся целевым назначением, распределяются в те органы (учреждения), для которых, осуществлялась их подготовка. Перераспределение в этих случаях возможно только с обоюдного письменного согласия органа, принимающего выпускника, и органа, открепляющего выпускника. Вопрос о перераспределении решается в индивидуальном порядке на основании соответствующих документов (мотивированный рапорт выпускника, ходатайство кафедры, отдела об оставлении его на работе, иные документы). </w:t>
      </w:r>
      <w:r>
        <w:br/>
      </w:r>
      <w:r>
        <w:rPr>
          <w:rFonts w:ascii="Times New Roman"/>
          <w:b w:val="false"/>
          <w:i w:val="false"/>
          <w:color w:val="000000"/>
          <w:sz w:val="28"/>
        </w:rPr>
        <w:t xml:space="preserve">
      7.2. Выпускники годичной адъюнктуры приравниваются к адъюнктам целевого назначения и по окончании обучения направляются в орган, для которого осуществлялась их подготовка. Перераспределение на общих основаниях (п.6.1. настоящего Положения). </w:t>
      </w:r>
      <w:r>
        <w:br/>
      </w:r>
      <w:r>
        <w:rPr>
          <w:rFonts w:ascii="Times New Roman"/>
          <w:b w:val="false"/>
          <w:i w:val="false"/>
          <w:color w:val="000000"/>
          <w:sz w:val="28"/>
        </w:rPr>
        <w:t xml:space="preserve">
      7.3. Выпускники заочной адъюнктуры и соискатели при условии </w:t>
      </w:r>
    </w:p>
    <w:bookmarkEnd w:id="45"/>
    <w:bookmarkStart w:name="z67" w:id="46"/>
    <w:p>
      <w:pPr>
        <w:spacing w:after="0"/>
        <w:ind w:left="0"/>
        <w:jc w:val="both"/>
      </w:pPr>
      <w:r>
        <w:rPr>
          <w:rFonts w:ascii="Times New Roman"/>
          <w:b w:val="false"/>
          <w:i w:val="false"/>
          <w:color w:val="000000"/>
          <w:sz w:val="28"/>
        </w:rPr>
        <w:t>
 </w:t>
      </w:r>
    </w:p>
    <w:bookmarkEnd w:id="46"/>
    <w:p>
      <w:pPr>
        <w:spacing w:after="0"/>
        <w:ind w:left="0"/>
        <w:jc w:val="both"/>
      </w:pPr>
      <w:r>
        <w:rPr>
          <w:rFonts w:ascii="Times New Roman"/>
          <w:b w:val="false"/>
          <w:i w:val="false"/>
          <w:color w:val="000000"/>
          <w:sz w:val="28"/>
        </w:rPr>
        <w:t>успешного завершения диссертационного исследования по желанию</w:t>
      </w:r>
    </w:p>
    <w:p>
      <w:pPr>
        <w:spacing w:after="0"/>
        <w:ind w:left="0"/>
        <w:jc w:val="both"/>
      </w:pPr>
      <w:r>
        <w:rPr>
          <w:rFonts w:ascii="Times New Roman"/>
          <w:b w:val="false"/>
          <w:i w:val="false"/>
          <w:color w:val="000000"/>
          <w:sz w:val="28"/>
        </w:rPr>
        <w:t>диссертанта и согласию руководства принимающего ОВД могут быть</w:t>
      </w:r>
    </w:p>
    <w:p>
      <w:pPr>
        <w:spacing w:after="0"/>
        <w:ind w:left="0"/>
        <w:jc w:val="both"/>
      </w:pPr>
      <w:r>
        <w:rPr>
          <w:rFonts w:ascii="Times New Roman"/>
          <w:b w:val="false"/>
          <w:i w:val="false"/>
          <w:color w:val="000000"/>
          <w:sz w:val="28"/>
        </w:rPr>
        <w:t>перемещены по службе, в том числе переведены на научную и</w:t>
      </w:r>
    </w:p>
    <w:p>
      <w:pPr>
        <w:spacing w:after="0"/>
        <w:ind w:left="0"/>
        <w:jc w:val="both"/>
      </w:pPr>
      <w:r>
        <w:rPr>
          <w:rFonts w:ascii="Times New Roman"/>
          <w:b w:val="false"/>
          <w:i w:val="false"/>
          <w:color w:val="000000"/>
          <w:sz w:val="28"/>
        </w:rPr>
        <w:t>преподавательскую деятельность. При перемещении по службе при</w:t>
      </w:r>
    </w:p>
    <w:p>
      <w:pPr>
        <w:spacing w:after="0"/>
        <w:ind w:left="0"/>
        <w:jc w:val="both"/>
      </w:pPr>
      <w:r>
        <w:rPr>
          <w:rFonts w:ascii="Times New Roman"/>
          <w:b w:val="false"/>
          <w:i w:val="false"/>
          <w:color w:val="000000"/>
          <w:sz w:val="28"/>
        </w:rPr>
        <w:t>прочих, равных условиях они пользуются преимуществом.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6</w:t>
      </w:r>
    </w:p>
    <w:p>
      <w:pPr>
        <w:spacing w:after="0"/>
        <w:ind w:left="0"/>
        <w:jc w:val="both"/>
      </w:pPr>
      <w:r>
        <w:rPr>
          <w:rFonts w:ascii="Times New Roman"/>
          <w:b w:val="false"/>
          <w:i w:val="false"/>
          <w:color w:val="000000"/>
          <w:sz w:val="28"/>
        </w:rPr>
        <w:t>секцией "Организация научно-         к Приказу МВД РК N __ от____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научно-методического</w:t>
      </w:r>
    </w:p>
    <w:p>
      <w:pPr>
        <w:spacing w:after="0"/>
        <w:ind w:left="0"/>
        <w:jc w:val="both"/>
      </w:pPr>
      <w:r>
        <w:rPr>
          <w:rFonts w:ascii="Times New Roman"/>
          <w:b w:val="false"/>
          <w:i w:val="false"/>
          <w:color w:val="000000"/>
          <w:sz w:val="28"/>
        </w:rPr>
        <w:t>совета МВД Республики Казахстан</w:t>
      </w:r>
    </w:p>
    <w:p>
      <w:pPr>
        <w:spacing w:after="0"/>
        <w:ind w:left="0"/>
        <w:jc w:val="both"/>
      </w:pPr>
      <w:r>
        <w:rPr>
          <w:rFonts w:ascii="Times New Roman"/>
          <w:b w:val="false"/>
          <w:i w:val="false"/>
          <w:color w:val="000000"/>
          <w:sz w:val="28"/>
        </w:rPr>
        <w:t>Протокол N 1 от 20.03.95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О Л О Ж Е Н И Е</w:t>
      </w:r>
    </w:p>
    <w:p>
      <w:pPr>
        <w:spacing w:after="0"/>
        <w:ind w:left="0"/>
        <w:jc w:val="both"/>
      </w:pPr>
      <w:r>
        <w:rPr>
          <w:rFonts w:ascii="Times New Roman"/>
          <w:b w:val="false"/>
          <w:i w:val="false"/>
          <w:color w:val="000000"/>
          <w:sz w:val="28"/>
        </w:rPr>
        <w:t>           о научном руководителе, консультанте адъюнкта</w:t>
      </w:r>
    </w:p>
    <w:p>
      <w:pPr>
        <w:spacing w:after="0"/>
        <w:ind w:left="0"/>
        <w:jc w:val="both"/>
      </w:pPr>
      <w:r>
        <w:rPr>
          <w:rFonts w:ascii="Times New Roman"/>
          <w:b w:val="false"/>
          <w:i w:val="false"/>
          <w:color w:val="000000"/>
          <w:sz w:val="28"/>
        </w:rPr>
        <w:t>                (соискателя) учебного заведения МВД</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8" w:id="4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Настоящее Положение разработано на основе Закона об органах внутренних дел Республики Казахстан, нормативных документов Государственной аттестационной комиссии (ГАК) Республики Казахстан, Министерства образования и МВД Республики Казахстан. При этом учтены особенности правового статуса сотрудника органов внутренних дел, закрепленные в Уставе и Положении о прохождении службы рядовым и начальствующим составом органов внутренних дел. </w:t>
      </w:r>
      <w:r>
        <w:br/>
      </w:r>
      <w:r>
        <w:rPr>
          <w:rFonts w:ascii="Times New Roman"/>
          <w:b w:val="false"/>
          <w:i w:val="false"/>
          <w:color w:val="000000"/>
          <w:sz w:val="28"/>
        </w:rPr>
        <w:t xml:space="preserve">
      1.2. К работе в качестве научного руководителя, консультанта адъюнкта (соискателя) привлекаются доктора наук, профессора, ведущие доценты, старшие научные сотрудники из числа кандидатов наук, активно занимающиеся разработкой актуальных проблем науки и имеюшие существенные достижения, систематически повышающие свою профессиональную квалификацию, проявляющие инициативу и творчество в обучении и воспитании переменного состава. </w:t>
      </w:r>
      <w:r>
        <w:br/>
      </w:r>
      <w:r>
        <w:rPr>
          <w:rFonts w:ascii="Times New Roman"/>
          <w:b w:val="false"/>
          <w:i w:val="false"/>
          <w:color w:val="000000"/>
          <w:sz w:val="28"/>
        </w:rPr>
        <w:t xml:space="preserve">
      Научного руководителя, консультанта должны отличать глубокая теоретическая подготовка, широкая эрудиция, современное мировоззрение, высокие личностные качества, активная гражданская позиция. </w:t>
      </w:r>
      <w:r>
        <w:br/>
      </w:r>
      <w:r>
        <w:rPr>
          <w:rFonts w:ascii="Times New Roman"/>
          <w:b w:val="false"/>
          <w:i w:val="false"/>
          <w:color w:val="000000"/>
          <w:sz w:val="28"/>
        </w:rPr>
        <w:t xml:space="preserve">
      1.3. Основное назначение научного руководителя адъюнкта (соискателя) - содействие росту научно-профессионального уровня, педагогического и методического мастерства, квалификации начинающих ученых. </w:t>
      </w:r>
      <w:r>
        <w:br/>
      </w:r>
      <w:r>
        <w:rPr>
          <w:rFonts w:ascii="Times New Roman"/>
          <w:b w:val="false"/>
          <w:i w:val="false"/>
          <w:color w:val="000000"/>
          <w:sz w:val="28"/>
        </w:rPr>
        <w:t xml:space="preserve">
      1.4. Основное назначение научного консультанта адъюнкта (соискателя) - оказание консультативной помощи методического и методологического уровня при подготовке диссертаций, как правило, находящейся на стыке отраслей знания, либо при решении проблем узко специального характера, требующих применения нетрадиционных или специфических методов и приемов. </w:t>
      </w:r>
      <w:r>
        <w:br/>
      </w:r>
      <w:r>
        <w:rPr>
          <w:rFonts w:ascii="Times New Roman"/>
          <w:b w:val="false"/>
          <w:i w:val="false"/>
          <w:color w:val="000000"/>
          <w:sz w:val="28"/>
        </w:rPr>
        <w:t>
 </w:t>
      </w:r>
      <w:r>
        <w:br/>
      </w:r>
      <w:r>
        <w:rPr>
          <w:rFonts w:ascii="Times New Roman"/>
          <w:b w:val="false"/>
          <w:i w:val="false"/>
          <w:color w:val="000000"/>
          <w:sz w:val="28"/>
        </w:rPr>
        <w:t xml:space="preserve">
             II. Задачи, решаемые научным руководителем, </w:t>
      </w:r>
      <w:r>
        <w:br/>
      </w:r>
      <w:r>
        <w:rPr>
          <w:rFonts w:ascii="Times New Roman"/>
          <w:b w:val="false"/>
          <w:i w:val="false"/>
          <w:color w:val="000000"/>
          <w:sz w:val="28"/>
        </w:rPr>
        <w:t xml:space="preserve">
             научным консультантом адъюнкта (соискателя)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В процессе своей деятельности по научному руководству в пределах темы дисссертационного исследования адъюнкта (соискателя) научный руководитель решает комплекс задач, которые могут быть условно разделены на общие и специальные. </w:t>
      </w:r>
      <w:r>
        <w:br/>
      </w:r>
      <w:r>
        <w:rPr>
          <w:rFonts w:ascii="Times New Roman"/>
          <w:b w:val="false"/>
          <w:i w:val="false"/>
          <w:color w:val="000000"/>
          <w:sz w:val="28"/>
        </w:rPr>
        <w:t xml:space="preserve">
      2.2. В число общих задач входят: </w:t>
      </w:r>
      <w:r>
        <w:br/>
      </w:r>
      <w:r>
        <w:rPr>
          <w:rFonts w:ascii="Times New Roman"/>
          <w:b w:val="false"/>
          <w:i w:val="false"/>
          <w:color w:val="000000"/>
          <w:sz w:val="28"/>
        </w:rPr>
        <w:t xml:space="preserve">
      - воспитание адъюнкта в духе глубокого уважения к закону, подлинной гуманности, самоотверженного и бескорыстного служения избранному делу; </w:t>
      </w:r>
      <w:r>
        <w:br/>
      </w:r>
      <w:r>
        <w:rPr>
          <w:rFonts w:ascii="Times New Roman"/>
          <w:b w:val="false"/>
          <w:i w:val="false"/>
          <w:color w:val="000000"/>
          <w:sz w:val="28"/>
        </w:rPr>
        <w:t xml:space="preserve">
      - содействие формированию и развитию научного потенциала учебного заведения, созданию высококвалифицированного преподавательского состава кафедр и профессионального ядра научных подразделений учебного заведения; </w:t>
      </w:r>
      <w:r>
        <w:br/>
      </w:r>
      <w:r>
        <w:rPr>
          <w:rFonts w:ascii="Times New Roman"/>
          <w:b w:val="false"/>
          <w:i w:val="false"/>
          <w:color w:val="000000"/>
          <w:sz w:val="28"/>
        </w:rPr>
        <w:t xml:space="preserve">
      - организация научных исследований по наиболее актуальным проблемам науки и правоохранительной деятельности; </w:t>
      </w:r>
      <w:r>
        <w:br/>
      </w:r>
      <w:r>
        <w:rPr>
          <w:rFonts w:ascii="Times New Roman"/>
          <w:b w:val="false"/>
          <w:i w:val="false"/>
          <w:color w:val="000000"/>
          <w:sz w:val="28"/>
        </w:rPr>
        <w:t xml:space="preserve">
      - способствование овладению адъюнктом общей методологией и частной методикой научных исследований, выработке навыков научного анализа, критической оценки общетеоретической и специальной литературы, владению приемами получения и накопления эмпирического материала и его систематизации; </w:t>
      </w:r>
      <w:r>
        <w:br/>
      </w:r>
      <w:r>
        <w:rPr>
          <w:rFonts w:ascii="Times New Roman"/>
          <w:b w:val="false"/>
          <w:i w:val="false"/>
          <w:color w:val="000000"/>
          <w:sz w:val="28"/>
        </w:rPr>
        <w:t xml:space="preserve">
      - развитие умений ориентироваться в современной научно-технической информации, эффективно ее использовать для решения задач теоретического и прикладного характера; </w:t>
      </w:r>
      <w:r>
        <w:br/>
      </w:r>
      <w:r>
        <w:rPr>
          <w:rFonts w:ascii="Times New Roman"/>
          <w:b w:val="false"/>
          <w:i w:val="false"/>
          <w:color w:val="000000"/>
          <w:sz w:val="28"/>
        </w:rPr>
        <w:t xml:space="preserve">
      - обеспечение участия адъюнкта в выполнении целевых научно-исследовательских программ как государственного, так и отраслевого и регионального масштабов; </w:t>
      </w:r>
      <w:r>
        <w:br/>
      </w:r>
      <w:r>
        <w:rPr>
          <w:rFonts w:ascii="Times New Roman"/>
          <w:b w:val="false"/>
          <w:i w:val="false"/>
          <w:color w:val="000000"/>
          <w:sz w:val="28"/>
        </w:rPr>
        <w:t xml:space="preserve">
      - способствование овладению основами вузовской педагогики и методики; </w:t>
      </w:r>
      <w:r>
        <w:br/>
      </w:r>
      <w:r>
        <w:rPr>
          <w:rFonts w:ascii="Times New Roman"/>
          <w:b w:val="false"/>
          <w:i w:val="false"/>
          <w:color w:val="000000"/>
          <w:sz w:val="28"/>
        </w:rPr>
        <w:t xml:space="preserve">
      - формирование в адъюнкте качеств педагога-воспитателя. </w:t>
      </w:r>
      <w:r>
        <w:br/>
      </w:r>
      <w:r>
        <w:rPr>
          <w:rFonts w:ascii="Times New Roman"/>
          <w:b w:val="false"/>
          <w:i w:val="false"/>
          <w:color w:val="000000"/>
          <w:sz w:val="28"/>
        </w:rPr>
        <w:t xml:space="preserve">
      2.3. В качестве специальных задач выступают оказание адъюнкту содействия в подготовке диссертации на соискание ученой степени кандидата наук, необходимых публикаций, представлении диссертации к защите. </w:t>
      </w:r>
      <w:r>
        <w:br/>
      </w:r>
      <w:r>
        <w:rPr>
          <w:rFonts w:ascii="Times New Roman"/>
          <w:b w:val="false"/>
          <w:i w:val="false"/>
          <w:color w:val="000000"/>
          <w:sz w:val="28"/>
        </w:rPr>
        <w:t xml:space="preserve">
      Формы и средства реализации специальных задач конкретизируются в разделе IV, посвященном правам и обязанностям научного руководителя. </w:t>
      </w:r>
      <w:r>
        <w:br/>
      </w:r>
      <w:r>
        <w:rPr>
          <w:rFonts w:ascii="Times New Roman"/>
          <w:b w:val="false"/>
          <w:i w:val="false"/>
          <w:color w:val="000000"/>
          <w:sz w:val="28"/>
        </w:rPr>
        <w:t xml:space="preserve">
      2.4. В задачу научного консультанта адъюнкта (соискателя) входит консультирование по вопросам, выходящим за пределы основной научной специальности, либо требующим применения узко специальных знаний.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Требования, предъявляемые к научному руководителю, </w:t>
      </w:r>
      <w:r>
        <w:br/>
      </w:r>
      <w:r>
        <w:rPr>
          <w:rFonts w:ascii="Times New Roman"/>
          <w:b w:val="false"/>
          <w:i w:val="false"/>
          <w:color w:val="000000"/>
          <w:sz w:val="28"/>
        </w:rPr>
        <w:t xml:space="preserve">
             научному консультанту адъюнкта (соискателя)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Научный руководитель адъюнкта (соискателя) должен уметь создавать творческую, взаимотребовательную атмосферу при работе с адъюнктом, мобилизовать его на достижение поставленных целей. Реализация этих положений предполагает комплекс качеств личностного и профессионального характера, обеспечивающих решение общих и специальных задач. </w:t>
      </w:r>
      <w:r>
        <w:br/>
      </w:r>
      <w:r>
        <w:rPr>
          <w:rFonts w:ascii="Times New Roman"/>
          <w:b w:val="false"/>
          <w:i w:val="false"/>
          <w:color w:val="000000"/>
          <w:sz w:val="28"/>
        </w:rPr>
        <w:t xml:space="preserve">
      3.2. Право научного руководства предоставляется, как правило, доктору наук решением Ученого совета учебного заведения, принятым на основе ходатайства соответствующей кафедры (отдела). </w:t>
      </w:r>
      <w:r>
        <w:br/>
      </w:r>
      <w:r>
        <w:rPr>
          <w:rFonts w:ascii="Times New Roman"/>
          <w:b w:val="false"/>
          <w:i w:val="false"/>
          <w:color w:val="000000"/>
          <w:sz w:val="28"/>
        </w:rPr>
        <w:t xml:space="preserve">
      В отдельных случаях с разрешения и по согласованию с ГАК РК, Управлением учебных заведений МВД Республики Казахстан к научному руководству подготовкой адъюнктов могут привлекаться кандидаты наук, имеющие ученое звание доцента или старшего научного сотрудника. </w:t>
      </w:r>
      <w:r>
        <w:br/>
      </w:r>
      <w:r>
        <w:rPr>
          <w:rFonts w:ascii="Times New Roman"/>
          <w:b w:val="false"/>
          <w:i w:val="false"/>
          <w:color w:val="000000"/>
          <w:sz w:val="28"/>
        </w:rPr>
        <w:t xml:space="preserve">
      При решении вопроса о предоставлении права научного руководства кандидату наук доценту (СНС) в Ученый совет представляются следующие документы: </w:t>
      </w:r>
      <w:r>
        <w:br/>
      </w:r>
      <w:r>
        <w:rPr>
          <w:rFonts w:ascii="Times New Roman"/>
          <w:b w:val="false"/>
          <w:i w:val="false"/>
          <w:color w:val="000000"/>
          <w:sz w:val="28"/>
        </w:rPr>
        <w:t xml:space="preserve">
      - рапорт кандидата наук доцента (СНС) на имя председателя Ученого совета учебного заведения о предоставлении ему этого права; </w:t>
      </w:r>
      <w:r>
        <w:br/>
      </w:r>
      <w:r>
        <w:rPr>
          <w:rFonts w:ascii="Times New Roman"/>
          <w:b w:val="false"/>
          <w:i w:val="false"/>
          <w:color w:val="000000"/>
          <w:sz w:val="28"/>
        </w:rPr>
        <w:t xml:space="preserve">
      - обоснованное ходатайство начальника-заместителя начальника учебного заведения по научной работе о предоставлении права осуществлять научное руководство адъюнктской подготовкой; </w:t>
      </w:r>
      <w:r>
        <w:br/>
      </w:r>
      <w:r>
        <w:rPr>
          <w:rFonts w:ascii="Times New Roman"/>
          <w:b w:val="false"/>
          <w:i w:val="false"/>
          <w:color w:val="000000"/>
          <w:sz w:val="28"/>
        </w:rPr>
        <w:t xml:space="preserve">
      - выписка из протокола заседания кафедры (отдела) с решением о подаче в Ученый совет ходатайства о предоставлении кандидату наук, доценту (СНС) права научного руководства адъюнктской подготовкой; </w:t>
      </w:r>
      <w:r>
        <w:br/>
      </w:r>
      <w:r>
        <w:rPr>
          <w:rFonts w:ascii="Times New Roman"/>
          <w:b w:val="false"/>
          <w:i w:val="false"/>
          <w:color w:val="000000"/>
          <w:sz w:val="28"/>
        </w:rPr>
        <w:t xml:space="preserve">
      - копии аттестата и диплома о наличии ученой степени и звания; </w:t>
      </w:r>
      <w:r>
        <w:br/>
      </w:r>
      <w:r>
        <w:rPr>
          <w:rFonts w:ascii="Times New Roman"/>
          <w:b w:val="false"/>
          <w:i w:val="false"/>
          <w:color w:val="000000"/>
          <w:sz w:val="28"/>
        </w:rPr>
        <w:t xml:space="preserve">
      - список научных трудов (по установленной форме). </w:t>
      </w:r>
      <w:r>
        <w:br/>
      </w:r>
      <w:r>
        <w:rPr>
          <w:rFonts w:ascii="Times New Roman"/>
          <w:b w:val="false"/>
          <w:i w:val="false"/>
          <w:color w:val="000000"/>
          <w:sz w:val="28"/>
        </w:rPr>
        <w:t xml:space="preserve">
      3.3. Научный консультант адъюнкта (соискателя), когда диссертация выполняется на стыке научных специальностей, как правило, должен иметь научную квалификацию по одной из этих смежных специальностей, но отличную от научной специальности научного руководителя. </w:t>
      </w:r>
      <w:r>
        <w:br/>
      </w:r>
      <w:r>
        <w:rPr>
          <w:rFonts w:ascii="Times New Roman"/>
          <w:b w:val="false"/>
          <w:i w:val="false"/>
          <w:color w:val="000000"/>
          <w:sz w:val="28"/>
        </w:rPr>
        <w:t xml:space="preserve">
      3.4. Научный консультант из числа кандидатов наук, доцентов (СНС) не назначается по диссертации, выполняемой не на стыке знаний под научным руководством доктора наук, если они имеют одну и ту же научную специальность.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Права и обязанности научного руководителя </w:t>
      </w:r>
      <w:r>
        <w:br/>
      </w:r>
      <w:r>
        <w:rPr>
          <w:rFonts w:ascii="Times New Roman"/>
          <w:b w:val="false"/>
          <w:i w:val="false"/>
          <w:color w:val="000000"/>
          <w:sz w:val="28"/>
        </w:rPr>
        <w:t xml:space="preserve">
                       адьюнктской подготовкой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Научному руководителю предоставляются права: </w:t>
      </w:r>
      <w:r>
        <w:br/>
      </w:r>
      <w:r>
        <w:rPr>
          <w:rFonts w:ascii="Times New Roman"/>
          <w:b w:val="false"/>
          <w:i w:val="false"/>
          <w:color w:val="000000"/>
          <w:sz w:val="28"/>
        </w:rPr>
        <w:t xml:space="preserve">
      - самому определять количество адъюнктов, за деятельностью которых он намерен осуществлять научное руководство, но, как правило, для доктора наук, профессора - не свыше 5, для кандидата наук, доцента (СНС) - не свыше 3; </w:t>
      </w:r>
      <w:r>
        <w:br/>
      </w:r>
      <w:r>
        <w:rPr>
          <w:rFonts w:ascii="Times New Roman"/>
          <w:b w:val="false"/>
          <w:i w:val="false"/>
          <w:color w:val="000000"/>
          <w:sz w:val="28"/>
        </w:rPr>
        <w:t xml:space="preserve">
      - заявить мотивированный отказ от осуществления научного руководства в случаях несоответствия деловых и профессиональных качеств адъюнкта предъявляемым требованиям. В этих случаях его ходатайство является основанием для рассмотрения на кафедре, а затем на Ученом совете учебного заведения и принятия последним решения по существу; </w:t>
      </w:r>
      <w:r>
        <w:br/>
      </w:r>
      <w:r>
        <w:rPr>
          <w:rFonts w:ascii="Times New Roman"/>
          <w:b w:val="false"/>
          <w:i w:val="false"/>
          <w:color w:val="000000"/>
          <w:sz w:val="28"/>
        </w:rPr>
        <w:t xml:space="preserve">
      - включить адъюнкта, с его согласия, в состав авторского коллектива по той теме исследования, научным руководителем которой он является, либо войти с ходатайством к руководителю любой иной плановой темы исследования о включении адъюнкта в состав авторского коллектива; </w:t>
      </w:r>
      <w:r>
        <w:br/>
      </w:r>
      <w:r>
        <w:rPr>
          <w:rFonts w:ascii="Times New Roman"/>
          <w:b w:val="false"/>
          <w:i w:val="false"/>
          <w:color w:val="000000"/>
          <w:sz w:val="28"/>
        </w:rPr>
        <w:t xml:space="preserve">
      - внести на рассмотрение кафедры предложение о включении в общешкольный план НИР самостоятельной темы научного исследования с участием адъюнкта; </w:t>
      </w:r>
      <w:r>
        <w:br/>
      </w:r>
      <w:r>
        <w:rPr>
          <w:rFonts w:ascii="Times New Roman"/>
          <w:b w:val="false"/>
          <w:i w:val="false"/>
          <w:color w:val="000000"/>
          <w:sz w:val="28"/>
        </w:rPr>
        <w:t xml:space="preserve">
      - при условии выполнения адъюнктом-заочником, соискателем не менее 70% общего объема диссертационного исследования ходатайствовать перед кафедрой и Ученым советом о переводе адъюнкта-заочника, соискателя в годичную очную адъюнктуру для завершения диссертационного исследования и подготовки к защите; </w:t>
      </w:r>
      <w:r>
        <w:br/>
      </w:r>
      <w:r>
        <w:rPr>
          <w:rFonts w:ascii="Times New Roman"/>
          <w:b w:val="false"/>
          <w:i w:val="false"/>
          <w:color w:val="000000"/>
          <w:sz w:val="28"/>
        </w:rPr>
        <w:t xml:space="preserve">
      - требовать от адъюнкта отчет о ходе и результатах диссертационного исследования, выполнении общего и индивидуального планов; </w:t>
      </w:r>
      <w:r>
        <w:br/>
      </w:r>
      <w:r>
        <w:rPr>
          <w:rFonts w:ascii="Times New Roman"/>
          <w:b w:val="false"/>
          <w:i w:val="false"/>
          <w:color w:val="000000"/>
          <w:sz w:val="28"/>
        </w:rPr>
        <w:t xml:space="preserve">
       - получать денежное вознаграждение за научное руководство в установленном порядке. </w:t>
      </w:r>
      <w:r>
        <w:br/>
      </w:r>
      <w:r>
        <w:rPr>
          <w:rFonts w:ascii="Times New Roman"/>
          <w:b w:val="false"/>
          <w:i w:val="false"/>
          <w:color w:val="000000"/>
          <w:sz w:val="28"/>
        </w:rPr>
        <w:t xml:space="preserve">
      4.2. Научный руководитель обязан: </w:t>
      </w:r>
      <w:r>
        <w:br/>
      </w:r>
      <w:r>
        <w:rPr>
          <w:rFonts w:ascii="Times New Roman"/>
          <w:b w:val="false"/>
          <w:i w:val="false"/>
          <w:color w:val="000000"/>
          <w:sz w:val="28"/>
        </w:rPr>
        <w:t xml:space="preserve">
      - оказывать адъюнкту помощь в выборе и подготовке обоснования темы диссертационного исследования, разработке плана, рабочей программы диссертации, необходимого инструментария; </w:t>
      </w:r>
      <w:r>
        <w:br/>
      </w:r>
      <w:r>
        <w:rPr>
          <w:rFonts w:ascii="Times New Roman"/>
          <w:b w:val="false"/>
          <w:i w:val="false"/>
          <w:color w:val="000000"/>
          <w:sz w:val="28"/>
        </w:rPr>
        <w:t xml:space="preserve">
      - систематически консультировать адъюнкта по научной работе; </w:t>
      </w:r>
      <w:r>
        <w:br/>
      </w:r>
      <w:r>
        <w:rPr>
          <w:rFonts w:ascii="Times New Roman"/>
          <w:b w:val="false"/>
          <w:i w:val="false"/>
          <w:color w:val="000000"/>
          <w:sz w:val="28"/>
        </w:rPr>
        <w:t xml:space="preserve">
      - контролировать ход выполнения общего и индивидуального учебных планов, программы диссертационного исследования; </w:t>
      </w:r>
      <w:r>
        <w:br/>
      </w:r>
      <w:r>
        <w:rPr>
          <w:rFonts w:ascii="Times New Roman"/>
          <w:b w:val="false"/>
          <w:i w:val="false"/>
          <w:color w:val="000000"/>
          <w:sz w:val="28"/>
        </w:rPr>
        <w:t xml:space="preserve">
      - оказывать содействие при размещении публикации по теме </w:t>
      </w:r>
    </w:p>
    <w:bookmarkEnd w:id="47"/>
    <w:bookmarkStart w:name="z74" w:id="48"/>
    <w:p>
      <w:pPr>
        <w:spacing w:after="0"/>
        <w:ind w:left="0"/>
        <w:jc w:val="both"/>
      </w:pPr>
      <w:r>
        <w:rPr>
          <w:rFonts w:ascii="Times New Roman"/>
          <w:b w:val="false"/>
          <w:i w:val="false"/>
          <w:color w:val="000000"/>
          <w:sz w:val="28"/>
        </w:rPr>
        <w:t>
 </w:t>
      </w:r>
    </w:p>
    <w:bookmarkEnd w:id="48"/>
    <w:p>
      <w:pPr>
        <w:spacing w:after="0"/>
        <w:ind w:left="0"/>
        <w:jc w:val="both"/>
      </w:pPr>
      <w:r>
        <w:rPr>
          <w:rFonts w:ascii="Times New Roman"/>
          <w:b w:val="false"/>
          <w:i w:val="false"/>
          <w:color w:val="000000"/>
          <w:sz w:val="28"/>
        </w:rPr>
        <w:t>исследования, выборе форм апробации и внедрения полученных</w:t>
      </w:r>
    </w:p>
    <w:p>
      <w:pPr>
        <w:spacing w:after="0"/>
        <w:ind w:left="0"/>
        <w:jc w:val="both"/>
      </w:pPr>
      <w:r>
        <w:rPr>
          <w:rFonts w:ascii="Times New Roman"/>
          <w:b w:val="false"/>
          <w:i w:val="false"/>
          <w:color w:val="000000"/>
          <w:sz w:val="28"/>
        </w:rPr>
        <w:t>результатов;</w:t>
      </w:r>
    </w:p>
    <w:p>
      <w:pPr>
        <w:spacing w:after="0"/>
        <w:ind w:left="0"/>
        <w:jc w:val="both"/>
      </w:pPr>
      <w:r>
        <w:rPr>
          <w:rFonts w:ascii="Times New Roman"/>
          <w:b w:val="false"/>
          <w:i w:val="false"/>
          <w:color w:val="000000"/>
          <w:sz w:val="28"/>
        </w:rPr>
        <w:t>     - оказывать помощь при определении степени репрезентативности</w:t>
      </w:r>
    </w:p>
    <w:p>
      <w:pPr>
        <w:spacing w:after="0"/>
        <w:ind w:left="0"/>
        <w:jc w:val="both"/>
      </w:pPr>
      <w:r>
        <w:rPr>
          <w:rFonts w:ascii="Times New Roman"/>
          <w:b w:val="false"/>
          <w:i w:val="false"/>
          <w:color w:val="000000"/>
          <w:sz w:val="28"/>
        </w:rPr>
        <w:t>эмпирического материала;</w:t>
      </w:r>
    </w:p>
    <w:p>
      <w:pPr>
        <w:spacing w:after="0"/>
        <w:ind w:left="0"/>
        <w:jc w:val="both"/>
      </w:pPr>
      <w:r>
        <w:rPr>
          <w:rFonts w:ascii="Times New Roman"/>
          <w:b w:val="false"/>
          <w:i w:val="false"/>
          <w:color w:val="000000"/>
          <w:sz w:val="28"/>
        </w:rPr>
        <w:t>     - содействовать овладению основами вузовской педагогики и</w:t>
      </w:r>
    </w:p>
    <w:p>
      <w:pPr>
        <w:spacing w:after="0"/>
        <w:ind w:left="0"/>
        <w:jc w:val="both"/>
      </w:pPr>
      <w:r>
        <w:rPr>
          <w:rFonts w:ascii="Times New Roman"/>
          <w:b w:val="false"/>
          <w:i w:val="false"/>
          <w:color w:val="000000"/>
          <w:sz w:val="28"/>
        </w:rPr>
        <w:t>методики;</w:t>
      </w:r>
    </w:p>
    <w:p>
      <w:pPr>
        <w:spacing w:after="0"/>
        <w:ind w:left="0"/>
        <w:jc w:val="both"/>
      </w:pPr>
      <w:r>
        <w:rPr>
          <w:rFonts w:ascii="Times New Roman"/>
          <w:b w:val="false"/>
          <w:i w:val="false"/>
          <w:color w:val="000000"/>
          <w:sz w:val="28"/>
        </w:rPr>
        <w:t>     - не реже 1 раз в год отчитываться о своей работе по научному</w:t>
      </w:r>
    </w:p>
    <w:p>
      <w:pPr>
        <w:spacing w:after="0"/>
        <w:ind w:left="0"/>
        <w:jc w:val="both"/>
      </w:pPr>
      <w:r>
        <w:rPr>
          <w:rFonts w:ascii="Times New Roman"/>
          <w:b w:val="false"/>
          <w:i w:val="false"/>
          <w:color w:val="000000"/>
          <w:sz w:val="28"/>
        </w:rPr>
        <w:t>руководству адъюнктской подготовкой на заседаниях кафедры, Ученом</w:t>
      </w:r>
    </w:p>
    <w:p>
      <w:pPr>
        <w:spacing w:after="0"/>
        <w:ind w:left="0"/>
        <w:jc w:val="both"/>
      </w:pPr>
      <w:r>
        <w:rPr>
          <w:rFonts w:ascii="Times New Roman"/>
          <w:b w:val="false"/>
          <w:i w:val="false"/>
          <w:color w:val="000000"/>
          <w:sz w:val="28"/>
        </w:rPr>
        <w:t>совете учебного заведения;</w:t>
      </w:r>
    </w:p>
    <w:p>
      <w:pPr>
        <w:spacing w:after="0"/>
        <w:ind w:left="0"/>
        <w:jc w:val="both"/>
      </w:pPr>
      <w:r>
        <w:rPr>
          <w:rFonts w:ascii="Times New Roman"/>
          <w:b w:val="false"/>
          <w:i w:val="false"/>
          <w:color w:val="000000"/>
          <w:sz w:val="28"/>
        </w:rPr>
        <w:t>     - оказывать содействие адъюнкту в части соблюдения его прав и</w:t>
      </w:r>
    </w:p>
    <w:p>
      <w:pPr>
        <w:spacing w:after="0"/>
        <w:ind w:left="0"/>
        <w:jc w:val="both"/>
      </w:pPr>
      <w:r>
        <w:rPr>
          <w:rFonts w:ascii="Times New Roman"/>
          <w:b w:val="false"/>
          <w:i w:val="false"/>
          <w:color w:val="000000"/>
          <w:sz w:val="28"/>
        </w:rPr>
        <w:t>законных интересов.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7</w:t>
      </w:r>
    </w:p>
    <w:p>
      <w:pPr>
        <w:spacing w:after="0"/>
        <w:ind w:left="0"/>
        <w:jc w:val="both"/>
      </w:pPr>
      <w:r>
        <w:rPr>
          <w:rFonts w:ascii="Times New Roman"/>
          <w:b w:val="false"/>
          <w:i w:val="false"/>
          <w:color w:val="000000"/>
          <w:sz w:val="28"/>
        </w:rPr>
        <w:t>секцией "Организация научно-         к Приказу МВД РК N __ от 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научно-методического</w:t>
      </w:r>
    </w:p>
    <w:p>
      <w:pPr>
        <w:spacing w:after="0"/>
        <w:ind w:left="0"/>
        <w:jc w:val="both"/>
      </w:pPr>
      <w:r>
        <w:rPr>
          <w:rFonts w:ascii="Times New Roman"/>
          <w:b w:val="false"/>
          <w:i w:val="false"/>
          <w:color w:val="000000"/>
          <w:sz w:val="28"/>
        </w:rPr>
        <w:t>совета МВД Республики Казахстан</w:t>
      </w:r>
    </w:p>
    <w:p>
      <w:pPr>
        <w:spacing w:after="0"/>
        <w:ind w:left="0"/>
        <w:jc w:val="both"/>
      </w:pPr>
      <w:r>
        <w:rPr>
          <w:rFonts w:ascii="Times New Roman"/>
          <w:b w:val="false"/>
          <w:i w:val="false"/>
          <w:color w:val="000000"/>
          <w:sz w:val="28"/>
        </w:rPr>
        <w:t>Протокол N 1 от 20.03.95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w:t>
      </w:r>
    </w:p>
    <w:p>
      <w:pPr>
        <w:spacing w:after="0"/>
        <w:ind w:left="0"/>
        <w:jc w:val="both"/>
      </w:pPr>
      <w:r>
        <w:rPr>
          <w:rFonts w:ascii="Times New Roman"/>
          <w:b w:val="false"/>
          <w:i w:val="false"/>
          <w:color w:val="000000"/>
          <w:sz w:val="28"/>
        </w:rPr>
        <w:t>            о внедрении результатов научных исследований</w:t>
      </w:r>
    </w:p>
    <w:p>
      <w:pPr>
        <w:spacing w:after="0"/>
        <w:ind w:left="0"/>
        <w:jc w:val="both"/>
      </w:pPr>
      <w:r>
        <w:rPr>
          <w:rFonts w:ascii="Times New Roman"/>
          <w:b w:val="false"/>
          <w:i w:val="false"/>
          <w:color w:val="000000"/>
          <w:sz w:val="28"/>
        </w:rPr>
        <w:t>             профессорско-преподавательсного состава и</w:t>
      </w:r>
    </w:p>
    <w:p>
      <w:pPr>
        <w:spacing w:after="0"/>
        <w:ind w:left="0"/>
        <w:jc w:val="both"/>
      </w:pPr>
      <w:r>
        <w:rPr>
          <w:rFonts w:ascii="Times New Roman"/>
          <w:b w:val="false"/>
          <w:i w:val="false"/>
          <w:color w:val="000000"/>
          <w:sz w:val="28"/>
        </w:rPr>
        <w:t>      сотрудников учебного заведения МВД Республики Казахстан</w:t>
      </w:r>
    </w:p>
    <w:p>
      <w:pPr>
        <w:spacing w:after="0"/>
        <w:ind w:left="0"/>
        <w:jc w:val="both"/>
      </w:pPr>
      <w:r>
        <w:rPr>
          <w:rFonts w:ascii="Times New Roman"/>
          <w:b w:val="false"/>
          <w:i w:val="false"/>
          <w:color w:val="000000"/>
          <w:sz w:val="28"/>
        </w:rPr>
        <w:t>                    в практику и учебный процесс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Внедрение результатов НИР в практику и учебный процесс является важнейшей задачей и одним из основных критериев эффективности научных исследований профессорско-преподавательского состава и сотрудников учебного заведения. </w:t>
      </w:r>
      <w:r>
        <w:br/>
      </w:r>
      <w:r>
        <w:rPr>
          <w:rFonts w:ascii="Times New Roman"/>
          <w:b w:val="false"/>
          <w:i w:val="false"/>
          <w:color w:val="000000"/>
          <w:sz w:val="28"/>
        </w:rPr>
        <w:t xml:space="preserve">
      2. Цель внедрения - укрепление связи науки с практикой, совершенствование качества подготовки специалистов, повышение эффективности деятельности правоохранительных органов, других министерств и ведомств. </w:t>
      </w:r>
      <w:r>
        <w:br/>
      </w:r>
      <w:r>
        <w:rPr>
          <w:rFonts w:ascii="Times New Roman"/>
          <w:b w:val="false"/>
          <w:i w:val="false"/>
          <w:color w:val="000000"/>
          <w:sz w:val="28"/>
        </w:rPr>
        <w:t xml:space="preserve">
      3. Основные виды научной продукции, содержащие результаты научных исследований, рекомендуемых, подлежащих внедрению: </w:t>
      </w:r>
      <w:r>
        <w:br/>
      </w:r>
      <w:r>
        <w:rPr>
          <w:rFonts w:ascii="Times New Roman"/>
          <w:b w:val="false"/>
          <w:i w:val="false"/>
          <w:color w:val="000000"/>
          <w:sz w:val="28"/>
        </w:rPr>
        <w:t xml:space="preserve">
      - учебные и учебно-методические пособия и материалы (лекции, сборники задач и упражнений, практикумы, альбомы, словари, программы, планы, контрольно-обучающие программы и т.д.); </w:t>
      </w:r>
      <w:r>
        <w:br/>
      </w:r>
      <w:r>
        <w:rPr>
          <w:rFonts w:ascii="Times New Roman"/>
          <w:b w:val="false"/>
          <w:i w:val="false"/>
          <w:color w:val="000000"/>
          <w:sz w:val="28"/>
        </w:rPr>
        <w:t xml:space="preserve">
      - предложения, рекомендации, справки, обзоры, аналитические записки; </w:t>
      </w:r>
      <w:r>
        <w:br/>
      </w:r>
      <w:r>
        <w:rPr>
          <w:rFonts w:ascii="Times New Roman"/>
          <w:b w:val="false"/>
          <w:i w:val="false"/>
          <w:color w:val="000000"/>
          <w:sz w:val="28"/>
        </w:rPr>
        <w:t xml:space="preserve">
      - монографии, статьи, тезисы; </w:t>
      </w:r>
      <w:r>
        <w:br/>
      </w:r>
      <w:r>
        <w:rPr>
          <w:rFonts w:ascii="Times New Roman"/>
          <w:b w:val="false"/>
          <w:i w:val="false"/>
          <w:color w:val="000000"/>
          <w:sz w:val="28"/>
        </w:rPr>
        <w:t xml:space="preserve">
      - научные доклады и сообщения; </w:t>
      </w:r>
      <w:r>
        <w:br/>
      </w:r>
      <w:r>
        <w:rPr>
          <w:rFonts w:ascii="Times New Roman"/>
          <w:b w:val="false"/>
          <w:i w:val="false"/>
          <w:color w:val="000000"/>
          <w:sz w:val="28"/>
        </w:rPr>
        <w:t xml:space="preserve">
      - криминалистические и специальные устройства, технические средства обучения, экспозиции и проекты технического оснащения учебных и научно-методических кабинетов; </w:t>
      </w:r>
      <w:r>
        <w:br/>
      </w:r>
      <w:r>
        <w:rPr>
          <w:rFonts w:ascii="Times New Roman"/>
          <w:b w:val="false"/>
          <w:i w:val="false"/>
          <w:color w:val="000000"/>
          <w:sz w:val="28"/>
        </w:rPr>
        <w:t xml:space="preserve">
      - диссертации. </w:t>
      </w:r>
      <w:r>
        <w:br/>
      </w:r>
      <w:r>
        <w:rPr>
          <w:rFonts w:ascii="Times New Roman"/>
          <w:b w:val="false"/>
          <w:i w:val="false"/>
          <w:color w:val="000000"/>
          <w:sz w:val="28"/>
        </w:rPr>
        <w:t xml:space="preserve">
      4. Результаты научных исследований могут быть внедрены: </w:t>
      </w:r>
      <w:r>
        <w:br/>
      </w:r>
      <w:r>
        <w:rPr>
          <w:rFonts w:ascii="Times New Roman"/>
          <w:b w:val="false"/>
          <w:i w:val="false"/>
          <w:color w:val="000000"/>
          <w:sz w:val="28"/>
        </w:rPr>
        <w:t xml:space="preserve">
      - в деятельность Главных управлений, управлений МВД, УВД, УВДТ, горрайорганов внутренних дел, органов внутренних дел на транспорте, уголовно-исполнительных учреждений; </w:t>
      </w:r>
      <w:r>
        <w:br/>
      </w:r>
      <w:r>
        <w:rPr>
          <w:rFonts w:ascii="Times New Roman"/>
          <w:b w:val="false"/>
          <w:i w:val="false"/>
          <w:color w:val="000000"/>
          <w:sz w:val="28"/>
        </w:rPr>
        <w:t xml:space="preserve">
      - в учебный процесс учебных заведений МВД Республики Казахстан, учебных подразделений органов внутренних дел; </w:t>
      </w:r>
      <w:r>
        <w:br/>
      </w:r>
      <w:r>
        <w:rPr>
          <w:rFonts w:ascii="Times New Roman"/>
          <w:b w:val="false"/>
          <w:i w:val="false"/>
          <w:color w:val="000000"/>
          <w:sz w:val="28"/>
        </w:rPr>
        <w:t xml:space="preserve">
      - в деятельность других министерств и ведомств. </w:t>
      </w:r>
      <w:r>
        <w:br/>
      </w:r>
      <w:r>
        <w:rPr>
          <w:rFonts w:ascii="Times New Roman"/>
          <w:b w:val="false"/>
          <w:i w:val="false"/>
          <w:color w:val="000000"/>
          <w:sz w:val="28"/>
        </w:rPr>
        <w:t xml:space="preserve">
      5. Основные функции учебного заведения по внедрению результатов научных исследований в деятельность органов внутренних дел и учебный процесс: </w:t>
      </w:r>
      <w:r>
        <w:br/>
      </w:r>
      <w:r>
        <w:rPr>
          <w:rFonts w:ascii="Times New Roman"/>
          <w:b w:val="false"/>
          <w:i w:val="false"/>
          <w:color w:val="000000"/>
          <w:sz w:val="28"/>
        </w:rPr>
        <w:t xml:space="preserve">
      - экспертная оценка результатов научных исследований; </w:t>
      </w:r>
      <w:r>
        <w:br/>
      </w:r>
      <w:r>
        <w:rPr>
          <w:rFonts w:ascii="Times New Roman"/>
          <w:b w:val="false"/>
          <w:i w:val="false"/>
          <w:color w:val="000000"/>
          <w:sz w:val="28"/>
        </w:rPr>
        <w:t xml:space="preserve">
      - принятие решений о рекомендации научных разработок к внедрению; </w:t>
      </w:r>
      <w:r>
        <w:br/>
      </w:r>
      <w:r>
        <w:rPr>
          <w:rFonts w:ascii="Times New Roman"/>
          <w:b w:val="false"/>
          <w:i w:val="false"/>
          <w:color w:val="000000"/>
          <w:sz w:val="28"/>
        </w:rPr>
        <w:t xml:space="preserve">
      - направление научных разработок субъектам внедрения (факультет, кафедра, управления, отделы, ИТУ и др.); </w:t>
      </w:r>
      <w:r>
        <w:br/>
      </w:r>
      <w:r>
        <w:rPr>
          <w:rFonts w:ascii="Times New Roman"/>
          <w:b w:val="false"/>
          <w:i w:val="false"/>
          <w:color w:val="000000"/>
          <w:sz w:val="28"/>
        </w:rPr>
        <w:t xml:space="preserve">
      - обеспечение авторского сопровождения внедряемых разработок. </w:t>
      </w:r>
      <w:r>
        <w:br/>
      </w:r>
      <w:r>
        <w:rPr>
          <w:rFonts w:ascii="Times New Roman"/>
          <w:b w:val="false"/>
          <w:i w:val="false"/>
          <w:color w:val="000000"/>
          <w:sz w:val="28"/>
        </w:rPr>
        <w:t xml:space="preserve">
      6. Внедрение осуществляется на основе годовых и перспективных планов, являющихся составной частью плана НИР учебного заведения (Раздел 2-ой). Планы внедрения составляются научно-исследовательским и редакционно-издательским отделом учебного заведения (НИиРИО) на основе заявок кафедр и анализа планов НИР предыдущих лет. Заявки на включение в план НИР внедрения представляется кафедрами, отделами в НИиРИО учебного заведения одновременно с предложениями в общешкольный план НИР, т.е. к 25 июня. В планы внедрения включаются законченные научные разработки, получившие акт о внедрении. (см. приложения) </w:t>
      </w:r>
      <w:r>
        <w:br/>
      </w:r>
      <w:r>
        <w:rPr>
          <w:rFonts w:ascii="Times New Roman"/>
          <w:b w:val="false"/>
          <w:i w:val="false"/>
          <w:color w:val="000000"/>
          <w:sz w:val="28"/>
        </w:rPr>
        <w:t xml:space="preserve">
      7. Направление научных документов на экспертизу осуществляется разработчиком (руководителем авторского коллектива, кафедрой). </w:t>
      </w:r>
      <w:r>
        <w:br/>
      </w:r>
      <w:r>
        <w:rPr>
          <w:rFonts w:ascii="Times New Roman"/>
          <w:b w:val="false"/>
          <w:i w:val="false"/>
          <w:color w:val="000000"/>
          <w:sz w:val="28"/>
        </w:rPr>
        <w:t xml:space="preserve">
      Экспертную оценку научных разработок, рекомендуемых к внедрению в учебно-воспитательный процесс, осуществляют Ученый совет, Методический совет, совет по гуманитарному образованию, совет наставников, совет по НИРС, редакционно-издательский совет. </w:t>
      </w:r>
      <w:r>
        <w:br/>
      </w:r>
      <w:r>
        <w:rPr>
          <w:rFonts w:ascii="Times New Roman"/>
          <w:b w:val="false"/>
          <w:i w:val="false"/>
          <w:color w:val="000000"/>
          <w:sz w:val="28"/>
        </w:rPr>
        <w:t xml:space="preserve">
      Экспертную оценку научных разработок, рекомендуемых к внедрению в практику правоохранительных органов, других министерств и ведомств, осуществляет Ученый совет учебного заведения. Если научная разработка выполняется на основе договора или заявки практических органов, присутствие их представителей при обсуждении научной разработки, определении ее соответствия заявке (договору) обязательно. Рекомендуемые к внедрению в практику научные разработки могут быть направлены на экспертизу в соответствующие подразделения МВД, УВД, ГорРОВД, другие правоохранительные органы, министерства и ведомства, общественные организации. Научные разработки, рекомендуемые к внедрению в учебный процесс и практику, могут быть направлены на экспертизу в другие высшие учебные заведения Республики Казахстан и СНГ. </w:t>
      </w:r>
      <w:r>
        <w:br/>
      </w:r>
      <w:r>
        <w:rPr>
          <w:rFonts w:ascii="Times New Roman"/>
          <w:b w:val="false"/>
          <w:i w:val="false"/>
          <w:color w:val="000000"/>
          <w:sz w:val="28"/>
        </w:rPr>
        <w:t xml:space="preserve">
      8. Акт о внедрении оформляется в 3-х экземплярах: один выдается разработчику, второй представляется в НИиРИО, третий остается в делах подразделения (организации выдавшей его). </w:t>
      </w:r>
      <w:r>
        <w:br/>
      </w:r>
      <w:r>
        <w:rPr>
          <w:rFonts w:ascii="Times New Roman"/>
          <w:b w:val="false"/>
          <w:i w:val="false"/>
          <w:color w:val="000000"/>
          <w:sz w:val="28"/>
        </w:rPr>
        <w:t xml:space="preserve">
      Все виды актов о внедрении, полученные кафедрами (отделами), должны быть учтены и сосредоточены в картотеках кафедр (отделов). НИиРИО создает единую общешкольную централизованную картотеку и присваивает нумерацию. </w:t>
      </w:r>
      <w:r>
        <w:br/>
      </w:r>
      <w:r>
        <w:rPr>
          <w:rFonts w:ascii="Times New Roman"/>
          <w:b w:val="false"/>
          <w:i w:val="false"/>
          <w:color w:val="000000"/>
          <w:sz w:val="28"/>
        </w:rPr>
        <w:t xml:space="preserve">
      9. Разработки, получившие акт о внедрении, составляют фонд внедрения и включаются в план внедрения учебного заведения после согласования с руководителями тех подразделений и организаций, в которых внедрение будет осуществляться. </w:t>
      </w:r>
      <w:r>
        <w:br/>
      </w:r>
      <w:r>
        <w:rPr>
          <w:rFonts w:ascii="Times New Roman"/>
          <w:b w:val="false"/>
          <w:i w:val="false"/>
          <w:color w:val="000000"/>
          <w:sz w:val="28"/>
        </w:rPr>
        <w:t xml:space="preserve">
      10. Разработчик (кафедра, авторский коллектив, отдельный исполнитель) обеспечивает авторское сопровождение научной разработки, внедряемой в соответствии с планом внедрения: </w:t>
      </w:r>
      <w:r>
        <w:br/>
      </w:r>
      <w:r>
        <w:rPr>
          <w:rFonts w:ascii="Times New Roman"/>
          <w:b w:val="false"/>
          <w:i w:val="false"/>
          <w:color w:val="000000"/>
          <w:sz w:val="28"/>
        </w:rPr>
        <w:t xml:space="preserve">
      - подготавливает техническую документацию и методические материалы, которые необходимы для успешного использования научных разработок; </w:t>
      </w:r>
      <w:r>
        <w:br/>
      </w:r>
      <w:r>
        <w:rPr>
          <w:rFonts w:ascii="Times New Roman"/>
          <w:b w:val="false"/>
          <w:i w:val="false"/>
          <w:color w:val="000000"/>
          <w:sz w:val="28"/>
        </w:rPr>
        <w:t xml:space="preserve">
      - консультирует руководителей подразделений (организаций) и сотрудников, осуществляющих внедрение; </w:t>
      </w:r>
      <w:r>
        <w:br/>
      </w:r>
      <w:r>
        <w:rPr>
          <w:rFonts w:ascii="Times New Roman"/>
          <w:b w:val="false"/>
          <w:i w:val="false"/>
          <w:color w:val="000000"/>
          <w:sz w:val="28"/>
        </w:rPr>
        <w:t xml:space="preserve">
      - непосредственно участвует в обучении личного состава подразделений, в деятельности которых используются научные разработки; </w:t>
      </w:r>
      <w:r>
        <w:br/>
      </w:r>
      <w:r>
        <w:rPr>
          <w:rFonts w:ascii="Times New Roman"/>
          <w:b w:val="false"/>
          <w:i w:val="false"/>
          <w:color w:val="000000"/>
          <w:sz w:val="28"/>
        </w:rPr>
        <w:t xml:space="preserve">
      - оказывает практическую помощь подразделениям в организации и осуществлении оперативно-служебной деятельности, проводимой в соответствии с научными рекомендациями и с использованием научных разработок; </w:t>
      </w:r>
      <w:r>
        <w:br/>
      </w:r>
      <w:r>
        <w:rPr>
          <w:rFonts w:ascii="Times New Roman"/>
          <w:b w:val="false"/>
          <w:i w:val="false"/>
          <w:color w:val="000000"/>
          <w:sz w:val="28"/>
        </w:rPr>
        <w:t xml:space="preserve">
      - осуществляет внедрение результатов НИР в учебный процесс; </w:t>
      </w:r>
      <w:r>
        <w:br/>
      </w:r>
      <w:r>
        <w:rPr>
          <w:rFonts w:ascii="Times New Roman"/>
          <w:b w:val="false"/>
          <w:i w:val="false"/>
          <w:color w:val="000000"/>
          <w:sz w:val="28"/>
        </w:rPr>
        <w:t xml:space="preserve">
      - изучает и обобщает опыт использования разработок, выявляет недостатки, обнаруженные в процессе внедрения, разрабатывает предложения по их устранению. </w:t>
      </w:r>
      <w:r>
        <w:br/>
      </w:r>
      <w:r>
        <w:rPr>
          <w:rFonts w:ascii="Times New Roman"/>
          <w:b w:val="false"/>
          <w:i w:val="false"/>
          <w:color w:val="000000"/>
          <w:sz w:val="28"/>
        </w:rPr>
        <w:t xml:space="preserve">
      11. Основными формами использования результатов научных исследований в учебный процесс являются: </w:t>
      </w:r>
      <w:r>
        <w:br/>
      </w:r>
      <w:r>
        <w:rPr>
          <w:rFonts w:ascii="Times New Roman"/>
          <w:b w:val="false"/>
          <w:i w:val="false"/>
          <w:color w:val="000000"/>
          <w:sz w:val="28"/>
        </w:rPr>
        <w:t xml:space="preserve">
      - разработка предложений по подготовке и переподготовке специалистов по новым направлениям, совершенствование учебных программ и учебных планов, системы методического обеспечения учебного процесса; </w:t>
      </w:r>
      <w:r>
        <w:br/>
      </w:r>
      <w:r>
        <w:rPr>
          <w:rFonts w:ascii="Times New Roman"/>
          <w:b w:val="false"/>
          <w:i w:val="false"/>
          <w:color w:val="000000"/>
          <w:sz w:val="28"/>
        </w:rPr>
        <w:t xml:space="preserve">
      - разработка новых и переработка существующих курсов лекций, написание монографий, учебников, учебных и учебно-методических пособий, сборников задач и упражнений, практикумов и т.д.; </w:t>
      </w:r>
      <w:r>
        <w:br/>
      </w:r>
      <w:r>
        <w:rPr>
          <w:rFonts w:ascii="Times New Roman"/>
          <w:b w:val="false"/>
          <w:i w:val="false"/>
          <w:color w:val="000000"/>
          <w:sz w:val="28"/>
        </w:rPr>
        <w:t xml:space="preserve">
      - разработка и изготовление технических средств обучения, контроль обучающих программ, оборудования для учебных кабинетов, демонстрационного материала для проведения лекций и практических занятий (слайды, схемы, таблицы, макеты, видеофильмы и т.д.). </w:t>
      </w:r>
      <w:r>
        <w:br/>
      </w:r>
      <w:r>
        <w:rPr>
          <w:rFonts w:ascii="Times New Roman"/>
          <w:b w:val="false"/>
          <w:i w:val="false"/>
          <w:color w:val="000000"/>
          <w:sz w:val="28"/>
        </w:rPr>
        <w:t xml:space="preserve">
      Документами, подтверждающими внедрение разработки в учебно-воспитательный процесс, являются решения Ученого и методического советов учебного заведения, редакционно-издательского совета, совета кафедры гуманитарных дисциплин, совета наставников, совета по научно-исследовательской работе слушателей (НИРС), выписка из протокола заседаний совета факультета, кафедры, рассмотревших вопрос о внедрении и признавшего разработку внедрения на основе которых оформляется акт о внедрении (см. Приложение N 1). </w:t>
      </w:r>
      <w:r>
        <w:br/>
      </w:r>
      <w:r>
        <w:rPr>
          <w:rFonts w:ascii="Times New Roman"/>
          <w:b w:val="false"/>
          <w:i w:val="false"/>
          <w:color w:val="000000"/>
          <w:sz w:val="28"/>
        </w:rPr>
        <w:t xml:space="preserve">
      12. Внедрение результатов НИР в практику органов внутренних дел, других министерств и ведомств организационно обеспечивается НИиРИО учебного заведения, который направляет научную разработку в соответствующую инстанцию. </w:t>
      </w:r>
      <w:r>
        <w:br/>
      </w:r>
      <w:r>
        <w:rPr>
          <w:rFonts w:ascii="Times New Roman"/>
          <w:b w:val="false"/>
          <w:i w:val="false"/>
          <w:color w:val="000000"/>
          <w:sz w:val="28"/>
        </w:rPr>
        <w:t xml:space="preserve">
      Документом, подтверждающим внедрение в практику, является: </w:t>
      </w:r>
      <w:r>
        <w:br/>
      </w:r>
      <w:r>
        <w:rPr>
          <w:rFonts w:ascii="Times New Roman"/>
          <w:b w:val="false"/>
          <w:i w:val="false"/>
          <w:color w:val="000000"/>
          <w:sz w:val="28"/>
        </w:rPr>
        <w:t xml:space="preserve">
      - приказы (выписка из них) МВД, УВД, ГорРОВД Республики Казахстан, других министерств и ведомств, общественных организаций об использовании научной разработки; </w:t>
      </w:r>
      <w:r>
        <w:br/>
      </w:r>
      <w:r>
        <w:rPr>
          <w:rFonts w:ascii="Times New Roman"/>
          <w:b w:val="false"/>
          <w:i w:val="false"/>
          <w:color w:val="000000"/>
          <w:sz w:val="28"/>
        </w:rPr>
        <w:t xml:space="preserve">
      - решения коллегии и указания МВД Республики Казахстан, в которых нашли отражение предложенные учебными заведениями научные разработки, отдельные их положения; </w:t>
      </w:r>
      <w:r>
        <w:br/>
      </w:r>
      <w:r>
        <w:rPr>
          <w:rFonts w:ascii="Times New Roman"/>
          <w:b w:val="false"/>
          <w:i w:val="false"/>
          <w:color w:val="000000"/>
          <w:sz w:val="28"/>
        </w:rPr>
        <w:t xml:space="preserve">
      - справки и письма организаций-потребителей об использовании научной разработки; </w:t>
      </w:r>
      <w:r>
        <w:br/>
      </w:r>
      <w:r>
        <w:rPr>
          <w:rFonts w:ascii="Times New Roman"/>
          <w:b w:val="false"/>
          <w:i w:val="false"/>
          <w:color w:val="000000"/>
          <w:sz w:val="28"/>
        </w:rPr>
        <w:t xml:space="preserve">
      - программы научных конференций, семинаров-совещаний и рекомендации, принятые ими, в которых нашли отражение положения научных разработок; </w:t>
      </w:r>
      <w:r>
        <w:br/>
      </w:r>
      <w:r>
        <w:rPr>
          <w:rFonts w:ascii="Times New Roman"/>
          <w:b w:val="false"/>
          <w:i w:val="false"/>
          <w:color w:val="000000"/>
          <w:sz w:val="28"/>
        </w:rPr>
        <w:t xml:space="preserve">
      - протоколы, сценарии читательских конференций и выездных заседаний кафедр, обсуждавших разработки учебного заведения. На основе вышеперечисленных документов оформляется акт о внедрении (см. Приложение N 2). </w:t>
      </w:r>
      <w:r>
        <w:br/>
      </w:r>
      <w:r>
        <w:rPr>
          <w:rFonts w:ascii="Times New Roman"/>
          <w:b w:val="false"/>
          <w:i w:val="false"/>
          <w:color w:val="000000"/>
          <w:sz w:val="28"/>
        </w:rPr>
        <w:t xml:space="preserve">
      13. Внедренными считаются опубликованные и депонированные монографии, учебники, учебные пособия, лекции, статьи, сборники, тезисы, о чем оформляется соответствующий акт о внедрении. </w:t>
      </w:r>
      <w:r>
        <w:br/>
      </w:r>
      <w:r>
        <w:rPr>
          <w:rFonts w:ascii="Times New Roman"/>
          <w:b w:val="false"/>
          <w:i w:val="false"/>
          <w:color w:val="000000"/>
          <w:sz w:val="28"/>
        </w:rPr>
        <w:t xml:space="preserve">
      14. В трехдневный срок после получения документа, подтверждающего внедрение научной разработки, кафедры, отделы составляют в 2-х экземплярах карточку учета внедрений (см. Приложение 3), один экземпляр которой представляют в НИиРИО, который ведет нумерованный учет всех внедрений в практику и учебный процесс, оформляет картотеку и представляет сведения о внедрении в Управление учебных заведений МВД Республики Казахстан одновременно с отчетом о НИР за истекший календарный год (к 10 января следующего года). </w:t>
      </w:r>
      <w:r>
        <w:br/>
      </w:r>
      <w:r>
        <w:rPr>
          <w:rFonts w:ascii="Times New Roman"/>
          <w:b w:val="false"/>
          <w:i w:val="false"/>
          <w:color w:val="000000"/>
          <w:sz w:val="28"/>
        </w:rPr>
        <w:t xml:space="preserve">
      15. Для широкой пропаганды результатов научных исследований и их внедрения научный отдел, факультет дневного обучения, кафедры организуют и проводят научные, читательские конференции, семинары-совещания, учебно-методические сборы, круглые столы, выездные заседания кафедр. </w:t>
      </w:r>
      <w:r>
        <w:br/>
      </w:r>
      <w:r>
        <w:rPr>
          <w:rFonts w:ascii="Times New Roman"/>
          <w:b w:val="false"/>
          <w:i w:val="false"/>
          <w:color w:val="000000"/>
          <w:sz w:val="28"/>
        </w:rPr>
        <w:t xml:space="preserve">
      16. Результаты работы по внедрению учитываются при оценке научной деятельности преподавателя, его аттестации, присвоении очередного звания, установлении размера денежного содержания. </w:t>
      </w:r>
      <w:r>
        <w:br/>
      </w:r>
      <w:r>
        <w:rPr>
          <w:rFonts w:ascii="Times New Roman"/>
          <w:b w:val="false"/>
          <w:i w:val="false"/>
          <w:color w:val="000000"/>
          <w:sz w:val="28"/>
        </w:rPr>
        <w:t xml:space="preserve">
      17. НИиРИО учебного заведения может ходатайствовать о поощрении </w:t>
      </w:r>
    </w:p>
    <w:bookmarkStart w:name="z75" w:id="49"/>
    <w:p>
      <w:pPr>
        <w:spacing w:after="0"/>
        <w:ind w:left="0"/>
        <w:jc w:val="both"/>
      </w:pPr>
      <w:r>
        <w:rPr>
          <w:rFonts w:ascii="Times New Roman"/>
          <w:b w:val="false"/>
          <w:i w:val="false"/>
          <w:color w:val="000000"/>
          <w:sz w:val="28"/>
        </w:rPr>
        <w:t>
 </w:t>
      </w:r>
    </w:p>
    <w:bookmarkEnd w:id="49"/>
    <w:p>
      <w:pPr>
        <w:spacing w:after="0"/>
        <w:ind w:left="0"/>
        <w:jc w:val="both"/>
      </w:pPr>
      <w:r>
        <w:rPr>
          <w:rFonts w:ascii="Times New Roman"/>
          <w:b w:val="false"/>
          <w:i w:val="false"/>
          <w:color w:val="000000"/>
          <w:sz w:val="28"/>
        </w:rPr>
        <w:t>преподавателей и сотрудников, проявивших активность в авторском</w:t>
      </w:r>
    </w:p>
    <w:p>
      <w:pPr>
        <w:spacing w:after="0"/>
        <w:ind w:left="0"/>
        <w:jc w:val="both"/>
      </w:pPr>
      <w:r>
        <w:rPr>
          <w:rFonts w:ascii="Times New Roman"/>
          <w:b w:val="false"/>
          <w:i w:val="false"/>
          <w:color w:val="000000"/>
          <w:sz w:val="28"/>
        </w:rPr>
        <w:t>сопровождении и внедрении научных разработок.</w:t>
      </w:r>
    </w:p>
    <w:p>
      <w:pPr>
        <w:spacing w:after="0"/>
        <w:ind w:left="0"/>
        <w:jc w:val="both"/>
      </w:pPr>
      <w:r>
        <w:rPr>
          <w:rFonts w:ascii="Times New Roman"/>
          <w:b w:val="false"/>
          <w:i w:val="false"/>
          <w:color w:val="000000"/>
          <w:sz w:val="28"/>
        </w:rPr>
        <w:t>     В отношении лиц, не занимающихся научной работой, внедрением ее</w:t>
      </w:r>
    </w:p>
    <w:p>
      <w:pPr>
        <w:spacing w:after="0"/>
        <w:ind w:left="0"/>
        <w:jc w:val="both"/>
      </w:pPr>
      <w:r>
        <w:rPr>
          <w:rFonts w:ascii="Times New Roman"/>
          <w:b w:val="false"/>
          <w:i w:val="false"/>
          <w:color w:val="000000"/>
          <w:sz w:val="28"/>
        </w:rPr>
        <w:t>результатов в практику и учебный процесс, ставится вопрос о</w:t>
      </w:r>
    </w:p>
    <w:p>
      <w:pPr>
        <w:spacing w:after="0"/>
        <w:ind w:left="0"/>
        <w:jc w:val="both"/>
      </w:pPr>
      <w:r>
        <w:rPr>
          <w:rFonts w:ascii="Times New Roman"/>
          <w:b w:val="false"/>
          <w:i w:val="false"/>
          <w:color w:val="000000"/>
          <w:sz w:val="28"/>
        </w:rPr>
        <w:t>нецелесообразности дальнейшего использования их на преподавательской</w:t>
      </w:r>
    </w:p>
    <w:p>
      <w:pPr>
        <w:spacing w:after="0"/>
        <w:ind w:left="0"/>
        <w:jc w:val="both"/>
      </w:pPr>
      <w:r>
        <w:rPr>
          <w:rFonts w:ascii="Times New Roman"/>
          <w:b w:val="false"/>
          <w:i w:val="false"/>
          <w:color w:val="000000"/>
          <w:sz w:val="28"/>
        </w:rPr>
        <w:t>работе.</w:t>
      </w:r>
    </w:p>
    <w:p>
      <w:pPr>
        <w:spacing w:after="0"/>
        <w:ind w:left="0"/>
        <w:jc w:val="both"/>
      </w:pPr>
      <w:r>
        <w:rPr>
          <w:rFonts w:ascii="Times New Roman"/>
          <w:b w:val="false"/>
          <w:i w:val="false"/>
          <w:color w:val="000000"/>
          <w:sz w:val="28"/>
        </w:rPr>
        <w:t>     Ходатайство о поощрении или наложении взыскания НИиРИО</w:t>
      </w:r>
    </w:p>
    <w:p>
      <w:pPr>
        <w:spacing w:after="0"/>
        <w:ind w:left="0"/>
        <w:jc w:val="both"/>
      </w:pPr>
      <w:r>
        <w:rPr>
          <w:rFonts w:ascii="Times New Roman"/>
          <w:b w:val="false"/>
          <w:i w:val="false"/>
          <w:color w:val="000000"/>
          <w:sz w:val="28"/>
        </w:rPr>
        <w:t>осуществляет самостоятельно или на основе предложения кафедры</w:t>
      </w:r>
    </w:p>
    <w:p>
      <w:pPr>
        <w:spacing w:after="0"/>
        <w:ind w:left="0"/>
        <w:jc w:val="both"/>
      </w:pPr>
      <w:r>
        <w:rPr>
          <w:rFonts w:ascii="Times New Roman"/>
          <w:b w:val="false"/>
          <w:i w:val="false"/>
          <w:color w:val="000000"/>
          <w:sz w:val="28"/>
        </w:rPr>
        <w:t>(отдела), авторского коллектива.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6" w:id="50"/>
    <w:p>
      <w:pPr>
        <w:spacing w:after="0"/>
        <w:ind w:left="0"/>
        <w:jc w:val="both"/>
      </w:pPr>
      <w:r>
        <w:rPr>
          <w:rFonts w:ascii="Times New Roman"/>
          <w:b w:val="false"/>
          <w:i w:val="false"/>
          <w:color w:val="000000"/>
          <w:sz w:val="28"/>
        </w:rPr>
        <w:t>
                                            ПРИЛОЖЕНИЕ N 1</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 внедрении результатов</w:t>
      </w:r>
    </w:p>
    <w:p>
      <w:pPr>
        <w:spacing w:after="0"/>
        <w:ind w:left="0"/>
        <w:jc w:val="both"/>
      </w:pPr>
      <w:r>
        <w:rPr>
          <w:rFonts w:ascii="Times New Roman"/>
          <w:b w:val="false"/>
          <w:i w:val="false"/>
          <w:color w:val="000000"/>
          <w:sz w:val="28"/>
        </w:rPr>
        <w:t>                                научных исследований профессорско-</w:t>
      </w:r>
    </w:p>
    <w:p>
      <w:pPr>
        <w:spacing w:after="0"/>
        <w:ind w:left="0"/>
        <w:jc w:val="both"/>
      </w:pPr>
      <w:r>
        <w:rPr>
          <w:rFonts w:ascii="Times New Roman"/>
          <w:b w:val="false"/>
          <w:i w:val="false"/>
          <w:color w:val="000000"/>
          <w:sz w:val="28"/>
        </w:rPr>
        <w:t>                                преподавательского состава и</w:t>
      </w:r>
    </w:p>
    <w:p>
      <w:pPr>
        <w:spacing w:after="0"/>
        <w:ind w:left="0"/>
        <w:jc w:val="both"/>
      </w:pPr>
      <w:r>
        <w:rPr>
          <w:rFonts w:ascii="Times New Roman"/>
          <w:b w:val="false"/>
          <w:i w:val="false"/>
          <w:color w:val="000000"/>
          <w:sz w:val="28"/>
        </w:rPr>
        <w:t>                                сотрудников учебных заведений МВД</w:t>
      </w:r>
    </w:p>
    <w:p>
      <w:pPr>
        <w:spacing w:after="0"/>
        <w:ind w:left="0"/>
        <w:jc w:val="both"/>
      </w:pPr>
      <w:r>
        <w:rPr>
          <w:rFonts w:ascii="Times New Roman"/>
          <w:b w:val="false"/>
          <w:i w:val="false"/>
          <w:color w:val="000000"/>
          <w:sz w:val="28"/>
        </w:rPr>
        <w:t>                                РК в практику и учебный процесс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7" w:id="51"/>
    <w:p>
      <w:pPr>
        <w:spacing w:after="0"/>
        <w:ind w:left="0"/>
        <w:jc w:val="both"/>
      </w:pPr>
      <w:r>
        <w:rPr>
          <w:rFonts w:ascii="Times New Roman"/>
          <w:b w:val="false"/>
          <w:i w:val="false"/>
          <w:color w:val="000000"/>
          <w:sz w:val="28"/>
        </w:rPr>
        <w:t>
                                            УТВЕРЖДАЮ</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Заместитель начальника учебного</w:t>
      </w:r>
    </w:p>
    <w:p>
      <w:pPr>
        <w:spacing w:after="0"/>
        <w:ind w:left="0"/>
        <w:jc w:val="both"/>
      </w:pPr>
      <w:r>
        <w:rPr>
          <w:rFonts w:ascii="Times New Roman"/>
          <w:b w:val="false"/>
          <w:i w:val="false"/>
          <w:color w:val="000000"/>
          <w:sz w:val="28"/>
        </w:rPr>
        <w:t>                                  заведения по учебной работе</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(Ф.И.О., звание)</w:t>
      </w:r>
    </w:p>
    <w:p>
      <w:pPr>
        <w:spacing w:after="0"/>
        <w:ind w:left="0"/>
        <w:jc w:val="both"/>
      </w:pPr>
      <w:r>
        <w:rPr>
          <w:rFonts w:ascii="Times New Roman"/>
          <w:b w:val="false"/>
          <w:i w:val="false"/>
          <w:color w:val="000000"/>
          <w:sz w:val="28"/>
        </w:rPr>
        <w:t>                                  М.П.  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"____"_______________ 19____г.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8" w:id="5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 К Т </w:t>
      </w:r>
    </w:p>
    <w:bookmarkEnd w:id="52"/>
    <w:bookmarkStart w:name="z79" w:id="53"/>
    <w:p>
      <w:pPr>
        <w:spacing w:after="0"/>
        <w:ind w:left="0"/>
        <w:jc w:val="both"/>
      </w:pPr>
      <w:r>
        <w:rPr>
          <w:rFonts w:ascii="Times New Roman"/>
          <w:b w:val="false"/>
          <w:i w:val="false"/>
          <w:color w:val="000000"/>
          <w:sz w:val="28"/>
        </w:rPr>
        <w:t>
 </w:t>
      </w:r>
    </w:p>
    <w:bookmarkEnd w:id="53"/>
    <w:p>
      <w:pPr>
        <w:spacing w:after="0"/>
        <w:ind w:left="0"/>
        <w:jc w:val="both"/>
      </w:pPr>
      <w:r>
        <w:rPr>
          <w:rFonts w:ascii="Times New Roman"/>
          <w:b w:val="false"/>
          <w:i w:val="false"/>
          <w:color w:val="000000"/>
          <w:sz w:val="28"/>
        </w:rPr>
        <w:t>                о внедрении ________________________</w:t>
      </w:r>
    </w:p>
    <w:p>
      <w:pPr>
        <w:spacing w:after="0"/>
        <w:ind w:left="0"/>
        <w:jc w:val="both"/>
      </w:pPr>
      <w:r>
        <w:rPr>
          <w:rFonts w:ascii="Times New Roman"/>
          <w:b w:val="false"/>
          <w:i w:val="false"/>
          <w:color w:val="000000"/>
          <w:sz w:val="28"/>
        </w:rPr>
        <w:t>                            наименование внедряемого</w:t>
      </w:r>
    </w:p>
    <w:p>
      <w:pPr>
        <w:spacing w:after="0"/>
        <w:ind w:left="0"/>
        <w:jc w:val="both"/>
      </w:pPr>
      <w:r>
        <w:rPr>
          <w:rFonts w:ascii="Times New Roman"/>
          <w:b w:val="false"/>
          <w:i w:val="false"/>
          <w:color w:val="000000"/>
          <w:sz w:val="28"/>
        </w:rPr>
        <w:t>                __________________ в учебный процесс</w:t>
      </w:r>
    </w:p>
    <w:p>
      <w:pPr>
        <w:spacing w:after="0"/>
        <w:ind w:left="0"/>
        <w:jc w:val="both"/>
      </w:pPr>
      <w:r>
        <w:rPr>
          <w:rFonts w:ascii="Times New Roman"/>
          <w:b w:val="false"/>
          <w:i w:val="false"/>
          <w:color w:val="000000"/>
          <w:sz w:val="28"/>
        </w:rPr>
        <w:t>                    материала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в составе начальника факультета ______________________</w:t>
      </w:r>
    </w:p>
    <w:p>
      <w:pPr>
        <w:spacing w:after="0"/>
        <w:ind w:left="0"/>
        <w:jc w:val="both"/>
      </w:pPr>
      <w:r>
        <w:rPr>
          <w:rFonts w:ascii="Times New Roman"/>
          <w:b w:val="false"/>
          <w:i w:val="false"/>
          <w:color w:val="000000"/>
          <w:sz w:val="28"/>
        </w:rPr>
        <w:t>_____________(председатель), начальника кафедры ____________________</w:t>
      </w:r>
    </w:p>
    <w:p>
      <w:pPr>
        <w:spacing w:after="0"/>
        <w:ind w:left="0"/>
        <w:jc w:val="both"/>
      </w:pPr>
      <w:r>
        <w:rPr>
          <w:rFonts w:ascii="Times New Roman"/>
          <w:b w:val="false"/>
          <w:i w:val="false"/>
          <w:color w:val="000000"/>
          <w:sz w:val="28"/>
        </w:rPr>
        <w:t>                                               наименование кафедры,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 доцента кафедры _____________________________</w:t>
      </w:r>
    </w:p>
    <w:p>
      <w:pPr>
        <w:spacing w:after="0"/>
        <w:ind w:left="0"/>
        <w:jc w:val="both"/>
      </w:pPr>
      <w:r>
        <w:rPr>
          <w:rFonts w:ascii="Times New Roman"/>
          <w:b w:val="false"/>
          <w:i w:val="false"/>
          <w:color w:val="000000"/>
          <w:sz w:val="28"/>
        </w:rPr>
        <w:t>звание, Ф.И.О.</w:t>
      </w:r>
    </w:p>
    <w:p>
      <w:pPr>
        <w:spacing w:after="0"/>
        <w:ind w:left="0"/>
        <w:jc w:val="both"/>
      </w:pPr>
      <w:r>
        <w:rPr>
          <w:rFonts w:ascii="Times New Roman"/>
          <w:b w:val="false"/>
          <w:i w:val="false"/>
          <w:color w:val="000000"/>
          <w:sz w:val="28"/>
        </w:rPr>
        <w:t>(Члены комиссии) составили настоящей акт о том, что подготовленные</w:t>
      </w:r>
    </w:p>
    <w:p>
      <w:pPr>
        <w:spacing w:after="0"/>
        <w:ind w:left="0"/>
        <w:jc w:val="both"/>
      </w:pPr>
      <w:r>
        <w:rPr>
          <w:rFonts w:ascii="Times New Roman"/>
          <w:b w:val="false"/>
          <w:i w:val="false"/>
          <w:color w:val="000000"/>
          <w:sz w:val="28"/>
        </w:rPr>
        <w:t>кафедрой ___________________________________________________________</w:t>
      </w:r>
    </w:p>
    <w:p>
      <w:pPr>
        <w:spacing w:after="0"/>
        <w:ind w:left="0"/>
        <w:jc w:val="both"/>
      </w:pPr>
      <w:r>
        <w:rPr>
          <w:rFonts w:ascii="Times New Roman"/>
          <w:b w:val="false"/>
          <w:i w:val="false"/>
          <w:color w:val="000000"/>
          <w:sz w:val="28"/>
        </w:rPr>
        <w:t>             указать кафедру и наименование внедряемых материалов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использованы _______________________________________________________</w:t>
      </w:r>
    </w:p>
    <w:p>
      <w:pPr>
        <w:spacing w:after="0"/>
        <w:ind w:left="0"/>
        <w:jc w:val="both"/>
      </w:pPr>
      <w:r>
        <w:rPr>
          <w:rFonts w:ascii="Times New Roman"/>
          <w:b w:val="false"/>
          <w:i w:val="false"/>
          <w:color w:val="000000"/>
          <w:sz w:val="28"/>
        </w:rPr>
        <w:t>             указать конкретно где (дисциплина, тема, макет и т.д.)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 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Члены комиссии 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0" w:id="54"/>
    <w:p>
      <w:pPr>
        <w:spacing w:after="0"/>
        <w:ind w:left="0"/>
        <w:jc w:val="both"/>
      </w:pPr>
      <w:r>
        <w:rPr>
          <w:rFonts w:ascii="Times New Roman"/>
          <w:b w:val="false"/>
          <w:i w:val="false"/>
          <w:color w:val="000000"/>
          <w:sz w:val="28"/>
        </w:rPr>
        <w:t>
                                            ПРИЛОЖЕНИЕ N 2</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 внедрении результатов</w:t>
      </w:r>
    </w:p>
    <w:p>
      <w:pPr>
        <w:spacing w:after="0"/>
        <w:ind w:left="0"/>
        <w:jc w:val="both"/>
      </w:pPr>
      <w:r>
        <w:rPr>
          <w:rFonts w:ascii="Times New Roman"/>
          <w:b w:val="false"/>
          <w:i w:val="false"/>
          <w:color w:val="000000"/>
          <w:sz w:val="28"/>
        </w:rPr>
        <w:t>                                 научных исследований профессорско-</w:t>
      </w:r>
    </w:p>
    <w:p>
      <w:pPr>
        <w:spacing w:after="0"/>
        <w:ind w:left="0"/>
        <w:jc w:val="both"/>
      </w:pPr>
      <w:r>
        <w:rPr>
          <w:rFonts w:ascii="Times New Roman"/>
          <w:b w:val="false"/>
          <w:i w:val="false"/>
          <w:color w:val="000000"/>
          <w:sz w:val="28"/>
        </w:rPr>
        <w:t>                                 преподавательского состава и</w:t>
      </w:r>
    </w:p>
    <w:p>
      <w:pPr>
        <w:spacing w:after="0"/>
        <w:ind w:left="0"/>
        <w:jc w:val="both"/>
      </w:pPr>
      <w:r>
        <w:rPr>
          <w:rFonts w:ascii="Times New Roman"/>
          <w:b w:val="false"/>
          <w:i w:val="false"/>
          <w:color w:val="000000"/>
          <w:sz w:val="28"/>
        </w:rPr>
        <w:t>                                 сотрудников учебных заведений МВД РК</w:t>
      </w:r>
    </w:p>
    <w:p>
      <w:pPr>
        <w:spacing w:after="0"/>
        <w:ind w:left="0"/>
        <w:jc w:val="both"/>
      </w:pPr>
      <w:r>
        <w:rPr>
          <w:rFonts w:ascii="Times New Roman"/>
          <w:b w:val="false"/>
          <w:i w:val="false"/>
          <w:color w:val="000000"/>
          <w:sz w:val="28"/>
        </w:rPr>
        <w:t>                                 в практику и учебный процесс</w:t>
      </w:r>
    </w:p>
    <w:p>
      <w:pPr>
        <w:spacing w:after="0"/>
        <w:ind w:left="0"/>
        <w:jc w:val="both"/>
      </w:pPr>
      <w:r>
        <w:rPr>
          <w:rFonts w:ascii="Times New Roman"/>
          <w:b w:val="false"/>
          <w:i w:val="false"/>
          <w:color w:val="000000"/>
          <w:sz w:val="28"/>
        </w:rPr>
        <w:t>                                               (образец)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1" w:id="55"/>
    <w:p>
      <w:pPr>
        <w:spacing w:after="0"/>
        <w:ind w:left="0"/>
        <w:jc w:val="both"/>
      </w:pPr>
      <w:r>
        <w:rPr>
          <w:rFonts w:ascii="Times New Roman"/>
          <w:b w:val="false"/>
          <w:i w:val="false"/>
          <w:color w:val="000000"/>
          <w:sz w:val="28"/>
        </w:rPr>
        <w:t>
                                            УТВЕРЖДАЮ</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УВД</w:t>
      </w:r>
    </w:p>
    <w:p>
      <w:pPr>
        <w:spacing w:after="0"/>
        <w:ind w:left="0"/>
        <w:jc w:val="both"/>
      </w:pPr>
      <w:r>
        <w:rPr>
          <w:rFonts w:ascii="Times New Roman"/>
          <w:b w:val="false"/>
          <w:i w:val="false"/>
          <w:color w:val="000000"/>
          <w:sz w:val="28"/>
        </w:rPr>
        <w:t>                                     областной администрации</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2" w:id="5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 К Т </w:t>
      </w:r>
    </w:p>
    <w:bookmarkEnd w:id="56"/>
    <w:bookmarkStart w:name="z83" w:id="57"/>
    <w:p>
      <w:pPr>
        <w:spacing w:after="0"/>
        <w:ind w:left="0"/>
        <w:jc w:val="both"/>
      </w:pPr>
      <w:r>
        <w:rPr>
          <w:rFonts w:ascii="Times New Roman"/>
          <w:b w:val="false"/>
          <w:i w:val="false"/>
          <w:color w:val="000000"/>
          <w:sz w:val="28"/>
        </w:rPr>
        <w:t>
 </w:t>
      </w:r>
    </w:p>
    <w:bookmarkEnd w:id="57"/>
    <w:p>
      <w:pPr>
        <w:spacing w:after="0"/>
        <w:ind w:left="0"/>
        <w:jc w:val="both"/>
      </w:pPr>
      <w:r>
        <w:rPr>
          <w:rFonts w:ascii="Times New Roman"/>
          <w:b w:val="false"/>
          <w:i w:val="false"/>
          <w:color w:val="000000"/>
          <w:sz w:val="28"/>
        </w:rPr>
        <w:t>          о внедрении результатов научно-исследовательской</w:t>
      </w:r>
    </w:p>
    <w:p>
      <w:pPr>
        <w:spacing w:after="0"/>
        <w:ind w:left="0"/>
        <w:jc w:val="both"/>
      </w:pPr>
      <w:r>
        <w:rPr>
          <w:rFonts w:ascii="Times New Roman"/>
          <w:b w:val="false"/>
          <w:i w:val="false"/>
          <w:color w:val="000000"/>
          <w:sz w:val="28"/>
        </w:rPr>
        <w:t>              работы в практику органов внутренних 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Комиссия УВД областной администрации в составе:</w:t>
      </w:r>
    </w:p>
    <w:p>
      <w:pPr>
        <w:spacing w:after="0"/>
        <w:ind w:left="0"/>
        <w:jc w:val="both"/>
      </w:pPr>
      <w:r>
        <w:rPr>
          <w:rFonts w:ascii="Times New Roman"/>
          <w:b w:val="false"/>
          <w:i w:val="false"/>
          <w:color w:val="000000"/>
          <w:sz w:val="28"/>
        </w:rPr>
        <w:t>заместителя начальника УР УВД ______________________________________</w:t>
      </w:r>
    </w:p>
    <w:p>
      <w:pPr>
        <w:spacing w:after="0"/>
        <w:ind w:left="0"/>
        <w:jc w:val="both"/>
      </w:pPr>
      <w:r>
        <w:rPr>
          <w:rFonts w:ascii="Times New Roman"/>
          <w:b w:val="false"/>
          <w:i w:val="false"/>
          <w:color w:val="000000"/>
          <w:sz w:val="28"/>
        </w:rPr>
        <w:t>                                 (звание, фамилия, имя, отчество)</w:t>
      </w:r>
    </w:p>
    <w:p>
      <w:pPr>
        <w:spacing w:after="0"/>
        <w:ind w:left="0"/>
        <w:jc w:val="both"/>
      </w:pPr>
      <w:r>
        <w:rPr>
          <w:rFonts w:ascii="Times New Roman"/>
          <w:b w:val="false"/>
          <w:i w:val="false"/>
          <w:color w:val="000000"/>
          <w:sz w:val="28"/>
        </w:rPr>
        <w:t>оперуполномоченного УР УВД _________________________________________</w:t>
      </w:r>
    </w:p>
    <w:p>
      <w:pPr>
        <w:spacing w:after="0"/>
        <w:ind w:left="0"/>
        <w:jc w:val="both"/>
      </w:pPr>
      <w:r>
        <w:rPr>
          <w:rFonts w:ascii="Times New Roman"/>
          <w:b w:val="false"/>
          <w:i w:val="false"/>
          <w:color w:val="000000"/>
          <w:sz w:val="28"/>
        </w:rPr>
        <w:t>                                 (звание, фамилия, имя, отчество)</w:t>
      </w:r>
    </w:p>
    <w:p>
      <w:pPr>
        <w:spacing w:after="0"/>
        <w:ind w:left="0"/>
        <w:jc w:val="both"/>
      </w:pPr>
      <w:r>
        <w:rPr>
          <w:rFonts w:ascii="Times New Roman"/>
          <w:b w:val="false"/>
          <w:i w:val="false"/>
          <w:color w:val="000000"/>
          <w:sz w:val="28"/>
        </w:rPr>
        <w:t>составили настоящий акт о том, что методические рекомендации по</w:t>
      </w:r>
    </w:p>
    <w:p>
      <w:pPr>
        <w:spacing w:after="0"/>
        <w:ind w:left="0"/>
        <w:jc w:val="both"/>
      </w:pPr>
      <w:r>
        <w:rPr>
          <w:rFonts w:ascii="Times New Roman"/>
          <w:b w:val="false"/>
          <w:i w:val="false"/>
          <w:color w:val="000000"/>
          <w:sz w:val="28"/>
        </w:rPr>
        <w:t>тактике раскрытия кражи из касс объектов народного хозяйства,</w:t>
      </w:r>
    </w:p>
    <w:p>
      <w:pPr>
        <w:spacing w:after="0"/>
        <w:ind w:left="0"/>
        <w:jc w:val="both"/>
      </w:pPr>
      <w:r>
        <w:rPr>
          <w:rFonts w:ascii="Times New Roman"/>
          <w:b w:val="false"/>
          <w:i w:val="false"/>
          <w:color w:val="000000"/>
          <w:sz w:val="28"/>
        </w:rPr>
        <w:t>подготовленные преподавателями кафедры _____________________________</w:t>
      </w:r>
    </w:p>
    <w:p>
      <w:pPr>
        <w:spacing w:after="0"/>
        <w:ind w:left="0"/>
        <w:jc w:val="both"/>
      </w:pPr>
      <w:r>
        <w:rPr>
          <w:rFonts w:ascii="Times New Roman"/>
          <w:b w:val="false"/>
          <w:i w:val="false"/>
          <w:color w:val="000000"/>
          <w:sz w:val="28"/>
        </w:rPr>
        <w:t>                                           (наименование кафедры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учебного заведения)</w:t>
      </w:r>
    </w:p>
    <w:p>
      <w:pPr>
        <w:spacing w:after="0"/>
        <w:ind w:left="0"/>
        <w:jc w:val="both"/>
      </w:pPr>
      <w:r>
        <w:rPr>
          <w:rFonts w:ascii="Times New Roman"/>
          <w:b w:val="false"/>
          <w:i w:val="false"/>
          <w:color w:val="000000"/>
          <w:sz w:val="28"/>
        </w:rPr>
        <w:t>используются в практической деятельности и при проведении занятий в</w:t>
      </w:r>
    </w:p>
    <w:p>
      <w:pPr>
        <w:spacing w:after="0"/>
        <w:ind w:left="0"/>
        <w:jc w:val="both"/>
      </w:pPr>
      <w:r>
        <w:rPr>
          <w:rFonts w:ascii="Times New Roman"/>
          <w:b w:val="false"/>
          <w:i w:val="false"/>
          <w:color w:val="000000"/>
          <w:sz w:val="28"/>
        </w:rPr>
        <w:t>школе оперативного мастерства.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Зам.начальника УР УВД ____________________</w:t>
      </w:r>
    </w:p>
    <w:p>
      <w:pPr>
        <w:spacing w:after="0"/>
        <w:ind w:left="0"/>
        <w:jc w:val="both"/>
      </w:pPr>
      <w:r>
        <w:rPr>
          <w:rFonts w:ascii="Times New Roman"/>
          <w:b w:val="false"/>
          <w:i w:val="false"/>
          <w:color w:val="000000"/>
          <w:sz w:val="28"/>
        </w:rPr>
        <w:t>                          Начальник отдела УР УВД __________________</w:t>
      </w:r>
    </w:p>
    <w:p>
      <w:pPr>
        <w:spacing w:after="0"/>
        <w:ind w:left="0"/>
        <w:jc w:val="both"/>
      </w:pPr>
      <w:r>
        <w:rPr>
          <w:rFonts w:ascii="Times New Roman"/>
          <w:b w:val="false"/>
          <w:i w:val="false"/>
          <w:color w:val="000000"/>
          <w:sz w:val="28"/>
        </w:rPr>
        <w:t>                          Оперуполномоченный 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4" w:id="58"/>
    <w:p>
      <w:pPr>
        <w:spacing w:after="0"/>
        <w:ind w:left="0"/>
        <w:jc w:val="both"/>
      </w:pPr>
      <w:r>
        <w:rPr>
          <w:rFonts w:ascii="Times New Roman"/>
          <w:b w:val="false"/>
          <w:i w:val="false"/>
          <w:color w:val="000000"/>
          <w:sz w:val="28"/>
        </w:rPr>
        <w:t>
                                            ПРИЛОЖЕНИЕ N 3</w:t>
      </w:r>
    </w:p>
    <w:bookmarkEnd w:id="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 внедрении результатов</w:t>
      </w:r>
    </w:p>
    <w:p>
      <w:pPr>
        <w:spacing w:after="0"/>
        <w:ind w:left="0"/>
        <w:jc w:val="both"/>
      </w:pPr>
      <w:r>
        <w:rPr>
          <w:rFonts w:ascii="Times New Roman"/>
          <w:b w:val="false"/>
          <w:i w:val="false"/>
          <w:color w:val="000000"/>
          <w:sz w:val="28"/>
        </w:rPr>
        <w:t>                                 научных исследований профессорско-</w:t>
      </w:r>
    </w:p>
    <w:p>
      <w:pPr>
        <w:spacing w:after="0"/>
        <w:ind w:left="0"/>
        <w:jc w:val="both"/>
      </w:pPr>
      <w:r>
        <w:rPr>
          <w:rFonts w:ascii="Times New Roman"/>
          <w:b w:val="false"/>
          <w:i w:val="false"/>
          <w:color w:val="000000"/>
          <w:sz w:val="28"/>
        </w:rPr>
        <w:t>                                 преподавательского состава и</w:t>
      </w:r>
    </w:p>
    <w:p>
      <w:pPr>
        <w:spacing w:after="0"/>
        <w:ind w:left="0"/>
        <w:jc w:val="both"/>
      </w:pPr>
      <w:r>
        <w:rPr>
          <w:rFonts w:ascii="Times New Roman"/>
          <w:b w:val="false"/>
          <w:i w:val="false"/>
          <w:color w:val="000000"/>
          <w:sz w:val="28"/>
        </w:rPr>
        <w:t>                                 сотрудников учебных заведений МВД РК</w:t>
      </w:r>
    </w:p>
    <w:p>
      <w:pPr>
        <w:spacing w:after="0"/>
        <w:ind w:left="0"/>
        <w:jc w:val="both"/>
      </w:pPr>
      <w:r>
        <w:rPr>
          <w:rFonts w:ascii="Times New Roman"/>
          <w:b w:val="false"/>
          <w:i w:val="false"/>
          <w:color w:val="000000"/>
          <w:sz w:val="28"/>
        </w:rPr>
        <w:t>                                 в практику и учебный процесс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5" w:id="5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КАРТОЧКА УЧЕТА ВНЕДРЕНИЯ РЕЗУЛЬТАТОВ НИР N ____ </w:t>
      </w:r>
      <w:r>
        <w:br/>
      </w:r>
      <w:r>
        <w:rPr>
          <w:rFonts w:ascii="Times New Roman"/>
          <w:b w:val="false"/>
          <w:i w:val="false"/>
          <w:color w:val="000000"/>
          <w:sz w:val="28"/>
        </w:rPr>
        <w:t>
 </w:t>
      </w:r>
    </w:p>
    <w:bookmarkEnd w:id="59"/>
    <w:bookmarkStart w:name="z86" w:id="60"/>
    <w:p>
      <w:pPr>
        <w:spacing w:after="0"/>
        <w:ind w:left="0"/>
        <w:jc w:val="both"/>
      </w:pPr>
      <w:r>
        <w:rPr>
          <w:rFonts w:ascii="Times New Roman"/>
          <w:b w:val="false"/>
          <w:i w:val="false"/>
          <w:color w:val="000000"/>
          <w:sz w:val="28"/>
        </w:rPr>
        <w:t>
1. Кафедра-исполнитель _____________________________________________</w:t>
      </w:r>
    </w:p>
    <w:bookmarkEnd w:id="60"/>
    <w:p>
      <w:pPr>
        <w:spacing w:after="0"/>
        <w:ind w:left="0"/>
        <w:jc w:val="both"/>
      </w:pPr>
      <w:r>
        <w:rPr>
          <w:rFonts w:ascii="Times New Roman"/>
          <w:b w:val="false"/>
          <w:i w:val="false"/>
          <w:color w:val="000000"/>
          <w:sz w:val="28"/>
        </w:rPr>
        <w:t>                 (указать руководителя, авторс. коллектива, исполнителя)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7" w:id="6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Авторы 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3. Вид и наименование внедренного материала или мероприятия </w:t>
      </w:r>
    </w:p>
    <w:bookmarkEnd w:id="61"/>
    <w:bookmarkStart w:name="z88" w:id="62"/>
    <w:p>
      <w:pPr>
        <w:spacing w:after="0"/>
        <w:ind w:left="0"/>
        <w:jc w:val="both"/>
      </w:pPr>
      <w:r>
        <w:rPr>
          <w:rFonts w:ascii="Times New Roman"/>
          <w:b w:val="false"/>
          <w:i w:val="false"/>
          <w:color w:val="000000"/>
          <w:sz w:val="28"/>
        </w:rPr>
        <w:t>
 </w:t>
      </w:r>
    </w:p>
    <w:bookmarkEnd w:id="6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(рекомендации, учебное пособие, методическая разработка, конференция,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макет и др.)</w:t>
      </w:r>
    </w:p>
    <w:p>
      <w:pPr>
        <w:spacing w:after="0"/>
        <w:ind w:left="0"/>
        <w:jc w:val="both"/>
      </w:pPr>
      <w:r>
        <w:rPr>
          <w:rFonts w:ascii="Times New Roman"/>
          <w:b w:val="false"/>
          <w:i w:val="false"/>
          <w:color w:val="000000"/>
          <w:sz w:val="28"/>
        </w:rPr>
        <w:t>4. Форма внедрения результатов исследования 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5. Дата и место внедрения __________________________________________</w:t>
      </w:r>
    </w:p>
    <w:p>
      <w:pPr>
        <w:spacing w:after="0"/>
        <w:ind w:left="0"/>
        <w:jc w:val="both"/>
      </w:pPr>
      <w:r>
        <w:rPr>
          <w:rFonts w:ascii="Times New Roman"/>
          <w:b w:val="false"/>
          <w:i w:val="false"/>
          <w:color w:val="000000"/>
          <w:sz w:val="28"/>
        </w:rPr>
        <w:t>                             (куда направлены материалы, дата и N</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исходящего документа)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9" w:id="63"/>
    <w:p>
      <w:pPr>
        <w:spacing w:after="0"/>
        <w:ind w:left="0"/>
        <w:jc w:val="both"/>
      </w:pPr>
      <w:r>
        <w:rPr>
          <w:rFonts w:ascii="Times New Roman"/>
          <w:b w:val="false"/>
          <w:i w:val="false"/>
          <w:color w:val="000000"/>
          <w:sz w:val="28"/>
        </w:rPr>
        <w:t>
                                            Приложение N 1</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адъюнктуре высших</w:t>
      </w:r>
    </w:p>
    <w:p>
      <w:pPr>
        <w:spacing w:after="0"/>
        <w:ind w:left="0"/>
        <w:jc w:val="both"/>
      </w:pPr>
      <w:r>
        <w:rPr>
          <w:rFonts w:ascii="Times New Roman"/>
          <w:b w:val="false"/>
          <w:i w:val="false"/>
          <w:color w:val="000000"/>
          <w:sz w:val="28"/>
        </w:rPr>
        <w:t>                                  учебных заведений МВД Республики</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0" w:id="6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Р О Т О К О Л </w:t>
      </w:r>
    </w:p>
    <w:bookmarkEnd w:id="64"/>
    <w:bookmarkStart w:name="z91" w:id="65"/>
    <w:p>
      <w:pPr>
        <w:spacing w:after="0"/>
        <w:ind w:left="0"/>
        <w:jc w:val="both"/>
      </w:pPr>
      <w:r>
        <w:rPr>
          <w:rFonts w:ascii="Times New Roman"/>
          <w:b w:val="false"/>
          <w:i w:val="false"/>
          <w:color w:val="000000"/>
          <w:sz w:val="28"/>
        </w:rPr>
        <w:t>
 </w:t>
      </w:r>
    </w:p>
    <w:bookmarkEnd w:id="65"/>
    <w:p>
      <w:pPr>
        <w:spacing w:after="0"/>
        <w:ind w:left="0"/>
        <w:jc w:val="both"/>
      </w:pPr>
      <w:r>
        <w:rPr>
          <w:rFonts w:ascii="Times New Roman"/>
          <w:b w:val="false"/>
          <w:i w:val="false"/>
          <w:color w:val="000000"/>
          <w:sz w:val="28"/>
        </w:rPr>
        <w:t>              заседания приемной комиссии для обучения</w:t>
      </w:r>
    </w:p>
    <w:p>
      <w:pPr>
        <w:spacing w:after="0"/>
        <w:ind w:left="0"/>
        <w:jc w:val="both"/>
      </w:pPr>
      <w:r>
        <w:rPr>
          <w:rFonts w:ascii="Times New Roman"/>
          <w:b w:val="false"/>
          <w:i w:val="false"/>
          <w:color w:val="000000"/>
          <w:sz w:val="28"/>
        </w:rPr>
        <w:t>     в адъюнктуре ____________________________________________</w:t>
      </w:r>
    </w:p>
    <w:p>
      <w:pPr>
        <w:spacing w:after="0"/>
        <w:ind w:left="0"/>
        <w:jc w:val="both"/>
      </w:pPr>
      <w:r>
        <w:rPr>
          <w:rFonts w:ascii="Times New Roman"/>
          <w:b w:val="false"/>
          <w:i w:val="false"/>
          <w:color w:val="000000"/>
          <w:sz w:val="28"/>
        </w:rPr>
        <w:t>                    (наименование учебного заведения МВД РК)</w:t>
      </w:r>
    </w:p>
    <w:p>
      <w:pPr>
        <w:spacing w:after="0"/>
        <w:ind w:left="0"/>
        <w:jc w:val="both"/>
      </w:pPr>
      <w:r>
        <w:rPr>
          <w:rFonts w:ascii="Times New Roman"/>
          <w:b w:val="false"/>
          <w:i w:val="false"/>
          <w:color w:val="000000"/>
          <w:sz w:val="28"/>
        </w:rPr>
        <w:t>     "____"____________19____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Комиссия в составе _________________________________________________</w:t>
      </w:r>
    </w:p>
    <w:p>
      <w:pPr>
        <w:spacing w:after="0"/>
        <w:ind w:left="0"/>
        <w:jc w:val="both"/>
      </w:pPr>
      <w:r>
        <w:rPr>
          <w:rFonts w:ascii="Times New Roman"/>
          <w:b w:val="false"/>
          <w:i w:val="false"/>
          <w:color w:val="000000"/>
          <w:sz w:val="28"/>
        </w:rPr>
        <w:t xml:space="preserve">                   (должность, ученая степень, ученое звание, спец.   </w:t>
      </w:r>
    </w:p>
    <w:p>
      <w:pPr>
        <w:spacing w:after="0"/>
        <w:ind w:left="0"/>
        <w:jc w:val="both"/>
      </w:pPr>
      <w:r>
        <w:rPr>
          <w:rFonts w:ascii="Times New Roman"/>
          <w:b w:val="false"/>
          <w:i w:val="false"/>
          <w:color w:val="000000"/>
          <w:sz w:val="28"/>
        </w:rPr>
        <w:t>                          звание, ф.и.о членов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рассмотрев на своем заседании представленные материалы, решила: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!Специальное звание,!Команди-!Год   !Нацио-   !Стаж  !Образование</w:t>
      </w:r>
    </w:p>
    <w:p>
      <w:pPr>
        <w:spacing w:after="0"/>
        <w:ind w:left="0"/>
        <w:jc w:val="both"/>
      </w:pPr>
      <w:r>
        <w:rPr>
          <w:rFonts w:ascii="Times New Roman"/>
          <w:b w:val="false"/>
          <w:i w:val="false"/>
          <w:color w:val="000000"/>
          <w:sz w:val="28"/>
        </w:rPr>
        <w:t>   !фамилия, имя, отче-!ровавший!рожде-!нальность!работы!(вуз, год</w:t>
      </w:r>
    </w:p>
    <w:p>
      <w:pPr>
        <w:spacing w:after="0"/>
        <w:ind w:left="0"/>
        <w:jc w:val="both"/>
      </w:pPr>
      <w:r>
        <w:rPr>
          <w:rFonts w:ascii="Times New Roman"/>
          <w:b w:val="false"/>
          <w:i w:val="false"/>
          <w:color w:val="000000"/>
          <w:sz w:val="28"/>
        </w:rPr>
        <w:t>   !ство, занимаемая   !орган   !ния   !         !в ОВД !окончания,</w:t>
      </w:r>
    </w:p>
    <w:p>
      <w:pPr>
        <w:spacing w:after="0"/>
        <w:ind w:left="0"/>
        <w:jc w:val="both"/>
      </w:pPr>
      <w:r>
        <w:rPr>
          <w:rFonts w:ascii="Times New Roman"/>
          <w:b w:val="false"/>
          <w:i w:val="false"/>
          <w:color w:val="000000"/>
          <w:sz w:val="28"/>
        </w:rPr>
        <w:t>   !должность          !внутрен-!      !         !      !N диплома)</w:t>
      </w:r>
    </w:p>
    <w:p>
      <w:pPr>
        <w:spacing w:after="0"/>
        <w:ind w:left="0"/>
        <w:jc w:val="both"/>
      </w:pPr>
      <w:r>
        <w:rPr>
          <w:rFonts w:ascii="Times New Roman"/>
          <w:b w:val="false"/>
          <w:i w:val="false"/>
          <w:color w:val="000000"/>
          <w:sz w:val="28"/>
        </w:rPr>
        <w:t>   !                   !них дел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Отзыв на !Наличие!Наличие сданных экзаменов !Результаты вступительных</w:t>
      </w:r>
    </w:p>
    <w:p>
      <w:pPr>
        <w:spacing w:after="0"/>
        <w:ind w:left="0"/>
        <w:jc w:val="both"/>
      </w:pPr>
      <w:r>
        <w:rPr>
          <w:rFonts w:ascii="Times New Roman"/>
          <w:b w:val="false"/>
          <w:i w:val="false"/>
          <w:color w:val="000000"/>
          <w:sz w:val="28"/>
        </w:rPr>
        <w:t>вступите !публи- !в объеме кандидатского    !экзаменов (месяц, число,</w:t>
      </w:r>
    </w:p>
    <w:p>
      <w:pPr>
        <w:spacing w:after="0"/>
        <w:ind w:left="0"/>
        <w:jc w:val="both"/>
      </w:pPr>
      <w:r>
        <w:rPr>
          <w:rFonts w:ascii="Times New Roman"/>
          <w:b w:val="false"/>
          <w:i w:val="false"/>
          <w:color w:val="000000"/>
          <w:sz w:val="28"/>
        </w:rPr>
        <w:t>льный ре-!каций  !минимума (год, место сдачи!оценка)</w:t>
      </w:r>
    </w:p>
    <w:p>
      <w:pPr>
        <w:spacing w:after="0"/>
        <w:ind w:left="0"/>
        <w:jc w:val="both"/>
      </w:pPr>
      <w:r>
        <w:rPr>
          <w:rFonts w:ascii="Times New Roman"/>
          <w:b w:val="false"/>
          <w:i w:val="false"/>
          <w:color w:val="000000"/>
          <w:sz w:val="28"/>
        </w:rPr>
        <w:t>ферат (до!(выход-!,оценка)                  !</w:t>
      </w:r>
    </w:p>
    <w:p>
      <w:pPr>
        <w:spacing w:after="0"/>
        <w:ind w:left="0"/>
        <w:jc w:val="both"/>
      </w:pPr>
      <w:r>
        <w:rPr>
          <w:rFonts w:ascii="Times New Roman"/>
          <w:b w:val="false"/>
          <w:i w:val="false"/>
          <w:color w:val="000000"/>
          <w:sz w:val="28"/>
        </w:rPr>
        <w:t>пустить  !ные дан!--------------------------!------------------------</w:t>
      </w:r>
    </w:p>
    <w:p>
      <w:pPr>
        <w:spacing w:after="0"/>
        <w:ind w:left="0"/>
        <w:jc w:val="both"/>
      </w:pPr>
      <w:r>
        <w:rPr>
          <w:rFonts w:ascii="Times New Roman"/>
          <w:b w:val="false"/>
          <w:i w:val="false"/>
          <w:color w:val="000000"/>
          <w:sz w:val="28"/>
        </w:rPr>
        <w:t>не допус-!ные)   !специаль-!фило-!иностран- !специаль-!фило-!иностран-</w:t>
      </w:r>
    </w:p>
    <w:p>
      <w:pPr>
        <w:spacing w:after="0"/>
        <w:ind w:left="0"/>
        <w:jc w:val="both"/>
      </w:pPr>
      <w:r>
        <w:rPr>
          <w:rFonts w:ascii="Times New Roman"/>
          <w:b w:val="false"/>
          <w:i w:val="false"/>
          <w:color w:val="000000"/>
          <w:sz w:val="28"/>
        </w:rPr>
        <w:t>тить к   !       !ность    !софия!ный язык  !ность    !софия!ный язык</w:t>
      </w:r>
    </w:p>
    <w:p>
      <w:pPr>
        <w:spacing w:after="0"/>
        <w:ind w:left="0"/>
        <w:jc w:val="both"/>
      </w:pPr>
      <w:r>
        <w:rPr>
          <w:rFonts w:ascii="Times New Roman"/>
          <w:b w:val="false"/>
          <w:i w:val="false"/>
          <w:color w:val="000000"/>
          <w:sz w:val="28"/>
        </w:rPr>
        <w:t>вступ.экз!       !(указать)!     !          !(указать)!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8    !   9   !   10    ! 11  !    12    !   13    ! 14  !   15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Конец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Решение приемной комиссии      !Роспись председателя приемной</w:t>
      </w:r>
    </w:p>
    <w:p>
      <w:pPr>
        <w:spacing w:after="0"/>
        <w:ind w:left="0"/>
        <w:jc w:val="both"/>
      </w:pPr>
      <w:r>
        <w:rPr>
          <w:rFonts w:ascii="Times New Roman"/>
          <w:b w:val="false"/>
          <w:i w:val="false"/>
          <w:color w:val="000000"/>
          <w:sz w:val="28"/>
        </w:rPr>
        <w:t>(отказать, зачислить)          !комиссии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16              !               17</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С отрывом от производства</w:t>
      </w:r>
    </w:p>
    <w:p>
      <w:pPr>
        <w:spacing w:after="0"/>
        <w:ind w:left="0"/>
        <w:jc w:val="both"/>
      </w:pPr>
      <w:r>
        <w:rPr>
          <w:rFonts w:ascii="Times New Roman"/>
          <w:b w:val="false"/>
          <w:i w:val="false"/>
          <w:color w:val="000000"/>
          <w:sz w:val="28"/>
        </w:rPr>
        <w:t>     II. Без отрыва от производства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Члены комиссии: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2" w:id="66"/>
    <w:p>
      <w:pPr>
        <w:spacing w:after="0"/>
        <w:ind w:left="0"/>
        <w:jc w:val="both"/>
      </w:pPr>
      <w:r>
        <w:rPr>
          <w:rFonts w:ascii="Times New Roman"/>
          <w:b w:val="false"/>
          <w:i w:val="false"/>
          <w:color w:val="000000"/>
          <w:sz w:val="28"/>
        </w:rPr>
        <w:t>
                                            Приложение N 2</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адъюнктуре</w:t>
      </w:r>
    </w:p>
    <w:p>
      <w:pPr>
        <w:spacing w:after="0"/>
        <w:ind w:left="0"/>
        <w:jc w:val="both"/>
      </w:pPr>
      <w:r>
        <w:rPr>
          <w:rFonts w:ascii="Times New Roman"/>
          <w:b w:val="false"/>
          <w:i w:val="false"/>
          <w:color w:val="000000"/>
          <w:sz w:val="28"/>
        </w:rPr>
        <w:t>                                      высших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3" w:id="67"/>
    <w:p>
      <w:pPr>
        <w:spacing w:after="0"/>
        <w:ind w:left="0"/>
        <w:jc w:val="both"/>
      </w:pPr>
      <w:r>
        <w:rPr>
          <w:rFonts w:ascii="Times New Roman"/>
          <w:b w:val="false"/>
          <w:i w:val="false"/>
          <w:color w:val="000000"/>
          <w:sz w:val="28"/>
        </w:rPr>
        <w:t>
                                            Утверждаю</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ученого совета</w:t>
      </w:r>
    </w:p>
    <w:p>
      <w:pPr>
        <w:spacing w:after="0"/>
        <w:ind w:left="0"/>
        <w:jc w:val="both"/>
      </w:pPr>
      <w:r>
        <w:rPr>
          <w:rFonts w:ascii="Times New Roman"/>
          <w:b w:val="false"/>
          <w:i w:val="false"/>
          <w:color w:val="000000"/>
          <w:sz w:val="28"/>
        </w:rPr>
        <w:t>                                       "___" ___________ 199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4" w:id="6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Общий учебный план адъюнкта </w:t>
      </w:r>
    </w:p>
    <w:bookmarkEnd w:id="68"/>
    <w:bookmarkStart w:name="z95" w:id="69"/>
    <w:p>
      <w:pPr>
        <w:spacing w:after="0"/>
        <w:ind w:left="0"/>
        <w:jc w:val="both"/>
      </w:pPr>
      <w:r>
        <w:rPr>
          <w:rFonts w:ascii="Times New Roman"/>
          <w:b w:val="false"/>
          <w:i w:val="false"/>
          <w:color w:val="000000"/>
          <w:sz w:val="28"/>
        </w:rPr>
        <w:t>
 </w:t>
      </w:r>
    </w:p>
    <w:bookmarkEnd w:id="69"/>
    <w:p>
      <w:pPr>
        <w:spacing w:after="0"/>
        <w:ind w:left="0"/>
        <w:jc w:val="both"/>
      </w:pPr>
      <w:r>
        <w:rPr>
          <w:rFonts w:ascii="Times New Roman"/>
          <w:b w:val="false"/>
          <w:i w:val="false"/>
          <w:color w:val="000000"/>
          <w:sz w:val="28"/>
        </w:rPr>
        <w:t>    (с отрывом, без отрыва от производства - нужное подчеркнуть)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Наименование работы !Объем и краткое   !Срок       !Форма</w:t>
      </w:r>
    </w:p>
    <w:p>
      <w:pPr>
        <w:spacing w:after="0"/>
        <w:ind w:left="0"/>
        <w:jc w:val="both"/>
      </w:pPr>
      <w:r>
        <w:rPr>
          <w:rFonts w:ascii="Times New Roman"/>
          <w:b w:val="false"/>
          <w:i w:val="false"/>
          <w:color w:val="000000"/>
          <w:sz w:val="28"/>
        </w:rPr>
        <w:t>                    !содержание работы !выполнения !отчетности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Кандидатские экзамены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Учебная работа    1. Философия</w:t>
      </w:r>
    </w:p>
    <w:p>
      <w:pPr>
        <w:spacing w:after="0"/>
        <w:ind w:left="0"/>
        <w:jc w:val="both"/>
      </w:pPr>
      <w:r>
        <w:rPr>
          <w:rFonts w:ascii="Times New Roman"/>
          <w:b w:val="false"/>
          <w:i w:val="false"/>
          <w:color w:val="000000"/>
          <w:sz w:val="28"/>
        </w:rPr>
        <w:t>                     2. Иностранный язык</w:t>
      </w:r>
    </w:p>
    <w:p>
      <w:pPr>
        <w:spacing w:after="0"/>
        <w:ind w:left="0"/>
        <w:jc w:val="both"/>
      </w:pPr>
      <w:r>
        <w:rPr>
          <w:rFonts w:ascii="Times New Roman"/>
          <w:b w:val="false"/>
          <w:i w:val="false"/>
          <w:color w:val="000000"/>
          <w:sz w:val="28"/>
        </w:rPr>
        <w:t>                     3. Специальность</w:t>
      </w:r>
    </w:p>
    <w:p>
      <w:pPr>
        <w:spacing w:after="0"/>
        <w:ind w:left="0"/>
        <w:jc w:val="both"/>
      </w:pPr>
      <w:r>
        <w:rPr>
          <w:rFonts w:ascii="Times New Roman"/>
          <w:b w:val="false"/>
          <w:i w:val="false"/>
          <w:color w:val="000000"/>
          <w:sz w:val="28"/>
        </w:rPr>
        <w:t>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Дисциплины для изучения: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Педагогика</w:t>
      </w:r>
    </w:p>
    <w:p>
      <w:pPr>
        <w:spacing w:after="0"/>
        <w:ind w:left="0"/>
        <w:jc w:val="both"/>
      </w:pPr>
      <w:r>
        <w:rPr>
          <w:rFonts w:ascii="Times New Roman"/>
          <w:b w:val="false"/>
          <w:i w:val="false"/>
          <w:color w:val="000000"/>
          <w:sz w:val="28"/>
        </w:rPr>
        <w:t>                     2. Психология</w:t>
      </w:r>
    </w:p>
    <w:p>
      <w:pPr>
        <w:spacing w:after="0"/>
        <w:ind w:left="0"/>
        <w:jc w:val="both"/>
      </w:pPr>
      <w:r>
        <w:rPr>
          <w:rFonts w:ascii="Times New Roman"/>
          <w:b w:val="false"/>
          <w:i w:val="false"/>
          <w:color w:val="000000"/>
          <w:sz w:val="28"/>
        </w:rPr>
        <w:t>                     3. Применение вычислит.</w:t>
      </w:r>
    </w:p>
    <w:p>
      <w:pPr>
        <w:spacing w:after="0"/>
        <w:ind w:left="0"/>
        <w:jc w:val="both"/>
      </w:pPr>
      <w:r>
        <w:rPr>
          <w:rFonts w:ascii="Times New Roman"/>
          <w:b w:val="false"/>
          <w:i w:val="false"/>
          <w:color w:val="000000"/>
          <w:sz w:val="28"/>
        </w:rPr>
        <w:t>                        техники</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Теоретическая</w:t>
      </w:r>
    </w:p>
    <w:p>
      <w:pPr>
        <w:spacing w:after="0"/>
        <w:ind w:left="0"/>
        <w:jc w:val="both"/>
      </w:pPr>
      <w:r>
        <w:rPr>
          <w:rFonts w:ascii="Times New Roman"/>
          <w:b w:val="false"/>
          <w:i w:val="false"/>
          <w:color w:val="000000"/>
          <w:sz w:val="28"/>
        </w:rPr>
        <w:t>2. Научная работа</w:t>
      </w:r>
    </w:p>
    <w:p>
      <w:pPr>
        <w:spacing w:after="0"/>
        <w:ind w:left="0"/>
        <w:jc w:val="both"/>
      </w:pPr>
      <w:r>
        <w:rPr>
          <w:rFonts w:ascii="Times New Roman"/>
          <w:b w:val="false"/>
          <w:i w:val="false"/>
          <w:color w:val="000000"/>
          <w:sz w:val="28"/>
        </w:rPr>
        <w:t>                     2. Эмпирическая база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Педагогическая</w:t>
      </w:r>
    </w:p>
    <w:p>
      <w:pPr>
        <w:spacing w:after="0"/>
        <w:ind w:left="0"/>
        <w:jc w:val="both"/>
      </w:pPr>
      <w:r>
        <w:rPr>
          <w:rFonts w:ascii="Times New Roman"/>
          <w:b w:val="false"/>
          <w:i w:val="false"/>
          <w:color w:val="000000"/>
          <w:sz w:val="28"/>
        </w:rPr>
        <w:t>практика (50 ч. для очников)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Другие виды работ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 Предварительная</w:t>
      </w:r>
    </w:p>
    <w:p>
      <w:pPr>
        <w:spacing w:after="0"/>
        <w:ind w:left="0"/>
        <w:jc w:val="both"/>
      </w:pPr>
      <w:r>
        <w:rPr>
          <w:rFonts w:ascii="Times New Roman"/>
          <w:b w:val="false"/>
          <w:i w:val="false"/>
          <w:color w:val="000000"/>
          <w:sz w:val="28"/>
        </w:rPr>
        <w:t>   защита научной</w:t>
      </w:r>
    </w:p>
    <w:p>
      <w:pPr>
        <w:spacing w:after="0"/>
        <w:ind w:left="0"/>
        <w:jc w:val="both"/>
      </w:pPr>
      <w:r>
        <w:rPr>
          <w:rFonts w:ascii="Times New Roman"/>
          <w:b w:val="false"/>
          <w:i w:val="false"/>
          <w:color w:val="000000"/>
          <w:sz w:val="28"/>
        </w:rPr>
        <w:t>   работы на кафедре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Адъюнкт                             "___"           199 г.</w:t>
      </w:r>
    </w:p>
    <w:p>
      <w:pPr>
        <w:spacing w:after="0"/>
        <w:ind w:left="0"/>
        <w:jc w:val="both"/>
      </w:pPr>
      <w:r>
        <w:rPr>
          <w:rFonts w:ascii="Times New Roman"/>
          <w:b w:val="false"/>
          <w:i w:val="false"/>
          <w:color w:val="000000"/>
          <w:sz w:val="28"/>
        </w:rPr>
        <w:t>     Научный руководитель                "___"           199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Учебный план 1-го, 2-го года подготовки адъюнкта-очника</w:t>
      </w:r>
    </w:p>
    <w:p>
      <w:pPr>
        <w:spacing w:after="0"/>
        <w:ind w:left="0"/>
        <w:jc w:val="both"/>
      </w:pPr>
      <w:r>
        <w:rPr>
          <w:rFonts w:ascii="Times New Roman"/>
          <w:b w:val="false"/>
          <w:i w:val="false"/>
          <w:color w:val="000000"/>
          <w:sz w:val="28"/>
        </w:rPr>
        <w:t>              и 3-го года подготовки адъюнкта-заочника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работы     !   Объем и краткое содержание работы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Учебная работа                Кандидатские экзамены</w:t>
      </w:r>
    </w:p>
    <w:p>
      <w:pPr>
        <w:spacing w:after="0"/>
        <w:ind w:left="0"/>
        <w:jc w:val="both"/>
      </w:pPr>
      <w:r>
        <w:rPr>
          <w:rFonts w:ascii="Times New Roman"/>
          <w:b w:val="false"/>
          <w:i w:val="false"/>
          <w:color w:val="000000"/>
          <w:sz w:val="28"/>
        </w:rPr>
        <w:t>(изучение дисциплин и сдача</w:t>
      </w:r>
    </w:p>
    <w:p>
      <w:pPr>
        <w:spacing w:after="0"/>
        <w:ind w:left="0"/>
        <w:jc w:val="both"/>
      </w:pPr>
      <w:r>
        <w:rPr>
          <w:rFonts w:ascii="Times New Roman"/>
          <w:b w:val="false"/>
          <w:i w:val="false"/>
          <w:color w:val="000000"/>
          <w:sz w:val="28"/>
        </w:rPr>
        <w:t>экзаменов)                       1. Иностранный язык</w:t>
      </w:r>
    </w:p>
    <w:p>
      <w:pPr>
        <w:spacing w:after="0"/>
        <w:ind w:left="0"/>
        <w:jc w:val="both"/>
      </w:pPr>
      <w:r>
        <w:rPr>
          <w:rFonts w:ascii="Times New Roman"/>
          <w:b w:val="false"/>
          <w:i w:val="false"/>
          <w:color w:val="000000"/>
          <w:sz w:val="28"/>
        </w:rPr>
        <w:t>                                 2. Философия</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Дисциплины для изучения</w:t>
      </w:r>
    </w:p>
    <w:p>
      <w:pPr>
        <w:spacing w:after="0"/>
        <w:ind w:left="0"/>
        <w:jc w:val="both"/>
      </w:pPr>
      <w:r>
        <w:rPr>
          <w:rFonts w:ascii="Times New Roman"/>
          <w:b w:val="false"/>
          <w:i w:val="false"/>
          <w:color w:val="000000"/>
          <w:sz w:val="28"/>
        </w:rPr>
        <w:t>                                 1. _______________________</w:t>
      </w:r>
    </w:p>
    <w:p>
      <w:pPr>
        <w:spacing w:after="0"/>
        <w:ind w:left="0"/>
        <w:jc w:val="both"/>
      </w:pPr>
      <w:r>
        <w:rPr>
          <w:rFonts w:ascii="Times New Roman"/>
          <w:b w:val="false"/>
          <w:i w:val="false"/>
          <w:color w:val="000000"/>
          <w:sz w:val="28"/>
        </w:rPr>
        <w:t>                                 2. _______________________</w:t>
      </w:r>
    </w:p>
    <w:p>
      <w:pPr>
        <w:spacing w:after="0"/>
        <w:ind w:left="0"/>
        <w:jc w:val="both"/>
      </w:pPr>
      <w:r>
        <w:rPr>
          <w:rFonts w:ascii="Times New Roman"/>
          <w:b w:val="false"/>
          <w:i w:val="false"/>
          <w:color w:val="000000"/>
          <w:sz w:val="28"/>
        </w:rPr>
        <w:t>                                 3. 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Научная работа                1. Теоретическая</w:t>
      </w:r>
    </w:p>
    <w:p>
      <w:pPr>
        <w:spacing w:after="0"/>
        <w:ind w:left="0"/>
        <w:jc w:val="both"/>
      </w:pPr>
      <w:r>
        <w:rPr>
          <w:rFonts w:ascii="Times New Roman"/>
          <w:b w:val="false"/>
          <w:i w:val="false"/>
          <w:color w:val="000000"/>
          <w:sz w:val="28"/>
        </w:rPr>
        <w:t>                                 2. Эмперическая база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Педагогическая практика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Другие виды работ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Адъюнкт                       "  " ___________________ 199  г.</w:t>
      </w:r>
    </w:p>
    <w:p>
      <w:pPr>
        <w:spacing w:after="0"/>
        <w:ind w:left="0"/>
        <w:jc w:val="both"/>
      </w:pPr>
      <w:r>
        <w:rPr>
          <w:rFonts w:ascii="Times New Roman"/>
          <w:b w:val="false"/>
          <w:i w:val="false"/>
          <w:color w:val="000000"/>
          <w:sz w:val="28"/>
        </w:rPr>
        <w:t>   Научный руководитель          "  " ___________________ 199  г.</w:t>
      </w:r>
    </w:p>
    <w:p>
      <w:pPr>
        <w:spacing w:after="0"/>
        <w:ind w:left="0"/>
        <w:jc w:val="both"/>
      </w:pPr>
      <w:r>
        <w:rPr>
          <w:rFonts w:ascii="Times New Roman"/>
          <w:b w:val="false"/>
          <w:i w:val="false"/>
          <w:color w:val="000000"/>
          <w:sz w:val="28"/>
        </w:rPr>
        <w:t>   Аттестация адъюнкта научным руководителем 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Адъюнкт __________________ аттестован решением кафедры от 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Аттестацию утверждаю</w:t>
      </w:r>
    </w:p>
    <w:p>
      <w:pPr>
        <w:spacing w:after="0"/>
        <w:ind w:left="0"/>
        <w:jc w:val="both"/>
      </w:pPr>
      <w:r>
        <w:rPr>
          <w:rFonts w:ascii="Times New Roman"/>
          <w:b w:val="false"/>
          <w:i w:val="false"/>
          <w:color w:val="000000"/>
          <w:sz w:val="28"/>
        </w:rPr>
        <w:t>                       (Начальник кафедры)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Учебный план 3-го года подготовки адъюнкта-очника</w:t>
      </w:r>
    </w:p>
    <w:p>
      <w:pPr>
        <w:spacing w:after="0"/>
        <w:ind w:left="0"/>
        <w:jc w:val="both"/>
      </w:pPr>
      <w:r>
        <w:rPr>
          <w:rFonts w:ascii="Times New Roman"/>
          <w:b w:val="false"/>
          <w:i w:val="false"/>
          <w:color w:val="000000"/>
          <w:sz w:val="28"/>
        </w:rPr>
        <w:t>              и 4-го года подготовки адъюнкта-заочника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работы     !  Объем и краткое содержание работы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Учебная работа              Кандидатские экзамены</w:t>
      </w:r>
    </w:p>
    <w:p>
      <w:pPr>
        <w:spacing w:after="0"/>
        <w:ind w:left="0"/>
        <w:jc w:val="both"/>
      </w:pPr>
      <w:r>
        <w:rPr>
          <w:rFonts w:ascii="Times New Roman"/>
          <w:b w:val="false"/>
          <w:i w:val="false"/>
          <w:color w:val="000000"/>
          <w:sz w:val="28"/>
        </w:rPr>
        <w:t>     (изучение дисциплин</w:t>
      </w:r>
    </w:p>
    <w:p>
      <w:pPr>
        <w:spacing w:after="0"/>
        <w:ind w:left="0"/>
        <w:jc w:val="both"/>
      </w:pPr>
      <w:r>
        <w:rPr>
          <w:rFonts w:ascii="Times New Roman"/>
          <w:b w:val="false"/>
          <w:i w:val="false"/>
          <w:color w:val="000000"/>
          <w:sz w:val="28"/>
        </w:rPr>
        <w:t>     и сдача экзаменов)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 Научная работа              1. Теоретическая</w:t>
      </w:r>
    </w:p>
    <w:p>
      <w:pPr>
        <w:spacing w:after="0"/>
        <w:ind w:left="0"/>
        <w:jc w:val="both"/>
      </w:pPr>
      <w:r>
        <w:rPr>
          <w:rFonts w:ascii="Times New Roman"/>
          <w:b w:val="false"/>
          <w:i w:val="false"/>
          <w:color w:val="000000"/>
          <w:sz w:val="28"/>
        </w:rPr>
        <w:t>                                 2. Эмперическая база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 Педагогическая практика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 Другие виды работ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Адъюнкт                             "   "__________________199  г.</w:t>
      </w:r>
    </w:p>
    <w:p>
      <w:pPr>
        <w:spacing w:after="0"/>
        <w:ind w:left="0"/>
        <w:jc w:val="both"/>
      </w:pPr>
      <w:r>
        <w:rPr>
          <w:rFonts w:ascii="Times New Roman"/>
          <w:b w:val="false"/>
          <w:i w:val="false"/>
          <w:color w:val="000000"/>
          <w:sz w:val="28"/>
        </w:rPr>
        <w:t>  Научный руководитель                "   "__________________199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СЛУШАЛИ: 1. Адъюнкт_______________________________________________</w:t>
      </w:r>
    </w:p>
    <w:p>
      <w:pPr>
        <w:spacing w:after="0"/>
        <w:ind w:left="0"/>
        <w:jc w:val="both"/>
      </w:pPr>
      <w:r>
        <w:rPr>
          <w:rFonts w:ascii="Times New Roman"/>
          <w:b w:val="false"/>
          <w:i w:val="false"/>
          <w:color w:val="000000"/>
          <w:sz w:val="28"/>
        </w:rPr>
        <w:t>           2. Научный руководитель 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ВЫСТУПИЛИ: _______________________________________________________</w:t>
      </w:r>
    </w:p>
    <w:p>
      <w:pPr>
        <w:spacing w:after="0"/>
        <w:ind w:left="0"/>
        <w:jc w:val="both"/>
      </w:pPr>
      <w:r>
        <w:rPr>
          <w:rFonts w:ascii="Times New Roman"/>
          <w:b w:val="false"/>
          <w:i w:val="false"/>
          <w:color w:val="000000"/>
          <w:sz w:val="28"/>
        </w:rPr>
        <w:t>  ПОСТАНОВИЛИ: Адъюнкт _________________ научное исследование</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завершил</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не завершил                      Протокол заседания кафедры</w:t>
      </w:r>
    </w:p>
    <w:p>
      <w:pPr>
        <w:spacing w:after="0"/>
        <w:ind w:left="0"/>
        <w:jc w:val="both"/>
      </w:pPr>
      <w:r>
        <w:rPr>
          <w:rFonts w:ascii="Times New Roman"/>
          <w:b w:val="false"/>
          <w:i w:val="false"/>
          <w:color w:val="000000"/>
          <w:sz w:val="28"/>
        </w:rPr>
        <w:t>                                   (дата, номер)</w:t>
      </w:r>
    </w:p>
    <w:p>
      <w:pPr>
        <w:spacing w:after="0"/>
        <w:ind w:left="0"/>
        <w:jc w:val="both"/>
      </w:pPr>
      <w:r>
        <w:rPr>
          <w:rFonts w:ascii="Times New Roman"/>
          <w:b w:val="false"/>
          <w:i w:val="false"/>
          <w:color w:val="000000"/>
          <w:sz w:val="28"/>
        </w:rPr>
        <w:t>                                   Начальник кафедры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ОРГАНИЗАЦИОННО-УПРАВЛЕНЧЕСКИЕ ПРИЛОЖЕНИЯ К ПЛАНУ НИР _____г.</w:t>
      </w:r>
    </w:p>
    <w:p>
      <w:pPr>
        <w:spacing w:after="0"/>
        <w:ind w:left="0"/>
        <w:jc w:val="both"/>
      </w:pPr>
      <w:r>
        <w:rPr>
          <w:rFonts w:ascii="Times New Roman"/>
          <w:b w:val="false"/>
          <w:i w:val="false"/>
          <w:color w:val="000000"/>
          <w:sz w:val="28"/>
        </w:rPr>
        <w:t>                       НАГРУЗКА КАФЕДР ПО НИР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N!Количественные! Количество      ! Количество позиций</w:t>
      </w:r>
    </w:p>
    <w:p>
      <w:pPr>
        <w:spacing w:after="0"/>
        <w:ind w:left="0"/>
        <w:jc w:val="both"/>
      </w:pPr>
      <w:r>
        <w:rPr>
          <w:rFonts w:ascii="Times New Roman"/>
          <w:b w:val="false"/>
          <w:i w:val="false"/>
          <w:color w:val="000000"/>
          <w:sz w:val="28"/>
        </w:rPr>
        <w:t>!показатели    ! преподавателей  ! по организации</w:t>
      </w:r>
    </w:p>
    <w:p>
      <w:pPr>
        <w:spacing w:after="0"/>
        <w:ind w:left="0"/>
        <w:jc w:val="both"/>
      </w:pPr>
      <w:r>
        <w:rPr>
          <w:rFonts w:ascii="Times New Roman"/>
          <w:b w:val="false"/>
          <w:i w:val="false"/>
          <w:color w:val="000000"/>
          <w:sz w:val="28"/>
        </w:rPr>
        <w:t>!Кафедры,      ! и сотрудников   ! научных исследований</w:t>
      </w:r>
    </w:p>
    <w:p>
      <w:pPr>
        <w:spacing w:after="0"/>
        <w:ind w:left="0"/>
        <w:jc w:val="both"/>
      </w:pPr>
      <w:r>
        <w:rPr>
          <w:rFonts w:ascii="Times New Roman"/>
          <w:b w:val="false"/>
          <w:i w:val="false"/>
          <w:color w:val="000000"/>
          <w:sz w:val="28"/>
        </w:rPr>
        <w:t>!отделы        ! по штату        !----------------------------------</w:t>
      </w:r>
    </w:p>
    <w:p>
      <w:pPr>
        <w:spacing w:after="0"/>
        <w:ind w:left="0"/>
        <w:jc w:val="both"/>
      </w:pPr>
      <w:r>
        <w:rPr>
          <w:rFonts w:ascii="Times New Roman"/>
          <w:b w:val="false"/>
          <w:i w:val="false"/>
          <w:color w:val="000000"/>
          <w:sz w:val="28"/>
        </w:rPr>
        <w:t>!              !-----------------!Всего!         в том числе</w:t>
      </w:r>
    </w:p>
    <w:p>
      <w:pPr>
        <w:spacing w:after="0"/>
        <w:ind w:left="0"/>
        <w:jc w:val="both"/>
      </w:pPr>
      <w:r>
        <w:rPr>
          <w:rFonts w:ascii="Times New Roman"/>
          <w:b w:val="false"/>
          <w:i w:val="false"/>
          <w:color w:val="000000"/>
          <w:sz w:val="28"/>
        </w:rPr>
        <w:t>!              !Всего!Докт.!Канд.!     !----------------------------</w:t>
      </w:r>
    </w:p>
    <w:p>
      <w:pPr>
        <w:spacing w:after="0"/>
        <w:ind w:left="0"/>
        <w:jc w:val="both"/>
      </w:pPr>
      <w:r>
        <w:rPr>
          <w:rFonts w:ascii="Times New Roman"/>
          <w:b w:val="false"/>
          <w:i w:val="false"/>
          <w:color w:val="000000"/>
          <w:sz w:val="28"/>
        </w:rPr>
        <w:t>!              !     !наук !наук !     !по ак-!по про-!поис-!диссер-</w:t>
      </w:r>
    </w:p>
    <w:p>
      <w:pPr>
        <w:spacing w:after="0"/>
        <w:ind w:left="0"/>
        <w:jc w:val="both"/>
      </w:pPr>
      <w:r>
        <w:rPr>
          <w:rFonts w:ascii="Times New Roman"/>
          <w:b w:val="false"/>
          <w:i w:val="false"/>
          <w:color w:val="000000"/>
          <w:sz w:val="28"/>
        </w:rPr>
        <w:t>!              !     !     !     !     !туаль-!блемам !ковые!тацион-</w:t>
      </w:r>
    </w:p>
    <w:p>
      <w:pPr>
        <w:spacing w:after="0"/>
        <w:ind w:left="0"/>
        <w:jc w:val="both"/>
      </w:pPr>
      <w:r>
        <w:rPr>
          <w:rFonts w:ascii="Times New Roman"/>
          <w:b w:val="false"/>
          <w:i w:val="false"/>
          <w:color w:val="000000"/>
          <w:sz w:val="28"/>
        </w:rPr>
        <w:t>!              !     !     !     !     !ным   !вузов- !иссле!ные</w:t>
      </w:r>
    </w:p>
    <w:p>
      <w:pPr>
        <w:spacing w:after="0"/>
        <w:ind w:left="0"/>
        <w:jc w:val="both"/>
      </w:pPr>
      <w:r>
        <w:rPr>
          <w:rFonts w:ascii="Times New Roman"/>
          <w:b w:val="false"/>
          <w:i w:val="false"/>
          <w:color w:val="000000"/>
          <w:sz w:val="28"/>
        </w:rPr>
        <w:t>!              !     !     !     !     !пробле!ской   !дова-!иссле-</w:t>
      </w:r>
    </w:p>
    <w:p>
      <w:pPr>
        <w:spacing w:after="0"/>
        <w:ind w:left="0"/>
        <w:jc w:val="both"/>
      </w:pPr>
      <w:r>
        <w:rPr>
          <w:rFonts w:ascii="Times New Roman"/>
          <w:b w:val="false"/>
          <w:i w:val="false"/>
          <w:color w:val="000000"/>
          <w:sz w:val="28"/>
        </w:rPr>
        <w:t>!              !     !     !     !     !мам   !педаго-!ния  !дования</w:t>
      </w:r>
    </w:p>
    <w:p>
      <w:pPr>
        <w:spacing w:after="0"/>
        <w:ind w:left="0"/>
        <w:jc w:val="both"/>
      </w:pPr>
      <w:r>
        <w:rPr>
          <w:rFonts w:ascii="Times New Roman"/>
          <w:b w:val="false"/>
          <w:i w:val="false"/>
          <w:color w:val="000000"/>
          <w:sz w:val="28"/>
        </w:rPr>
        <w:t>!              !     !     !     !     !дея-  !гики   !     !</w:t>
      </w:r>
    </w:p>
    <w:p>
      <w:pPr>
        <w:spacing w:after="0"/>
        <w:ind w:left="0"/>
        <w:jc w:val="both"/>
      </w:pPr>
      <w:r>
        <w:rPr>
          <w:rFonts w:ascii="Times New Roman"/>
          <w:b w:val="false"/>
          <w:i w:val="false"/>
          <w:color w:val="000000"/>
          <w:sz w:val="28"/>
        </w:rPr>
        <w:t>!              !     !     !     !     !тель- !       !     !</w:t>
      </w:r>
    </w:p>
    <w:p>
      <w:pPr>
        <w:spacing w:after="0"/>
        <w:ind w:left="0"/>
        <w:jc w:val="both"/>
      </w:pPr>
      <w:r>
        <w:rPr>
          <w:rFonts w:ascii="Times New Roman"/>
          <w:b w:val="false"/>
          <w:i w:val="false"/>
          <w:color w:val="000000"/>
          <w:sz w:val="28"/>
        </w:rPr>
        <w:t>!              !     !     !     !     !ности !       !     !</w:t>
      </w:r>
    </w:p>
    <w:p>
      <w:pPr>
        <w:spacing w:after="0"/>
        <w:ind w:left="0"/>
        <w:jc w:val="both"/>
      </w:pPr>
      <w:r>
        <w:rPr>
          <w:rFonts w:ascii="Times New Roman"/>
          <w:b w:val="false"/>
          <w:i w:val="false"/>
          <w:color w:val="000000"/>
          <w:sz w:val="28"/>
        </w:rPr>
        <w:t>!              !     !     !     !     !ОВД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Внедрение    !Подготовка   !Конференции, !Всего     ! Номера</w:t>
      </w:r>
    </w:p>
    <w:p>
      <w:pPr>
        <w:spacing w:after="0"/>
        <w:ind w:left="0"/>
        <w:jc w:val="both"/>
      </w:pPr>
      <w:r>
        <w:rPr>
          <w:rFonts w:ascii="Times New Roman"/>
          <w:b w:val="false"/>
          <w:i w:val="false"/>
          <w:color w:val="000000"/>
          <w:sz w:val="28"/>
        </w:rPr>
        <w:t>  результатов  !СНТ и УП     !семинары,    !позиций   ! позиций</w:t>
      </w:r>
    </w:p>
    <w:p>
      <w:pPr>
        <w:spacing w:after="0"/>
        <w:ind w:left="0"/>
        <w:jc w:val="both"/>
      </w:pPr>
      <w:r>
        <w:rPr>
          <w:rFonts w:ascii="Times New Roman"/>
          <w:b w:val="false"/>
          <w:i w:val="false"/>
          <w:color w:val="000000"/>
          <w:sz w:val="28"/>
        </w:rPr>
        <w:t>  научных      !             !выездные     !          ! по плану</w:t>
      </w:r>
    </w:p>
    <w:p>
      <w:pPr>
        <w:spacing w:after="0"/>
        <w:ind w:left="0"/>
        <w:jc w:val="both"/>
      </w:pPr>
      <w:r>
        <w:rPr>
          <w:rFonts w:ascii="Times New Roman"/>
          <w:b w:val="false"/>
          <w:i w:val="false"/>
          <w:color w:val="000000"/>
          <w:sz w:val="28"/>
        </w:rPr>
        <w:t>  исследований !             !заседания    !          ! НИР</w:t>
      </w:r>
    </w:p>
    <w:p>
      <w:pPr>
        <w:spacing w:after="0"/>
        <w:ind w:left="0"/>
        <w:jc w:val="both"/>
      </w:pPr>
      <w:r>
        <w:rPr>
          <w:rFonts w:ascii="Times New Roman"/>
          <w:b w:val="false"/>
          <w:i w:val="false"/>
          <w:color w:val="000000"/>
          <w:sz w:val="28"/>
        </w:rPr>
        <w:t>               !             !кафедр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ХРОНОЛОГИЧЕСКИЙ УКАЗАТЕЛЬ КОНТРОЛИРУЕМЫХ ВЫХОДОВ НИР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!Кафедра, отдел!январь!февраль!март!апрель!май !июнь !июль!август</w:t>
      </w:r>
    </w:p>
    <w:p>
      <w:pPr>
        <w:spacing w:after="0"/>
        <w:ind w:left="0"/>
        <w:jc w:val="both"/>
      </w:pPr>
      <w:r>
        <w:rPr>
          <w:rFonts w:ascii="Times New Roman"/>
          <w:b w:val="false"/>
          <w:i w:val="false"/>
          <w:color w:val="000000"/>
          <w:sz w:val="28"/>
        </w:rPr>
        <w:t>   !разработки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сентябрь   !   октябрь   !   ноябрь    !       декабрь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УКАЗАТЕЛЬ ВИДОВ РАБОТ (РАЗДЕЛ 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Наименование! Аналитическая! Анкетирование!Видеофильмы! Глава</w:t>
      </w:r>
    </w:p>
    <w:p>
      <w:pPr>
        <w:spacing w:after="0"/>
        <w:ind w:left="0"/>
        <w:jc w:val="both"/>
      </w:pPr>
      <w:r>
        <w:rPr>
          <w:rFonts w:ascii="Times New Roman"/>
          <w:b w:val="false"/>
          <w:i w:val="false"/>
          <w:color w:val="000000"/>
          <w:sz w:val="28"/>
        </w:rPr>
        <w:t>кафедры,    ! справка      !              !           ! диссертации</w:t>
      </w:r>
    </w:p>
    <w:p>
      <w:pPr>
        <w:spacing w:after="0"/>
        <w:ind w:left="0"/>
        <w:jc w:val="both"/>
      </w:pPr>
      <w:r>
        <w:rPr>
          <w:rFonts w:ascii="Times New Roman"/>
          <w:b w:val="false"/>
          <w:i w:val="false"/>
          <w:color w:val="000000"/>
          <w:sz w:val="28"/>
        </w:rPr>
        <w:t>отдела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Защита      !Изучение      !Инструментарий!Канд.    !Квалиф!Концепция</w:t>
      </w:r>
    </w:p>
    <w:p>
      <w:pPr>
        <w:spacing w:after="0"/>
        <w:ind w:left="0"/>
        <w:jc w:val="both"/>
      </w:pPr>
      <w:r>
        <w:rPr>
          <w:rFonts w:ascii="Times New Roman"/>
          <w:b w:val="false"/>
          <w:i w:val="false"/>
          <w:color w:val="000000"/>
          <w:sz w:val="28"/>
        </w:rPr>
        <w:t>диссертации !практики      !              !экзамены !требов!преподавания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Лекции  !Макеты !Методические !Научные !Обзоры     !Отчет</w:t>
      </w:r>
    </w:p>
    <w:p>
      <w:pPr>
        <w:spacing w:after="0"/>
        <w:ind w:left="0"/>
        <w:jc w:val="both"/>
      </w:pPr>
      <w:r>
        <w:rPr>
          <w:rFonts w:ascii="Times New Roman"/>
          <w:b w:val="false"/>
          <w:i w:val="false"/>
          <w:color w:val="000000"/>
          <w:sz w:val="28"/>
        </w:rPr>
        <w:t>        !       !рекомендации !доклады !(практики, !(заключительный)</w:t>
      </w:r>
    </w:p>
    <w:p>
      <w:pPr>
        <w:spacing w:after="0"/>
        <w:ind w:left="0"/>
        <w:jc w:val="both"/>
      </w:pPr>
      <w:r>
        <w:rPr>
          <w:rFonts w:ascii="Times New Roman"/>
          <w:b w:val="false"/>
          <w:i w:val="false"/>
          <w:color w:val="000000"/>
          <w:sz w:val="28"/>
        </w:rPr>
        <w:t>        !       !             !        !лит-ы)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Педагогический!Предложения!Рабочая!Статьи!Учебно-!Учебные!Контрольно-</w:t>
      </w:r>
    </w:p>
    <w:p>
      <w:pPr>
        <w:spacing w:after="0"/>
        <w:ind w:left="0"/>
        <w:jc w:val="both"/>
      </w:pPr>
      <w:r>
        <w:rPr>
          <w:rFonts w:ascii="Times New Roman"/>
          <w:b w:val="false"/>
          <w:i w:val="false"/>
          <w:color w:val="000000"/>
          <w:sz w:val="28"/>
        </w:rPr>
        <w:t>эксперимент   !           !програм!      !методи-!програм!обуч.</w:t>
      </w:r>
    </w:p>
    <w:p>
      <w:pPr>
        <w:spacing w:after="0"/>
        <w:ind w:left="0"/>
        <w:jc w:val="both"/>
      </w:pPr>
      <w:r>
        <w:rPr>
          <w:rFonts w:ascii="Times New Roman"/>
          <w:b w:val="false"/>
          <w:i w:val="false"/>
          <w:color w:val="000000"/>
          <w:sz w:val="28"/>
        </w:rPr>
        <w:t>              !           !ма     !      !ческие !мы     !программы</w:t>
      </w:r>
    </w:p>
    <w:p>
      <w:pPr>
        <w:spacing w:after="0"/>
        <w:ind w:left="0"/>
        <w:jc w:val="both"/>
      </w:pPr>
      <w:r>
        <w:rPr>
          <w:rFonts w:ascii="Times New Roman"/>
          <w:b w:val="false"/>
          <w:i w:val="false"/>
          <w:color w:val="000000"/>
          <w:sz w:val="28"/>
        </w:rPr>
        <w:t>              !           !       !      !матери-!       !</w:t>
      </w:r>
    </w:p>
    <w:p>
      <w:pPr>
        <w:spacing w:after="0"/>
        <w:ind w:left="0"/>
        <w:jc w:val="both"/>
      </w:pPr>
      <w:r>
        <w:rPr>
          <w:rFonts w:ascii="Times New Roman"/>
          <w:b w:val="false"/>
          <w:i w:val="false"/>
          <w:color w:val="000000"/>
          <w:sz w:val="28"/>
        </w:rPr>
        <w:t>              !           !       !      !алы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ВНЕДРЕНИЕ РЕЗУЛЬТАТОВ НАУЧНЫХ ИССЛЕДОВАНИЙ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N!Наименование!Ответственный!Срок      !Направление,!Основание</w:t>
      </w:r>
    </w:p>
    <w:p>
      <w:pPr>
        <w:spacing w:after="0"/>
        <w:ind w:left="0"/>
        <w:jc w:val="both"/>
      </w:pPr>
      <w:r>
        <w:rPr>
          <w:rFonts w:ascii="Times New Roman"/>
          <w:b w:val="false"/>
          <w:i w:val="false"/>
          <w:color w:val="000000"/>
          <w:sz w:val="28"/>
        </w:rPr>
        <w:t>!и вид       !за внедрение !оформления!регион      !включения темы</w:t>
      </w:r>
    </w:p>
    <w:p>
      <w:pPr>
        <w:spacing w:after="0"/>
        <w:ind w:left="0"/>
        <w:jc w:val="both"/>
      </w:pPr>
      <w:r>
        <w:rPr>
          <w:rFonts w:ascii="Times New Roman"/>
          <w:b w:val="false"/>
          <w:i w:val="false"/>
          <w:color w:val="000000"/>
          <w:sz w:val="28"/>
        </w:rPr>
        <w:t>!внедряемой  !             !акта      !внедрения   !в план</w:t>
      </w:r>
    </w:p>
    <w:p>
      <w:pPr>
        <w:spacing w:after="0"/>
        <w:ind w:left="0"/>
        <w:jc w:val="both"/>
      </w:pPr>
      <w:r>
        <w:rPr>
          <w:rFonts w:ascii="Times New Roman"/>
          <w:b w:val="false"/>
          <w:i w:val="false"/>
          <w:color w:val="000000"/>
          <w:sz w:val="28"/>
        </w:rPr>
        <w:t>!разработки  !             !внедрения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ПОДГОТОВКА СБОРНИКОВ НАУЧНЫХ ТРУДОВ, УЧЕБНЫХ ПОСОБИЙ И</w:t>
      </w:r>
    </w:p>
    <w:p>
      <w:pPr>
        <w:spacing w:after="0"/>
        <w:ind w:left="0"/>
        <w:jc w:val="both"/>
      </w:pPr>
      <w:r>
        <w:rPr>
          <w:rFonts w:ascii="Times New Roman"/>
          <w:b w:val="false"/>
          <w:i w:val="false"/>
          <w:color w:val="000000"/>
          <w:sz w:val="28"/>
        </w:rPr>
        <w:t>               ДРУГОЙ УЧЕБНО-МЕТОДИЧЕСКОЙ ЛИТЕРАТУРЫ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N!Наименование!Вид работы, !Авторы!    Сроки подготовки   !Основания</w:t>
      </w:r>
    </w:p>
    <w:p>
      <w:pPr>
        <w:spacing w:after="0"/>
        <w:ind w:left="0"/>
        <w:jc w:val="both"/>
      </w:pPr>
      <w:r>
        <w:rPr>
          <w:rFonts w:ascii="Times New Roman"/>
          <w:b w:val="false"/>
          <w:i w:val="false"/>
          <w:color w:val="000000"/>
          <w:sz w:val="28"/>
        </w:rPr>
        <w:t>!работы      !Объем в п.л.!      !-----------------------!включения</w:t>
      </w:r>
    </w:p>
    <w:p>
      <w:pPr>
        <w:spacing w:after="0"/>
        <w:ind w:left="0"/>
        <w:jc w:val="both"/>
      </w:pPr>
      <w:r>
        <w:rPr>
          <w:rFonts w:ascii="Times New Roman"/>
          <w:b w:val="false"/>
          <w:i w:val="false"/>
          <w:color w:val="000000"/>
          <w:sz w:val="28"/>
        </w:rPr>
        <w:t>!            !            !      !кафедральная!передана  !темы в</w:t>
      </w:r>
    </w:p>
    <w:p>
      <w:pPr>
        <w:spacing w:after="0"/>
        <w:ind w:left="0"/>
        <w:jc w:val="both"/>
      </w:pPr>
      <w:r>
        <w:rPr>
          <w:rFonts w:ascii="Times New Roman"/>
          <w:b w:val="false"/>
          <w:i w:val="false"/>
          <w:color w:val="000000"/>
          <w:sz w:val="28"/>
        </w:rPr>
        <w:t>!            !            !      !готовность  !в НИиРИО  !план</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КОНФЕРЕНЦИИ, СЕМИНАРЫ, КРУГЛЫЕ СТОЛЫ, ВЫЕЗДНЫЕ ЗАСЕДАНИЯ КАФЕДР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N!Тема        !Вид         !Участники !Сроки       !Ответственный</w:t>
      </w:r>
    </w:p>
    <w:p>
      <w:pPr>
        <w:spacing w:after="0"/>
        <w:ind w:left="0"/>
        <w:jc w:val="both"/>
      </w:pPr>
      <w:r>
        <w:rPr>
          <w:rFonts w:ascii="Times New Roman"/>
          <w:b w:val="false"/>
          <w:i w:val="false"/>
          <w:color w:val="000000"/>
          <w:sz w:val="28"/>
        </w:rPr>
        <w:t>!разработки  !мероприятия !          !проведения  !за проведение</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УКАЗАТЕЛЬ ВИДОВ РАБОТ (РАЗДЕЛ 3,4)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!Наименование!Адмправо !Б и!Ви !Госправовых!Гражданско-!Криминали-</w:t>
      </w:r>
    </w:p>
    <w:p>
      <w:pPr>
        <w:spacing w:after="0"/>
        <w:ind w:left="0"/>
        <w:jc w:val="both"/>
      </w:pPr>
      <w:r>
        <w:rPr>
          <w:rFonts w:ascii="Times New Roman"/>
          <w:b w:val="false"/>
          <w:i w:val="false"/>
          <w:color w:val="000000"/>
          <w:sz w:val="28"/>
        </w:rPr>
        <w:t>   !работ       !и адмдея-!ФП !СТП!дисциплин  !правовых   !стики</w:t>
      </w:r>
    </w:p>
    <w:p>
      <w:pPr>
        <w:spacing w:after="0"/>
        <w:ind w:left="0"/>
        <w:jc w:val="both"/>
      </w:pPr>
      <w:r>
        <w:rPr>
          <w:rFonts w:ascii="Times New Roman"/>
          <w:b w:val="false"/>
          <w:i w:val="false"/>
          <w:color w:val="000000"/>
          <w:sz w:val="28"/>
        </w:rPr>
        <w:t>   !            !тельность!   !   !           !дисциплин  !</w:t>
      </w:r>
    </w:p>
    <w:p>
      <w:pPr>
        <w:spacing w:after="0"/>
        <w:ind w:left="0"/>
        <w:jc w:val="both"/>
      </w:pPr>
      <w:r>
        <w:rPr>
          <w:rFonts w:ascii="Times New Roman"/>
          <w:b w:val="false"/>
          <w:i w:val="false"/>
          <w:color w:val="000000"/>
          <w:sz w:val="28"/>
        </w:rPr>
        <w:t>   !            !ОВД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Выездные</w:t>
      </w:r>
    </w:p>
    <w:p>
      <w:pPr>
        <w:spacing w:after="0"/>
        <w:ind w:left="0"/>
        <w:jc w:val="both"/>
      </w:pPr>
      <w:r>
        <w:rPr>
          <w:rFonts w:ascii="Times New Roman"/>
          <w:b w:val="false"/>
          <w:i w:val="false"/>
          <w:color w:val="000000"/>
          <w:sz w:val="28"/>
        </w:rPr>
        <w:t>    заседания</w:t>
      </w:r>
    </w:p>
    <w:p>
      <w:pPr>
        <w:spacing w:after="0"/>
        <w:ind w:left="0"/>
        <w:jc w:val="both"/>
      </w:pPr>
      <w:r>
        <w:rPr>
          <w:rFonts w:ascii="Times New Roman"/>
          <w:b w:val="false"/>
          <w:i w:val="false"/>
          <w:color w:val="000000"/>
          <w:sz w:val="28"/>
        </w:rPr>
        <w:t>    кафедры</w:t>
      </w:r>
    </w:p>
    <w:p>
      <w:pPr>
        <w:spacing w:after="0"/>
        <w:ind w:left="0"/>
        <w:jc w:val="both"/>
      </w:pPr>
      <w:r>
        <w:rPr>
          <w:rFonts w:ascii="Times New Roman"/>
          <w:b w:val="false"/>
          <w:i w:val="false"/>
          <w:color w:val="000000"/>
          <w:sz w:val="28"/>
        </w:rPr>
        <w:t>2. Круглый</w:t>
      </w:r>
    </w:p>
    <w:p>
      <w:pPr>
        <w:spacing w:after="0"/>
        <w:ind w:left="0"/>
        <w:jc w:val="both"/>
      </w:pPr>
      <w:r>
        <w:rPr>
          <w:rFonts w:ascii="Times New Roman"/>
          <w:b w:val="false"/>
          <w:i w:val="false"/>
          <w:color w:val="000000"/>
          <w:sz w:val="28"/>
        </w:rPr>
        <w:t>    стол</w:t>
      </w:r>
    </w:p>
    <w:p>
      <w:pPr>
        <w:spacing w:after="0"/>
        <w:ind w:left="0"/>
        <w:jc w:val="both"/>
      </w:pPr>
      <w:r>
        <w:rPr>
          <w:rFonts w:ascii="Times New Roman"/>
          <w:b w:val="false"/>
          <w:i w:val="false"/>
          <w:color w:val="000000"/>
          <w:sz w:val="28"/>
        </w:rPr>
        <w:t>3. Семинар</w:t>
      </w:r>
    </w:p>
    <w:p>
      <w:pPr>
        <w:spacing w:after="0"/>
        <w:ind w:left="0"/>
        <w:jc w:val="both"/>
      </w:pPr>
      <w:r>
        <w:rPr>
          <w:rFonts w:ascii="Times New Roman"/>
          <w:b w:val="false"/>
          <w:i w:val="false"/>
          <w:color w:val="000000"/>
          <w:sz w:val="28"/>
        </w:rPr>
        <w:t>4. Конференция</w:t>
      </w:r>
    </w:p>
    <w:p>
      <w:pPr>
        <w:spacing w:after="0"/>
        <w:ind w:left="0"/>
        <w:jc w:val="both"/>
      </w:pPr>
      <w:r>
        <w:rPr>
          <w:rFonts w:ascii="Times New Roman"/>
          <w:b w:val="false"/>
          <w:i w:val="false"/>
          <w:color w:val="000000"/>
          <w:sz w:val="28"/>
        </w:rPr>
        <w:t>5. Читательская</w:t>
      </w:r>
    </w:p>
    <w:p>
      <w:pPr>
        <w:spacing w:after="0"/>
        <w:ind w:left="0"/>
        <w:jc w:val="both"/>
      </w:pPr>
      <w:r>
        <w:rPr>
          <w:rFonts w:ascii="Times New Roman"/>
          <w:b w:val="false"/>
          <w:i w:val="false"/>
          <w:color w:val="000000"/>
          <w:sz w:val="28"/>
        </w:rPr>
        <w:t>    конференция</w:t>
      </w:r>
    </w:p>
    <w:p>
      <w:pPr>
        <w:spacing w:after="0"/>
        <w:ind w:left="0"/>
        <w:jc w:val="both"/>
      </w:pPr>
      <w:r>
        <w:rPr>
          <w:rFonts w:ascii="Times New Roman"/>
          <w:b w:val="false"/>
          <w:i w:val="false"/>
          <w:color w:val="000000"/>
          <w:sz w:val="28"/>
        </w:rPr>
        <w:t>6. Викторина</w:t>
      </w:r>
    </w:p>
    <w:p>
      <w:pPr>
        <w:spacing w:after="0"/>
        <w:ind w:left="0"/>
        <w:jc w:val="both"/>
      </w:pPr>
      <w:r>
        <w:rPr>
          <w:rFonts w:ascii="Times New Roman"/>
          <w:b w:val="false"/>
          <w:i w:val="false"/>
          <w:color w:val="000000"/>
          <w:sz w:val="28"/>
        </w:rPr>
        <w:t>7. Конкурс</w:t>
      </w:r>
    </w:p>
    <w:p>
      <w:pPr>
        <w:spacing w:after="0"/>
        <w:ind w:left="0"/>
        <w:jc w:val="both"/>
      </w:pPr>
      <w:r>
        <w:rPr>
          <w:rFonts w:ascii="Times New Roman"/>
          <w:b w:val="false"/>
          <w:i w:val="false"/>
          <w:color w:val="000000"/>
          <w:sz w:val="28"/>
        </w:rPr>
        <w:t>8. Сборники</w:t>
      </w:r>
    </w:p>
    <w:p>
      <w:pPr>
        <w:spacing w:after="0"/>
        <w:ind w:left="0"/>
        <w:jc w:val="both"/>
      </w:pPr>
      <w:r>
        <w:rPr>
          <w:rFonts w:ascii="Times New Roman"/>
          <w:b w:val="false"/>
          <w:i w:val="false"/>
          <w:color w:val="000000"/>
          <w:sz w:val="28"/>
        </w:rPr>
        <w:t>9. Монография</w:t>
      </w:r>
    </w:p>
    <w:p>
      <w:pPr>
        <w:spacing w:after="0"/>
        <w:ind w:left="0"/>
        <w:jc w:val="both"/>
      </w:pPr>
      <w:r>
        <w:rPr>
          <w:rFonts w:ascii="Times New Roman"/>
          <w:b w:val="false"/>
          <w:i w:val="false"/>
          <w:color w:val="000000"/>
          <w:sz w:val="28"/>
        </w:rPr>
        <w:t>10. Учебные и</w:t>
      </w:r>
    </w:p>
    <w:p>
      <w:pPr>
        <w:spacing w:after="0"/>
        <w:ind w:left="0"/>
        <w:jc w:val="both"/>
      </w:pPr>
      <w:r>
        <w:rPr>
          <w:rFonts w:ascii="Times New Roman"/>
          <w:b w:val="false"/>
          <w:i w:val="false"/>
          <w:color w:val="000000"/>
          <w:sz w:val="28"/>
        </w:rPr>
        <w:t>    учебно-</w:t>
      </w:r>
    </w:p>
    <w:p>
      <w:pPr>
        <w:spacing w:after="0"/>
        <w:ind w:left="0"/>
        <w:jc w:val="both"/>
      </w:pPr>
      <w:r>
        <w:rPr>
          <w:rFonts w:ascii="Times New Roman"/>
          <w:b w:val="false"/>
          <w:i w:val="false"/>
          <w:color w:val="000000"/>
          <w:sz w:val="28"/>
        </w:rPr>
        <w:t>    методические</w:t>
      </w:r>
    </w:p>
    <w:p>
      <w:pPr>
        <w:spacing w:after="0"/>
        <w:ind w:left="0"/>
        <w:jc w:val="both"/>
      </w:pPr>
      <w:r>
        <w:rPr>
          <w:rFonts w:ascii="Times New Roman"/>
          <w:b w:val="false"/>
          <w:i w:val="false"/>
          <w:color w:val="000000"/>
          <w:sz w:val="28"/>
        </w:rPr>
        <w:t>    пособия</w:t>
      </w:r>
    </w:p>
    <w:p>
      <w:pPr>
        <w:spacing w:after="0"/>
        <w:ind w:left="0"/>
        <w:jc w:val="both"/>
      </w:pPr>
      <w:r>
        <w:rPr>
          <w:rFonts w:ascii="Times New Roman"/>
          <w:b w:val="false"/>
          <w:i w:val="false"/>
          <w:color w:val="000000"/>
          <w:sz w:val="28"/>
        </w:rPr>
        <w:t>11. Курс лекций</w:t>
      </w:r>
    </w:p>
    <w:p>
      <w:pPr>
        <w:spacing w:after="0"/>
        <w:ind w:left="0"/>
        <w:jc w:val="both"/>
      </w:pPr>
      <w:r>
        <w:rPr>
          <w:rFonts w:ascii="Times New Roman"/>
          <w:b w:val="false"/>
          <w:i w:val="false"/>
          <w:color w:val="000000"/>
          <w:sz w:val="28"/>
        </w:rPr>
        <w:t>12. Лекции</w:t>
      </w:r>
    </w:p>
    <w:p>
      <w:pPr>
        <w:spacing w:after="0"/>
        <w:ind w:left="0"/>
        <w:jc w:val="both"/>
      </w:pPr>
      <w:r>
        <w:rPr>
          <w:rFonts w:ascii="Times New Roman"/>
          <w:b w:val="false"/>
          <w:i w:val="false"/>
          <w:color w:val="000000"/>
          <w:sz w:val="28"/>
        </w:rPr>
        <w:t>13. Словарь</w:t>
      </w:r>
    </w:p>
    <w:p>
      <w:pPr>
        <w:spacing w:after="0"/>
        <w:ind w:left="0"/>
        <w:jc w:val="both"/>
      </w:pPr>
      <w:r>
        <w:rPr>
          <w:rFonts w:ascii="Times New Roman"/>
          <w:b w:val="false"/>
          <w:i w:val="false"/>
          <w:color w:val="000000"/>
          <w:sz w:val="28"/>
        </w:rPr>
        <w:t>14. Справочники</w:t>
      </w:r>
    </w:p>
    <w:p>
      <w:pPr>
        <w:spacing w:after="0"/>
        <w:ind w:left="0"/>
        <w:jc w:val="both"/>
      </w:pPr>
      <w:r>
        <w:rPr>
          <w:rFonts w:ascii="Times New Roman"/>
          <w:b w:val="false"/>
          <w:i w:val="false"/>
          <w:color w:val="000000"/>
          <w:sz w:val="28"/>
        </w:rPr>
        <w:t>15. Методические</w:t>
      </w:r>
    </w:p>
    <w:p>
      <w:pPr>
        <w:spacing w:after="0"/>
        <w:ind w:left="0"/>
        <w:jc w:val="both"/>
      </w:pPr>
      <w:r>
        <w:rPr>
          <w:rFonts w:ascii="Times New Roman"/>
          <w:b w:val="false"/>
          <w:i w:val="false"/>
          <w:color w:val="000000"/>
          <w:sz w:val="28"/>
        </w:rPr>
        <w:t>    рекомендации</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ОРД!Социально-  !СПП!Уголовного!Уголовного!У и!Языков!НИ и РИО!ГПФО</w:t>
      </w:r>
    </w:p>
    <w:p>
      <w:pPr>
        <w:spacing w:after="0"/>
        <w:ind w:left="0"/>
        <w:jc w:val="both"/>
      </w:pPr>
      <w:r>
        <w:rPr>
          <w:rFonts w:ascii="Times New Roman"/>
          <w:b w:val="false"/>
          <w:i w:val="false"/>
          <w:color w:val="000000"/>
          <w:sz w:val="28"/>
        </w:rPr>
        <w:t>   !гуманитарных!   !права и   !процесса  !П  !      !        !</w:t>
      </w:r>
    </w:p>
    <w:p>
      <w:pPr>
        <w:spacing w:after="0"/>
        <w:ind w:left="0"/>
        <w:jc w:val="both"/>
      </w:pPr>
      <w:r>
        <w:rPr>
          <w:rFonts w:ascii="Times New Roman"/>
          <w:b w:val="false"/>
          <w:i w:val="false"/>
          <w:color w:val="000000"/>
          <w:sz w:val="28"/>
        </w:rPr>
        <w:t>   !дисциплин   !   !криминоло-!          !   !      !        !</w:t>
      </w:r>
    </w:p>
    <w:p>
      <w:pPr>
        <w:spacing w:after="0"/>
        <w:ind w:left="0"/>
        <w:jc w:val="both"/>
      </w:pPr>
      <w:r>
        <w:rPr>
          <w:rFonts w:ascii="Times New Roman"/>
          <w:b w:val="false"/>
          <w:i w:val="false"/>
          <w:color w:val="000000"/>
          <w:sz w:val="28"/>
        </w:rPr>
        <w:t>   !            !   !гии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ФОО!ФЗО!ФПК!Оперативно-!Профилактических!Дисциплин!Радиоинженерных</w:t>
      </w:r>
    </w:p>
    <w:p>
      <w:pPr>
        <w:spacing w:after="0"/>
        <w:ind w:left="0"/>
        <w:jc w:val="both"/>
      </w:pPr>
      <w:r>
        <w:rPr>
          <w:rFonts w:ascii="Times New Roman"/>
          <w:b w:val="false"/>
          <w:i w:val="false"/>
          <w:color w:val="000000"/>
          <w:sz w:val="28"/>
        </w:rPr>
        <w:t>   !   !   !тактических!дисциплин       !пожарной !дисциплин</w:t>
      </w:r>
    </w:p>
    <w:p>
      <w:pPr>
        <w:spacing w:after="0"/>
        <w:ind w:left="0"/>
        <w:jc w:val="both"/>
      </w:pPr>
      <w:r>
        <w:rPr>
          <w:rFonts w:ascii="Times New Roman"/>
          <w:b w:val="false"/>
          <w:i w:val="false"/>
          <w:color w:val="000000"/>
          <w:sz w:val="28"/>
        </w:rPr>
        <w:t>   !   !   !дисциплин  !                !техники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Общенаучных!ОВиСР!Итого</w:t>
      </w:r>
    </w:p>
    <w:p>
      <w:pPr>
        <w:spacing w:after="0"/>
        <w:ind w:left="0"/>
        <w:jc w:val="both"/>
      </w:pPr>
      <w:r>
        <w:rPr>
          <w:rFonts w:ascii="Times New Roman"/>
          <w:b w:val="false"/>
          <w:i w:val="false"/>
          <w:color w:val="000000"/>
          <w:sz w:val="28"/>
        </w:rPr>
        <w:t>дисциплин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УКАЗАТЕЛЬ РАЗРАБОТОК, ВНЕДРЯЕМЫХ В ПРАКТИКУ ОВД И УЧЕБНЫЙ ПРОЦЕСС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!Наименование!Адмправо !Б и!ВиС!Госправовых!Гражданско-!Криминали-</w:t>
      </w:r>
    </w:p>
    <w:p>
      <w:pPr>
        <w:spacing w:after="0"/>
        <w:ind w:left="0"/>
        <w:jc w:val="both"/>
      </w:pPr>
      <w:r>
        <w:rPr>
          <w:rFonts w:ascii="Times New Roman"/>
          <w:b w:val="false"/>
          <w:i w:val="false"/>
          <w:color w:val="000000"/>
          <w:sz w:val="28"/>
        </w:rPr>
        <w:t>   !работ       !и адмдея-!ФП !СТП!дисциплин  !правовых   !стики</w:t>
      </w:r>
    </w:p>
    <w:p>
      <w:pPr>
        <w:spacing w:after="0"/>
        <w:ind w:left="0"/>
        <w:jc w:val="both"/>
      </w:pPr>
      <w:r>
        <w:rPr>
          <w:rFonts w:ascii="Times New Roman"/>
          <w:b w:val="false"/>
          <w:i w:val="false"/>
          <w:color w:val="000000"/>
          <w:sz w:val="28"/>
        </w:rPr>
        <w:t>   !            !тельность!   !   !           !дисциплин  !</w:t>
      </w:r>
    </w:p>
    <w:p>
      <w:pPr>
        <w:spacing w:after="0"/>
        <w:ind w:left="0"/>
        <w:jc w:val="both"/>
      </w:pPr>
      <w:r>
        <w:rPr>
          <w:rFonts w:ascii="Times New Roman"/>
          <w:b w:val="false"/>
          <w:i w:val="false"/>
          <w:color w:val="000000"/>
          <w:sz w:val="28"/>
        </w:rPr>
        <w:t>   !            !ОВД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Сборники</w:t>
      </w:r>
    </w:p>
    <w:p>
      <w:pPr>
        <w:spacing w:after="0"/>
        <w:ind w:left="0"/>
        <w:jc w:val="both"/>
      </w:pPr>
      <w:r>
        <w:rPr>
          <w:rFonts w:ascii="Times New Roman"/>
          <w:b w:val="false"/>
          <w:i w:val="false"/>
          <w:color w:val="000000"/>
          <w:sz w:val="28"/>
        </w:rPr>
        <w:t>2. Учебные и</w:t>
      </w:r>
    </w:p>
    <w:p>
      <w:pPr>
        <w:spacing w:after="0"/>
        <w:ind w:left="0"/>
        <w:jc w:val="both"/>
      </w:pPr>
      <w:r>
        <w:rPr>
          <w:rFonts w:ascii="Times New Roman"/>
          <w:b w:val="false"/>
          <w:i w:val="false"/>
          <w:color w:val="000000"/>
          <w:sz w:val="28"/>
        </w:rPr>
        <w:t>    учебно-</w:t>
      </w:r>
    </w:p>
    <w:p>
      <w:pPr>
        <w:spacing w:after="0"/>
        <w:ind w:left="0"/>
        <w:jc w:val="both"/>
      </w:pPr>
      <w:r>
        <w:rPr>
          <w:rFonts w:ascii="Times New Roman"/>
          <w:b w:val="false"/>
          <w:i w:val="false"/>
          <w:color w:val="000000"/>
          <w:sz w:val="28"/>
        </w:rPr>
        <w:t>    методические</w:t>
      </w:r>
    </w:p>
    <w:p>
      <w:pPr>
        <w:spacing w:after="0"/>
        <w:ind w:left="0"/>
        <w:jc w:val="both"/>
      </w:pPr>
      <w:r>
        <w:rPr>
          <w:rFonts w:ascii="Times New Roman"/>
          <w:b w:val="false"/>
          <w:i w:val="false"/>
          <w:color w:val="000000"/>
          <w:sz w:val="28"/>
        </w:rPr>
        <w:t>    пособия</w:t>
      </w:r>
    </w:p>
    <w:p>
      <w:pPr>
        <w:spacing w:after="0"/>
        <w:ind w:left="0"/>
        <w:jc w:val="both"/>
      </w:pPr>
      <w:r>
        <w:rPr>
          <w:rFonts w:ascii="Times New Roman"/>
          <w:b w:val="false"/>
          <w:i w:val="false"/>
          <w:color w:val="000000"/>
          <w:sz w:val="28"/>
        </w:rPr>
        <w:t>3. Лекции</w:t>
      </w:r>
    </w:p>
    <w:p>
      <w:pPr>
        <w:spacing w:after="0"/>
        <w:ind w:left="0"/>
        <w:jc w:val="both"/>
      </w:pPr>
      <w:r>
        <w:rPr>
          <w:rFonts w:ascii="Times New Roman"/>
          <w:b w:val="false"/>
          <w:i w:val="false"/>
          <w:color w:val="000000"/>
          <w:sz w:val="28"/>
        </w:rPr>
        <w:t>4. Словари</w:t>
      </w:r>
    </w:p>
    <w:p>
      <w:pPr>
        <w:spacing w:after="0"/>
        <w:ind w:left="0"/>
        <w:jc w:val="both"/>
      </w:pPr>
      <w:r>
        <w:rPr>
          <w:rFonts w:ascii="Times New Roman"/>
          <w:b w:val="false"/>
          <w:i w:val="false"/>
          <w:color w:val="000000"/>
          <w:sz w:val="28"/>
        </w:rPr>
        <w:t>5. Учебные и</w:t>
      </w:r>
    </w:p>
    <w:p>
      <w:pPr>
        <w:spacing w:after="0"/>
        <w:ind w:left="0"/>
        <w:jc w:val="both"/>
      </w:pPr>
      <w:r>
        <w:rPr>
          <w:rFonts w:ascii="Times New Roman"/>
          <w:b w:val="false"/>
          <w:i w:val="false"/>
          <w:color w:val="000000"/>
          <w:sz w:val="28"/>
        </w:rPr>
        <w:t>    учебно-</w:t>
      </w:r>
    </w:p>
    <w:p>
      <w:pPr>
        <w:spacing w:after="0"/>
        <w:ind w:left="0"/>
        <w:jc w:val="both"/>
      </w:pPr>
      <w:r>
        <w:rPr>
          <w:rFonts w:ascii="Times New Roman"/>
          <w:b w:val="false"/>
          <w:i w:val="false"/>
          <w:color w:val="000000"/>
          <w:sz w:val="28"/>
        </w:rPr>
        <w:t>    методические</w:t>
      </w:r>
    </w:p>
    <w:p>
      <w:pPr>
        <w:spacing w:after="0"/>
        <w:ind w:left="0"/>
        <w:jc w:val="both"/>
      </w:pPr>
      <w:r>
        <w:rPr>
          <w:rFonts w:ascii="Times New Roman"/>
          <w:b w:val="false"/>
          <w:i w:val="false"/>
          <w:color w:val="000000"/>
          <w:sz w:val="28"/>
        </w:rPr>
        <w:t>    материалы</w:t>
      </w:r>
    </w:p>
    <w:p>
      <w:pPr>
        <w:spacing w:after="0"/>
        <w:ind w:left="0"/>
        <w:jc w:val="both"/>
      </w:pPr>
      <w:r>
        <w:rPr>
          <w:rFonts w:ascii="Times New Roman"/>
          <w:b w:val="false"/>
          <w:i w:val="false"/>
          <w:color w:val="000000"/>
          <w:sz w:val="28"/>
        </w:rPr>
        <w:t>6. Контрольно-</w:t>
      </w:r>
    </w:p>
    <w:p>
      <w:pPr>
        <w:spacing w:after="0"/>
        <w:ind w:left="0"/>
        <w:jc w:val="both"/>
      </w:pPr>
      <w:r>
        <w:rPr>
          <w:rFonts w:ascii="Times New Roman"/>
          <w:b w:val="false"/>
          <w:i w:val="false"/>
          <w:color w:val="000000"/>
          <w:sz w:val="28"/>
        </w:rPr>
        <w:t>    обучающие</w:t>
      </w:r>
    </w:p>
    <w:p>
      <w:pPr>
        <w:spacing w:after="0"/>
        <w:ind w:left="0"/>
        <w:jc w:val="both"/>
      </w:pPr>
      <w:r>
        <w:rPr>
          <w:rFonts w:ascii="Times New Roman"/>
          <w:b w:val="false"/>
          <w:i w:val="false"/>
          <w:color w:val="000000"/>
          <w:sz w:val="28"/>
        </w:rPr>
        <w:t>    материалы</w:t>
      </w:r>
    </w:p>
    <w:p>
      <w:pPr>
        <w:spacing w:after="0"/>
        <w:ind w:left="0"/>
        <w:jc w:val="both"/>
      </w:pPr>
      <w:r>
        <w:rPr>
          <w:rFonts w:ascii="Times New Roman"/>
          <w:b w:val="false"/>
          <w:i w:val="false"/>
          <w:color w:val="000000"/>
          <w:sz w:val="28"/>
        </w:rPr>
        <w:t>7. Методические</w:t>
      </w:r>
    </w:p>
    <w:p>
      <w:pPr>
        <w:spacing w:after="0"/>
        <w:ind w:left="0"/>
        <w:jc w:val="both"/>
      </w:pPr>
      <w:r>
        <w:rPr>
          <w:rFonts w:ascii="Times New Roman"/>
          <w:b w:val="false"/>
          <w:i w:val="false"/>
          <w:color w:val="000000"/>
          <w:sz w:val="28"/>
        </w:rPr>
        <w:t>    рекомендации</w:t>
      </w:r>
    </w:p>
    <w:p>
      <w:pPr>
        <w:spacing w:after="0"/>
        <w:ind w:left="0"/>
        <w:jc w:val="both"/>
      </w:pPr>
      <w:r>
        <w:rPr>
          <w:rFonts w:ascii="Times New Roman"/>
          <w:b w:val="false"/>
          <w:i w:val="false"/>
          <w:color w:val="000000"/>
          <w:sz w:val="28"/>
        </w:rPr>
        <w:t>8. Макеты</w:t>
      </w:r>
    </w:p>
    <w:p>
      <w:pPr>
        <w:spacing w:after="0"/>
        <w:ind w:left="0"/>
        <w:jc w:val="both"/>
      </w:pPr>
      <w:r>
        <w:rPr>
          <w:rFonts w:ascii="Times New Roman"/>
          <w:b w:val="false"/>
          <w:i w:val="false"/>
          <w:color w:val="000000"/>
          <w:sz w:val="28"/>
        </w:rPr>
        <w:t>9. Положения</w:t>
      </w:r>
    </w:p>
    <w:p>
      <w:pPr>
        <w:spacing w:after="0"/>
        <w:ind w:left="0"/>
        <w:jc w:val="both"/>
      </w:pPr>
      <w:r>
        <w:rPr>
          <w:rFonts w:ascii="Times New Roman"/>
          <w:b w:val="false"/>
          <w:i w:val="false"/>
          <w:color w:val="000000"/>
          <w:sz w:val="28"/>
        </w:rPr>
        <w:t>10. Квалификационные</w:t>
      </w:r>
    </w:p>
    <w:p>
      <w:pPr>
        <w:spacing w:after="0"/>
        <w:ind w:left="0"/>
        <w:jc w:val="both"/>
      </w:pPr>
      <w:r>
        <w:rPr>
          <w:rFonts w:ascii="Times New Roman"/>
          <w:b w:val="false"/>
          <w:i w:val="false"/>
          <w:color w:val="000000"/>
          <w:sz w:val="28"/>
        </w:rPr>
        <w:t>    требования</w:t>
      </w:r>
    </w:p>
    <w:p>
      <w:pPr>
        <w:spacing w:after="0"/>
        <w:ind w:left="0"/>
        <w:jc w:val="both"/>
      </w:pPr>
      <w:r>
        <w:rPr>
          <w:rFonts w:ascii="Times New Roman"/>
          <w:b w:val="false"/>
          <w:i w:val="false"/>
          <w:color w:val="000000"/>
          <w:sz w:val="28"/>
        </w:rPr>
        <w:t>11. Аналитические</w:t>
      </w:r>
    </w:p>
    <w:p>
      <w:pPr>
        <w:spacing w:after="0"/>
        <w:ind w:left="0"/>
        <w:jc w:val="both"/>
      </w:pPr>
      <w:r>
        <w:rPr>
          <w:rFonts w:ascii="Times New Roman"/>
          <w:b w:val="false"/>
          <w:i w:val="false"/>
          <w:color w:val="000000"/>
          <w:sz w:val="28"/>
        </w:rPr>
        <w:t>    справки</w:t>
      </w:r>
    </w:p>
    <w:p>
      <w:pPr>
        <w:spacing w:after="0"/>
        <w:ind w:left="0"/>
        <w:jc w:val="both"/>
      </w:pPr>
      <w:r>
        <w:rPr>
          <w:rFonts w:ascii="Times New Roman"/>
          <w:b w:val="false"/>
          <w:i w:val="false"/>
          <w:color w:val="000000"/>
          <w:sz w:val="28"/>
        </w:rPr>
        <w:t>12. Предложения</w:t>
      </w:r>
    </w:p>
    <w:p>
      <w:pPr>
        <w:spacing w:after="0"/>
        <w:ind w:left="0"/>
        <w:jc w:val="both"/>
      </w:pPr>
      <w:r>
        <w:rPr>
          <w:rFonts w:ascii="Times New Roman"/>
          <w:b w:val="false"/>
          <w:i w:val="false"/>
          <w:color w:val="000000"/>
          <w:sz w:val="28"/>
        </w:rPr>
        <w:t>13. Обзоры</w:t>
      </w:r>
    </w:p>
    <w:p>
      <w:pPr>
        <w:spacing w:after="0"/>
        <w:ind w:left="0"/>
        <w:jc w:val="both"/>
      </w:pPr>
      <w:r>
        <w:rPr>
          <w:rFonts w:ascii="Times New Roman"/>
          <w:b w:val="false"/>
          <w:i w:val="false"/>
          <w:color w:val="000000"/>
          <w:sz w:val="28"/>
        </w:rPr>
        <w:t>    практики</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ОРД!Социально-  !Уголовного!Уголовного!У и!Языков!НИ и!Оперативно-</w:t>
      </w:r>
    </w:p>
    <w:p>
      <w:pPr>
        <w:spacing w:after="0"/>
        <w:ind w:left="0"/>
        <w:jc w:val="both"/>
      </w:pPr>
      <w:r>
        <w:rPr>
          <w:rFonts w:ascii="Times New Roman"/>
          <w:b w:val="false"/>
          <w:i w:val="false"/>
          <w:color w:val="000000"/>
          <w:sz w:val="28"/>
        </w:rPr>
        <w:t>   !гуманитарных!права и   !процесса  !П  !      !РИО !тактических</w:t>
      </w:r>
    </w:p>
    <w:p>
      <w:pPr>
        <w:spacing w:after="0"/>
        <w:ind w:left="0"/>
        <w:jc w:val="both"/>
      </w:pPr>
      <w:r>
        <w:rPr>
          <w:rFonts w:ascii="Times New Roman"/>
          <w:b w:val="false"/>
          <w:i w:val="false"/>
          <w:color w:val="000000"/>
          <w:sz w:val="28"/>
        </w:rPr>
        <w:t>   !дис.        !криминало-!          !   !      !    !дисц.</w:t>
      </w:r>
    </w:p>
    <w:p>
      <w:pPr>
        <w:spacing w:after="0"/>
        <w:ind w:left="0"/>
        <w:jc w:val="both"/>
      </w:pPr>
      <w:r>
        <w:rPr>
          <w:rFonts w:ascii="Times New Roman"/>
          <w:b w:val="false"/>
          <w:i w:val="false"/>
          <w:color w:val="000000"/>
          <w:sz w:val="28"/>
        </w:rPr>
        <w:t>   !            !гии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Профилактических!Дисциплин!Радиоинженерных!Обще-!СПП!ГПФО!ФПК!Итого</w:t>
      </w:r>
    </w:p>
    <w:p>
      <w:pPr>
        <w:spacing w:after="0"/>
        <w:ind w:left="0"/>
        <w:jc w:val="both"/>
      </w:pPr>
      <w:r>
        <w:rPr>
          <w:rFonts w:ascii="Times New Roman"/>
          <w:b w:val="false"/>
          <w:i w:val="false"/>
          <w:color w:val="000000"/>
          <w:sz w:val="28"/>
        </w:rPr>
        <w:t>дисциплин       !пожарной !дисциплин      !науч-!   !    !   !</w:t>
      </w:r>
    </w:p>
    <w:p>
      <w:pPr>
        <w:spacing w:after="0"/>
        <w:ind w:left="0"/>
        <w:jc w:val="both"/>
      </w:pPr>
      <w:r>
        <w:rPr>
          <w:rFonts w:ascii="Times New Roman"/>
          <w:b w:val="false"/>
          <w:i w:val="false"/>
          <w:color w:val="000000"/>
          <w:sz w:val="28"/>
        </w:rPr>
        <w:t>                !техники  !               !ных  !   !    !   !</w:t>
      </w:r>
    </w:p>
    <w:p>
      <w:pPr>
        <w:spacing w:after="0"/>
        <w:ind w:left="0"/>
        <w:jc w:val="both"/>
      </w:pPr>
      <w:r>
        <w:rPr>
          <w:rFonts w:ascii="Times New Roman"/>
          <w:b w:val="false"/>
          <w:i w:val="false"/>
          <w:color w:val="000000"/>
          <w:sz w:val="28"/>
        </w:rPr>
        <w:t>                !         !               !дисц.!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УЧАСТИЕ ПРЕПОДАВАТЕЛЕЙ И СОТРУДНИКОВ УЧЕБНЫХ ЗАВЕДЕНИЙ</w:t>
      </w:r>
    </w:p>
    <w:p>
      <w:pPr>
        <w:spacing w:after="0"/>
        <w:ind w:left="0"/>
        <w:jc w:val="both"/>
      </w:pPr>
      <w:r>
        <w:rPr>
          <w:rFonts w:ascii="Times New Roman"/>
          <w:b w:val="false"/>
          <w:i w:val="false"/>
          <w:color w:val="000000"/>
          <w:sz w:val="28"/>
        </w:rPr>
        <w:t>                    В ИССЛЕДОВАНИЯХ ПО ПЛАНУ НИР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!Фамилия, !Ученая  !Разделы плана НИР. Количество позиций, номера</w:t>
      </w:r>
    </w:p>
    <w:p>
      <w:pPr>
        <w:spacing w:after="0"/>
        <w:ind w:left="0"/>
        <w:jc w:val="both"/>
      </w:pPr>
      <w:r>
        <w:rPr>
          <w:rFonts w:ascii="Times New Roman"/>
          <w:b w:val="false"/>
          <w:i w:val="false"/>
          <w:color w:val="000000"/>
          <w:sz w:val="28"/>
        </w:rPr>
        <w:t>   !инициалы,!степень,!----------------------------------------------</w:t>
      </w:r>
    </w:p>
    <w:p>
      <w:pPr>
        <w:spacing w:after="0"/>
        <w:ind w:left="0"/>
        <w:jc w:val="both"/>
      </w:pPr>
      <w:r>
        <w:rPr>
          <w:rFonts w:ascii="Times New Roman"/>
          <w:b w:val="false"/>
          <w:i w:val="false"/>
          <w:color w:val="000000"/>
          <w:sz w:val="28"/>
        </w:rPr>
        <w:t>   !должность!Ученое  !1.1.Актуальные!1.2.Проблемы !1.3. Поисковые</w:t>
      </w:r>
    </w:p>
    <w:p>
      <w:pPr>
        <w:spacing w:after="0"/>
        <w:ind w:left="0"/>
        <w:jc w:val="both"/>
      </w:pPr>
      <w:r>
        <w:rPr>
          <w:rFonts w:ascii="Times New Roman"/>
          <w:b w:val="false"/>
          <w:i w:val="false"/>
          <w:color w:val="000000"/>
          <w:sz w:val="28"/>
        </w:rPr>
        <w:t>   !Индекс   !звание  !проблемы дея- !вузовской    !исследования</w:t>
      </w:r>
    </w:p>
    <w:p>
      <w:pPr>
        <w:spacing w:after="0"/>
        <w:ind w:left="0"/>
        <w:jc w:val="both"/>
      </w:pPr>
      <w:r>
        <w:rPr>
          <w:rFonts w:ascii="Times New Roman"/>
          <w:b w:val="false"/>
          <w:i w:val="false"/>
          <w:color w:val="000000"/>
          <w:sz w:val="28"/>
        </w:rPr>
        <w:t>   !кафедры  !        !тельности ОВД !педагогики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Разделы плана НИР. Количество позиций, номера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1.4. Подготовка!2. Внедрение !3. Подготовка !4. Научные !Всего</w:t>
      </w:r>
    </w:p>
    <w:p>
      <w:pPr>
        <w:spacing w:after="0"/>
        <w:ind w:left="0"/>
        <w:jc w:val="both"/>
      </w:pPr>
      <w:r>
        <w:rPr>
          <w:rFonts w:ascii="Times New Roman"/>
          <w:b w:val="false"/>
          <w:i w:val="false"/>
          <w:color w:val="000000"/>
          <w:sz w:val="28"/>
        </w:rPr>
        <w:t>диссертаций    !результатов  !СНТ и УП      !конференции!позиций по</w:t>
      </w:r>
    </w:p>
    <w:p>
      <w:pPr>
        <w:spacing w:after="0"/>
        <w:ind w:left="0"/>
        <w:jc w:val="both"/>
      </w:pPr>
      <w:r>
        <w:rPr>
          <w:rFonts w:ascii="Times New Roman"/>
          <w:b w:val="false"/>
          <w:i w:val="false"/>
          <w:color w:val="000000"/>
          <w:sz w:val="28"/>
        </w:rPr>
        <w:t>               !НИР          !              !           !плану НИР</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8</w:t>
      </w:r>
    </w:p>
    <w:p>
      <w:pPr>
        <w:spacing w:after="0"/>
        <w:ind w:left="0"/>
        <w:jc w:val="both"/>
      </w:pPr>
      <w:r>
        <w:rPr>
          <w:rFonts w:ascii="Times New Roman"/>
          <w:b w:val="false"/>
          <w:i w:val="false"/>
          <w:color w:val="000000"/>
          <w:sz w:val="28"/>
        </w:rPr>
        <w:t>секцией "Организация научно-          к Приказу МВД РК N ____от_____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w:t>
      </w:r>
    </w:p>
    <w:p>
      <w:pPr>
        <w:spacing w:after="0"/>
        <w:ind w:left="0"/>
        <w:jc w:val="both"/>
      </w:pPr>
      <w:r>
        <w:rPr>
          <w:rFonts w:ascii="Times New Roman"/>
          <w:b w:val="false"/>
          <w:i w:val="false"/>
          <w:color w:val="000000"/>
          <w:sz w:val="28"/>
        </w:rPr>
        <w:t>методического совета МВД</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Протокол N 1 от 20.03.95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О Л О Ж Е Н И Е</w:t>
      </w:r>
    </w:p>
    <w:p>
      <w:pPr>
        <w:spacing w:after="0"/>
        <w:ind w:left="0"/>
        <w:jc w:val="both"/>
      </w:pPr>
      <w:r>
        <w:rPr>
          <w:rFonts w:ascii="Times New Roman"/>
          <w:b w:val="false"/>
          <w:i w:val="false"/>
          <w:color w:val="000000"/>
          <w:sz w:val="28"/>
        </w:rPr>
        <w:t>            о научно-исследовательской работе слушателей</w:t>
      </w:r>
    </w:p>
    <w:p>
      <w:pPr>
        <w:spacing w:after="0"/>
        <w:ind w:left="0"/>
        <w:jc w:val="both"/>
      </w:pPr>
      <w:r>
        <w:rPr>
          <w:rFonts w:ascii="Times New Roman"/>
          <w:b w:val="false"/>
          <w:i w:val="false"/>
          <w:color w:val="000000"/>
          <w:sz w:val="28"/>
        </w:rPr>
        <w:t>            учебного заведения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ЦЕЛИ И ЗАДАЧИ НАУЧНО-ИССЛЕДОВАТЕЛЬСКОЙ РАБОТЫ СЛУШАТЕЛЕЙ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6" w:id="7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Научно-исследовательская работа слушателей (НИРС) является одним из важнейших и эффективных средств повышения качества подготовки и воспитания специалистов с высшим образованием, способных творчески применять в практической деятельности новейшие достижения научно-технического и культурного прогресса. Привлечение к научно-исследовательской работе слушателей позволяет также использовать их творческий и трудовой потенциал для решения актуальных задач, стоящих перед органами внутренних дел. </w:t>
      </w:r>
      <w:r>
        <w:br/>
      </w:r>
      <w:r>
        <w:rPr>
          <w:rFonts w:ascii="Times New Roman"/>
          <w:b w:val="false"/>
          <w:i w:val="false"/>
          <w:color w:val="000000"/>
          <w:sz w:val="28"/>
        </w:rPr>
        <w:t xml:space="preserve">
      1.2. Основные задачи НИРС: </w:t>
      </w:r>
      <w:r>
        <w:br/>
      </w:r>
      <w:r>
        <w:rPr>
          <w:rFonts w:ascii="Times New Roman"/>
          <w:b w:val="false"/>
          <w:i w:val="false"/>
          <w:color w:val="000000"/>
          <w:sz w:val="28"/>
        </w:rPr>
        <w:t xml:space="preserve">
      - овладение слушателями научным методом познания, углубленное и творческое освоение учебного материала; </w:t>
      </w:r>
      <w:r>
        <w:br/>
      </w:r>
      <w:r>
        <w:rPr>
          <w:rFonts w:ascii="Times New Roman"/>
          <w:b w:val="false"/>
          <w:i w:val="false"/>
          <w:color w:val="000000"/>
          <w:sz w:val="28"/>
        </w:rPr>
        <w:t xml:space="preserve">
      - развитие творческого мышления, расширение научного кругозора и формирование научного мировоззрения будущего специалиста органов внутренних дел; </w:t>
      </w:r>
      <w:r>
        <w:br/>
      </w:r>
      <w:r>
        <w:rPr>
          <w:rFonts w:ascii="Times New Roman"/>
          <w:b w:val="false"/>
          <w:i w:val="false"/>
          <w:color w:val="000000"/>
          <w:sz w:val="28"/>
        </w:rPr>
        <w:t xml:space="preserve">
      - привитие устойчивых навыков самостоятельной научно-исследовательский работы; </w:t>
      </w:r>
      <w:r>
        <w:br/>
      </w:r>
      <w:r>
        <w:rPr>
          <w:rFonts w:ascii="Times New Roman"/>
          <w:b w:val="false"/>
          <w:i w:val="false"/>
          <w:color w:val="000000"/>
          <w:sz w:val="28"/>
        </w:rPr>
        <w:t xml:space="preserve">
      - воспитание потребности и умения постоянно совершенствовать свои знания; </w:t>
      </w:r>
      <w:r>
        <w:br/>
      </w:r>
      <w:r>
        <w:rPr>
          <w:rFonts w:ascii="Times New Roman"/>
          <w:b w:val="false"/>
          <w:i w:val="false"/>
          <w:color w:val="000000"/>
          <w:sz w:val="28"/>
        </w:rPr>
        <w:t xml:space="preserve">
      - выработка умения применять творчески знания в практической деятельности; </w:t>
      </w:r>
      <w:r>
        <w:br/>
      </w:r>
      <w:r>
        <w:rPr>
          <w:rFonts w:ascii="Times New Roman"/>
          <w:b w:val="false"/>
          <w:i w:val="false"/>
          <w:color w:val="000000"/>
          <w:sz w:val="28"/>
        </w:rPr>
        <w:t xml:space="preserve">
      - содействие успешному решению актуальных задач деятельности органов внутренних дел; </w:t>
      </w:r>
      <w:r>
        <w:br/>
      </w:r>
      <w:r>
        <w:rPr>
          <w:rFonts w:ascii="Times New Roman"/>
          <w:b w:val="false"/>
          <w:i w:val="false"/>
          <w:color w:val="000000"/>
          <w:sz w:val="28"/>
        </w:rPr>
        <w:t xml:space="preserve">
      - популяризации и распространение положительного опыта, новых прогрессивных ферм научного творчества слушателей; </w:t>
      </w:r>
      <w:r>
        <w:br/>
      </w:r>
      <w:r>
        <w:rPr>
          <w:rFonts w:ascii="Times New Roman"/>
          <w:b w:val="false"/>
          <w:i w:val="false"/>
          <w:color w:val="000000"/>
          <w:sz w:val="28"/>
        </w:rPr>
        <w:t xml:space="preserve">
      - выработка навыков работы в научном коллективе. </w:t>
      </w:r>
      <w:r>
        <w:br/>
      </w:r>
      <w:r>
        <w:rPr>
          <w:rFonts w:ascii="Times New Roman"/>
          <w:b w:val="false"/>
          <w:i w:val="false"/>
          <w:color w:val="000000"/>
          <w:sz w:val="28"/>
        </w:rPr>
        <w:t>
 </w:t>
      </w:r>
      <w:r>
        <w:br/>
      </w:r>
      <w:r>
        <w:rPr>
          <w:rFonts w:ascii="Times New Roman"/>
          <w:b w:val="false"/>
          <w:i w:val="false"/>
          <w:color w:val="000000"/>
          <w:sz w:val="28"/>
        </w:rPr>
        <w:t xml:space="preserve">
      II. ОРГАНИЗАЦИЯ НАУЧНО-ИССЛЕДОВАТЕЛЬСКОЙ РАБОТЫ СЛУШАТЕЛЕЙ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Научно-исследовательская работа слушателей очного и заочного обучения является продолжением и углублением учебного прогресса и организуется непосредственно на кафедрах, в научных кружках и проблемных группах учебного заведения. </w:t>
      </w:r>
      <w:r>
        <w:br/>
      </w:r>
      <w:r>
        <w:rPr>
          <w:rFonts w:ascii="Times New Roman"/>
          <w:b w:val="false"/>
          <w:i w:val="false"/>
          <w:color w:val="000000"/>
          <w:sz w:val="28"/>
        </w:rPr>
        <w:t xml:space="preserve">
      2.2. Руководство научно-исследовательской работой слушателей осуществляют профессора, доценты и преподаватели учебного заведения. Также привлекаются к руководству НИРС научные сотрудники научно-исследовательского и редакционно-издательского отдела. </w:t>
      </w:r>
      <w:r>
        <w:br/>
      </w:r>
      <w:r>
        <w:rPr>
          <w:rFonts w:ascii="Times New Roman"/>
          <w:b w:val="false"/>
          <w:i w:val="false"/>
          <w:color w:val="000000"/>
          <w:sz w:val="28"/>
        </w:rPr>
        <w:t xml:space="preserve">
      2.3. Научно-исследовательская работа слушателей подразделяется на научно-исследовательскую работу, включаемую в учебный процесс и выполняемую во внеучебное время. </w:t>
      </w:r>
      <w:r>
        <w:br/>
      </w:r>
      <w:r>
        <w:rPr>
          <w:rFonts w:ascii="Times New Roman"/>
          <w:b w:val="false"/>
          <w:i w:val="false"/>
          <w:color w:val="000000"/>
          <w:sz w:val="28"/>
        </w:rPr>
        <w:t xml:space="preserve">
      2.4. Научно-исследовательская работа слушателей, включаемая в учебный процесс, предусматривает: </w:t>
      </w:r>
      <w:r>
        <w:br/>
      </w:r>
      <w:r>
        <w:rPr>
          <w:rFonts w:ascii="Times New Roman"/>
          <w:b w:val="false"/>
          <w:i w:val="false"/>
          <w:color w:val="000000"/>
          <w:sz w:val="28"/>
        </w:rPr>
        <w:t xml:space="preserve">
      - выступления на семинарских занятиях с рефератами и </w:t>
      </w:r>
    </w:p>
    <w:bookmarkEnd w:id="70"/>
    <w:bookmarkStart w:name="z98" w:id="71"/>
    <w:p>
      <w:pPr>
        <w:spacing w:after="0"/>
        <w:ind w:left="0"/>
        <w:jc w:val="both"/>
      </w:pPr>
      <w:r>
        <w:rPr>
          <w:rFonts w:ascii="Times New Roman"/>
          <w:b w:val="false"/>
          <w:i w:val="false"/>
          <w:color w:val="000000"/>
          <w:sz w:val="28"/>
        </w:rPr>
        <w:t>
 </w:t>
      </w:r>
    </w:p>
    <w:bookmarkEnd w:id="71"/>
    <w:p>
      <w:pPr>
        <w:spacing w:after="0"/>
        <w:ind w:left="0"/>
        <w:jc w:val="both"/>
      </w:pPr>
      <w:r>
        <w:rPr>
          <w:rFonts w:ascii="Times New Roman"/>
          <w:b w:val="false"/>
          <w:i w:val="false"/>
          <w:color w:val="000000"/>
          <w:sz w:val="28"/>
        </w:rPr>
        <w:t>сообщениями по результатам выполнения нетиповых заданий</w:t>
      </w:r>
    </w:p>
    <w:p>
      <w:pPr>
        <w:spacing w:after="0"/>
        <w:ind w:left="0"/>
        <w:jc w:val="both"/>
      </w:pPr>
      <w:r>
        <w:rPr>
          <w:rFonts w:ascii="Times New Roman"/>
          <w:b w:val="false"/>
          <w:i w:val="false"/>
          <w:color w:val="000000"/>
          <w:sz w:val="28"/>
        </w:rPr>
        <w:t>научно-исследовательского характера;</w:t>
      </w:r>
    </w:p>
    <w:p>
      <w:pPr>
        <w:spacing w:after="0"/>
        <w:ind w:left="0"/>
        <w:jc w:val="both"/>
      </w:pPr>
      <w:r>
        <w:rPr>
          <w:rFonts w:ascii="Times New Roman"/>
          <w:b w:val="false"/>
          <w:i w:val="false"/>
          <w:color w:val="000000"/>
          <w:sz w:val="28"/>
        </w:rPr>
        <w:t>     - выполнение рефератов, курсовых работ, содержащих элементы</w:t>
      </w:r>
    </w:p>
    <w:p>
      <w:pPr>
        <w:spacing w:after="0"/>
        <w:ind w:left="0"/>
        <w:jc w:val="both"/>
      </w:pPr>
      <w:r>
        <w:rPr>
          <w:rFonts w:ascii="Times New Roman"/>
          <w:b w:val="false"/>
          <w:i w:val="false"/>
          <w:color w:val="000000"/>
          <w:sz w:val="28"/>
        </w:rPr>
        <w:t>научных исследований;</w:t>
      </w:r>
    </w:p>
    <w:p>
      <w:pPr>
        <w:spacing w:after="0"/>
        <w:ind w:left="0"/>
        <w:jc w:val="both"/>
      </w:pPr>
      <w:r>
        <w:rPr>
          <w:rFonts w:ascii="Times New Roman"/>
          <w:b w:val="false"/>
          <w:i w:val="false"/>
          <w:color w:val="000000"/>
          <w:sz w:val="28"/>
        </w:rPr>
        <w:t>     - выполнение конкретных нетиповых заданий</w:t>
      </w:r>
    </w:p>
    <w:p>
      <w:pPr>
        <w:spacing w:after="0"/>
        <w:ind w:left="0"/>
        <w:jc w:val="both"/>
      </w:pPr>
      <w:r>
        <w:rPr>
          <w:rFonts w:ascii="Times New Roman"/>
          <w:b w:val="false"/>
          <w:i w:val="false"/>
          <w:color w:val="000000"/>
          <w:sz w:val="28"/>
        </w:rPr>
        <w:t>научно-исследовательского характера в период ознакомительной</w:t>
      </w:r>
    </w:p>
    <w:p>
      <w:pPr>
        <w:spacing w:after="0"/>
        <w:ind w:left="0"/>
        <w:jc w:val="both"/>
      </w:pPr>
      <w:r>
        <w:rPr>
          <w:rFonts w:ascii="Times New Roman"/>
          <w:b w:val="false"/>
          <w:i w:val="false"/>
          <w:color w:val="000000"/>
          <w:sz w:val="28"/>
        </w:rPr>
        <w:t>практики и стажировки;</w:t>
      </w:r>
    </w:p>
    <w:p>
      <w:pPr>
        <w:spacing w:after="0"/>
        <w:ind w:left="0"/>
        <w:jc w:val="both"/>
      </w:pPr>
      <w:r>
        <w:rPr>
          <w:rFonts w:ascii="Times New Roman"/>
          <w:b w:val="false"/>
          <w:i w:val="false"/>
          <w:color w:val="000000"/>
          <w:sz w:val="28"/>
        </w:rPr>
        <w:t>     - выполнение лабораторных и экспериментальных работ с</w:t>
      </w:r>
    </w:p>
    <w:p>
      <w:pPr>
        <w:spacing w:after="0"/>
        <w:ind w:left="0"/>
        <w:jc w:val="both"/>
      </w:pPr>
      <w:r>
        <w:rPr>
          <w:rFonts w:ascii="Times New Roman"/>
          <w:b w:val="false"/>
          <w:i w:val="false"/>
          <w:color w:val="000000"/>
          <w:sz w:val="28"/>
        </w:rPr>
        <w:t>исследовательским уклоном;</w:t>
      </w:r>
    </w:p>
    <w:p>
      <w:pPr>
        <w:spacing w:after="0"/>
        <w:ind w:left="0"/>
        <w:jc w:val="both"/>
      </w:pPr>
      <w:r>
        <w:rPr>
          <w:rFonts w:ascii="Times New Roman"/>
          <w:b w:val="false"/>
          <w:i w:val="false"/>
          <w:color w:val="000000"/>
          <w:sz w:val="28"/>
        </w:rPr>
        <w:t>     - участие в конкурсах, викторинах и олимпиадах на лучшее знание</w:t>
      </w:r>
    </w:p>
    <w:p>
      <w:pPr>
        <w:spacing w:after="0"/>
        <w:ind w:left="0"/>
        <w:jc w:val="both"/>
      </w:pPr>
      <w:r>
        <w:rPr>
          <w:rFonts w:ascii="Times New Roman"/>
          <w:b w:val="false"/>
          <w:i w:val="false"/>
          <w:color w:val="000000"/>
          <w:sz w:val="28"/>
        </w:rPr>
        <w:t>программного материала;</w:t>
      </w:r>
    </w:p>
    <w:p>
      <w:pPr>
        <w:spacing w:after="0"/>
        <w:ind w:left="0"/>
        <w:jc w:val="both"/>
      </w:pPr>
      <w:r>
        <w:rPr>
          <w:rFonts w:ascii="Times New Roman"/>
          <w:b w:val="false"/>
          <w:i w:val="false"/>
          <w:color w:val="000000"/>
          <w:sz w:val="28"/>
        </w:rPr>
        <w:t>     - участие в подготовке материалов оперативных учений и штабных</w:t>
      </w:r>
    </w:p>
    <w:p>
      <w:pPr>
        <w:spacing w:after="0"/>
        <w:ind w:left="0"/>
        <w:jc w:val="both"/>
      </w:pPr>
      <w:r>
        <w:rPr>
          <w:rFonts w:ascii="Times New Roman"/>
          <w:b w:val="false"/>
          <w:i w:val="false"/>
          <w:color w:val="000000"/>
          <w:sz w:val="28"/>
        </w:rPr>
        <w:t>игр;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 w:id="7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изучение теоретических основ методики постановки, организации и выполнения научных исследований, планирования и организации научного эксперимента, обработки научных данных и т.д. по курсу "Основы научных исследований". </w:t>
      </w:r>
      <w:r>
        <w:br/>
      </w:r>
      <w:r>
        <w:rPr>
          <w:rFonts w:ascii="Times New Roman"/>
          <w:b w:val="false"/>
          <w:i w:val="false"/>
          <w:color w:val="000000"/>
          <w:sz w:val="28"/>
        </w:rPr>
        <w:t xml:space="preserve">
      2.5. Научно-исследовательская работа слушателей, выполняемая во внеучебное время, включает в себя: </w:t>
      </w:r>
      <w:r>
        <w:br/>
      </w:r>
      <w:r>
        <w:rPr>
          <w:rFonts w:ascii="Times New Roman"/>
          <w:b w:val="false"/>
          <w:i w:val="false"/>
          <w:color w:val="000000"/>
          <w:sz w:val="28"/>
        </w:rPr>
        <w:t xml:space="preserve">
      - работу в научных кружках, переводческом бюро, в проблемных группах, создаваемых при кафедрах; </w:t>
      </w:r>
      <w:r>
        <w:br/>
      </w:r>
      <w:r>
        <w:rPr>
          <w:rFonts w:ascii="Times New Roman"/>
          <w:b w:val="false"/>
          <w:i w:val="false"/>
          <w:color w:val="000000"/>
          <w:sz w:val="28"/>
        </w:rPr>
        <w:t xml:space="preserve">
      - участие в конкретных социологических исследованиях, проводимых кафедрами, преподавателями и научными сотрудниками; </w:t>
      </w:r>
      <w:r>
        <w:br/>
      </w:r>
      <w:r>
        <w:rPr>
          <w:rFonts w:ascii="Times New Roman"/>
          <w:b w:val="false"/>
          <w:i w:val="false"/>
          <w:color w:val="000000"/>
          <w:sz w:val="28"/>
        </w:rPr>
        <w:t xml:space="preserve">
      - изготовление схем, таблиц, диафильмов, слайдов, наглядных пособий для учебного процесса; </w:t>
      </w:r>
      <w:r>
        <w:br/>
      </w:r>
      <w:r>
        <w:rPr>
          <w:rFonts w:ascii="Times New Roman"/>
          <w:b w:val="false"/>
          <w:i w:val="false"/>
          <w:color w:val="000000"/>
          <w:sz w:val="28"/>
        </w:rPr>
        <w:t xml:space="preserve">
      - подготовку научных докладов, сообщений, рефератов, обзоров по навыкам специальной и иной литературы; </w:t>
      </w:r>
      <w:r>
        <w:br/>
      </w:r>
      <w:r>
        <w:rPr>
          <w:rFonts w:ascii="Times New Roman"/>
          <w:b w:val="false"/>
          <w:i w:val="false"/>
          <w:color w:val="000000"/>
          <w:sz w:val="28"/>
        </w:rPr>
        <w:t xml:space="preserve">
      - подготовку публикаций по результатам, проведенных исследований; </w:t>
      </w:r>
      <w:r>
        <w:br/>
      </w:r>
      <w:r>
        <w:rPr>
          <w:rFonts w:ascii="Times New Roman"/>
          <w:b w:val="false"/>
          <w:i w:val="false"/>
          <w:color w:val="000000"/>
          <w:sz w:val="28"/>
        </w:rPr>
        <w:t xml:space="preserve">
      - участие во внутришкольных, городских, областных, государственных конкурсах на лучшую научную работу слушателей по общественным, юридическим наукам и спецтематике; </w:t>
      </w:r>
      <w:r>
        <w:br/>
      </w:r>
      <w:r>
        <w:rPr>
          <w:rFonts w:ascii="Times New Roman"/>
          <w:b w:val="false"/>
          <w:i w:val="false"/>
          <w:color w:val="000000"/>
          <w:sz w:val="28"/>
        </w:rPr>
        <w:t xml:space="preserve">
      - выступление с сообщениями на заседании кафедр, отделов при обсуждении теоретических проблем, монографий, учебных, учебно- практических пособий, статей и т.д.; </w:t>
      </w:r>
      <w:r>
        <w:br/>
      </w:r>
      <w:r>
        <w:rPr>
          <w:rFonts w:ascii="Times New Roman"/>
          <w:b w:val="false"/>
          <w:i w:val="false"/>
          <w:color w:val="000000"/>
          <w:sz w:val="28"/>
        </w:rPr>
        <w:t xml:space="preserve">
      - изучение и обобщение передового опыта органов внутренних дел с индивидуальным заданием научно-исследовательского характера; </w:t>
      </w:r>
      <w:r>
        <w:br/>
      </w:r>
      <w:r>
        <w:rPr>
          <w:rFonts w:ascii="Times New Roman"/>
          <w:b w:val="false"/>
          <w:i w:val="false"/>
          <w:color w:val="000000"/>
          <w:sz w:val="28"/>
        </w:rPr>
        <w:t xml:space="preserve">
      - участие в научно-практических встречах с учеными и практическими работниками правоохранительных органов. </w:t>
      </w:r>
      <w:r>
        <w:br/>
      </w:r>
      <w:r>
        <w:rPr>
          <w:rFonts w:ascii="Times New Roman"/>
          <w:b w:val="false"/>
          <w:i w:val="false"/>
          <w:color w:val="000000"/>
          <w:sz w:val="28"/>
        </w:rPr>
        <w:t xml:space="preserve">
      Планирование НИРС осуществляется на основе разработанного в вузе комплексного плана организации научно-исследовательской работы слушателей с учетом тематики НИР учебного заведения. </w:t>
      </w:r>
      <w:r>
        <w:br/>
      </w:r>
      <w:r>
        <w:rPr>
          <w:rFonts w:ascii="Times New Roman"/>
          <w:b w:val="false"/>
          <w:i w:val="false"/>
          <w:color w:val="000000"/>
          <w:sz w:val="28"/>
        </w:rPr>
        <w:t xml:space="preserve">
      Комплексный подход к организации научно-исследовательской работы слушателей предусматривает органическое сочетание и взаимосвязь учебной, научной и воспитательной работы, тесное взаимодействие всех форм и методов научной работы слушателей, реализуемых в учебном процессе и во внеучебное время. </w:t>
      </w:r>
      <w:r>
        <w:br/>
      </w:r>
      <w:r>
        <w:rPr>
          <w:rFonts w:ascii="Times New Roman"/>
          <w:b w:val="false"/>
          <w:i w:val="false"/>
          <w:color w:val="000000"/>
          <w:sz w:val="28"/>
        </w:rPr>
        <w:t xml:space="preserve">
      На основе комплексного планирования научно-исследовательской работы слушателей предусматривается обеспечить непрерывное участие каждого слушателя в научном творчестве путем введения тем, рассчитанных на весь период обучения и обеспечивающих преемственность и усложнение форм и методов исследования от курса к курсу, от кафедры к кафедре, от одной учебной дисциплины к другой, от одних видов учебных занятий и самостоятельного выполнения к другим. </w:t>
      </w:r>
      <w:r>
        <w:br/>
      </w:r>
      <w:r>
        <w:rPr>
          <w:rFonts w:ascii="Times New Roman"/>
          <w:b w:val="false"/>
          <w:i w:val="false"/>
          <w:color w:val="000000"/>
          <w:sz w:val="28"/>
        </w:rPr>
        <w:t xml:space="preserve">
      2.6. Научно-исследовательская работа слушателей считается завершенной в случаях: </w:t>
      </w:r>
      <w:r>
        <w:br/>
      </w:r>
      <w:r>
        <w:rPr>
          <w:rFonts w:ascii="Times New Roman"/>
          <w:b w:val="false"/>
          <w:i w:val="false"/>
          <w:color w:val="000000"/>
          <w:sz w:val="28"/>
        </w:rPr>
        <w:t xml:space="preserve">
      - представления на заседание научного кружка, проблемной группы научного доклада, сообщения, реферата или отчета о проделанной работе. Лучшие научные работы выносятся на обсуждение вузовской конференции; </w:t>
      </w:r>
      <w:r>
        <w:br/>
      </w:r>
      <w:r>
        <w:rPr>
          <w:rFonts w:ascii="Times New Roman"/>
          <w:b w:val="false"/>
          <w:i w:val="false"/>
          <w:color w:val="000000"/>
          <w:sz w:val="28"/>
        </w:rPr>
        <w:t xml:space="preserve">
      - представления научной работы на конкурсы слушательских работ по общественным, юридическим наукам и спецтематике (общественного, областного и государственного туров); </w:t>
      </w:r>
      <w:r>
        <w:br/>
      </w:r>
      <w:r>
        <w:rPr>
          <w:rFonts w:ascii="Times New Roman"/>
          <w:b w:val="false"/>
          <w:i w:val="false"/>
          <w:color w:val="000000"/>
          <w:sz w:val="28"/>
        </w:rPr>
        <w:t xml:space="preserve">
      - публикации результатов исследования в печати самостоятельно или в соавторстве с научным руководителем; </w:t>
      </w:r>
      <w:r>
        <w:br/>
      </w:r>
      <w:r>
        <w:rPr>
          <w:rFonts w:ascii="Times New Roman"/>
          <w:b w:val="false"/>
          <w:i w:val="false"/>
          <w:color w:val="000000"/>
          <w:sz w:val="28"/>
        </w:rPr>
        <w:t xml:space="preserve">
      - представление в соответствующие органы предложений, рекомендаций по результатам исследований для внедрения их в практику; </w:t>
      </w:r>
      <w:r>
        <w:br/>
      </w:r>
      <w:r>
        <w:rPr>
          <w:rFonts w:ascii="Times New Roman"/>
          <w:b w:val="false"/>
          <w:i w:val="false"/>
          <w:color w:val="000000"/>
          <w:sz w:val="28"/>
        </w:rPr>
        <w:t xml:space="preserve">
      2.7. Научно-исследовательская работа слушателей включается в общие планы учебно-воспитательной и научной работы учебного заведения. </w:t>
      </w:r>
      <w:r>
        <w:br/>
      </w:r>
      <w:r>
        <w:rPr>
          <w:rFonts w:ascii="Times New Roman"/>
          <w:b w:val="false"/>
          <w:i w:val="false"/>
          <w:color w:val="000000"/>
          <w:sz w:val="28"/>
        </w:rPr>
        <w:t xml:space="preserve">
      Результаты научно-исследовательской работы слушателей освещаются в ежегодном отчете учебного заведения, кафедры в разделе "Научно-исследовательская работа слушателей (курсантов)". </w:t>
      </w:r>
      <w:r>
        <w:br/>
      </w:r>
      <w:r>
        <w:rPr>
          <w:rFonts w:ascii="Times New Roman"/>
          <w:b w:val="false"/>
          <w:i w:val="false"/>
          <w:color w:val="000000"/>
          <w:sz w:val="28"/>
        </w:rPr>
        <w:t xml:space="preserve">
      Отчет кафедры по НИРС составляется и представляется в НИиРИО одновременно с отчетом по НИР преподавателей в форме самостоятельного документа. </w:t>
      </w:r>
      <w:r>
        <w:br/>
      </w:r>
      <w:r>
        <w:rPr>
          <w:rFonts w:ascii="Times New Roman"/>
          <w:b w:val="false"/>
          <w:i w:val="false"/>
          <w:color w:val="000000"/>
          <w:sz w:val="28"/>
        </w:rPr>
        <w:t xml:space="preserve">
      2.8. Общее организационно-методическое руководство научной работой слушателей в учебном заведений осуществляет Совет по научно-исследовательской работе слушателей (Совет по НИРС), возглавляемый заместителем начальника учебного заведения по научной работе. Совет по НИРС осуществляет руководство непосредственно через кафедры, Совет слушательского научного общества (СНО), ответственных за организацию НИРС на курсах и в учебных группах. Совет по НИРС несет ответственность за постановку и организацию НИРС в учебном заведений. </w:t>
      </w:r>
      <w:r>
        <w:br/>
      </w:r>
      <w:r>
        <w:rPr>
          <w:rFonts w:ascii="Times New Roman"/>
          <w:b w:val="false"/>
          <w:i w:val="false"/>
          <w:color w:val="000000"/>
          <w:sz w:val="28"/>
        </w:rPr>
        <w:t xml:space="preserve">
      Состав Совета по НИРС утверждается начальником учебного заведения сроком на 1 год и комплектуется из числа профессоров и преподавателей, осуществляющих руководство научно-исследовательской работой слушателей, председателя Совета СНО. В него входят также руководители научных кружков. </w:t>
      </w:r>
      <w:r>
        <w:br/>
      </w:r>
      <w:r>
        <w:rPr>
          <w:rFonts w:ascii="Times New Roman"/>
          <w:b w:val="false"/>
          <w:i w:val="false"/>
          <w:color w:val="000000"/>
          <w:sz w:val="28"/>
        </w:rPr>
        <w:t xml:space="preserve">
      2.9. Непосредственное руководство НИРС осуществляют кафедры. Ответственность за постановку и организацию научно-исследовательской работы слушателей на кафедре несет начальник кафедры. </w:t>
      </w:r>
      <w:r>
        <w:br/>
      </w:r>
      <w:r>
        <w:rPr>
          <w:rFonts w:ascii="Times New Roman"/>
          <w:b w:val="false"/>
          <w:i w:val="false"/>
          <w:color w:val="000000"/>
          <w:sz w:val="28"/>
        </w:rPr>
        <w:t xml:space="preserve">
      2.10. Ответственным за организацию НИРС в учебном заведении назначается научный сотрудник НИиРИО, он же является ответственным секретарем Совета по НИРС, куратором СНО и осуществляет свою работу в соответствии с функциональными обязанностями. </w:t>
      </w:r>
      <w:r>
        <w:br/>
      </w:r>
      <w:r>
        <w:rPr>
          <w:rFonts w:ascii="Times New Roman"/>
          <w:b w:val="false"/>
          <w:i w:val="false"/>
          <w:color w:val="000000"/>
          <w:sz w:val="28"/>
        </w:rPr>
        <w:t xml:space="preserve">
      Обеспечивает руководство и координацию организации планирования и контроля НИРС, проводимых в подразделениях учебного заведения. </w:t>
      </w:r>
      <w:r>
        <w:br/>
      </w:r>
      <w:r>
        <w:rPr>
          <w:rFonts w:ascii="Times New Roman"/>
          <w:b w:val="false"/>
          <w:i w:val="false"/>
          <w:color w:val="000000"/>
          <w:sz w:val="28"/>
        </w:rPr>
        <w:t xml:space="preserve">
      Разрабатывает проекты положений, приказов и указаний о различных конкурсах научно-исследовательских работ слушателей, смотрах, викторинах, выставках, олимпиадах и других мероприятий, направленных на активизацию научных исследований слушателями учебного заведения и осуществляет контроль за организацией НИРС на кафедрах, факультетах и подразделениях учебного заведения. </w:t>
      </w:r>
      <w:r>
        <w:br/>
      </w:r>
      <w:r>
        <w:rPr>
          <w:rFonts w:ascii="Times New Roman"/>
          <w:b w:val="false"/>
          <w:i w:val="false"/>
          <w:color w:val="000000"/>
          <w:sz w:val="28"/>
        </w:rPr>
        <w:t xml:space="preserve">
      Организует проведение конференций, конкурсов, викторин и поощрение преподавателей, сотрудников и слушателей, активно содействующих НИРС и участвующих в научных исследованиях. </w:t>
      </w:r>
      <w:r>
        <w:br/>
      </w:r>
      <w:r>
        <w:rPr>
          <w:rFonts w:ascii="Times New Roman"/>
          <w:b w:val="false"/>
          <w:i w:val="false"/>
          <w:color w:val="000000"/>
          <w:sz w:val="28"/>
        </w:rPr>
        <w:t xml:space="preserve">
      Оказывает всемерную помощь деятельности слушательского научного общества. Поддерживает постоянную деловую связь и организует обмен опытом по научно-исследовательской работе слушателей с другими вузами республики, вышестоящими учреждениями и организациями, направляющими НИР слушателей. Ведет учет результатов НИРС учебного заведения. </w:t>
      </w:r>
      <w:r>
        <w:br/>
      </w:r>
      <w:r>
        <w:rPr>
          <w:rFonts w:ascii="Times New Roman"/>
          <w:b w:val="false"/>
          <w:i w:val="false"/>
          <w:color w:val="000000"/>
          <w:sz w:val="28"/>
        </w:rPr>
        <w:t xml:space="preserve">
      2.11. Для организации НИРС на кафедрах из числа штатных преподавателей назначаются ответственные за НИРС на кафедрах, которые: </w:t>
      </w:r>
      <w:r>
        <w:br/>
      </w:r>
      <w:r>
        <w:rPr>
          <w:rFonts w:ascii="Times New Roman"/>
          <w:b w:val="false"/>
          <w:i w:val="false"/>
          <w:color w:val="000000"/>
          <w:sz w:val="28"/>
        </w:rPr>
        <w:t xml:space="preserve">
      - организуют проведение методических семинаров с преподавателями и активом СНО по вопросам организации НИРС на кафедрах; </w:t>
      </w:r>
      <w:r>
        <w:br/>
      </w:r>
      <w:r>
        <w:rPr>
          <w:rFonts w:ascii="Times New Roman"/>
          <w:b w:val="false"/>
          <w:i w:val="false"/>
          <w:color w:val="000000"/>
          <w:sz w:val="28"/>
        </w:rPr>
        <w:t xml:space="preserve">
      - разрабатывают проекты текущих и перспективных планов НИРС кафедр и контролируют их выполнение; </w:t>
      </w:r>
      <w:r>
        <w:br/>
      </w:r>
      <w:r>
        <w:rPr>
          <w:rFonts w:ascii="Times New Roman"/>
          <w:b w:val="false"/>
          <w:i w:val="false"/>
          <w:color w:val="000000"/>
          <w:sz w:val="28"/>
        </w:rPr>
        <w:t xml:space="preserve">
      - осуществляют подготовку научных конференций, викторин, смотров и конкурсов научных работ слушателей и т.д.; </w:t>
      </w:r>
      <w:r>
        <w:br/>
      </w:r>
      <w:r>
        <w:rPr>
          <w:rFonts w:ascii="Times New Roman"/>
          <w:b w:val="false"/>
          <w:i w:val="false"/>
          <w:color w:val="000000"/>
          <w:sz w:val="28"/>
        </w:rPr>
        <w:t xml:space="preserve">
      - ведут учет результатов НИРС; </w:t>
      </w:r>
      <w:r>
        <w:br/>
      </w:r>
      <w:r>
        <w:rPr>
          <w:rFonts w:ascii="Times New Roman"/>
          <w:b w:val="false"/>
          <w:i w:val="false"/>
          <w:color w:val="000000"/>
          <w:sz w:val="28"/>
        </w:rPr>
        <w:t xml:space="preserve">
      - периодически отчитываются о постановке НИРС на кафедре. Составляют ежегодные отчеты о состоянии НИРС на кафедре для представления их в НИиРИО. </w:t>
      </w:r>
      <w:r>
        <w:br/>
      </w:r>
      <w:r>
        <w:rPr>
          <w:rFonts w:ascii="Times New Roman"/>
          <w:b w:val="false"/>
          <w:i w:val="false"/>
          <w:color w:val="000000"/>
          <w:sz w:val="28"/>
        </w:rPr>
        <w:t xml:space="preserve">
      2.12. Слушатели, ведущие научно-исследовательскую работу, могут объединятся в слушательское научное общество (СНО), во главе с избираемым этим обществом Советом СНО, работающим под непосредственным руководством Совета по НИРС. </w:t>
      </w:r>
      <w:r>
        <w:br/>
      </w:r>
      <w:r>
        <w:rPr>
          <w:rFonts w:ascii="Times New Roman"/>
          <w:b w:val="false"/>
          <w:i w:val="false"/>
          <w:color w:val="000000"/>
          <w:sz w:val="28"/>
        </w:rPr>
        <w:t xml:space="preserve">
      Высшим органом СНО является ежегодная конференция членов общества. На конференции подводятся итоги научной работы слушателей, намечаются основные направления ее развития на следующий год и избирается Совет в составе, определяемом конференцией. Совет СНО подотчетен общешкольной конференции, осуществляет, свою деятельность в тесном контакте с кафедрами, научно-исследовательским и редакционно-издательским, учебно-методическим отделами, руководством факультетов и курсов. </w:t>
      </w:r>
      <w:r>
        <w:br/>
      </w:r>
      <w:r>
        <w:rPr>
          <w:rFonts w:ascii="Times New Roman"/>
          <w:b w:val="false"/>
          <w:i w:val="false"/>
          <w:color w:val="000000"/>
          <w:sz w:val="28"/>
        </w:rPr>
        <w:t xml:space="preserve">
      Председатель Совета СНО является членом Совета по НИРС. </w:t>
      </w:r>
      <w:r>
        <w:br/>
      </w:r>
      <w:r>
        <w:rPr>
          <w:rFonts w:ascii="Times New Roman"/>
          <w:b w:val="false"/>
          <w:i w:val="false"/>
          <w:color w:val="000000"/>
          <w:sz w:val="28"/>
        </w:rPr>
        <w:t xml:space="preserve">
      Совет слушательского научного общества: </w:t>
      </w:r>
      <w:r>
        <w:br/>
      </w:r>
      <w:r>
        <w:rPr>
          <w:rFonts w:ascii="Times New Roman"/>
          <w:b w:val="false"/>
          <w:i w:val="false"/>
          <w:color w:val="000000"/>
          <w:sz w:val="28"/>
        </w:rPr>
        <w:t xml:space="preserve">
      - оказывает помощь ответственным за НИРС на курсах и в учебных группах, старостам научных кружков и проблемных групп в организации работы, заслушивает их отчеты, координирует их деятельность, вырабатывает предложения по дальнейшему улучшению научно-исследовательской работы слушателей; </w:t>
      </w:r>
      <w:r>
        <w:br/>
      </w:r>
      <w:r>
        <w:rPr>
          <w:rFonts w:ascii="Times New Roman"/>
          <w:b w:val="false"/>
          <w:i w:val="false"/>
          <w:color w:val="000000"/>
          <w:sz w:val="28"/>
        </w:rPr>
        <w:t xml:space="preserve">
      - разрабатывает планы НИРС по полугодиям; </w:t>
      </w:r>
      <w:r>
        <w:br/>
      </w:r>
      <w:r>
        <w:rPr>
          <w:rFonts w:ascii="Times New Roman"/>
          <w:b w:val="false"/>
          <w:i w:val="false"/>
          <w:color w:val="000000"/>
          <w:sz w:val="28"/>
        </w:rPr>
        <w:t xml:space="preserve">
      - популяризирует работу лучших научных кружков и членов общества через стенную печать; </w:t>
      </w:r>
      <w:r>
        <w:br/>
      </w:r>
      <w:r>
        <w:rPr>
          <w:rFonts w:ascii="Times New Roman"/>
          <w:b w:val="false"/>
          <w:i w:val="false"/>
          <w:color w:val="000000"/>
          <w:sz w:val="28"/>
        </w:rPr>
        <w:t xml:space="preserve">
      - осуществляет творческие контакты с научными обществами высших учебных заведений МВД Республики Казахстан и другими вузами республики; </w:t>
      </w:r>
      <w:r>
        <w:br/>
      </w:r>
      <w:r>
        <w:rPr>
          <w:rFonts w:ascii="Times New Roman"/>
          <w:b w:val="false"/>
          <w:i w:val="false"/>
          <w:color w:val="000000"/>
          <w:sz w:val="28"/>
        </w:rPr>
        <w:t xml:space="preserve">
      - организует и проводит научно-теоретические и отчетно-выборные конференции СНО, конкурсы, викторины, олимпиады и т.д.; </w:t>
      </w:r>
      <w:r>
        <w:br/>
      </w:r>
      <w:r>
        <w:rPr>
          <w:rFonts w:ascii="Times New Roman"/>
          <w:b w:val="false"/>
          <w:i w:val="false"/>
          <w:color w:val="000000"/>
          <w:sz w:val="28"/>
        </w:rPr>
        <w:t xml:space="preserve">
      - обеспечивает участие слушателей в общешкольных, городских и государственных конкурсах на лучшую научную работу; </w:t>
      </w:r>
      <w:r>
        <w:br/>
      </w:r>
      <w:r>
        <w:rPr>
          <w:rFonts w:ascii="Times New Roman"/>
          <w:b w:val="false"/>
          <w:i w:val="false"/>
          <w:color w:val="000000"/>
          <w:sz w:val="28"/>
        </w:rPr>
        <w:t xml:space="preserve">
      - осуществляет учет НИРС, организует эту работу в научных кружках, проблемных группах, слушательских бюро, на курсах, и в учебных группах; </w:t>
      </w:r>
      <w:r>
        <w:br/>
      </w:r>
      <w:r>
        <w:rPr>
          <w:rFonts w:ascii="Times New Roman"/>
          <w:b w:val="false"/>
          <w:i w:val="false"/>
          <w:color w:val="000000"/>
          <w:sz w:val="28"/>
        </w:rPr>
        <w:t xml:space="preserve">
      - составляет отчеты по НИРС. </w:t>
      </w:r>
      <w:r>
        <w:br/>
      </w:r>
      <w:r>
        <w:rPr>
          <w:rFonts w:ascii="Times New Roman"/>
          <w:b w:val="false"/>
          <w:i w:val="false"/>
          <w:color w:val="000000"/>
          <w:sz w:val="28"/>
        </w:rPr>
        <w:t xml:space="preserve">
      2.13. Первичными организациями общества являются научные кружки, проблемные группы. Все они создаются по решению кафедры и Совета по НИРС. Научно-исследовательская работа в кружке тесно увязывается с учебной и научной работой учебного заведения и кафедры. Научный руководитель кружка, проблемной группы назначается решением соответствующей кафедры из числа наиболее опытных преподавателей и отвечает перед кафедрой за состояние работы кружка, группы. Для проведения организационной работы избирается староста. </w:t>
      </w:r>
      <w:r>
        <w:br/>
      </w:r>
      <w:r>
        <w:rPr>
          <w:rFonts w:ascii="Times New Roman"/>
          <w:b w:val="false"/>
          <w:i w:val="false"/>
          <w:color w:val="000000"/>
          <w:sz w:val="28"/>
        </w:rPr>
        <w:t xml:space="preserve">
      2.14. С целью активизации научно-исследовательской работы слушателей учебного заведения проводят конференции, внутрикафедральные, внутришкольные конкурсы научных работ, викторины, олимпиады, выставки. Лучшие работы направляются на государственные, областные конкурсы научных работ студентов. </w:t>
      </w:r>
      <w:r>
        <w:br/>
      </w:r>
      <w:r>
        <w:rPr>
          <w:rFonts w:ascii="Times New Roman"/>
          <w:b w:val="false"/>
          <w:i w:val="false"/>
          <w:color w:val="000000"/>
          <w:sz w:val="28"/>
        </w:rPr>
        <w:t>
 </w:t>
      </w:r>
      <w:r>
        <w:br/>
      </w:r>
      <w:r>
        <w:rPr>
          <w:rFonts w:ascii="Times New Roman"/>
          <w:b w:val="false"/>
          <w:i w:val="false"/>
          <w:color w:val="000000"/>
          <w:sz w:val="28"/>
        </w:rPr>
        <w:t xml:space="preserve">
    III. МАТЕРИАЛЬНОЕ ОБЕСПЕЧЕНИЕ НАУЧНО-ИССЛЕДОВАТЕЛЬСКОЙ РАБОТЫ </w:t>
      </w:r>
      <w:r>
        <w:br/>
      </w:r>
      <w:r>
        <w:rPr>
          <w:rFonts w:ascii="Times New Roman"/>
          <w:b w:val="false"/>
          <w:i w:val="false"/>
          <w:color w:val="000000"/>
          <w:sz w:val="28"/>
        </w:rPr>
        <w:t xml:space="preserve">
                              СЛУШАТЕЛЕЙ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Необходимые материальные затраты, связанные с организацией научно-исследовательской работы слушателей, производят за счет средств, выделяемых на учебные и научные цели. Расходование средств, выделяемых на обеспечение НИРС, контролируется руководством учебного заведения.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МЕРЫ ПООЩРЕНИЯ ЗА НАУЧНО-ИССЛЕДОВАТЕЛЬСКУЮ РАБОТУ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За успехи, достигнутые в научно-исследовательской работе и организации НИРС, слушатели поощряются правами начальника: </w:t>
      </w:r>
      <w:r>
        <w:br/>
      </w:r>
      <w:r>
        <w:rPr>
          <w:rFonts w:ascii="Times New Roman"/>
          <w:b w:val="false"/>
          <w:i w:val="false"/>
          <w:color w:val="000000"/>
          <w:sz w:val="28"/>
        </w:rPr>
        <w:t xml:space="preserve">
      - почетной грамотой; </w:t>
      </w:r>
      <w:r>
        <w:br/>
      </w:r>
      <w:r>
        <w:rPr>
          <w:rFonts w:ascii="Times New Roman"/>
          <w:b w:val="false"/>
          <w:i w:val="false"/>
          <w:color w:val="000000"/>
          <w:sz w:val="28"/>
        </w:rPr>
        <w:t xml:space="preserve">
      - благодарностью; </w:t>
      </w:r>
      <w:r>
        <w:br/>
      </w:r>
      <w:r>
        <w:rPr>
          <w:rFonts w:ascii="Times New Roman"/>
          <w:b w:val="false"/>
          <w:i w:val="false"/>
          <w:color w:val="000000"/>
          <w:sz w:val="28"/>
        </w:rPr>
        <w:t xml:space="preserve">
      - ценным подарком или денежней премией; </w:t>
      </w:r>
      <w:r>
        <w:br/>
      </w:r>
      <w:r>
        <w:rPr>
          <w:rFonts w:ascii="Times New Roman"/>
          <w:b w:val="false"/>
          <w:i w:val="false"/>
          <w:color w:val="000000"/>
          <w:sz w:val="28"/>
        </w:rPr>
        <w:t xml:space="preserve">
      - краткосрочным отпуском; </w:t>
      </w:r>
      <w:r>
        <w:br/>
      </w:r>
      <w:r>
        <w:rPr>
          <w:rFonts w:ascii="Times New Roman"/>
          <w:b w:val="false"/>
          <w:i w:val="false"/>
          <w:color w:val="000000"/>
          <w:sz w:val="28"/>
        </w:rPr>
        <w:t xml:space="preserve">
      - научной командировкой для участия в работе студенческих научных конференций, организуемых другими вузами. </w:t>
      </w:r>
      <w:r>
        <w:br/>
      </w:r>
      <w:r>
        <w:rPr>
          <w:rFonts w:ascii="Times New Roman"/>
          <w:b w:val="false"/>
          <w:i w:val="false"/>
          <w:color w:val="000000"/>
          <w:sz w:val="28"/>
        </w:rPr>
        <w:t xml:space="preserve">
      4.2. Научные работы, выполненные на высоком научном уровне, могут быть зачтены кафедрой вместо соответствующих курсовых, контрольных работ в других учебных заведениях. </w:t>
      </w:r>
      <w:r>
        <w:br/>
      </w:r>
      <w:r>
        <w:rPr>
          <w:rFonts w:ascii="Times New Roman"/>
          <w:b w:val="false"/>
          <w:i w:val="false"/>
          <w:color w:val="000000"/>
          <w:sz w:val="28"/>
        </w:rPr>
        <w:t xml:space="preserve">
      4.3. Лучшие научные работы слушателей, прошедшие общешкольный тур, предоставляются на областной и государственные конкурсы по общественным, юридическим и специальным наукам. </w:t>
      </w:r>
      <w:r>
        <w:br/>
      </w:r>
      <w:r>
        <w:rPr>
          <w:rFonts w:ascii="Times New Roman"/>
          <w:b w:val="false"/>
          <w:i w:val="false"/>
          <w:color w:val="000000"/>
          <w:sz w:val="28"/>
        </w:rPr>
        <w:t xml:space="preserve">
      4.4. Слушателям-отличникам учебы, активно занимающимся научно-исследовательской работой, предоставляется право обучаться по индивидуальному графику в соответствии с директивами, указаниями Министерства образования Республики Казахстан. </w:t>
      </w:r>
      <w:r>
        <w:br/>
      </w:r>
      <w:r>
        <w:rPr>
          <w:rFonts w:ascii="Times New Roman"/>
          <w:b w:val="false"/>
          <w:i w:val="false"/>
          <w:color w:val="000000"/>
          <w:sz w:val="28"/>
        </w:rPr>
        <w:t xml:space="preserve">
      4.5. Лучшие работы слушателей могут быть опубликованы в изданиях учебных заведений МВД Республики Казахстан. Активные организаторы НИРС из числа профессорско-преподавательского состава, научные руководители работ могут быть поощрены руководством МВД и учебного заведения, грамотами, дипломами и иными наградами министерства, ведомств и других заинтересованных организаций. </w:t>
      </w:r>
      <w:r>
        <w:br/>
      </w:r>
      <w:r>
        <w:rPr>
          <w:rFonts w:ascii="Times New Roman"/>
          <w:b w:val="false"/>
          <w:i w:val="false"/>
          <w:color w:val="000000"/>
          <w:sz w:val="28"/>
        </w:rPr>
        <w:t xml:space="preserve">
      Слушатели, проявившие большие способности к научно-исследовательской работе и добившиеся существенных успехов, могут быть рекомендованы для поступления в адъюнктуру непосредственно после окончания учебного заведения. При этом в </w:t>
      </w:r>
    </w:p>
    <w:bookmarkEnd w:id="72"/>
    <w:bookmarkStart w:name="z103" w:id="73"/>
    <w:p>
      <w:pPr>
        <w:spacing w:after="0"/>
        <w:ind w:left="0"/>
        <w:jc w:val="both"/>
      </w:pPr>
      <w:r>
        <w:rPr>
          <w:rFonts w:ascii="Times New Roman"/>
          <w:b w:val="false"/>
          <w:i w:val="false"/>
          <w:color w:val="000000"/>
          <w:sz w:val="28"/>
        </w:rPr>
        <w:t>
 </w:t>
      </w:r>
    </w:p>
    <w:bookmarkEnd w:id="73"/>
    <w:p>
      <w:pPr>
        <w:spacing w:after="0"/>
        <w:ind w:left="0"/>
        <w:jc w:val="both"/>
      </w:pPr>
      <w:r>
        <w:rPr>
          <w:rFonts w:ascii="Times New Roman"/>
          <w:b w:val="false"/>
          <w:i w:val="false"/>
          <w:color w:val="000000"/>
          <w:sz w:val="28"/>
        </w:rPr>
        <w:t>качестве рефератов при поступлении в адъюнктуру могут быть приняты</w:t>
      </w:r>
    </w:p>
    <w:p>
      <w:pPr>
        <w:spacing w:after="0"/>
        <w:ind w:left="0"/>
        <w:jc w:val="both"/>
      </w:pPr>
      <w:r>
        <w:rPr>
          <w:rFonts w:ascii="Times New Roman"/>
          <w:b w:val="false"/>
          <w:i w:val="false"/>
          <w:color w:val="000000"/>
          <w:sz w:val="28"/>
        </w:rPr>
        <w:t>работы, отмеченные медалями на государственных конкурсах, а работы,</w:t>
      </w:r>
    </w:p>
    <w:p>
      <w:pPr>
        <w:spacing w:after="0"/>
        <w:ind w:left="0"/>
        <w:jc w:val="both"/>
      </w:pPr>
      <w:r>
        <w:rPr>
          <w:rFonts w:ascii="Times New Roman"/>
          <w:b w:val="false"/>
          <w:i w:val="false"/>
          <w:color w:val="000000"/>
          <w:sz w:val="28"/>
        </w:rPr>
        <w:t>отмеченные приказом начальника учебного заведения по результатам</w:t>
      </w:r>
    </w:p>
    <w:p>
      <w:pPr>
        <w:spacing w:after="0"/>
        <w:ind w:left="0"/>
        <w:jc w:val="both"/>
      </w:pPr>
      <w:r>
        <w:rPr>
          <w:rFonts w:ascii="Times New Roman"/>
          <w:b w:val="false"/>
          <w:i w:val="false"/>
          <w:color w:val="000000"/>
          <w:sz w:val="28"/>
        </w:rPr>
        <w:t>внутривузовского конкурса, могут служить основой для подготовки</w:t>
      </w:r>
    </w:p>
    <w:p>
      <w:pPr>
        <w:spacing w:after="0"/>
        <w:ind w:left="0"/>
        <w:jc w:val="both"/>
      </w:pPr>
      <w:r>
        <w:rPr>
          <w:rFonts w:ascii="Times New Roman"/>
          <w:b w:val="false"/>
          <w:i w:val="false"/>
          <w:color w:val="000000"/>
          <w:sz w:val="28"/>
        </w:rPr>
        <w:t>рефератов.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9</w:t>
      </w:r>
    </w:p>
    <w:p>
      <w:pPr>
        <w:spacing w:after="0"/>
        <w:ind w:left="0"/>
        <w:jc w:val="both"/>
      </w:pPr>
      <w:r>
        <w:rPr>
          <w:rFonts w:ascii="Times New Roman"/>
          <w:b w:val="false"/>
          <w:i w:val="false"/>
          <w:color w:val="000000"/>
          <w:sz w:val="28"/>
        </w:rPr>
        <w:t>секцией "Организации научно-          к Приказу МВД РК N ____от ____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w:t>
      </w:r>
    </w:p>
    <w:p>
      <w:pPr>
        <w:spacing w:after="0"/>
        <w:ind w:left="0"/>
        <w:jc w:val="both"/>
      </w:pPr>
      <w:r>
        <w:rPr>
          <w:rFonts w:ascii="Times New Roman"/>
          <w:b w:val="false"/>
          <w:i w:val="false"/>
          <w:color w:val="000000"/>
          <w:sz w:val="28"/>
        </w:rPr>
        <w:t>методического совета МВД</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Протокол N 1 от 20.03.95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УСТАВ</w:t>
      </w:r>
    </w:p>
    <w:p>
      <w:pPr>
        <w:spacing w:after="0"/>
        <w:ind w:left="0"/>
        <w:jc w:val="both"/>
      </w:pPr>
      <w:r>
        <w:rPr>
          <w:rFonts w:ascii="Times New Roman"/>
          <w:b w:val="false"/>
          <w:i w:val="false"/>
          <w:color w:val="000000"/>
          <w:sz w:val="28"/>
        </w:rPr>
        <w:t>        слушательского научного общества учебного заведения</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4" w:id="7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Слушательское научное общество (СНО) учебных заведений МВД Республики Казахстан - добровольная самодеятельная организация слушателей, активно участвующих в научно-исследовательской работе и успешно сочетающих ее с учебой. </w:t>
      </w:r>
      <w:r>
        <w:br/>
      </w:r>
      <w:r>
        <w:rPr>
          <w:rFonts w:ascii="Times New Roman"/>
          <w:b w:val="false"/>
          <w:i w:val="false"/>
          <w:color w:val="000000"/>
          <w:sz w:val="28"/>
        </w:rPr>
        <w:t xml:space="preserve">
      1.2. Научно-исследовательская работа слушателей (НИРС) является одним из важнейших условий эффективности подготовки для органов внутренних дел высококвалифицированных специалистов. </w:t>
      </w:r>
      <w:r>
        <w:br/>
      </w:r>
      <w:r>
        <w:rPr>
          <w:rFonts w:ascii="Times New Roman"/>
          <w:b w:val="false"/>
          <w:i w:val="false"/>
          <w:color w:val="000000"/>
          <w:sz w:val="28"/>
        </w:rPr>
        <w:t xml:space="preserve">
      1.3. Научно-исследовательская работа слушателей неразрывно связана с учебой и общественной работой, содействует их развитию и углублению. Содержание выполняемых исследований определяется с учетом профиля учебного заведения, тематикой НИР кафедр. </w:t>
      </w:r>
      <w:r>
        <w:br/>
      </w:r>
      <w:r>
        <w:rPr>
          <w:rFonts w:ascii="Times New Roman"/>
          <w:b w:val="false"/>
          <w:i w:val="false"/>
          <w:color w:val="000000"/>
          <w:sz w:val="28"/>
        </w:rPr>
        <w:t xml:space="preserve">
      1.4. СНО осуществляет свою деятельность под непосредственным руководством Совета по научно-исследовательской работе слушателей и в тесной связи с руководством кафедр и курсов. </w:t>
      </w:r>
      <w:r>
        <w:br/>
      </w:r>
      <w:r>
        <w:rPr>
          <w:rFonts w:ascii="Times New Roman"/>
          <w:b w:val="false"/>
          <w:i w:val="false"/>
          <w:color w:val="000000"/>
          <w:sz w:val="28"/>
        </w:rPr>
        <w:t>
 </w:t>
      </w:r>
      <w:r>
        <w:br/>
      </w:r>
      <w:r>
        <w:rPr>
          <w:rFonts w:ascii="Times New Roman"/>
          <w:b w:val="false"/>
          <w:i w:val="false"/>
          <w:color w:val="000000"/>
          <w:sz w:val="28"/>
        </w:rPr>
        <w:t xml:space="preserve">
             II. ЗАДАЧИ СЛУШАТЕЛЬСКОГО НАУЧНОГО ОБЩЕСТВА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Перед СНО ставятся задачи: </w:t>
      </w:r>
      <w:r>
        <w:br/>
      </w:r>
      <w:r>
        <w:rPr>
          <w:rFonts w:ascii="Times New Roman"/>
          <w:b w:val="false"/>
          <w:i w:val="false"/>
          <w:color w:val="000000"/>
          <w:sz w:val="28"/>
        </w:rPr>
        <w:t xml:space="preserve">
      - способствовать овладению методологией и логикой научного познания, методами и методикой научных исследований; </w:t>
      </w:r>
      <w:r>
        <w:br/>
      </w:r>
      <w:r>
        <w:rPr>
          <w:rFonts w:ascii="Times New Roman"/>
          <w:b w:val="false"/>
          <w:i w:val="false"/>
          <w:color w:val="000000"/>
          <w:sz w:val="28"/>
        </w:rPr>
        <w:t xml:space="preserve">
      - оказывать содействие профессорско-преподавательскому составу кафедр в разработке актуальных задач, стоящих перед органами внутренних дел; </w:t>
      </w:r>
      <w:r>
        <w:br/>
      </w:r>
      <w:r>
        <w:rPr>
          <w:rFonts w:ascii="Times New Roman"/>
          <w:b w:val="false"/>
          <w:i w:val="false"/>
          <w:color w:val="000000"/>
          <w:sz w:val="28"/>
        </w:rPr>
        <w:t xml:space="preserve">
      - активизировать работу научных кружков, создаваемых на кафедрах; </w:t>
      </w:r>
      <w:r>
        <w:br/>
      </w:r>
      <w:r>
        <w:rPr>
          <w:rFonts w:ascii="Times New Roman"/>
          <w:b w:val="false"/>
          <w:i w:val="false"/>
          <w:color w:val="000000"/>
          <w:sz w:val="28"/>
        </w:rPr>
        <w:t xml:space="preserve">
      - развивать научное творчество слушателей, формировать у них самостоятельные навыки организации и проведения научных исследований; </w:t>
      </w:r>
      <w:r>
        <w:br/>
      </w:r>
      <w:r>
        <w:rPr>
          <w:rFonts w:ascii="Times New Roman"/>
          <w:b w:val="false"/>
          <w:i w:val="false"/>
          <w:color w:val="000000"/>
          <w:sz w:val="28"/>
        </w:rPr>
        <w:t xml:space="preserve">
      - привлекать слушателей к активному участию в разнообразных формах научно-исследовательской работы, способствующих глубокому изучению и закреплению программного материала, развитию научного мышления и творческого подхода к решению творческих и практических задач деятельности органов внутренних дел; </w:t>
      </w:r>
      <w:r>
        <w:br/>
      </w:r>
      <w:r>
        <w:rPr>
          <w:rFonts w:ascii="Times New Roman"/>
          <w:b w:val="false"/>
          <w:i w:val="false"/>
          <w:color w:val="000000"/>
          <w:sz w:val="28"/>
        </w:rPr>
        <w:t xml:space="preserve">
      - изучать и обобщать передовой опыт борьбы органов внутренних дел с правонарушениями; </w:t>
      </w:r>
      <w:r>
        <w:br/>
      </w:r>
      <w:r>
        <w:rPr>
          <w:rFonts w:ascii="Times New Roman"/>
          <w:b w:val="false"/>
          <w:i w:val="false"/>
          <w:color w:val="000000"/>
          <w:sz w:val="28"/>
        </w:rPr>
        <w:t xml:space="preserve">
      - участвовать в организации и проведении научных конференций, смотров и конкурсов научных работ слушателей; </w:t>
      </w:r>
      <w:r>
        <w:br/>
      </w:r>
      <w:r>
        <w:rPr>
          <w:rFonts w:ascii="Times New Roman"/>
          <w:b w:val="false"/>
          <w:i w:val="false"/>
          <w:color w:val="000000"/>
          <w:sz w:val="28"/>
        </w:rPr>
        <w:t xml:space="preserve">
      - принимать активное участие в популяризации научных знаний и </w:t>
      </w:r>
    </w:p>
    <w:bookmarkEnd w:id="74"/>
    <w:bookmarkStart w:name="z106" w:id="75"/>
    <w:p>
      <w:pPr>
        <w:spacing w:after="0"/>
        <w:ind w:left="0"/>
        <w:jc w:val="both"/>
      </w:pPr>
      <w:r>
        <w:rPr>
          <w:rFonts w:ascii="Times New Roman"/>
          <w:b w:val="false"/>
          <w:i w:val="false"/>
          <w:color w:val="000000"/>
          <w:sz w:val="28"/>
        </w:rPr>
        <w:t>
 </w:t>
      </w:r>
    </w:p>
    <w:bookmarkEnd w:id="75"/>
    <w:p>
      <w:pPr>
        <w:spacing w:after="0"/>
        <w:ind w:left="0"/>
        <w:jc w:val="both"/>
      </w:pPr>
      <w:r>
        <w:rPr>
          <w:rFonts w:ascii="Times New Roman"/>
          <w:b w:val="false"/>
          <w:i w:val="false"/>
          <w:color w:val="000000"/>
          <w:sz w:val="28"/>
        </w:rPr>
        <w:t>распространении опыта научного творчества среди слушателей.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ФОРМЫ НАУЧНО-ИССЛЕДОВАТЕЛЬСКОЙ РАБОТЫ СЛУШАТЕЛЕЙ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Слушательское научное общество проводит свою работу по</w:t>
      </w:r>
    </w:p>
    <w:p>
      <w:pPr>
        <w:spacing w:after="0"/>
        <w:ind w:left="0"/>
        <w:jc w:val="both"/>
      </w:pPr>
      <w:r>
        <w:rPr>
          <w:rFonts w:ascii="Times New Roman"/>
          <w:b w:val="false"/>
          <w:i w:val="false"/>
          <w:color w:val="000000"/>
          <w:sz w:val="28"/>
        </w:rPr>
        <w:t>следующим основным направлениям;</w:t>
      </w:r>
    </w:p>
    <w:p>
      <w:pPr>
        <w:spacing w:after="0"/>
        <w:ind w:left="0"/>
        <w:jc w:val="both"/>
      </w:pPr>
      <w:r>
        <w:rPr>
          <w:rFonts w:ascii="Times New Roman"/>
          <w:b w:val="false"/>
          <w:i w:val="false"/>
          <w:color w:val="000000"/>
          <w:sz w:val="28"/>
        </w:rPr>
        <w:t>     - анализ уголовных дел, статистических отчетов, документации</w:t>
      </w:r>
    </w:p>
    <w:p>
      <w:pPr>
        <w:spacing w:after="0"/>
        <w:ind w:left="0"/>
        <w:jc w:val="both"/>
      </w:pPr>
      <w:r>
        <w:rPr>
          <w:rFonts w:ascii="Times New Roman"/>
          <w:b w:val="false"/>
          <w:i w:val="false"/>
          <w:color w:val="000000"/>
          <w:sz w:val="28"/>
        </w:rPr>
        <w:t>административных и хозяйственных органов;</w:t>
      </w:r>
    </w:p>
    <w:p>
      <w:pPr>
        <w:spacing w:after="0"/>
        <w:ind w:left="0"/>
        <w:jc w:val="both"/>
      </w:pPr>
      <w:r>
        <w:rPr>
          <w:rFonts w:ascii="Times New Roman"/>
          <w:b w:val="false"/>
          <w:i w:val="false"/>
          <w:color w:val="000000"/>
          <w:sz w:val="28"/>
        </w:rPr>
        <w:t>     - теоретические исследования по общественным, юридическим и</w:t>
      </w:r>
    </w:p>
    <w:p>
      <w:pPr>
        <w:spacing w:after="0"/>
        <w:ind w:left="0"/>
        <w:jc w:val="both"/>
      </w:pPr>
      <w:r>
        <w:rPr>
          <w:rFonts w:ascii="Times New Roman"/>
          <w:b w:val="false"/>
          <w:i w:val="false"/>
          <w:color w:val="000000"/>
          <w:sz w:val="28"/>
        </w:rPr>
        <w:t>специальным дисциплинам;</w:t>
      </w:r>
    </w:p>
    <w:p>
      <w:pPr>
        <w:spacing w:after="0"/>
        <w:ind w:left="0"/>
        <w:jc w:val="both"/>
      </w:pPr>
      <w:r>
        <w:rPr>
          <w:rFonts w:ascii="Times New Roman"/>
          <w:b w:val="false"/>
          <w:i w:val="false"/>
          <w:color w:val="000000"/>
          <w:sz w:val="28"/>
        </w:rPr>
        <w:t>     - анкетирование;</w:t>
      </w:r>
    </w:p>
    <w:p>
      <w:pPr>
        <w:spacing w:after="0"/>
        <w:ind w:left="0"/>
        <w:jc w:val="both"/>
      </w:pPr>
      <w:r>
        <w:rPr>
          <w:rFonts w:ascii="Times New Roman"/>
          <w:b w:val="false"/>
          <w:i w:val="false"/>
          <w:color w:val="000000"/>
          <w:sz w:val="28"/>
        </w:rPr>
        <w:t>     - эксперименты;</w:t>
      </w:r>
    </w:p>
    <w:p>
      <w:pPr>
        <w:spacing w:after="0"/>
        <w:ind w:left="0"/>
        <w:jc w:val="both"/>
      </w:pPr>
      <w:r>
        <w:rPr>
          <w:rFonts w:ascii="Times New Roman"/>
          <w:b w:val="false"/>
          <w:i w:val="false"/>
          <w:color w:val="000000"/>
          <w:sz w:val="28"/>
        </w:rPr>
        <w:t>     - изготовление стендов, альбомов, тематических фильмов,</w:t>
      </w:r>
    </w:p>
    <w:p>
      <w:pPr>
        <w:spacing w:after="0"/>
        <w:ind w:left="0"/>
        <w:jc w:val="both"/>
      </w:pPr>
      <w:r>
        <w:rPr>
          <w:rFonts w:ascii="Times New Roman"/>
          <w:b w:val="false"/>
          <w:i w:val="false"/>
          <w:color w:val="000000"/>
          <w:sz w:val="28"/>
        </w:rPr>
        <w:t>диафильмов, слайдов;</w:t>
      </w:r>
    </w:p>
    <w:p>
      <w:pPr>
        <w:spacing w:after="0"/>
        <w:ind w:left="0"/>
        <w:jc w:val="both"/>
      </w:pPr>
      <w:r>
        <w:rPr>
          <w:rFonts w:ascii="Times New Roman"/>
          <w:b w:val="false"/>
          <w:i w:val="false"/>
          <w:color w:val="000000"/>
          <w:sz w:val="28"/>
        </w:rPr>
        <w:t>     - выступление с докладами и научными сообщениями на</w:t>
      </w:r>
    </w:p>
    <w:p>
      <w:pPr>
        <w:spacing w:after="0"/>
        <w:ind w:left="0"/>
        <w:jc w:val="both"/>
      </w:pPr>
      <w:r>
        <w:rPr>
          <w:rFonts w:ascii="Times New Roman"/>
          <w:b w:val="false"/>
          <w:i w:val="false"/>
          <w:color w:val="000000"/>
          <w:sz w:val="28"/>
        </w:rPr>
        <w:t>теоретических конференциях;</w:t>
      </w:r>
    </w:p>
    <w:p>
      <w:pPr>
        <w:spacing w:after="0"/>
        <w:ind w:left="0"/>
        <w:jc w:val="both"/>
      </w:pPr>
      <w:r>
        <w:rPr>
          <w:rFonts w:ascii="Times New Roman"/>
          <w:b w:val="false"/>
          <w:i w:val="false"/>
          <w:color w:val="000000"/>
          <w:sz w:val="28"/>
        </w:rPr>
        <w:t>     - обсуждение докладов, рефератов, аннотаций, дискуссионных</w:t>
      </w:r>
    </w:p>
    <w:p>
      <w:pPr>
        <w:spacing w:after="0"/>
        <w:ind w:left="0"/>
        <w:jc w:val="both"/>
      </w:pPr>
      <w:r>
        <w:rPr>
          <w:rFonts w:ascii="Times New Roman"/>
          <w:b w:val="false"/>
          <w:i w:val="false"/>
          <w:color w:val="000000"/>
          <w:sz w:val="28"/>
        </w:rPr>
        <w:t>статей, опубликованных в периодической печати;</w:t>
      </w:r>
    </w:p>
    <w:p>
      <w:pPr>
        <w:spacing w:after="0"/>
        <w:ind w:left="0"/>
        <w:jc w:val="both"/>
      </w:pPr>
      <w:r>
        <w:rPr>
          <w:rFonts w:ascii="Times New Roman"/>
          <w:b w:val="false"/>
          <w:i w:val="false"/>
          <w:color w:val="000000"/>
          <w:sz w:val="28"/>
        </w:rPr>
        <w:t>     - участие в конкурсах, викторинах, олимпиадах, семинарах;</w:t>
      </w:r>
    </w:p>
    <w:p>
      <w:pPr>
        <w:spacing w:after="0"/>
        <w:ind w:left="0"/>
        <w:jc w:val="both"/>
      </w:pPr>
      <w:r>
        <w:rPr>
          <w:rFonts w:ascii="Times New Roman"/>
          <w:b w:val="false"/>
          <w:i w:val="false"/>
          <w:color w:val="000000"/>
          <w:sz w:val="28"/>
        </w:rPr>
        <w:t>     - выполнение контрольных и курсовых работ</w:t>
      </w:r>
    </w:p>
    <w:p>
      <w:pPr>
        <w:spacing w:after="0"/>
        <w:ind w:left="0"/>
        <w:jc w:val="both"/>
      </w:pPr>
      <w:r>
        <w:rPr>
          <w:rFonts w:ascii="Times New Roman"/>
          <w:b w:val="false"/>
          <w:i w:val="false"/>
          <w:color w:val="000000"/>
          <w:sz w:val="28"/>
        </w:rPr>
        <w:t>научно-исследовательского характера;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выступление на семинарах с сообщениями по монографической литературе, аннотациями и справочными материалами. </w:t>
      </w:r>
      <w:r>
        <w:br/>
      </w:r>
      <w:r>
        <w:rPr>
          <w:rFonts w:ascii="Times New Roman"/>
          <w:b w:val="false"/>
          <w:i w:val="false"/>
          <w:color w:val="000000"/>
          <w:sz w:val="28"/>
        </w:rPr>
        <w:t xml:space="preserve">
      3.2. Научно-исследовательская работа слушателей завершается: </w:t>
      </w:r>
      <w:r>
        <w:br/>
      </w:r>
      <w:r>
        <w:rPr>
          <w:rFonts w:ascii="Times New Roman"/>
          <w:b w:val="false"/>
          <w:i w:val="false"/>
          <w:color w:val="000000"/>
          <w:sz w:val="28"/>
        </w:rPr>
        <w:t xml:space="preserve">
      - представлением законченного доклада, реферата, либо отчета о практической работе на заседании кружка, выступлением на конференции; </w:t>
      </w:r>
      <w:r>
        <w:br/>
      </w:r>
      <w:r>
        <w:rPr>
          <w:rFonts w:ascii="Times New Roman"/>
          <w:b w:val="false"/>
          <w:i w:val="false"/>
          <w:color w:val="000000"/>
          <w:sz w:val="28"/>
        </w:rPr>
        <w:t xml:space="preserve">
      - представлением на кафедральный, общешкольный, областной, </w:t>
      </w:r>
    </w:p>
    <w:bookmarkStart w:name="z107" w:id="76"/>
    <w:p>
      <w:pPr>
        <w:spacing w:after="0"/>
        <w:ind w:left="0"/>
        <w:jc w:val="both"/>
      </w:pPr>
      <w:r>
        <w:rPr>
          <w:rFonts w:ascii="Times New Roman"/>
          <w:b w:val="false"/>
          <w:i w:val="false"/>
          <w:color w:val="000000"/>
          <w:sz w:val="28"/>
        </w:rPr>
        <w:t>
 </w:t>
      </w:r>
    </w:p>
    <w:bookmarkEnd w:id="76"/>
    <w:p>
      <w:pPr>
        <w:spacing w:after="0"/>
        <w:ind w:left="0"/>
        <w:jc w:val="both"/>
      </w:pPr>
      <w:r>
        <w:rPr>
          <w:rFonts w:ascii="Times New Roman"/>
          <w:b w:val="false"/>
          <w:i w:val="false"/>
          <w:color w:val="000000"/>
          <w:sz w:val="28"/>
        </w:rPr>
        <w:t>государственный конкурс лучших научных работ слушателей учебного</w:t>
      </w:r>
    </w:p>
    <w:p>
      <w:pPr>
        <w:spacing w:after="0"/>
        <w:ind w:left="0"/>
        <w:jc w:val="both"/>
      </w:pPr>
      <w:r>
        <w:rPr>
          <w:rFonts w:ascii="Times New Roman"/>
          <w:b w:val="false"/>
          <w:i w:val="false"/>
          <w:color w:val="000000"/>
          <w:sz w:val="28"/>
        </w:rPr>
        <w:t>заведения;</w:t>
      </w:r>
    </w:p>
    <w:p>
      <w:pPr>
        <w:spacing w:after="0"/>
        <w:ind w:left="0"/>
        <w:jc w:val="both"/>
      </w:pPr>
      <w:r>
        <w:rPr>
          <w:rFonts w:ascii="Times New Roman"/>
          <w:b w:val="false"/>
          <w:i w:val="false"/>
          <w:color w:val="000000"/>
          <w:sz w:val="28"/>
        </w:rPr>
        <w:t>     - публикацией в изданиях учебного заведения, научной</w:t>
      </w:r>
    </w:p>
    <w:p>
      <w:pPr>
        <w:spacing w:after="0"/>
        <w:ind w:left="0"/>
        <w:jc w:val="both"/>
      </w:pPr>
      <w:r>
        <w:rPr>
          <w:rFonts w:ascii="Times New Roman"/>
          <w:b w:val="false"/>
          <w:i w:val="false"/>
          <w:color w:val="000000"/>
          <w:sz w:val="28"/>
        </w:rPr>
        <w:t>периодической печати (самостоятельно или соавторстве с научным</w:t>
      </w:r>
    </w:p>
    <w:p>
      <w:pPr>
        <w:spacing w:after="0"/>
        <w:ind w:left="0"/>
        <w:jc w:val="both"/>
      </w:pPr>
      <w:r>
        <w:rPr>
          <w:rFonts w:ascii="Times New Roman"/>
          <w:b w:val="false"/>
          <w:i w:val="false"/>
          <w:color w:val="000000"/>
          <w:sz w:val="28"/>
        </w:rPr>
        <w:t>руководителем);</w:t>
      </w:r>
    </w:p>
    <w:p>
      <w:pPr>
        <w:spacing w:after="0"/>
        <w:ind w:left="0"/>
        <w:jc w:val="both"/>
      </w:pPr>
      <w:r>
        <w:rPr>
          <w:rFonts w:ascii="Times New Roman"/>
          <w:b w:val="false"/>
          <w:i w:val="false"/>
          <w:color w:val="000000"/>
          <w:sz w:val="28"/>
        </w:rPr>
        <w:t>     - созданием кино и диафильмов, слайдов, носящих научно-</w:t>
      </w:r>
    </w:p>
    <w:p>
      <w:pPr>
        <w:spacing w:after="0"/>
        <w:ind w:left="0"/>
        <w:jc w:val="both"/>
      </w:pPr>
      <w:r>
        <w:rPr>
          <w:rFonts w:ascii="Times New Roman"/>
          <w:b w:val="false"/>
          <w:i w:val="false"/>
          <w:color w:val="000000"/>
          <w:sz w:val="28"/>
        </w:rPr>
        <w:t>исследовательский характер;</w:t>
      </w:r>
    </w:p>
    <w:p>
      <w:pPr>
        <w:spacing w:after="0"/>
        <w:ind w:left="0"/>
        <w:jc w:val="both"/>
      </w:pPr>
      <w:r>
        <w:rPr>
          <w:rFonts w:ascii="Times New Roman"/>
          <w:b w:val="false"/>
          <w:i w:val="false"/>
          <w:color w:val="000000"/>
          <w:sz w:val="28"/>
        </w:rPr>
        <w:t>     - разработкой и представлением в соответствующие органы</w:t>
      </w:r>
    </w:p>
    <w:p>
      <w:pPr>
        <w:spacing w:after="0"/>
        <w:ind w:left="0"/>
        <w:jc w:val="both"/>
      </w:pPr>
      <w:r>
        <w:rPr>
          <w:rFonts w:ascii="Times New Roman"/>
          <w:b w:val="false"/>
          <w:i w:val="false"/>
          <w:color w:val="000000"/>
          <w:sz w:val="28"/>
        </w:rPr>
        <w:t>практических предложении и рекомендаций.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СТРУКТУРА ОБЩЕСТВА, ОСНОВНЫЕ ФУНКЦИИ ЕГО ОРГАНОВ</w:t>
      </w:r>
    </w:p>
    <w:p>
      <w:pPr>
        <w:spacing w:after="0"/>
        <w:ind w:left="0"/>
        <w:jc w:val="both"/>
      </w:pPr>
      <w:r>
        <w:rPr>
          <w:rFonts w:ascii="Times New Roman"/>
          <w:b w:val="false"/>
          <w:i w:val="false"/>
          <w:color w:val="000000"/>
          <w:sz w:val="28"/>
        </w:rPr>
        <w:t>                      И ПЕРВИЧНЫХ ОРГАНИЗАЦИЙ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4.1. Высшим органом СНО является общешкольная конференция членов общества, на которой ежегодно подводятся итоги научно-исследовательской работы слушателей, намечаются основные направления ее развития на следующий год и избирается сроком на один год Совет СНО в количестве 9-13 человек. </w:t>
      </w:r>
      <w:r>
        <w:br/>
      </w:r>
      <w:r>
        <w:rPr>
          <w:rFonts w:ascii="Times New Roman"/>
          <w:b w:val="false"/>
          <w:i w:val="false"/>
          <w:color w:val="000000"/>
          <w:sz w:val="28"/>
        </w:rPr>
        <w:t xml:space="preserve">
      В течение избираемого срока Совет СНО работает в тесной связи с кафедрами, научно-исследовательским и редакционно-издательским отделами, учебно-методическим руководством курсов. </w:t>
      </w:r>
      <w:r>
        <w:br/>
      </w:r>
      <w:r>
        <w:rPr>
          <w:rFonts w:ascii="Times New Roman"/>
          <w:b w:val="false"/>
          <w:i w:val="false"/>
          <w:color w:val="000000"/>
          <w:sz w:val="28"/>
        </w:rPr>
        <w:t xml:space="preserve">
      Совет СНО подотчетен общешкольной конференции общества и организует свою работу под руководством совета по НИРС. </w:t>
      </w:r>
      <w:r>
        <w:br/>
      </w:r>
      <w:r>
        <w:rPr>
          <w:rFonts w:ascii="Times New Roman"/>
          <w:b w:val="false"/>
          <w:i w:val="false"/>
          <w:color w:val="000000"/>
          <w:sz w:val="28"/>
        </w:rPr>
        <w:t xml:space="preserve">
      4.2. Совет слушательского научного общества: </w:t>
      </w:r>
      <w:r>
        <w:br/>
      </w:r>
      <w:r>
        <w:rPr>
          <w:rFonts w:ascii="Times New Roman"/>
          <w:b w:val="false"/>
          <w:i w:val="false"/>
          <w:color w:val="000000"/>
          <w:sz w:val="28"/>
        </w:rPr>
        <w:t xml:space="preserve">
      - осуществляет организационное руководство деятельностью общества; </w:t>
      </w:r>
      <w:r>
        <w:br/>
      </w:r>
      <w:r>
        <w:rPr>
          <w:rFonts w:ascii="Times New Roman"/>
          <w:b w:val="false"/>
          <w:i w:val="false"/>
          <w:color w:val="000000"/>
          <w:sz w:val="28"/>
        </w:rPr>
        <w:t xml:space="preserve">
      - разрабатывает планы НИРС; </w:t>
      </w:r>
      <w:r>
        <w:br/>
      </w:r>
      <w:r>
        <w:rPr>
          <w:rFonts w:ascii="Times New Roman"/>
          <w:b w:val="false"/>
          <w:i w:val="false"/>
          <w:color w:val="000000"/>
          <w:sz w:val="28"/>
        </w:rPr>
        <w:t xml:space="preserve">
      - оказывает помощь старостам в организации работы научных кружков, заслушивает отчеты старост и вырабатывает предложения по дальнейшему совершенствованию научно-исследовательской работы слушателей, выносит эти предложения на рассмотрение совета по научно-исследовательской работе слушателей; </w:t>
      </w:r>
      <w:r>
        <w:br/>
      </w:r>
      <w:r>
        <w:rPr>
          <w:rFonts w:ascii="Times New Roman"/>
          <w:b w:val="false"/>
          <w:i w:val="false"/>
          <w:color w:val="000000"/>
          <w:sz w:val="28"/>
        </w:rPr>
        <w:t xml:space="preserve">
      - осуществляет творческие контакты с научными обществами других вузов; </w:t>
      </w:r>
      <w:r>
        <w:br/>
      </w:r>
      <w:r>
        <w:rPr>
          <w:rFonts w:ascii="Times New Roman"/>
          <w:b w:val="false"/>
          <w:i w:val="false"/>
          <w:color w:val="000000"/>
          <w:sz w:val="28"/>
        </w:rPr>
        <w:t xml:space="preserve">
      - ходатайствует перед руководством учебного заведения о поощрении активистов научного общества; </w:t>
      </w:r>
      <w:r>
        <w:br/>
      </w:r>
      <w:r>
        <w:rPr>
          <w:rFonts w:ascii="Times New Roman"/>
          <w:b w:val="false"/>
          <w:i w:val="false"/>
          <w:color w:val="000000"/>
          <w:sz w:val="28"/>
        </w:rPr>
        <w:t xml:space="preserve">
      - популяризует работу лучших научных кружков и членов общества </w:t>
      </w:r>
    </w:p>
    <w:bookmarkStart w:name="z108" w:id="77"/>
    <w:p>
      <w:pPr>
        <w:spacing w:after="0"/>
        <w:ind w:left="0"/>
        <w:jc w:val="both"/>
      </w:pPr>
      <w:r>
        <w:rPr>
          <w:rFonts w:ascii="Times New Roman"/>
          <w:b w:val="false"/>
          <w:i w:val="false"/>
          <w:color w:val="000000"/>
          <w:sz w:val="28"/>
        </w:rPr>
        <w:t>
 </w:t>
      </w:r>
    </w:p>
    <w:bookmarkEnd w:id="77"/>
    <w:p>
      <w:pPr>
        <w:spacing w:after="0"/>
        <w:ind w:left="0"/>
        <w:jc w:val="both"/>
      </w:pPr>
      <w:r>
        <w:rPr>
          <w:rFonts w:ascii="Times New Roman"/>
          <w:b w:val="false"/>
          <w:i w:val="false"/>
          <w:color w:val="000000"/>
          <w:sz w:val="28"/>
        </w:rPr>
        <w:t>через стенную печать "Информация СНО", "Вестник СНО", общешкольную</w:t>
      </w:r>
    </w:p>
    <w:p>
      <w:pPr>
        <w:spacing w:after="0"/>
        <w:ind w:left="0"/>
        <w:jc w:val="both"/>
      </w:pPr>
      <w:r>
        <w:rPr>
          <w:rFonts w:ascii="Times New Roman"/>
          <w:b w:val="false"/>
          <w:i w:val="false"/>
          <w:color w:val="000000"/>
          <w:sz w:val="28"/>
        </w:rPr>
        <w:t>газету, радиопередачу;</w:t>
      </w:r>
    </w:p>
    <w:p>
      <w:pPr>
        <w:spacing w:after="0"/>
        <w:ind w:left="0"/>
        <w:jc w:val="both"/>
      </w:pPr>
      <w:r>
        <w:rPr>
          <w:rFonts w:ascii="Times New Roman"/>
          <w:b w:val="false"/>
          <w:i w:val="false"/>
          <w:color w:val="000000"/>
          <w:sz w:val="28"/>
        </w:rPr>
        <w:t>     - дает рекомендации лучшим членам Совета СНО для поступления в</w:t>
      </w:r>
    </w:p>
    <w:p>
      <w:pPr>
        <w:spacing w:after="0"/>
        <w:ind w:left="0"/>
        <w:jc w:val="both"/>
      </w:pPr>
      <w:r>
        <w:rPr>
          <w:rFonts w:ascii="Times New Roman"/>
          <w:b w:val="false"/>
          <w:i w:val="false"/>
          <w:color w:val="000000"/>
          <w:sz w:val="28"/>
        </w:rPr>
        <w:t>адъюнктуру и аспирантуру;</w:t>
      </w:r>
    </w:p>
    <w:p>
      <w:pPr>
        <w:spacing w:after="0"/>
        <w:ind w:left="0"/>
        <w:jc w:val="both"/>
      </w:pPr>
      <w:r>
        <w:rPr>
          <w:rFonts w:ascii="Times New Roman"/>
          <w:b w:val="false"/>
          <w:i w:val="false"/>
          <w:color w:val="000000"/>
          <w:sz w:val="28"/>
        </w:rPr>
        <w:t>     - осуществляет учет НИРС, организует эту работу в научных</w:t>
      </w:r>
    </w:p>
    <w:p>
      <w:pPr>
        <w:spacing w:after="0"/>
        <w:ind w:left="0"/>
        <w:jc w:val="both"/>
      </w:pPr>
      <w:r>
        <w:rPr>
          <w:rFonts w:ascii="Times New Roman"/>
          <w:b w:val="false"/>
          <w:i w:val="false"/>
          <w:color w:val="000000"/>
          <w:sz w:val="28"/>
        </w:rPr>
        <w:t>кружках и проблемных группах;</w:t>
      </w:r>
    </w:p>
    <w:p>
      <w:pPr>
        <w:spacing w:after="0"/>
        <w:ind w:left="0"/>
        <w:jc w:val="both"/>
      </w:pPr>
      <w:r>
        <w:rPr>
          <w:rFonts w:ascii="Times New Roman"/>
          <w:b w:val="false"/>
          <w:i w:val="false"/>
          <w:color w:val="000000"/>
          <w:sz w:val="28"/>
        </w:rPr>
        <w:t>     - отчитывается о своей работе на отчетно-выборной конференции</w:t>
      </w:r>
    </w:p>
    <w:p>
      <w:pPr>
        <w:spacing w:after="0"/>
        <w:ind w:left="0"/>
        <w:jc w:val="both"/>
      </w:pPr>
      <w:r>
        <w:rPr>
          <w:rFonts w:ascii="Times New Roman"/>
          <w:b w:val="false"/>
          <w:i w:val="false"/>
          <w:color w:val="000000"/>
          <w:sz w:val="28"/>
        </w:rPr>
        <w:t>членов общества.</w:t>
      </w:r>
    </w:p>
    <w:p>
      <w:pPr>
        <w:spacing w:after="0"/>
        <w:ind w:left="0"/>
        <w:jc w:val="both"/>
      </w:pPr>
      <w:r>
        <w:rPr>
          <w:rFonts w:ascii="Times New Roman"/>
          <w:b w:val="false"/>
          <w:i w:val="false"/>
          <w:color w:val="000000"/>
          <w:sz w:val="28"/>
        </w:rPr>
        <w:t>     4.3. В состав Совета СНО входят: председатель, заместитель,</w:t>
      </w:r>
    </w:p>
    <w:p>
      <w:pPr>
        <w:spacing w:after="0"/>
        <w:ind w:left="0"/>
        <w:jc w:val="both"/>
      </w:pPr>
      <w:r>
        <w:rPr>
          <w:rFonts w:ascii="Times New Roman"/>
          <w:b w:val="false"/>
          <w:i w:val="false"/>
          <w:color w:val="000000"/>
          <w:sz w:val="28"/>
        </w:rPr>
        <w:t>секретарь и члены, число которых определяется отчетно-выборной</w:t>
      </w:r>
    </w:p>
    <w:p>
      <w:pPr>
        <w:spacing w:after="0"/>
        <w:ind w:left="0"/>
        <w:jc w:val="both"/>
      </w:pPr>
      <w:r>
        <w:rPr>
          <w:rFonts w:ascii="Times New Roman"/>
          <w:b w:val="false"/>
          <w:i w:val="false"/>
          <w:color w:val="000000"/>
          <w:sz w:val="28"/>
        </w:rPr>
        <w:t>конференцией.</w:t>
      </w:r>
    </w:p>
    <w:p>
      <w:pPr>
        <w:spacing w:after="0"/>
        <w:ind w:left="0"/>
        <w:jc w:val="both"/>
      </w:pPr>
      <w:r>
        <w:rPr>
          <w:rFonts w:ascii="Times New Roman"/>
          <w:b w:val="false"/>
          <w:i w:val="false"/>
          <w:color w:val="000000"/>
          <w:sz w:val="28"/>
        </w:rPr>
        <w:t>     4.3.1. Председатель Совета СНО:</w:t>
      </w:r>
    </w:p>
    <w:p>
      <w:pPr>
        <w:spacing w:after="0"/>
        <w:ind w:left="0"/>
        <w:jc w:val="both"/>
      </w:pPr>
      <w:r>
        <w:rPr>
          <w:rFonts w:ascii="Times New Roman"/>
          <w:b w:val="false"/>
          <w:i w:val="false"/>
          <w:color w:val="000000"/>
          <w:sz w:val="28"/>
        </w:rPr>
        <w:t>     - планирует работу Совета СНО и осуществляет организационное</w:t>
      </w:r>
    </w:p>
    <w:p>
      <w:pPr>
        <w:spacing w:after="0"/>
        <w:ind w:left="0"/>
        <w:jc w:val="both"/>
      </w:pPr>
      <w:r>
        <w:rPr>
          <w:rFonts w:ascii="Times New Roman"/>
          <w:b w:val="false"/>
          <w:i w:val="false"/>
          <w:color w:val="000000"/>
          <w:sz w:val="28"/>
        </w:rPr>
        <w:t>руководство его деятельностью;</w:t>
      </w:r>
    </w:p>
    <w:p>
      <w:pPr>
        <w:spacing w:after="0"/>
        <w:ind w:left="0"/>
        <w:jc w:val="both"/>
      </w:pPr>
      <w:r>
        <w:rPr>
          <w:rFonts w:ascii="Times New Roman"/>
          <w:b w:val="false"/>
          <w:i w:val="false"/>
          <w:color w:val="000000"/>
          <w:sz w:val="28"/>
        </w:rPr>
        <w:t>     - контролирует работу секторов Совета СНО;</w:t>
      </w:r>
    </w:p>
    <w:p>
      <w:pPr>
        <w:spacing w:after="0"/>
        <w:ind w:left="0"/>
        <w:jc w:val="both"/>
      </w:pPr>
      <w:r>
        <w:rPr>
          <w:rFonts w:ascii="Times New Roman"/>
          <w:b w:val="false"/>
          <w:i w:val="false"/>
          <w:color w:val="000000"/>
          <w:sz w:val="28"/>
        </w:rPr>
        <w:t>     - представляет Совет СНО на заседаниях Совета по НИРС;</w:t>
      </w:r>
    </w:p>
    <w:p>
      <w:pPr>
        <w:spacing w:after="0"/>
        <w:ind w:left="0"/>
        <w:jc w:val="both"/>
      </w:pPr>
      <w:r>
        <w:rPr>
          <w:rFonts w:ascii="Times New Roman"/>
          <w:b w:val="false"/>
          <w:i w:val="false"/>
          <w:color w:val="000000"/>
          <w:sz w:val="28"/>
        </w:rPr>
        <w:t>     - ставит вопросы о совершенствовании НИРС;</w:t>
      </w:r>
    </w:p>
    <w:p>
      <w:pPr>
        <w:spacing w:after="0"/>
        <w:ind w:left="0"/>
        <w:jc w:val="both"/>
      </w:pPr>
      <w:r>
        <w:rPr>
          <w:rFonts w:ascii="Times New Roman"/>
          <w:b w:val="false"/>
          <w:i w:val="false"/>
          <w:color w:val="000000"/>
          <w:sz w:val="28"/>
        </w:rPr>
        <w:t>     - отчитывается о работе Совета СНО на отчетно-выборной</w:t>
      </w:r>
    </w:p>
    <w:p>
      <w:pPr>
        <w:spacing w:after="0"/>
        <w:ind w:left="0"/>
        <w:jc w:val="both"/>
      </w:pPr>
      <w:r>
        <w:rPr>
          <w:rFonts w:ascii="Times New Roman"/>
          <w:b w:val="false"/>
          <w:i w:val="false"/>
          <w:color w:val="000000"/>
          <w:sz w:val="28"/>
        </w:rPr>
        <w:t>конференции, Совете по НИРС.</w:t>
      </w:r>
    </w:p>
    <w:p>
      <w:pPr>
        <w:spacing w:after="0"/>
        <w:ind w:left="0"/>
        <w:jc w:val="both"/>
      </w:pPr>
      <w:r>
        <w:rPr>
          <w:rFonts w:ascii="Times New Roman"/>
          <w:b w:val="false"/>
          <w:i w:val="false"/>
          <w:color w:val="000000"/>
          <w:sz w:val="28"/>
        </w:rPr>
        <w:t>     Председатель Совета общества участвует в заседаниях Совета по</w:t>
      </w:r>
    </w:p>
    <w:p>
      <w:pPr>
        <w:spacing w:after="0"/>
        <w:ind w:left="0"/>
        <w:jc w:val="both"/>
      </w:pPr>
      <w:r>
        <w:rPr>
          <w:rFonts w:ascii="Times New Roman"/>
          <w:b w:val="false"/>
          <w:i w:val="false"/>
          <w:color w:val="000000"/>
          <w:sz w:val="28"/>
        </w:rPr>
        <w:t>НИРС с правом совещательного голоса.</w:t>
      </w:r>
    </w:p>
    <w:p>
      <w:pPr>
        <w:spacing w:after="0"/>
        <w:ind w:left="0"/>
        <w:jc w:val="both"/>
      </w:pPr>
      <w:r>
        <w:rPr>
          <w:rFonts w:ascii="Times New Roman"/>
          <w:b w:val="false"/>
          <w:i w:val="false"/>
          <w:color w:val="000000"/>
          <w:sz w:val="28"/>
        </w:rPr>
        <w:t>     4.3.2. Заместитель председателя Совета СНО:</w:t>
      </w:r>
    </w:p>
    <w:p>
      <w:pPr>
        <w:spacing w:after="0"/>
        <w:ind w:left="0"/>
        <w:jc w:val="both"/>
      </w:pPr>
      <w:r>
        <w:rPr>
          <w:rFonts w:ascii="Times New Roman"/>
          <w:b w:val="false"/>
          <w:i w:val="false"/>
          <w:color w:val="000000"/>
          <w:sz w:val="28"/>
        </w:rPr>
        <w:t>     - отвечает за определенный участок работы (сектор);</w:t>
      </w:r>
    </w:p>
    <w:p>
      <w:pPr>
        <w:spacing w:after="0"/>
        <w:ind w:left="0"/>
        <w:jc w:val="both"/>
      </w:pPr>
      <w:r>
        <w:rPr>
          <w:rFonts w:ascii="Times New Roman"/>
          <w:b w:val="false"/>
          <w:i w:val="false"/>
          <w:color w:val="000000"/>
          <w:sz w:val="28"/>
        </w:rPr>
        <w:t>     - в случае отсутствия председателя выполняет его функции.</w:t>
      </w:r>
    </w:p>
    <w:p>
      <w:pPr>
        <w:spacing w:after="0"/>
        <w:ind w:left="0"/>
        <w:jc w:val="both"/>
      </w:pPr>
      <w:r>
        <w:rPr>
          <w:rFonts w:ascii="Times New Roman"/>
          <w:b w:val="false"/>
          <w:i w:val="false"/>
          <w:color w:val="000000"/>
          <w:sz w:val="28"/>
        </w:rPr>
        <w:t>     4.3.3. Секретарь Совета СНО:</w:t>
      </w:r>
    </w:p>
    <w:p>
      <w:pPr>
        <w:spacing w:after="0"/>
        <w:ind w:left="0"/>
        <w:jc w:val="both"/>
      </w:pPr>
      <w:r>
        <w:rPr>
          <w:rFonts w:ascii="Times New Roman"/>
          <w:b w:val="false"/>
          <w:i w:val="false"/>
          <w:color w:val="000000"/>
          <w:sz w:val="28"/>
        </w:rPr>
        <w:t>     - проводит методические занятия со старостами научных кружков,</w:t>
      </w:r>
    </w:p>
    <w:p>
      <w:pPr>
        <w:spacing w:after="0"/>
        <w:ind w:left="0"/>
        <w:jc w:val="both"/>
      </w:pPr>
      <w:r>
        <w:rPr>
          <w:rFonts w:ascii="Times New Roman"/>
          <w:b w:val="false"/>
          <w:i w:val="false"/>
          <w:color w:val="000000"/>
          <w:sz w:val="28"/>
        </w:rPr>
        <w:t>помогает им организовать работу в кружках;</w:t>
      </w:r>
    </w:p>
    <w:p>
      <w:pPr>
        <w:spacing w:after="0"/>
        <w:ind w:left="0"/>
        <w:jc w:val="both"/>
      </w:pPr>
      <w:r>
        <w:rPr>
          <w:rFonts w:ascii="Times New Roman"/>
          <w:b w:val="false"/>
          <w:i w:val="false"/>
          <w:color w:val="000000"/>
          <w:sz w:val="28"/>
        </w:rPr>
        <w:t>     - организует работу по вовлечению слушателей в научное</w:t>
      </w:r>
    </w:p>
    <w:p>
      <w:pPr>
        <w:spacing w:after="0"/>
        <w:ind w:left="0"/>
        <w:jc w:val="both"/>
      </w:pPr>
      <w:r>
        <w:rPr>
          <w:rFonts w:ascii="Times New Roman"/>
          <w:b w:val="false"/>
          <w:i w:val="false"/>
          <w:color w:val="000000"/>
          <w:sz w:val="28"/>
        </w:rPr>
        <w:t>общество;</w:t>
      </w:r>
    </w:p>
    <w:p>
      <w:pPr>
        <w:spacing w:after="0"/>
        <w:ind w:left="0"/>
        <w:jc w:val="both"/>
      </w:pPr>
      <w:r>
        <w:rPr>
          <w:rFonts w:ascii="Times New Roman"/>
          <w:b w:val="false"/>
          <w:i w:val="false"/>
          <w:color w:val="000000"/>
          <w:sz w:val="28"/>
        </w:rPr>
        <w:t>     - собирает заявки и составляет программы конференции;</w:t>
      </w:r>
    </w:p>
    <w:p>
      <w:pPr>
        <w:spacing w:after="0"/>
        <w:ind w:left="0"/>
        <w:jc w:val="both"/>
      </w:pPr>
      <w:r>
        <w:rPr>
          <w:rFonts w:ascii="Times New Roman"/>
          <w:b w:val="false"/>
          <w:i w:val="false"/>
          <w:color w:val="000000"/>
          <w:sz w:val="28"/>
        </w:rPr>
        <w:t>     - готовит предложения о поощрении активистов научного общества</w:t>
      </w:r>
    </w:p>
    <w:p>
      <w:pPr>
        <w:spacing w:after="0"/>
        <w:ind w:left="0"/>
        <w:jc w:val="both"/>
      </w:pPr>
      <w:r>
        <w:rPr>
          <w:rFonts w:ascii="Times New Roman"/>
          <w:b w:val="false"/>
          <w:i w:val="false"/>
          <w:color w:val="000000"/>
          <w:sz w:val="28"/>
        </w:rPr>
        <w:t>слушателей;</w:t>
      </w:r>
    </w:p>
    <w:p>
      <w:pPr>
        <w:spacing w:after="0"/>
        <w:ind w:left="0"/>
        <w:jc w:val="both"/>
      </w:pPr>
      <w:r>
        <w:rPr>
          <w:rFonts w:ascii="Times New Roman"/>
          <w:b w:val="false"/>
          <w:i w:val="false"/>
          <w:color w:val="000000"/>
          <w:sz w:val="28"/>
        </w:rPr>
        <w:t>     - ведет учет научной работы слушателей;</w:t>
      </w:r>
    </w:p>
    <w:p>
      <w:pPr>
        <w:spacing w:after="0"/>
        <w:ind w:left="0"/>
        <w:jc w:val="both"/>
      </w:pPr>
      <w:r>
        <w:rPr>
          <w:rFonts w:ascii="Times New Roman"/>
          <w:b w:val="false"/>
          <w:i w:val="false"/>
          <w:color w:val="000000"/>
          <w:sz w:val="28"/>
        </w:rPr>
        <w:t>     - обобщает данные о состоянии НИРС на курсах, в учебных группах</w:t>
      </w:r>
    </w:p>
    <w:p>
      <w:pPr>
        <w:spacing w:after="0"/>
        <w:ind w:left="0"/>
        <w:jc w:val="both"/>
      </w:pPr>
      <w:r>
        <w:rPr>
          <w:rFonts w:ascii="Times New Roman"/>
          <w:b w:val="false"/>
          <w:i w:val="false"/>
          <w:color w:val="000000"/>
          <w:sz w:val="28"/>
        </w:rPr>
        <w:t>и кружках;</w:t>
      </w:r>
    </w:p>
    <w:p>
      <w:pPr>
        <w:spacing w:after="0"/>
        <w:ind w:left="0"/>
        <w:jc w:val="both"/>
      </w:pPr>
      <w:r>
        <w:rPr>
          <w:rFonts w:ascii="Times New Roman"/>
          <w:b w:val="false"/>
          <w:i w:val="false"/>
          <w:color w:val="000000"/>
          <w:sz w:val="28"/>
        </w:rPr>
        <w:t>     - ведет протоколы заседаний Совета СНО;</w:t>
      </w:r>
    </w:p>
    <w:p>
      <w:pPr>
        <w:spacing w:after="0"/>
        <w:ind w:left="0"/>
        <w:jc w:val="both"/>
      </w:pPr>
      <w:r>
        <w:rPr>
          <w:rFonts w:ascii="Times New Roman"/>
          <w:b w:val="false"/>
          <w:i w:val="false"/>
          <w:color w:val="000000"/>
          <w:sz w:val="28"/>
        </w:rPr>
        <w:t>     - организует проведение заседаний Совета СНО;</w:t>
      </w:r>
    </w:p>
    <w:p>
      <w:pPr>
        <w:spacing w:after="0"/>
        <w:ind w:left="0"/>
        <w:jc w:val="both"/>
      </w:pPr>
      <w:r>
        <w:rPr>
          <w:rFonts w:ascii="Times New Roman"/>
          <w:b w:val="false"/>
          <w:i w:val="false"/>
          <w:color w:val="000000"/>
          <w:sz w:val="28"/>
        </w:rPr>
        <w:t>     - ведет делопроизводство Совета СНО.</w:t>
      </w:r>
    </w:p>
    <w:p>
      <w:pPr>
        <w:spacing w:after="0"/>
        <w:ind w:left="0"/>
        <w:jc w:val="both"/>
      </w:pPr>
      <w:r>
        <w:rPr>
          <w:rFonts w:ascii="Times New Roman"/>
          <w:b w:val="false"/>
          <w:i w:val="false"/>
          <w:color w:val="000000"/>
          <w:sz w:val="28"/>
        </w:rPr>
        <w:t>     4.3.4. Сектор планирования, контроля и учета НИРС:</w:t>
      </w:r>
    </w:p>
    <w:p>
      <w:pPr>
        <w:spacing w:after="0"/>
        <w:ind w:left="0"/>
        <w:jc w:val="both"/>
      </w:pPr>
      <w:r>
        <w:rPr>
          <w:rFonts w:ascii="Times New Roman"/>
          <w:b w:val="false"/>
          <w:i w:val="false"/>
          <w:color w:val="000000"/>
          <w:sz w:val="28"/>
        </w:rPr>
        <w:t>     - на основе планов работы научных кружков разрабатывает</w:t>
      </w:r>
    </w:p>
    <w:p>
      <w:pPr>
        <w:spacing w:after="0"/>
        <w:ind w:left="0"/>
        <w:jc w:val="both"/>
      </w:pPr>
      <w:r>
        <w:rPr>
          <w:rFonts w:ascii="Times New Roman"/>
          <w:b w:val="false"/>
          <w:i w:val="false"/>
          <w:color w:val="000000"/>
          <w:sz w:val="28"/>
        </w:rPr>
        <w:t>предложения в план НИРС учебного заведения;</w:t>
      </w:r>
    </w:p>
    <w:p>
      <w:pPr>
        <w:spacing w:after="0"/>
        <w:ind w:left="0"/>
        <w:jc w:val="both"/>
      </w:pPr>
      <w:r>
        <w:rPr>
          <w:rFonts w:ascii="Times New Roman"/>
          <w:b w:val="false"/>
          <w:i w:val="false"/>
          <w:color w:val="000000"/>
          <w:sz w:val="28"/>
        </w:rPr>
        <w:t>     - организует проведение заседаний Совета СНО;</w:t>
      </w:r>
    </w:p>
    <w:p>
      <w:pPr>
        <w:spacing w:after="0"/>
        <w:ind w:left="0"/>
        <w:jc w:val="both"/>
      </w:pPr>
      <w:r>
        <w:rPr>
          <w:rFonts w:ascii="Times New Roman"/>
          <w:b w:val="false"/>
          <w:i w:val="false"/>
          <w:color w:val="000000"/>
          <w:sz w:val="28"/>
        </w:rPr>
        <w:t>     - ведет делопроизводство Совета СНО;</w:t>
      </w:r>
    </w:p>
    <w:p>
      <w:pPr>
        <w:spacing w:after="0"/>
        <w:ind w:left="0"/>
        <w:jc w:val="both"/>
      </w:pPr>
      <w:r>
        <w:rPr>
          <w:rFonts w:ascii="Times New Roman"/>
          <w:b w:val="false"/>
          <w:i w:val="false"/>
          <w:color w:val="000000"/>
          <w:sz w:val="28"/>
        </w:rPr>
        <w:t>     4.3.5. Сектор информации:</w:t>
      </w:r>
    </w:p>
    <w:p>
      <w:pPr>
        <w:spacing w:after="0"/>
        <w:ind w:left="0"/>
        <w:jc w:val="both"/>
      </w:pPr>
      <w:r>
        <w:rPr>
          <w:rFonts w:ascii="Times New Roman"/>
          <w:b w:val="false"/>
          <w:i w:val="false"/>
          <w:color w:val="000000"/>
          <w:sz w:val="28"/>
        </w:rPr>
        <w:t>     - информирует кафедры, курсы, учебные группы о плане НИРС</w:t>
      </w:r>
    </w:p>
    <w:p>
      <w:pPr>
        <w:spacing w:after="0"/>
        <w:ind w:left="0"/>
        <w:jc w:val="both"/>
      </w:pPr>
      <w:r>
        <w:rPr>
          <w:rFonts w:ascii="Times New Roman"/>
          <w:b w:val="false"/>
          <w:i w:val="false"/>
          <w:color w:val="000000"/>
          <w:sz w:val="28"/>
        </w:rPr>
        <w:t>учебного заведения;</w:t>
      </w:r>
    </w:p>
    <w:p>
      <w:pPr>
        <w:spacing w:after="0"/>
        <w:ind w:left="0"/>
        <w:jc w:val="both"/>
      </w:pPr>
      <w:r>
        <w:rPr>
          <w:rFonts w:ascii="Times New Roman"/>
          <w:b w:val="false"/>
          <w:i w:val="false"/>
          <w:color w:val="000000"/>
          <w:sz w:val="28"/>
        </w:rPr>
        <w:t>     - собирает информацию о деятельности научных кружков, проблемных</w:t>
      </w:r>
    </w:p>
    <w:p>
      <w:pPr>
        <w:spacing w:after="0"/>
        <w:ind w:left="0"/>
        <w:jc w:val="both"/>
      </w:pPr>
      <w:r>
        <w:rPr>
          <w:rFonts w:ascii="Times New Roman"/>
          <w:b w:val="false"/>
          <w:i w:val="false"/>
          <w:color w:val="000000"/>
          <w:sz w:val="28"/>
        </w:rPr>
        <w:t>групп;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выпускает информационный бюллетень по вопросам НИРС, </w:t>
      </w:r>
    </w:p>
    <w:bookmarkStart w:name="z109" w:id="78"/>
    <w:p>
      <w:pPr>
        <w:spacing w:after="0"/>
        <w:ind w:left="0"/>
        <w:jc w:val="both"/>
      </w:pPr>
      <w:r>
        <w:rPr>
          <w:rFonts w:ascii="Times New Roman"/>
          <w:b w:val="false"/>
          <w:i w:val="false"/>
          <w:color w:val="000000"/>
          <w:sz w:val="28"/>
        </w:rPr>
        <w:t>
 </w:t>
      </w:r>
    </w:p>
    <w:bookmarkEnd w:id="78"/>
    <w:p>
      <w:pPr>
        <w:spacing w:after="0"/>
        <w:ind w:left="0"/>
        <w:jc w:val="both"/>
      </w:pPr>
      <w:r>
        <w:rPr>
          <w:rFonts w:ascii="Times New Roman"/>
          <w:b w:val="false"/>
          <w:i w:val="false"/>
          <w:color w:val="000000"/>
          <w:sz w:val="28"/>
        </w:rPr>
        <w:t>фотогазеты и другую информацию о деятельности научного общества</w:t>
      </w:r>
    </w:p>
    <w:p>
      <w:pPr>
        <w:spacing w:after="0"/>
        <w:ind w:left="0"/>
        <w:jc w:val="both"/>
      </w:pPr>
      <w:r>
        <w:rPr>
          <w:rFonts w:ascii="Times New Roman"/>
          <w:b w:val="false"/>
          <w:i w:val="false"/>
          <w:color w:val="000000"/>
          <w:sz w:val="28"/>
        </w:rPr>
        <w:t>слушателей.</w:t>
      </w:r>
    </w:p>
    <w:p>
      <w:pPr>
        <w:spacing w:after="0"/>
        <w:ind w:left="0"/>
        <w:jc w:val="both"/>
      </w:pPr>
      <w:r>
        <w:rPr>
          <w:rFonts w:ascii="Times New Roman"/>
          <w:b w:val="false"/>
          <w:i w:val="false"/>
          <w:color w:val="000000"/>
          <w:sz w:val="28"/>
        </w:rPr>
        <w:t>     4.3.6. Сектор межвузовских связей:</w:t>
      </w:r>
    </w:p>
    <w:p>
      <w:pPr>
        <w:spacing w:after="0"/>
        <w:ind w:left="0"/>
        <w:jc w:val="both"/>
      </w:pPr>
      <w:r>
        <w:rPr>
          <w:rFonts w:ascii="Times New Roman"/>
          <w:b w:val="false"/>
          <w:i w:val="false"/>
          <w:color w:val="000000"/>
          <w:sz w:val="28"/>
        </w:rPr>
        <w:t>     - осуществляет связь с областным, зональным и республиканским</w:t>
      </w:r>
    </w:p>
    <w:p>
      <w:pPr>
        <w:spacing w:after="0"/>
        <w:ind w:left="0"/>
        <w:jc w:val="both"/>
      </w:pPr>
      <w:r>
        <w:rPr>
          <w:rFonts w:ascii="Times New Roman"/>
          <w:b w:val="false"/>
          <w:i w:val="false"/>
          <w:color w:val="000000"/>
          <w:sz w:val="28"/>
        </w:rPr>
        <w:t>советами по НИРС и советами СНО;</w:t>
      </w:r>
    </w:p>
    <w:p>
      <w:pPr>
        <w:spacing w:after="0"/>
        <w:ind w:left="0"/>
        <w:jc w:val="both"/>
      </w:pPr>
      <w:r>
        <w:rPr>
          <w:rFonts w:ascii="Times New Roman"/>
          <w:b w:val="false"/>
          <w:i w:val="false"/>
          <w:color w:val="000000"/>
          <w:sz w:val="28"/>
        </w:rPr>
        <w:t>     - организует проведение совместных мероприятий с творческими</w:t>
      </w:r>
    </w:p>
    <w:p>
      <w:pPr>
        <w:spacing w:after="0"/>
        <w:ind w:left="0"/>
        <w:jc w:val="both"/>
      </w:pPr>
      <w:r>
        <w:rPr>
          <w:rFonts w:ascii="Times New Roman"/>
          <w:b w:val="false"/>
          <w:i w:val="false"/>
          <w:color w:val="000000"/>
          <w:sz w:val="28"/>
        </w:rPr>
        <w:t>объединениями студентов других вузов;</w:t>
      </w:r>
    </w:p>
    <w:p>
      <w:pPr>
        <w:spacing w:after="0"/>
        <w:ind w:left="0"/>
        <w:jc w:val="both"/>
      </w:pPr>
      <w:r>
        <w:rPr>
          <w:rFonts w:ascii="Times New Roman"/>
          <w:b w:val="false"/>
          <w:i w:val="false"/>
          <w:color w:val="000000"/>
          <w:sz w:val="28"/>
        </w:rPr>
        <w:t>     - обобщает передовой опыт организации НИРС в других вузах;</w:t>
      </w:r>
    </w:p>
    <w:p>
      <w:pPr>
        <w:spacing w:after="0"/>
        <w:ind w:left="0"/>
        <w:jc w:val="both"/>
      </w:pPr>
      <w:r>
        <w:rPr>
          <w:rFonts w:ascii="Times New Roman"/>
          <w:b w:val="false"/>
          <w:i w:val="false"/>
          <w:color w:val="000000"/>
          <w:sz w:val="28"/>
        </w:rPr>
        <w:t>     - организует учет научных командировок слушателей и</w:t>
      </w:r>
    </w:p>
    <w:p>
      <w:pPr>
        <w:spacing w:after="0"/>
        <w:ind w:left="0"/>
        <w:jc w:val="both"/>
      </w:pPr>
      <w:r>
        <w:rPr>
          <w:rFonts w:ascii="Times New Roman"/>
          <w:b w:val="false"/>
          <w:i w:val="false"/>
          <w:color w:val="000000"/>
          <w:sz w:val="28"/>
        </w:rPr>
        <w:t>представление по ним отчетов;</w:t>
      </w:r>
    </w:p>
    <w:p>
      <w:pPr>
        <w:spacing w:after="0"/>
        <w:ind w:left="0"/>
        <w:jc w:val="both"/>
      </w:pPr>
      <w:r>
        <w:rPr>
          <w:rFonts w:ascii="Times New Roman"/>
          <w:b w:val="false"/>
          <w:i w:val="false"/>
          <w:color w:val="000000"/>
          <w:sz w:val="28"/>
        </w:rPr>
        <w:t>     4.4. Редколлегия:</w:t>
      </w:r>
    </w:p>
    <w:p>
      <w:pPr>
        <w:spacing w:after="0"/>
        <w:ind w:left="0"/>
        <w:jc w:val="both"/>
      </w:pPr>
      <w:r>
        <w:rPr>
          <w:rFonts w:ascii="Times New Roman"/>
          <w:b w:val="false"/>
          <w:i w:val="false"/>
          <w:color w:val="000000"/>
          <w:sz w:val="28"/>
        </w:rPr>
        <w:t>     - ежемесячно выпускает стенную газету "Вестник СНО" и</w:t>
      </w:r>
    </w:p>
    <w:p>
      <w:pPr>
        <w:spacing w:after="0"/>
        <w:ind w:left="0"/>
        <w:jc w:val="both"/>
      </w:pPr>
      <w:r>
        <w:rPr>
          <w:rFonts w:ascii="Times New Roman"/>
          <w:b w:val="false"/>
          <w:i w:val="false"/>
          <w:color w:val="000000"/>
          <w:sz w:val="28"/>
        </w:rPr>
        <w:t>фотобюллетень "Информация СНО";</w:t>
      </w:r>
    </w:p>
    <w:p>
      <w:pPr>
        <w:spacing w:after="0"/>
        <w:ind w:left="0"/>
        <w:jc w:val="both"/>
      </w:pPr>
      <w:r>
        <w:rPr>
          <w:rFonts w:ascii="Times New Roman"/>
          <w:b w:val="false"/>
          <w:i w:val="false"/>
          <w:color w:val="000000"/>
          <w:sz w:val="28"/>
        </w:rPr>
        <w:t>     - ежегодно к отчетно-выборным конференциям подготавливает</w:t>
      </w:r>
    </w:p>
    <w:p>
      <w:pPr>
        <w:spacing w:after="0"/>
        <w:ind w:left="0"/>
        <w:jc w:val="both"/>
      </w:pPr>
      <w:r>
        <w:rPr>
          <w:rFonts w:ascii="Times New Roman"/>
          <w:b w:val="false"/>
          <w:i w:val="false"/>
          <w:color w:val="000000"/>
          <w:sz w:val="28"/>
        </w:rPr>
        <w:t>диаграмму роста НИРС;</w:t>
      </w:r>
    </w:p>
    <w:p>
      <w:pPr>
        <w:spacing w:after="0"/>
        <w:ind w:left="0"/>
        <w:jc w:val="both"/>
      </w:pPr>
      <w:r>
        <w:rPr>
          <w:rFonts w:ascii="Times New Roman"/>
          <w:b w:val="false"/>
          <w:i w:val="false"/>
          <w:color w:val="000000"/>
          <w:sz w:val="28"/>
        </w:rPr>
        <w:t>     - следит за обновлением показателей стендов НИРС.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 w:id="7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4.5. Заседания кружка проходят 2 раза в месяц в дни, установленные календарным планом (графиком) основных мероприятий учебного заведения. В виде исключения заседания кружка могут быть проведены в другие сроки, о чем должен быть заранее проинформирован Совет СНО. Совместные заседания с научными кружками других кафедр учебного заведения проводятся в установленном порядке. </w:t>
      </w:r>
      <w:r>
        <w:br/>
      </w:r>
      <w:r>
        <w:rPr>
          <w:rFonts w:ascii="Times New Roman"/>
          <w:b w:val="false"/>
          <w:i w:val="false"/>
          <w:color w:val="000000"/>
          <w:sz w:val="28"/>
        </w:rPr>
        <w:t xml:space="preserve">
      4.6. Каждое заседание кружка оформляется протоколом или записью в журнале учета работы научного кружка. </w:t>
      </w:r>
      <w:r>
        <w:br/>
      </w:r>
      <w:r>
        <w:rPr>
          <w:rFonts w:ascii="Times New Roman"/>
          <w:b w:val="false"/>
          <w:i w:val="false"/>
          <w:color w:val="000000"/>
          <w:sz w:val="28"/>
        </w:rPr>
        <w:t xml:space="preserve">
      4.7. Заседание кружка рассматривает (обсуждает) результаты научно-исследовательской работы его членов. Лучшие работы могут быть рекомендованы кружком и кафедрой на общешкольные и межвузовские конференции, областной и республиканские туры конкурсов. </w:t>
      </w:r>
      <w:r>
        <w:br/>
      </w:r>
      <w:r>
        <w:rPr>
          <w:rFonts w:ascii="Times New Roman"/>
          <w:b w:val="false"/>
          <w:i w:val="false"/>
          <w:color w:val="000000"/>
          <w:sz w:val="28"/>
        </w:rPr>
        <w:t xml:space="preserve">
      4.8. Тематика НИРС определяется соответствующими кафедрами, исходя из планов научно-исследовательской работы кафедр учебного заведения. </w:t>
      </w:r>
      <w:r>
        <w:br/>
      </w:r>
      <w:r>
        <w:rPr>
          <w:rFonts w:ascii="Times New Roman"/>
          <w:b w:val="false"/>
          <w:i w:val="false"/>
          <w:color w:val="000000"/>
          <w:sz w:val="28"/>
        </w:rPr>
        <w:t xml:space="preserve">
      4.9. Организационной работой ведает староста, избираемый из числа членов кружка сроком на 1 год. </w:t>
      </w:r>
      <w:r>
        <w:br/>
      </w:r>
      <w:r>
        <w:rPr>
          <w:rFonts w:ascii="Times New Roman"/>
          <w:b w:val="false"/>
          <w:i w:val="false"/>
          <w:color w:val="000000"/>
          <w:sz w:val="28"/>
        </w:rPr>
        <w:t xml:space="preserve">
      Староста научного кружка: </w:t>
      </w:r>
      <w:r>
        <w:br/>
      </w:r>
      <w:r>
        <w:rPr>
          <w:rFonts w:ascii="Times New Roman"/>
          <w:b w:val="false"/>
          <w:i w:val="false"/>
          <w:color w:val="000000"/>
          <w:sz w:val="28"/>
        </w:rPr>
        <w:t xml:space="preserve">
      - организует совместно с руководителем кружка проведение среди слушателей бесед с целью вовлечения их в НИР; </w:t>
      </w:r>
      <w:r>
        <w:br/>
      </w:r>
      <w:r>
        <w:rPr>
          <w:rFonts w:ascii="Times New Roman"/>
          <w:b w:val="false"/>
          <w:i w:val="false"/>
          <w:color w:val="000000"/>
          <w:sz w:val="28"/>
        </w:rPr>
        <w:t xml:space="preserve">
      - оказывает членам кружка необходимую помощь в научно- исследовательской работе; </w:t>
      </w:r>
      <w:r>
        <w:br/>
      </w:r>
      <w:r>
        <w:rPr>
          <w:rFonts w:ascii="Times New Roman"/>
          <w:b w:val="false"/>
          <w:i w:val="false"/>
          <w:color w:val="000000"/>
          <w:sz w:val="28"/>
        </w:rPr>
        <w:t xml:space="preserve">
      - участвует в заседаниях кафедры при обсуждении вопросов организации НИРС; </w:t>
      </w:r>
      <w:r>
        <w:br/>
      </w:r>
      <w:r>
        <w:rPr>
          <w:rFonts w:ascii="Times New Roman"/>
          <w:b w:val="false"/>
          <w:i w:val="false"/>
          <w:color w:val="000000"/>
          <w:sz w:val="28"/>
        </w:rPr>
        <w:t xml:space="preserve">
      - информирует членов кружка о всех мероприятиях, проводимых по НИРС кафедрой, научным кружком, Советом СНО, привлекает их к проведению этих мероприятий: </w:t>
      </w:r>
      <w:r>
        <w:br/>
      </w:r>
      <w:r>
        <w:rPr>
          <w:rFonts w:ascii="Times New Roman"/>
          <w:b w:val="false"/>
          <w:i w:val="false"/>
          <w:color w:val="000000"/>
          <w:sz w:val="28"/>
        </w:rPr>
        <w:t xml:space="preserve">
      - осуществляет постоянную связь с советом СНО учебного заведения, отчитывается перед ним; </w:t>
      </w:r>
      <w:r>
        <w:br/>
      </w:r>
      <w:r>
        <w:rPr>
          <w:rFonts w:ascii="Times New Roman"/>
          <w:b w:val="false"/>
          <w:i w:val="false"/>
          <w:color w:val="000000"/>
          <w:sz w:val="28"/>
        </w:rPr>
        <w:t xml:space="preserve">
      - организует выпуск бюллетеней с фотографиями о работе своего кружка; </w:t>
      </w:r>
      <w:r>
        <w:br/>
      </w:r>
      <w:r>
        <w:rPr>
          <w:rFonts w:ascii="Times New Roman"/>
          <w:b w:val="false"/>
          <w:i w:val="false"/>
          <w:color w:val="000000"/>
          <w:sz w:val="28"/>
        </w:rPr>
        <w:t xml:space="preserve">
      - ведет документацию кружка. </w:t>
      </w:r>
      <w:r>
        <w:br/>
      </w:r>
      <w:r>
        <w:rPr>
          <w:rFonts w:ascii="Times New Roman"/>
          <w:b w:val="false"/>
          <w:i w:val="false"/>
          <w:color w:val="000000"/>
          <w:sz w:val="28"/>
        </w:rPr>
        <w:t xml:space="preserve">
      4.10. Научно-организационное руководство работой кружка осуществляет преподаватель, который назначается и утверждается решением кафедры. </w:t>
      </w:r>
      <w:r>
        <w:br/>
      </w:r>
      <w:r>
        <w:rPr>
          <w:rFonts w:ascii="Times New Roman"/>
          <w:b w:val="false"/>
          <w:i w:val="false"/>
          <w:color w:val="000000"/>
          <w:sz w:val="28"/>
        </w:rPr>
        <w:t xml:space="preserve">
      4.10.1. Руководитель кружка отвечает за организацию и проведение научной работы слушателей и с этой целью: </w:t>
      </w:r>
      <w:r>
        <w:br/>
      </w:r>
      <w:r>
        <w:rPr>
          <w:rFonts w:ascii="Times New Roman"/>
          <w:b w:val="false"/>
          <w:i w:val="false"/>
          <w:color w:val="000000"/>
          <w:sz w:val="28"/>
        </w:rPr>
        <w:t xml:space="preserve">
      - проводит беседы с желающими заниматься в кружке, определяет уровень их подготовки, круг интересов, оказывает помощь в выборе темы исследования и подборе литературы; </w:t>
      </w:r>
      <w:r>
        <w:br/>
      </w:r>
      <w:r>
        <w:rPr>
          <w:rFonts w:ascii="Times New Roman"/>
          <w:b w:val="false"/>
          <w:i w:val="false"/>
          <w:color w:val="000000"/>
          <w:sz w:val="28"/>
        </w:rPr>
        <w:t xml:space="preserve">
      - организует обучение членов кружка методике исследований, правилам оформления научных работ и ознакомление с новейшими достижениями науки и техники по профилю научного кружка; </w:t>
      </w:r>
      <w:r>
        <w:br/>
      </w:r>
      <w:r>
        <w:rPr>
          <w:rFonts w:ascii="Times New Roman"/>
          <w:b w:val="false"/>
          <w:i w:val="false"/>
          <w:color w:val="000000"/>
          <w:sz w:val="28"/>
        </w:rPr>
        <w:t xml:space="preserve">
      - совместно со старостой и активом кружка разрабатывает план научно-исследовательской работы кружка, представляет на утверждение кафедры; </w:t>
      </w:r>
      <w:r>
        <w:br/>
      </w:r>
      <w:r>
        <w:rPr>
          <w:rFonts w:ascii="Times New Roman"/>
          <w:b w:val="false"/>
          <w:i w:val="false"/>
          <w:color w:val="000000"/>
          <w:sz w:val="28"/>
        </w:rPr>
        <w:t xml:space="preserve">
      - отчитывается на заседаниях кафедры и Совета по НИРС (по согласованию с начальником кафедры); </w:t>
      </w:r>
      <w:r>
        <w:br/>
      </w:r>
      <w:r>
        <w:rPr>
          <w:rFonts w:ascii="Times New Roman"/>
          <w:b w:val="false"/>
          <w:i w:val="false"/>
          <w:color w:val="000000"/>
          <w:sz w:val="28"/>
        </w:rPr>
        <w:t xml:space="preserve">
      - организует отбор докладов и сообщений слушателей на научные конференции и конкурсы; </w:t>
      </w:r>
      <w:r>
        <w:br/>
      </w:r>
      <w:r>
        <w:rPr>
          <w:rFonts w:ascii="Times New Roman"/>
          <w:b w:val="false"/>
          <w:i w:val="false"/>
          <w:color w:val="000000"/>
          <w:sz w:val="28"/>
        </w:rPr>
        <w:t xml:space="preserve">
      - ходатайствует о поощрении слушателей за успехи в исследованиях. </w:t>
      </w:r>
      <w:r>
        <w:br/>
      </w:r>
      <w:r>
        <w:rPr>
          <w:rFonts w:ascii="Times New Roman"/>
          <w:b w:val="false"/>
          <w:i w:val="false"/>
          <w:color w:val="000000"/>
          <w:sz w:val="28"/>
        </w:rPr>
        <w:t xml:space="preserve">
      4.11. Конференции научного общества слушателей проводятся в соответствии с планом НИР учебного заведения. </w:t>
      </w:r>
      <w:r>
        <w:br/>
      </w:r>
      <w:r>
        <w:rPr>
          <w:rFonts w:ascii="Times New Roman"/>
          <w:b w:val="false"/>
          <w:i w:val="false"/>
          <w:color w:val="000000"/>
          <w:sz w:val="28"/>
        </w:rPr>
        <w:t xml:space="preserve">
      Общешкольные конференции организует и проводит научно-исследовательский и редакционно-издательский отдел совместно с Советом по НИРС с кафедрами и Советом слушательского научного общества. </w:t>
      </w:r>
      <w:r>
        <w:br/>
      </w:r>
      <w:r>
        <w:rPr>
          <w:rFonts w:ascii="Times New Roman"/>
          <w:b w:val="false"/>
          <w:i w:val="false"/>
          <w:color w:val="000000"/>
          <w:sz w:val="28"/>
        </w:rPr>
        <w:t>
 </w:t>
      </w:r>
      <w:r>
        <w:br/>
      </w:r>
      <w:r>
        <w:rPr>
          <w:rFonts w:ascii="Times New Roman"/>
          <w:b w:val="false"/>
          <w:i w:val="false"/>
          <w:color w:val="000000"/>
          <w:sz w:val="28"/>
        </w:rPr>
        <w:t xml:space="preserve">
              V. ЧЛЕНЫ ОБЩЕСТВА, ИХ ПРАВА И ОБЯЗАННОСТИ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Членом СНО может быть каждый слушатель учебного заведения, успешно выполняющий учебный план, состоящий членом кружка и активно участвующий в научно-исследовательской работе. </w:t>
      </w:r>
      <w:r>
        <w:br/>
      </w:r>
      <w:r>
        <w:rPr>
          <w:rFonts w:ascii="Times New Roman"/>
          <w:b w:val="false"/>
          <w:i w:val="false"/>
          <w:color w:val="000000"/>
          <w:sz w:val="28"/>
        </w:rPr>
        <w:t xml:space="preserve">
      5.2. Основанием для приема в члены общества является устное заявление вступающего. </w:t>
      </w:r>
      <w:r>
        <w:br/>
      </w:r>
      <w:r>
        <w:rPr>
          <w:rFonts w:ascii="Times New Roman"/>
          <w:b w:val="false"/>
          <w:i w:val="false"/>
          <w:color w:val="000000"/>
          <w:sz w:val="28"/>
        </w:rPr>
        <w:t xml:space="preserve">
      5.3. Члены СНО имеют право: </w:t>
      </w:r>
      <w:r>
        <w:br/>
      </w:r>
      <w:r>
        <w:rPr>
          <w:rFonts w:ascii="Times New Roman"/>
          <w:b w:val="false"/>
          <w:i w:val="false"/>
          <w:color w:val="000000"/>
          <w:sz w:val="28"/>
        </w:rPr>
        <w:t xml:space="preserve">
      - избирать и быть избранным во все руководящие органы общества; </w:t>
      </w:r>
      <w:r>
        <w:br/>
      </w:r>
      <w:r>
        <w:rPr>
          <w:rFonts w:ascii="Times New Roman"/>
          <w:b w:val="false"/>
          <w:i w:val="false"/>
          <w:color w:val="000000"/>
          <w:sz w:val="28"/>
        </w:rPr>
        <w:t xml:space="preserve">
      - участвовать в обсуждении докладов и вопросов организации работы научного общества; </w:t>
      </w:r>
      <w:r>
        <w:br/>
      </w:r>
      <w:r>
        <w:rPr>
          <w:rFonts w:ascii="Times New Roman"/>
          <w:b w:val="false"/>
          <w:i w:val="false"/>
          <w:color w:val="000000"/>
          <w:sz w:val="28"/>
        </w:rPr>
        <w:t xml:space="preserve">
      - представлять через соответствующие кафедры свои научно-исследовательские работы на конкурсы и конференции (внутришкольные, межвузовские смотры); </w:t>
      </w:r>
      <w:r>
        <w:br/>
      </w:r>
      <w:r>
        <w:rPr>
          <w:rFonts w:ascii="Times New Roman"/>
          <w:b w:val="false"/>
          <w:i w:val="false"/>
          <w:color w:val="000000"/>
          <w:sz w:val="28"/>
        </w:rPr>
        <w:t xml:space="preserve">
      - получать в соответствующем порядке книги из других библиотек; </w:t>
      </w:r>
      <w:r>
        <w:br/>
      </w:r>
      <w:r>
        <w:rPr>
          <w:rFonts w:ascii="Times New Roman"/>
          <w:b w:val="false"/>
          <w:i w:val="false"/>
          <w:color w:val="000000"/>
          <w:sz w:val="28"/>
        </w:rPr>
        <w:t xml:space="preserve">
      - выезжать в научные командировки по представлению кафедры и Совета СНО; </w:t>
      </w:r>
      <w:r>
        <w:br/>
      </w:r>
      <w:r>
        <w:rPr>
          <w:rFonts w:ascii="Times New Roman"/>
          <w:b w:val="false"/>
          <w:i w:val="false"/>
          <w:color w:val="000000"/>
          <w:sz w:val="28"/>
        </w:rPr>
        <w:t xml:space="preserve">
      - получать по ходатайству научного руководителя разовые освобождения от занятий для проведений исследований. </w:t>
      </w:r>
      <w:r>
        <w:br/>
      </w:r>
      <w:r>
        <w:rPr>
          <w:rFonts w:ascii="Times New Roman"/>
          <w:b w:val="false"/>
          <w:i w:val="false"/>
          <w:color w:val="000000"/>
          <w:sz w:val="28"/>
        </w:rPr>
        <w:t xml:space="preserve">
      5.4. Члены СНО обязаны: </w:t>
      </w:r>
      <w:r>
        <w:br/>
      </w:r>
      <w:r>
        <w:rPr>
          <w:rFonts w:ascii="Times New Roman"/>
          <w:b w:val="false"/>
          <w:i w:val="false"/>
          <w:color w:val="000000"/>
          <w:sz w:val="28"/>
        </w:rPr>
        <w:t xml:space="preserve">
      - неустанно повышать свой идейный, научный и культурный уровень, быть передовыми в учебе; </w:t>
      </w:r>
      <w:r>
        <w:br/>
      </w:r>
      <w:r>
        <w:rPr>
          <w:rFonts w:ascii="Times New Roman"/>
          <w:b w:val="false"/>
          <w:i w:val="false"/>
          <w:color w:val="000000"/>
          <w:sz w:val="28"/>
        </w:rPr>
        <w:t xml:space="preserve">
      - активно вести научно-исследовательскую работу, готовить научные доклады, рефераты, сообщения по актуальным вопросам деятельности органов внутренних дел, выступать с ними на заседаниях кружка или на конференциях, принимать участие в конкурсах, олимпиадах, конференциях; </w:t>
      </w:r>
      <w:r>
        <w:br/>
      </w:r>
      <w:r>
        <w:rPr>
          <w:rFonts w:ascii="Times New Roman"/>
          <w:b w:val="false"/>
          <w:i w:val="false"/>
          <w:color w:val="000000"/>
          <w:sz w:val="28"/>
        </w:rPr>
        <w:t xml:space="preserve">
      - добросовестно и в срок выполнять поручения старосты кружка и научного руководителя, решения Совета СНО. </w:t>
      </w:r>
      <w:r>
        <w:br/>
      </w:r>
      <w:r>
        <w:rPr>
          <w:rFonts w:ascii="Times New Roman"/>
          <w:b w:val="false"/>
          <w:i w:val="false"/>
          <w:color w:val="000000"/>
          <w:sz w:val="28"/>
        </w:rPr>
        <w:t xml:space="preserve">
      5.5. Член СНО может быть исключен из его состава, если он не выполняет индивидуальный план или без уважительных причин и систематически не выполняет индивидуальный план научно-исследовательской работы, либо не посещает заседаний кружка, проблемной группы. Решение об исключении принимают члены научного кружка на своем заседании с последующим утверждением этого решения Советом СНО. </w:t>
      </w:r>
      <w:r>
        <w:br/>
      </w:r>
      <w:r>
        <w:rPr>
          <w:rFonts w:ascii="Times New Roman"/>
          <w:b w:val="false"/>
          <w:i w:val="false"/>
          <w:color w:val="000000"/>
          <w:sz w:val="28"/>
        </w:rPr>
        <w:t xml:space="preserve">
      5.6. Члены общества, окончившие учебное заведение МВД Республики Казахстан, выбывают из СНО.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ФОРМЫ ПООЩРЕНИЯ СЛУШАТЕЛЕЙ ЗА НАУЧНО-ИССЛЕДОВАТЕЛЬСКУЮ </w:t>
      </w:r>
      <w:r>
        <w:br/>
      </w:r>
      <w:r>
        <w:rPr>
          <w:rFonts w:ascii="Times New Roman"/>
          <w:b w:val="false"/>
          <w:i w:val="false"/>
          <w:color w:val="000000"/>
          <w:sz w:val="28"/>
        </w:rPr>
        <w:t xml:space="preserve">
                                РАБОТУ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Слушатели, успешно осваивающие учебную программу и активно участвующие в научно-исследовательской работе учебного заведения, пользуются преимуществом при отборе кандидатов для поступления в адъюнктуру. При этом в качестве рефератов при поступлении в адъюнктуру могут быть приняты работы, отмеченные на межвузовских конкурсах. </w:t>
      </w:r>
      <w:r>
        <w:br/>
      </w:r>
      <w:r>
        <w:rPr>
          <w:rFonts w:ascii="Times New Roman"/>
          <w:b w:val="false"/>
          <w:i w:val="false"/>
          <w:color w:val="000000"/>
          <w:sz w:val="28"/>
        </w:rPr>
        <w:t xml:space="preserve">
      6.2. Научные работы (исследования) слушателей, получившие высокую оценку, по представлению научного руководителя кружка и президиума научной конференции могут быть зачтены решением кафедры в качестве курсовых работ. </w:t>
      </w:r>
      <w:r>
        <w:br/>
      </w:r>
      <w:r>
        <w:rPr>
          <w:rFonts w:ascii="Times New Roman"/>
          <w:b w:val="false"/>
          <w:i w:val="false"/>
          <w:color w:val="000000"/>
          <w:sz w:val="28"/>
        </w:rPr>
        <w:t xml:space="preserve">
      6.3. Лучшие научные работы слушателей публикуются в изданиях учебных заведении МВД Республики Казахстан. </w:t>
      </w:r>
      <w:r>
        <w:br/>
      </w:r>
      <w:r>
        <w:rPr>
          <w:rFonts w:ascii="Times New Roman"/>
          <w:b w:val="false"/>
          <w:i w:val="false"/>
          <w:color w:val="000000"/>
          <w:sz w:val="28"/>
        </w:rPr>
        <w:t xml:space="preserve">
      6.4. За успехи, достигнутые в научно-исследовательской работе, слушатели могут награждаться грамотами, почетными дипломами, денежными премиями и др. </w:t>
      </w:r>
      <w:r>
        <w:br/>
      </w:r>
      <w:r>
        <w:rPr>
          <w:rFonts w:ascii="Times New Roman"/>
          <w:b w:val="false"/>
          <w:i w:val="false"/>
          <w:color w:val="000000"/>
          <w:sz w:val="28"/>
        </w:rPr>
        <w:t xml:space="preserve">
      6.5. Слушатели, сочетающие активную научно-исследовательскую работу с хорошей успеваемостью, с 3 курса могут переводится на выполнение учебной программы по индивидуальному графику, а слушатели-отличники могут быть рекомендованы для представления на именные стипендии.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МАТЕРИАЛЬНОЕ ОБЕСПЕЧЕНИЕ СНО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Необходимые материальные затраты, связанные с проведением научно-исследовательской работы слушателей, производятся за счет средств, выделяемых учебным заведениям по Госбюджету на учебные цели. </w:t>
      </w:r>
      <w:r>
        <w:br/>
      </w:r>
      <w:r>
        <w:rPr>
          <w:rFonts w:ascii="Times New Roman"/>
          <w:b w:val="false"/>
          <w:i w:val="false"/>
          <w:color w:val="000000"/>
          <w:sz w:val="28"/>
        </w:rPr>
        <w:t xml:space="preserve">
      7.2. Расходование этих средств (затрат) контролируется руководством учебного заведения.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СВЯЗЬ НАУЧНОГО ОБЩЕСТВА СЛУШАТЕЛЕЙ С ДРУГИМИ ОБЩЕСТВЕННЫМИ </w:t>
      </w:r>
      <w:r>
        <w:br/>
      </w:r>
      <w:r>
        <w:rPr>
          <w:rFonts w:ascii="Times New Roman"/>
          <w:b w:val="false"/>
          <w:i w:val="false"/>
          <w:color w:val="000000"/>
          <w:sz w:val="28"/>
        </w:rPr>
        <w:t xml:space="preserve">
                 ОРГАНИЗАЦИЯМИ И НАУЧНЫМИ ОБЩЕСТВАМИ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8.1. Научное общество слушателей устанавливает и поддерживает постоянные творческие связи с научными студенческими обществами других вузов посредством обмена взаимной информацией о состоянии НИРС, передовом опыте, поездок активистов СНО.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ПОРЯДОК УТВЕРЖДЕНИЯ И ИЗМЕНЕНИЯ УСТАВА СНО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9.1. Устав СНО учебных заведений МВД Республики Казахстан </w:t>
      </w:r>
    </w:p>
    <w:bookmarkEnd w:id="79"/>
    <w:bookmarkStart w:name="z120" w:id="80"/>
    <w:p>
      <w:pPr>
        <w:spacing w:after="0"/>
        <w:ind w:left="0"/>
        <w:jc w:val="both"/>
      </w:pPr>
      <w:r>
        <w:rPr>
          <w:rFonts w:ascii="Times New Roman"/>
          <w:b w:val="false"/>
          <w:i w:val="false"/>
          <w:color w:val="000000"/>
          <w:sz w:val="28"/>
        </w:rPr>
        <w:t>
 </w:t>
      </w:r>
    </w:p>
    <w:bookmarkEnd w:id="80"/>
    <w:p>
      <w:pPr>
        <w:spacing w:after="0"/>
        <w:ind w:left="0"/>
        <w:jc w:val="both"/>
      </w:pPr>
      <w:r>
        <w:rPr>
          <w:rFonts w:ascii="Times New Roman"/>
          <w:b w:val="false"/>
          <w:i w:val="false"/>
          <w:color w:val="000000"/>
          <w:sz w:val="28"/>
        </w:rPr>
        <w:t>принимается на общешкольной конференции членов общества, после чего</w:t>
      </w:r>
    </w:p>
    <w:p>
      <w:pPr>
        <w:spacing w:after="0"/>
        <w:ind w:left="0"/>
        <w:jc w:val="both"/>
      </w:pPr>
      <w:r>
        <w:rPr>
          <w:rFonts w:ascii="Times New Roman"/>
          <w:b w:val="false"/>
          <w:i w:val="false"/>
          <w:color w:val="000000"/>
          <w:sz w:val="28"/>
        </w:rPr>
        <w:t>подлежит одобрению Советом по научно-исследовательской работе</w:t>
      </w:r>
    </w:p>
    <w:p>
      <w:pPr>
        <w:spacing w:after="0"/>
        <w:ind w:left="0"/>
        <w:jc w:val="both"/>
      </w:pPr>
      <w:r>
        <w:rPr>
          <w:rFonts w:ascii="Times New Roman"/>
          <w:b w:val="false"/>
          <w:i w:val="false"/>
          <w:color w:val="000000"/>
          <w:sz w:val="28"/>
        </w:rPr>
        <w:t>слушателей и утверждается начальником учебного заведения.</w:t>
      </w:r>
    </w:p>
    <w:p>
      <w:pPr>
        <w:spacing w:after="0"/>
        <w:ind w:left="0"/>
        <w:jc w:val="both"/>
      </w:pPr>
      <w:r>
        <w:rPr>
          <w:rFonts w:ascii="Times New Roman"/>
          <w:b w:val="false"/>
          <w:i w:val="false"/>
          <w:color w:val="000000"/>
          <w:sz w:val="28"/>
        </w:rPr>
        <w:t>     9.2. Необходимые изменения и дополнения в него вносятся после</w:t>
      </w:r>
    </w:p>
    <w:p>
      <w:pPr>
        <w:spacing w:after="0"/>
        <w:ind w:left="0"/>
        <w:jc w:val="both"/>
      </w:pPr>
      <w:r>
        <w:rPr>
          <w:rFonts w:ascii="Times New Roman"/>
          <w:b w:val="false"/>
          <w:i w:val="false"/>
          <w:color w:val="000000"/>
          <w:sz w:val="28"/>
        </w:rPr>
        <w:t>обсуждения конференцией и утверждается начальником учебного</w:t>
      </w:r>
    </w:p>
    <w:p>
      <w:pPr>
        <w:spacing w:after="0"/>
        <w:ind w:left="0"/>
        <w:jc w:val="both"/>
      </w:pPr>
      <w:r>
        <w:rPr>
          <w:rFonts w:ascii="Times New Roman"/>
          <w:b w:val="false"/>
          <w:i w:val="false"/>
          <w:color w:val="000000"/>
          <w:sz w:val="28"/>
        </w:rPr>
        <w:t>заведения.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10</w:t>
      </w:r>
    </w:p>
    <w:p>
      <w:pPr>
        <w:spacing w:after="0"/>
        <w:ind w:left="0"/>
        <w:jc w:val="both"/>
      </w:pPr>
      <w:r>
        <w:rPr>
          <w:rFonts w:ascii="Times New Roman"/>
          <w:b w:val="false"/>
          <w:i w:val="false"/>
          <w:color w:val="000000"/>
          <w:sz w:val="28"/>
        </w:rPr>
        <w:t>секцией "Организация научно-          к Приказу МВД РК N ___ от___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w:t>
      </w:r>
    </w:p>
    <w:p>
      <w:pPr>
        <w:spacing w:after="0"/>
        <w:ind w:left="0"/>
        <w:jc w:val="both"/>
      </w:pPr>
      <w:r>
        <w:rPr>
          <w:rFonts w:ascii="Times New Roman"/>
          <w:b w:val="false"/>
          <w:i w:val="false"/>
          <w:color w:val="000000"/>
          <w:sz w:val="28"/>
        </w:rPr>
        <w:t>методического совета</w:t>
      </w:r>
    </w:p>
    <w:p>
      <w:pPr>
        <w:spacing w:after="0"/>
        <w:ind w:left="0"/>
        <w:jc w:val="both"/>
      </w:pPr>
      <w:r>
        <w:rPr>
          <w:rFonts w:ascii="Times New Roman"/>
          <w:b w:val="false"/>
          <w:i w:val="false"/>
          <w:color w:val="000000"/>
          <w:sz w:val="28"/>
        </w:rPr>
        <w:t>МВД Республики Казахстан</w:t>
      </w:r>
    </w:p>
    <w:p>
      <w:pPr>
        <w:spacing w:after="0"/>
        <w:ind w:left="0"/>
        <w:jc w:val="both"/>
      </w:pPr>
      <w:r>
        <w:rPr>
          <w:rFonts w:ascii="Times New Roman"/>
          <w:b w:val="false"/>
          <w:i w:val="false"/>
          <w:color w:val="000000"/>
          <w:sz w:val="28"/>
        </w:rPr>
        <w:t>Протокол N 1 от 20.03.95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w:t>
      </w:r>
    </w:p>
    <w:p>
      <w:pPr>
        <w:spacing w:after="0"/>
        <w:ind w:left="0"/>
        <w:jc w:val="both"/>
      </w:pPr>
      <w:r>
        <w:rPr>
          <w:rFonts w:ascii="Times New Roman"/>
          <w:b w:val="false"/>
          <w:i w:val="false"/>
          <w:color w:val="000000"/>
          <w:sz w:val="28"/>
        </w:rPr>
        <w:t>         о проблемной группе слушателей учебного заведения</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1" w:id="8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В целях эффективной разработки актуальных проблем в интересах практической деятельность органов внутренних дел и учебного процесса на кафедрах могут быть созданы творческие проблемные группы, состоящие из 7-6 слушателей. </w:t>
      </w:r>
      <w:r>
        <w:br/>
      </w:r>
      <w:r>
        <w:rPr>
          <w:rFonts w:ascii="Times New Roman"/>
          <w:b w:val="false"/>
          <w:i w:val="false"/>
          <w:color w:val="000000"/>
          <w:sz w:val="28"/>
        </w:rPr>
        <w:t xml:space="preserve">
      1.2. Членом проблемной группы может быть любой слушатель, успешно выполняющий учебный план и желающий участвовать в научно-исследовательской работе по интересующей его теме. </w:t>
      </w:r>
      <w:r>
        <w:br/>
      </w:r>
      <w:r>
        <w:rPr>
          <w:rFonts w:ascii="Times New Roman"/>
          <w:b w:val="false"/>
          <w:i w:val="false"/>
          <w:color w:val="000000"/>
          <w:sz w:val="28"/>
        </w:rPr>
        <w:t xml:space="preserve">
      1.3. Научное руководство проблемной группой слушателей осуществляет один из преподавателей соответствующей кафедры, кандидатура которого согласовывается с научно-исследовательским и редакционно-издательским отделами (НИиРИО). В помощь научному руководителю могут быть привлечены практические работники. </w:t>
      </w:r>
      <w:r>
        <w:br/>
      </w:r>
      <w:r>
        <w:rPr>
          <w:rFonts w:ascii="Times New Roman"/>
          <w:b w:val="false"/>
          <w:i w:val="false"/>
          <w:color w:val="000000"/>
          <w:sz w:val="28"/>
        </w:rPr>
        <w:t xml:space="preserve">
      1.4. Научный руководитель назначает из числа слушателей старосту группы и определяет его конкретные обязанности. </w:t>
      </w:r>
      <w:r>
        <w:br/>
      </w:r>
      <w:r>
        <w:rPr>
          <w:rFonts w:ascii="Times New Roman"/>
          <w:b w:val="false"/>
          <w:i w:val="false"/>
          <w:color w:val="000000"/>
          <w:sz w:val="28"/>
        </w:rPr>
        <w:t xml:space="preserve">
      1.6. Контроль за деятельностью творческих групп осуществляется начальником кафедры, отделом НИиРИО. </w:t>
      </w:r>
      <w:r>
        <w:br/>
      </w:r>
      <w:r>
        <w:rPr>
          <w:rFonts w:ascii="Times New Roman"/>
          <w:b w:val="false"/>
          <w:i w:val="false"/>
          <w:color w:val="000000"/>
          <w:sz w:val="28"/>
        </w:rPr>
        <w:t>
 </w:t>
      </w:r>
      <w:r>
        <w:br/>
      </w:r>
      <w:r>
        <w:rPr>
          <w:rFonts w:ascii="Times New Roman"/>
          <w:b w:val="false"/>
          <w:i w:val="false"/>
          <w:color w:val="000000"/>
          <w:sz w:val="28"/>
        </w:rPr>
        <w:t xml:space="preserve">
           II. ОРГАНИЗАЦИЯ, ФОРМА РАБОТЫ ПРОБЛЕМНОЙ ГРУППЫ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Проблемная группа слушателей всю научно-исследовательскую работу ведет в соответствии с планом и программой исследований, разрабатываемые научным руководителем и членами группы на срок до 1 и более года. План и программы согласовываются о руководством кафедры, заинтересованными преподавателями, содержат в себе конкретные сроки, методы исследований, формы реализации. </w:t>
      </w:r>
      <w:r>
        <w:br/>
      </w:r>
      <w:r>
        <w:rPr>
          <w:rFonts w:ascii="Times New Roman"/>
          <w:b w:val="false"/>
          <w:i w:val="false"/>
          <w:color w:val="000000"/>
          <w:sz w:val="28"/>
        </w:rPr>
        <w:t xml:space="preserve">
      2.2. Объектом исследований проблемной группы могут быть темы, разрабатываемые кафедрами, или задания, полученные по линии государственных и правоохранительных органов. </w:t>
      </w:r>
      <w:r>
        <w:br/>
      </w:r>
      <w:r>
        <w:rPr>
          <w:rFonts w:ascii="Times New Roman"/>
          <w:b w:val="false"/>
          <w:i w:val="false"/>
          <w:color w:val="000000"/>
          <w:sz w:val="28"/>
        </w:rPr>
        <w:t xml:space="preserve">
      2.3. Для осуществления конкретных внутритематических разработок из числа членов проблемной группы создаются авторские коллективы, численностью от 2 и 3 человек, организующие свою работу в плановом порядке. </w:t>
      </w:r>
      <w:r>
        <w:br/>
      </w:r>
      <w:r>
        <w:rPr>
          <w:rFonts w:ascii="Times New Roman"/>
          <w:b w:val="false"/>
          <w:i w:val="false"/>
          <w:color w:val="000000"/>
          <w:sz w:val="28"/>
        </w:rPr>
        <w:t xml:space="preserve">
      2.4. Члены проблемной группы принимают участие в заседаниях кафедры при обсуждении результатов исследований, по тематике группы, а также монографий, учебных пособий и других научных трудов.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ФУНКЦИОНАЛЬНЫЕ ОБЯЗАННОСТИ НАУЧНОГО РУКОВОДИТЕЛЯ </w:t>
      </w:r>
      <w:r>
        <w:br/>
      </w:r>
      <w:r>
        <w:rPr>
          <w:rFonts w:ascii="Times New Roman"/>
          <w:b w:val="false"/>
          <w:i w:val="false"/>
          <w:color w:val="000000"/>
          <w:sz w:val="28"/>
        </w:rPr>
        <w:t xml:space="preserve">
                     ПРОБЛЕМНОЙ ГРУППЫ СЛУШАТЕЛЕЙ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Научный руководитель участвует в формировании проблемной </w:t>
      </w:r>
    </w:p>
    <w:bookmarkEnd w:id="81"/>
    <w:bookmarkStart w:name="z125" w:id="82"/>
    <w:p>
      <w:pPr>
        <w:spacing w:after="0"/>
        <w:ind w:left="0"/>
        <w:jc w:val="both"/>
      </w:pPr>
      <w:r>
        <w:rPr>
          <w:rFonts w:ascii="Times New Roman"/>
          <w:b w:val="false"/>
          <w:i w:val="false"/>
          <w:color w:val="000000"/>
          <w:sz w:val="28"/>
        </w:rPr>
        <w:t>
 </w:t>
      </w:r>
    </w:p>
    <w:bookmarkEnd w:id="82"/>
    <w:p>
      <w:pPr>
        <w:spacing w:after="0"/>
        <w:ind w:left="0"/>
        <w:jc w:val="both"/>
      </w:pPr>
      <w:r>
        <w:rPr>
          <w:rFonts w:ascii="Times New Roman"/>
          <w:b w:val="false"/>
          <w:i w:val="false"/>
          <w:color w:val="000000"/>
          <w:sz w:val="28"/>
        </w:rPr>
        <w:t>группы, вносит предложение руководству кафедры по окончательному</w:t>
      </w:r>
    </w:p>
    <w:p>
      <w:pPr>
        <w:spacing w:after="0"/>
        <w:ind w:left="0"/>
        <w:jc w:val="both"/>
      </w:pPr>
      <w:r>
        <w:rPr>
          <w:rFonts w:ascii="Times New Roman"/>
          <w:b w:val="false"/>
          <w:i w:val="false"/>
          <w:color w:val="000000"/>
          <w:sz w:val="28"/>
        </w:rPr>
        <w:t>утверждению ее состава.</w:t>
      </w:r>
    </w:p>
    <w:p>
      <w:pPr>
        <w:spacing w:after="0"/>
        <w:ind w:left="0"/>
        <w:jc w:val="both"/>
      </w:pPr>
      <w:r>
        <w:rPr>
          <w:rFonts w:ascii="Times New Roman"/>
          <w:b w:val="false"/>
          <w:i w:val="false"/>
          <w:color w:val="000000"/>
          <w:sz w:val="28"/>
        </w:rPr>
        <w:t>     3.2. Научный руководитель осуществляет:</w:t>
      </w:r>
    </w:p>
    <w:p>
      <w:pPr>
        <w:spacing w:after="0"/>
        <w:ind w:left="0"/>
        <w:jc w:val="both"/>
      </w:pPr>
      <w:r>
        <w:rPr>
          <w:rFonts w:ascii="Times New Roman"/>
          <w:b w:val="false"/>
          <w:i w:val="false"/>
          <w:color w:val="000000"/>
          <w:sz w:val="28"/>
        </w:rPr>
        <w:t>     - организационное руководство деятельностью проблемной группы;</w:t>
      </w:r>
    </w:p>
    <w:p>
      <w:pPr>
        <w:spacing w:after="0"/>
        <w:ind w:left="0"/>
        <w:jc w:val="both"/>
      </w:pPr>
      <w:r>
        <w:rPr>
          <w:rFonts w:ascii="Times New Roman"/>
          <w:b w:val="false"/>
          <w:i w:val="false"/>
          <w:color w:val="000000"/>
          <w:sz w:val="28"/>
        </w:rPr>
        <w:t>     - разработку плана и программы исследований;</w:t>
      </w:r>
    </w:p>
    <w:p>
      <w:pPr>
        <w:spacing w:after="0"/>
        <w:ind w:left="0"/>
        <w:jc w:val="both"/>
      </w:pPr>
      <w:r>
        <w:rPr>
          <w:rFonts w:ascii="Times New Roman"/>
          <w:b w:val="false"/>
          <w:i w:val="false"/>
          <w:color w:val="000000"/>
          <w:sz w:val="28"/>
        </w:rPr>
        <w:t>     - оказание научно-методической помощи в проведении исследований</w:t>
      </w:r>
    </w:p>
    <w:p>
      <w:pPr>
        <w:spacing w:after="0"/>
        <w:ind w:left="0"/>
        <w:jc w:val="both"/>
      </w:pPr>
      <w:r>
        <w:rPr>
          <w:rFonts w:ascii="Times New Roman"/>
          <w:b w:val="false"/>
          <w:i w:val="false"/>
          <w:color w:val="000000"/>
          <w:sz w:val="28"/>
        </w:rPr>
        <w:t>авторским коллективам к отдельным исполнителям;</w:t>
      </w:r>
    </w:p>
    <w:p>
      <w:pPr>
        <w:spacing w:after="0"/>
        <w:ind w:left="0"/>
        <w:jc w:val="both"/>
      </w:pPr>
      <w:r>
        <w:rPr>
          <w:rFonts w:ascii="Times New Roman"/>
          <w:b w:val="false"/>
          <w:i w:val="false"/>
          <w:color w:val="000000"/>
          <w:sz w:val="28"/>
        </w:rPr>
        <w:t>     - координацию работы проблемной группы с кафедрой, НИиРИО,</w:t>
      </w:r>
    </w:p>
    <w:p>
      <w:pPr>
        <w:spacing w:after="0"/>
        <w:ind w:left="0"/>
        <w:jc w:val="both"/>
      </w:pPr>
      <w:r>
        <w:rPr>
          <w:rFonts w:ascii="Times New Roman"/>
          <w:b w:val="false"/>
          <w:i w:val="false"/>
          <w:color w:val="000000"/>
          <w:sz w:val="28"/>
        </w:rPr>
        <w:t>практическими органами МВД и другими правоохранительными органами и</w:t>
      </w:r>
    </w:p>
    <w:p>
      <w:pPr>
        <w:spacing w:after="0"/>
        <w:ind w:left="0"/>
        <w:jc w:val="both"/>
      </w:pPr>
      <w:r>
        <w:rPr>
          <w:rFonts w:ascii="Times New Roman"/>
          <w:b w:val="false"/>
          <w:i w:val="false"/>
          <w:color w:val="000000"/>
          <w:sz w:val="28"/>
        </w:rPr>
        <w:t>организациями;</w:t>
      </w:r>
    </w:p>
    <w:p>
      <w:pPr>
        <w:spacing w:after="0"/>
        <w:ind w:left="0"/>
        <w:jc w:val="both"/>
      </w:pPr>
      <w:r>
        <w:rPr>
          <w:rFonts w:ascii="Times New Roman"/>
          <w:b w:val="false"/>
          <w:i w:val="false"/>
          <w:color w:val="000000"/>
          <w:sz w:val="28"/>
        </w:rPr>
        <w:t>     - проведение заседаний проблемной группы по предварительно</w:t>
      </w:r>
    </w:p>
    <w:p>
      <w:pPr>
        <w:spacing w:after="0"/>
        <w:ind w:left="0"/>
        <w:jc w:val="both"/>
      </w:pPr>
      <w:r>
        <w:rPr>
          <w:rFonts w:ascii="Times New Roman"/>
          <w:b w:val="false"/>
          <w:i w:val="false"/>
          <w:color w:val="000000"/>
          <w:sz w:val="28"/>
        </w:rPr>
        <w:t>спланированным вопросам;</w:t>
      </w:r>
    </w:p>
    <w:p>
      <w:pPr>
        <w:spacing w:after="0"/>
        <w:ind w:left="0"/>
        <w:jc w:val="both"/>
      </w:pPr>
      <w:r>
        <w:rPr>
          <w:rFonts w:ascii="Times New Roman"/>
          <w:b w:val="false"/>
          <w:i w:val="false"/>
          <w:color w:val="000000"/>
          <w:sz w:val="28"/>
        </w:rPr>
        <w:t>     - ознакомление членов проблемной группы с новой литературой и</w:t>
      </w:r>
    </w:p>
    <w:p>
      <w:pPr>
        <w:spacing w:after="0"/>
        <w:ind w:left="0"/>
        <w:jc w:val="both"/>
      </w:pPr>
      <w:r>
        <w:rPr>
          <w:rFonts w:ascii="Times New Roman"/>
          <w:b w:val="false"/>
          <w:i w:val="false"/>
          <w:color w:val="000000"/>
          <w:sz w:val="28"/>
        </w:rPr>
        <w:t>другой научной публикацией по исследуемой тематике, а также с новыми</w:t>
      </w:r>
    </w:p>
    <w:p>
      <w:pPr>
        <w:spacing w:after="0"/>
        <w:ind w:left="0"/>
        <w:jc w:val="both"/>
      </w:pPr>
      <w:r>
        <w:rPr>
          <w:rFonts w:ascii="Times New Roman"/>
          <w:b w:val="false"/>
          <w:i w:val="false"/>
          <w:color w:val="000000"/>
          <w:sz w:val="28"/>
        </w:rPr>
        <w:t>формами и методами выполнения научной работы.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ЗАДАЧИ ПРОБЛЕМНОЙ ГРУППЫ СЛУШАТЕЛЕЙ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задачей проблемной группы является: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4.1. Воспитание творческой активности слушателей, повышение качества подготовки будущих специалистов для органов внутренних дел приобщения к научному творчеству, навыки исследовательской работы. </w:t>
      </w:r>
      <w:r>
        <w:br/>
      </w:r>
      <w:r>
        <w:rPr>
          <w:rFonts w:ascii="Times New Roman"/>
          <w:b w:val="false"/>
          <w:i w:val="false"/>
          <w:color w:val="000000"/>
          <w:sz w:val="28"/>
        </w:rPr>
        <w:t xml:space="preserve">
      4.2. Углубленное изучение, творческое освоение и закрепление </w:t>
      </w:r>
    </w:p>
    <w:bookmarkStart w:name="z126" w:id="83"/>
    <w:p>
      <w:pPr>
        <w:spacing w:after="0"/>
        <w:ind w:left="0"/>
        <w:jc w:val="both"/>
      </w:pPr>
      <w:r>
        <w:rPr>
          <w:rFonts w:ascii="Times New Roman"/>
          <w:b w:val="false"/>
          <w:i w:val="false"/>
          <w:color w:val="000000"/>
          <w:sz w:val="28"/>
        </w:rPr>
        <w:t>
 </w:t>
      </w:r>
    </w:p>
    <w:bookmarkEnd w:id="83"/>
    <w:p>
      <w:pPr>
        <w:spacing w:after="0"/>
        <w:ind w:left="0"/>
        <w:jc w:val="both"/>
      </w:pPr>
      <w:r>
        <w:rPr>
          <w:rFonts w:ascii="Times New Roman"/>
          <w:b w:val="false"/>
          <w:i w:val="false"/>
          <w:color w:val="000000"/>
          <w:sz w:val="28"/>
        </w:rPr>
        <w:t>учебного материала.</w:t>
      </w:r>
    </w:p>
    <w:p>
      <w:pPr>
        <w:spacing w:after="0"/>
        <w:ind w:left="0"/>
        <w:jc w:val="both"/>
      </w:pPr>
      <w:r>
        <w:rPr>
          <w:rFonts w:ascii="Times New Roman"/>
          <w:b w:val="false"/>
          <w:i w:val="false"/>
          <w:color w:val="000000"/>
          <w:sz w:val="28"/>
        </w:rPr>
        <w:t>     4.3. Проведение исследований в сфере деятельности ОВД.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ОСНОВНЫЕ ФОРМЫ ДЕЯТЕЛЬНОСТИ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Проведение социологических, криминологических и</w:t>
      </w:r>
    </w:p>
    <w:p>
      <w:pPr>
        <w:spacing w:after="0"/>
        <w:ind w:left="0"/>
        <w:jc w:val="both"/>
      </w:pPr>
      <w:r>
        <w:rPr>
          <w:rFonts w:ascii="Times New Roman"/>
          <w:b w:val="false"/>
          <w:i w:val="false"/>
          <w:color w:val="000000"/>
          <w:sz w:val="28"/>
        </w:rPr>
        <w:t>специально-криминалистических исследований.</w:t>
      </w:r>
    </w:p>
    <w:p>
      <w:pPr>
        <w:spacing w:after="0"/>
        <w:ind w:left="0"/>
        <w:jc w:val="both"/>
      </w:pPr>
      <w:r>
        <w:rPr>
          <w:rFonts w:ascii="Times New Roman"/>
          <w:b w:val="false"/>
          <w:i w:val="false"/>
          <w:color w:val="000000"/>
          <w:sz w:val="28"/>
        </w:rPr>
        <w:t>     5.2. Изучение уголовных дел, анализ статистических отчетов,</w:t>
      </w:r>
    </w:p>
    <w:p>
      <w:pPr>
        <w:spacing w:after="0"/>
        <w:ind w:left="0"/>
        <w:jc w:val="both"/>
      </w:pPr>
      <w:r>
        <w:rPr>
          <w:rFonts w:ascii="Times New Roman"/>
          <w:b w:val="false"/>
          <w:i w:val="false"/>
          <w:color w:val="000000"/>
          <w:sz w:val="28"/>
        </w:rPr>
        <w:t>анкетирование специальных групп субъектов.</w:t>
      </w:r>
    </w:p>
    <w:p>
      <w:pPr>
        <w:spacing w:after="0"/>
        <w:ind w:left="0"/>
        <w:jc w:val="both"/>
      </w:pPr>
      <w:r>
        <w:rPr>
          <w:rFonts w:ascii="Times New Roman"/>
          <w:b w:val="false"/>
          <w:i w:val="false"/>
          <w:color w:val="000000"/>
          <w:sz w:val="28"/>
        </w:rPr>
        <w:t>     5.3. Разработка правовых, технических, специальных,</w:t>
      </w:r>
    </w:p>
    <w:p>
      <w:pPr>
        <w:spacing w:after="0"/>
        <w:ind w:left="0"/>
        <w:jc w:val="both"/>
      </w:pPr>
      <w:r>
        <w:rPr>
          <w:rFonts w:ascii="Times New Roman"/>
          <w:b w:val="false"/>
          <w:i w:val="false"/>
          <w:color w:val="000000"/>
          <w:sz w:val="28"/>
        </w:rPr>
        <w:t>организованных средств борьбы с преступными посягательствами.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ФОРМЫ РЕАЛИЗАЦИИ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Отчет по выполненным темам, представляемый в НИиРИО.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6.2. Информация о результатах исследований, направляемые в </w:t>
      </w:r>
    </w:p>
    <w:bookmarkStart w:name="z127" w:id="84"/>
    <w:p>
      <w:pPr>
        <w:spacing w:after="0"/>
        <w:ind w:left="0"/>
        <w:jc w:val="both"/>
      </w:pPr>
      <w:r>
        <w:rPr>
          <w:rFonts w:ascii="Times New Roman"/>
          <w:b w:val="false"/>
          <w:i w:val="false"/>
          <w:color w:val="000000"/>
          <w:sz w:val="28"/>
        </w:rPr>
        <w:t>
 </w:t>
      </w:r>
    </w:p>
    <w:bookmarkEnd w:id="84"/>
    <w:p>
      <w:pPr>
        <w:spacing w:after="0"/>
        <w:ind w:left="0"/>
        <w:jc w:val="both"/>
      </w:pPr>
      <w:r>
        <w:rPr>
          <w:rFonts w:ascii="Times New Roman"/>
          <w:b w:val="false"/>
          <w:i w:val="false"/>
          <w:color w:val="000000"/>
          <w:sz w:val="28"/>
        </w:rPr>
        <w:t>государственные и правоохранительные органы, заинтересованные</w:t>
      </w:r>
    </w:p>
    <w:p>
      <w:pPr>
        <w:spacing w:after="0"/>
        <w:ind w:left="0"/>
        <w:jc w:val="both"/>
      </w:pPr>
      <w:r>
        <w:rPr>
          <w:rFonts w:ascii="Times New Roman"/>
          <w:b w:val="false"/>
          <w:i w:val="false"/>
          <w:color w:val="000000"/>
          <w:sz w:val="28"/>
        </w:rPr>
        <w:t>министерства и ведомства.</w:t>
      </w:r>
    </w:p>
    <w:p>
      <w:pPr>
        <w:spacing w:after="0"/>
        <w:ind w:left="0"/>
        <w:jc w:val="both"/>
      </w:pPr>
      <w:r>
        <w:rPr>
          <w:rFonts w:ascii="Times New Roman"/>
          <w:b w:val="false"/>
          <w:i w:val="false"/>
          <w:color w:val="000000"/>
          <w:sz w:val="28"/>
        </w:rPr>
        <w:t>     6.3. Предложения по совершенствованию организации и</w:t>
      </w:r>
    </w:p>
    <w:p>
      <w:pPr>
        <w:spacing w:after="0"/>
        <w:ind w:left="0"/>
        <w:jc w:val="both"/>
      </w:pPr>
      <w:r>
        <w:rPr>
          <w:rFonts w:ascii="Times New Roman"/>
          <w:b w:val="false"/>
          <w:i w:val="false"/>
          <w:color w:val="000000"/>
          <w:sz w:val="28"/>
        </w:rPr>
        <w:t>деятельности подразделений ОВД.</w:t>
      </w:r>
    </w:p>
    <w:p>
      <w:pPr>
        <w:spacing w:after="0"/>
        <w:ind w:left="0"/>
        <w:jc w:val="both"/>
      </w:pPr>
      <w:r>
        <w:rPr>
          <w:rFonts w:ascii="Times New Roman"/>
          <w:b w:val="false"/>
          <w:i w:val="false"/>
          <w:color w:val="000000"/>
          <w:sz w:val="28"/>
        </w:rPr>
        <w:t>     6.4. Публикации в сборниках научных трудов учебного заведения.</w:t>
      </w:r>
    </w:p>
    <w:p>
      <w:pPr>
        <w:spacing w:after="0"/>
        <w:ind w:left="0"/>
        <w:jc w:val="both"/>
      </w:pPr>
      <w:r>
        <w:rPr>
          <w:rFonts w:ascii="Times New Roman"/>
          <w:b w:val="false"/>
          <w:i w:val="false"/>
          <w:color w:val="000000"/>
          <w:sz w:val="28"/>
        </w:rPr>
        <w:t>     6.5. Выступления с докладами и научными сообщениями на научных</w:t>
      </w:r>
    </w:p>
    <w:p>
      <w:pPr>
        <w:spacing w:after="0"/>
        <w:ind w:left="0"/>
        <w:jc w:val="both"/>
      </w:pPr>
      <w:r>
        <w:rPr>
          <w:rFonts w:ascii="Times New Roman"/>
          <w:b w:val="false"/>
          <w:i w:val="false"/>
          <w:color w:val="000000"/>
          <w:sz w:val="28"/>
        </w:rPr>
        <w:t>конференциях в учебном заведении и других вузах.</w:t>
      </w:r>
    </w:p>
    <w:p>
      <w:pPr>
        <w:spacing w:after="0"/>
        <w:ind w:left="0"/>
        <w:jc w:val="both"/>
      </w:pPr>
      <w:r>
        <w:rPr>
          <w:rFonts w:ascii="Times New Roman"/>
          <w:b w:val="false"/>
          <w:i w:val="false"/>
          <w:color w:val="000000"/>
          <w:sz w:val="28"/>
        </w:rPr>
        <w:t>     6.6. Участие в межвузовских конкурсах на лучшую студенческую</w:t>
      </w:r>
    </w:p>
    <w:p>
      <w:pPr>
        <w:spacing w:after="0"/>
        <w:ind w:left="0"/>
        <w:jc w:val="both"/>
      </w:pPr>
      <w:r>
        <w:rPr>
          <w:rFonts w:ascii="Times New Roman"/>
          <w:b w:val="false"/>
          <w:i w:val="false"/>
          <w:color w:val="000000"/>
          <w:sz w:val="28"/>
        </w:rPr>
        <w:t>работу.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ОБЯЗАННОСТИ И ПРАВА ЧЛЕНОВ ПРОБЛЕМНОЙ ГРУППЫ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Члены проблемной группы обязаны:</w:t>
      </w:r>
    </w:p>
    <w:p>
      <w:pPr>
        <w:spacing w:after="0"/>
        <w:ind w:left="0"/>
        <w:jc w:val="both"/>
      </w:pPr>
      <w:r>
        <w:rPr>
          <w:rFonts w:ascii="Times New Roman"/>
          <w:b w:val="false"/>
          <w:i w:val="false"/>
          <w:color w:val="000000"/>
          <w:sz w:val="28"/>
        </w:rPr>
        <w:t>     - активно вести НИР и быть передовыми в учебе;</w:t>
      </w:r>
    </w:p>
    <w:p>
      <w:pPr>
        <w:spacing w:after="0"/>
        <w:ind w:left="0"/>
        <w:jc w:val="both"/>
      </w:pPr>
      <w:r>
        <w:rPr>
          <w:rFonts w:ascii="Times New Roman"/>
          <w:b w:val="false"/>
          <w:i w:val="false"/>
          <w:color w:val="000000"/>
          <w:sz w:val="28"/>
        </w:rPr>
        <w:t>     - проводить исследования в предусмотренные сроки;</w:t>
      </w:r>
    </w:p>
    <w:p>
      <w:pPr>
        <w:spacing w:after="0"/>
        <w:ind w:left="0"/>
        <w:jc w:val="both"/>
      </w:pPr>
      <w:r>
        <w:rPr>
          <w:rFonts w:ascii="Times New Roman"/>
          <w:b w:val="false"/>
          <w:i w:val="false"/>
          <w:color w:val="000000"/>
          <w:sz w:val="28"/>
        </w:rPr>
        <w:t>     - соблюдать режим секретности;</w:t>
      </w:r>
    </w:p>
    <w:p>
      <w:pPr>
        <w:spacing w:after="0"/>
        <w:ind w:left="0"/>
        <w:jc w:val="both"/>
      </w:pPr>
      <w:r>
        <w:rPr>
          <w:rFonts w:ascii="Times New Roman"/>
          <w:b w:val="false"/>
          <w:i w:val="false"/>
          <w:color w:val="000000"/>
          <w:sz w:val="28"/>
        </w:rPr>
        <w:t>     - отчитываться о проделанной работе;</w:t>
      </w:r>
    </w:p>
    <w:p>
      <w:pPr>
        <w:spacing w:after="0"/>
        <w:ind w:left="0"/>
        <w:jc w:val="both"/>
      </w:pPr>
      <w:r>
        <w:rPr>
          <w:rFonts w:ascii="Times New Roman"/>
          <w:b w:val="false"/>
          <w:i w:val="false"/>
          <w:color w:val="000000"/>
          <w:sz w:val="28"/>
        </w:rPr>
        <w:t>     - всемерно поднимать научный престиж группы и учебного</w:t>
      </w:r>
    </w:p>
    <w:p>
      <w:pPr>
        <w:spacing w:after="0"/>
        <w:ind w:left="0"/>
        <w:jc w:val="both"/>
      </w:pPr>
      <w:r>
        <w:rPr>
          <w:rFonts w:ascii="Times New Roman"/>
          <w:b w:val="false"/>
          <w:i w:val="false"/>
          <w:color w:val="000000"/>
          <w:sz w:val="28"/>
        </w:rPr>
        <w:t>заведения в целом;</w:t>
      </w:r>
    </w:p>
    <w:p>
      <w:pPr>
        <w:spacing w:after="0"/>
        <w:ind w:left="0"/>
        <w:jc w:val="both"/>
      </w:pPr>
      <w:r>
        <w:rPr>
          <w:rFonts w:ascii="Times New Roman"/>
          <w:b w:val="false"/>
          <w:i w:val="false"/>
          <w:color w:val="000000"/>
          <w:sz w:val="28"/>
        </w:rPr>
        <w:t>     7.2. Член проблемной группы имеет следующие права:</w:t>
      </w:r>
    </w:p>
    <w:p>
      <w:pPr>
        <w:spacing w:after="0"/>
        <w:ind w:left="0"/>
        <w:jc w:val="both"/>
      </w:pPr>
      <w:r>
        <w:rPr>
          <w:rFonts w:ascii="Times New Roman"/>
          <w:b w:val="false"/>
          <w:i w:val="false"/>
          <w:color w:val="000000"/>
          <w:sz w:val="28"/>
        </w:rPr>
        <w:t>     - участвовать в обсуждении организационных и других вопросов на</w:t>
      </w:r>
    </w:p>
    <w:p>
      <w:pPr>
        <w:spacing w:after="0"/>
        <w:ind w:left="0"/>
        <w:jc w:val="both"/>
      </w:pPr>
      <w:r>
        <w:rPr>
          <w:rFonts w:ascii="Times New Roman"/>
          <w:b w:val="false"/>
          <w:i w:val="false"/>
          <w:color w:val="000000"/>
          <w:sz w:val="28"/>
        </w:rPr>
        <w:t>заседаниях проблемной группы;</w:t>
      </w:r>
    </w:p>
    <w:p>
      <w:pPr>
        <w:spacing w:after="0"/>
        <w:ind w:left="0"/>
        <w:jc w:val="both"/>
      </w:pPr>
      <w:r>
        <w:rPr>
          <w:rFonts w:ascii="Times New Roman"/>
          <w:b w:val="false"/>
          <w:i w:val="false"/>
          <w:color w:val="000000"/>
          <w:sz w:val="28"/>
        </w:rPr>
        <w:t>     - участвовать в создании и обсуждении научных трудов по планам</w:t>
      </w:r>
    </w:p>
    <w:p>
      <w:pPr>
        <w:spacing w:after="0"/>
        <w:ind w:left="0"/>
        <w:jc w:val="both"/>
      </w:pPr>
      <w:r>
        <w:rPr>
          <w:rFonts w:ascii="Times New Roman"/>
          <w:b w:val="false"/>
          <w:i w:val="false"/>
          <w:color w:val="000000"/>
          <w:sz w:val="28"/>
        </w:rPr>
        <w:t>проблемной группы;</w:t>
      </w:r>
    </w:p>
    <w:p>
      <w:pPr>
        <w:spacing w:after="0"/>
        <w:ind w:left="0"/>
        <w:jc w:val="both"/>
      </w:pPr>
      <w:r>
        <w:rPr>
          <w:rFonts w:ascii="Times New Roman"/>
          <w:b w:val="false"/>
          <w:i w:val="false"/>
          <w:color w:val="000000"/>
          <w:sz w:val="28"/>
        </w:rPr>
        <w:t>     - представлять свои работы на конференции, смотры, конкурсы;</w:t>
      </w:r>
    </w:p>
    <w:p>
      <w:pPr>
        <w:spacing w:after="0"/>
        <w:ind w:left="0"/>
        <w:jc w:val="both"/>
      </w:pPr>
      <w:r>
        <w:rPr>
          <w:rFonts w:ascii="Times New Roman"/>
          <w:b w:val="false"/>
          <w:i w:val="false"/>
          <w:color w:val="000000"/>
          <w:sz w:val="28"/>
        </w:rPr>
        <w:t>     - пользоваться специальным и закрытым фондом библиотеки;</w:t>
      </w:r>
    </w:p>
    <w:p>
      <w:pPr>
        <w:spacing w:after="0"/>
        <w:ind w:left="0"/>
        <w:jc w:val="both"/>
      </w:pPr>
      <w:r>
        <w:rPr>
          <w:rFonts w:ascii="Times New Roman"/>
          <w:b w:val="false"/>
          <w:i w:val="false"/>
          <w:color w:val="000000"/>
          <w:sz w:val="28"/>
        </w:rPr>
        <w:t>     - с соблюдением соответствующего порядка переходить на</w:t>
      </w:r>
    </w:p>
    <w:p>
      <w:pPr>
        <w:spacing w:after="0"/>
        <w:ind w:left="0"/>
        <w:jc w:val="both"/>
      </w:pPr>
      <w:r>
        <w:rPr>
          <w:rFonts w:ascii="Times New Roman"/>
          <w:b w:val="false"/>
          <w:i w:val="false"/>
          <w:color w:val="000000"/>
          <w:sz w:val="28"/>
        </w:rPr>
        <w:t>индивидуальный график общения.</w:t>
      </w:r>
    </w:p>
    <w:p>
      <w:pPr>
        <w:spacing w:after="0"/>
        <w:ind w:left="0"/>
        <w:jc w:val="both"/>
      </w:pPr>
      <w:r>
        <w:rPr>
          <w:rFonts w:ascii="Times New Roman"/>
          <w:b w:val="false"/>
          <w:i w:val="false"/>
          <w:color w:val="000000"/>
          <w:sz w:val="28"/>
        </w:rPr>
        <w:t>     7.3. Участие в проводимых работах и исследованиях и конкретный</w:t>
      </w:r>
    </w:p>
    <w:p>
      <w:pPr>
        <w:spacing w:after="0"/>
        <w:ind w:left="0"/>
        <w:jc w:val="both"/>
      </w:pPr>
      <w:r>
        <w:rPr>
          <w:rFonts w:ascii="Times New Roman"/>
          <w:b w:val="false"/>
          <w:i w:val="false"/>
          <w:color w:val="000000"/>
          <w:sz w:val="28"/>
        </w:rPr>
        <w:t>результат засчитывается за курсовую работу. Поощрения производятся в</w:t>
      </w:r>
    </w:p>
    <w:p>
      <w:pPr>
        <w:spacing w:after="0"/>
        <w:ind w:left="0"/>
        <w:jc w:val="both"/>
      </w:pPr>
      <w:r>
        <w:rPr>
          <w:rFonts w:ascii="Times New Roman"/>
          <w:b w:val="false"/>
          <w:i w:val="false"/>
          <w:color w:val="000000"/>
          <w:sz w:val="28"/>
        </w:rPr>
        <w:t>соответствии с Положением о прохождении службы в органах внутренних</w:t>
      </w:r>
    </w:p>
    <w:p>
      <w:pPr>
        <w:spacing w:after="0"/>
        <w:ind w:left="0"/>
        <w:jc w:val="both"/>
      </w:pPr>
      <w:r>
        <w:rPr>
          <w:rFonts w:ascii="Times New Roman"/>
          <w:b w:val="false"/>
          <w:i w:val="false"/>
          <w:color w:val="000000"/>
          <w:sz w:val="28"/>
        </w:rPr>
        <w:t>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11</w:t>
      </w:r>
    </w:p>
    <w:p>
      <w:pPr>
        <w:spacing w:after="0"/>
        <w:ind w:left="0"/>
        <w:jc w:val="both"/>
      </w:pPr>
      <w:r>
        <w:rPr>
          <w:rFonts w:ascii="Times New Roman"/>
          <w:b w:val="false"/>
          <w:i w:val="false"/>
          <w:color w:val="000000"/>
          <w:sz w:val="28"/>
        </w:rPr>
        <w:t>секцией "Организация научно-         к Приказу МВД РК N ___ от ____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научно-методического</w:t>
      </w:r>
    </w:p>
    <w:p>
      <w:pPr>
        <w:spacing w:after="0"/>
        <w:ind w:left="0"/>
        <w:jc w:val="both"/>
      </w:pPr>
      <w:r>
        <w:rPr>
          <w:rFonts w:ascii="Times New Roman"/>
          <w:b w:val="false"/>
          <w:i w:val="false"/>
          <w:color w:val="000000"/>
          <w:sz w:val="28"/>
        </w:rPr>
        <w:t>совета МВД Республики Казахстан</w:t>
      </w:r>
    </w:p>
    <w:p>
      <w:pPr>
        <w:spacing w:after="0"/>
        <w:ind w:left="0"/>
        <w:jc w:val="both"/>
      </w:pPr>
      <w:r>
        <w:rPr>
          <w:rFonts w:ascii="Times New Roman"/>
          <w:b w:val="false"/>
          <w:i w:val="false"/>
          <w:color w:val="000000"/>
          <w:sz w:val="28"/>
        </w:rPr>
        <w:t>Протокол N 1 от 20.03.95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w:t>
      </w:r>
    </w:p>
    <w:p>
      <w:pPr>
        <w:spacing w:after="0"/>
        <w:ind w:left="0"/>
        <w:jc w:val="both"/>
      </w:pPr>
      <w:r>
        <w:rPr>
          <w:rFonts w:ascii="Times New Roman"/>
          <w:b w:val="false"/>
          <w:i w:val="false"/>
          <w:color w:val="000000"/>
          <w:sz w:val="28"/>
        </w:rPr>
        <w:t>           о научном кружке слушателей учебного заведения</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ЦЕЛИ И ЗАДАЧИ НАУЧНОГО КРУЖКА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8" w:id="8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Одной из основных форм научно-исследовательской работы слушателей является участие в работе научных кружков. </w:t>
      </w:r>
      <w:r>
        <w:br/>
      </w:r>
      <w:r>
        <w:rPr>
          <w:rFonts w:ascii="Times New Roman"/>
          <w:b w:val="false"/>
          <w:i w:val="false"/>
          <w:color w:val="000000"/>
          <w:sz w:val="28"/>
        </w:rPr>
        <w:t xml:space="preserve">
      2. Научные кружки создаются с целью углубления знаний по изучаемым дисциплинам, привития слушателям навыков самостоятельной научно-исследовательской работы, развития аналитических способностей. </w:t>
      </w:r>
      <w:r>
        <w:br/>
      </w:r>
      <w:r>
        <w:rPr>
          <w:rFonts w:ascii="Times New Roman"/>
          <w:b w:val="false"/>
          <w:i w:val="false"/>
          <w:color w:val="000000"/>
          <w:sz w:val="28"/>
        </w:rPr>
        <w:t xml:space="preserve">
      Научные кружки оказывают помощь руководству учебного заведения, кафедры, профессорско-преподавательскому составу, выполнении научно-исследовательских работ. Активно участвуют в проведении конференций, смотров-конкурсов научных работ слушателей, пропаганде социально-гуманитарных и правовых знаний, разработке актуальных проблем, стоящих перед органами внутренних дел. </w:t>
      </w:r>
      <w:r>
        <w:br/>
      </w:r>
      <w:r>
        <w:rPr>
          <w:rFonts w:ascii="Times New Roman"/>
          <w:b w:val="false"/>
          <w:i w:val="false"/>
          <w:color w:val="000000"/>
          <w:sz w:val="28"/>
        </w:rPr>
        <w:t xml:space="preserve">
      Научные кружки призваны: </w:t>
      </w:r>
      <w:r>
        <w:br/>
      </w:r>
      <w:r>
        <w:rPr>
          <w:rFonts w:ascii="Times New Roman"/>
          <w:b w:val="false"/>
          <w:i w:val="false"/>
          <w:color w:val="000000"/>
          <w:sz w:val="28"/>
        </w:rPr>
        <w:t xml:space="preserve">
      - способствовать формированию научного мировоззрения слушателей; </w:t>
      </w:r>
      <w:r>
        <w:br/>
      </w:r>
      <w:r>
        <w:rPr>
          <w:rFonts w:ascii="Times New Roman"/>
          <w:b w:val="false"/>
          <w:i w:val="false"/>
          <w:color w:val="000000"/>
          <w:sz w:val="28"/>
        </w:rPr>
        <w:t xml:space="preserve">
      - популяризовать научно-исследовательскую работу слушателей учебного заведения; </w:t>
      </w:r>
      <w:r>
        <w:br/>
      </w:r>
      <w:r>
        <w:rPr>
          <w:rFonts w:ascii="Times New Roman"/>
          <w:b w:val="false"/>
          <w:i w:val="false"/>
          <w:color w:val="000000"/>
          <w:sz w:val="28"/>
        </w:rPr>
        <w:t xml:space="preserve">
      - привлечь слушателей к углубленному изучению и исследованию актуальных и важных проблем в соответствии с профилем кружка; </w:t>
      </w:r>
      <w:r>
        <w:br/>
      </w:r>
      <w:r>
        <w:rPr>
          <w:rFonts w:ascii="Times New Roman"/>
          <w:b w:val="false"/>
          <w:i w:val="false"/>
          <w:color w:val="000000"/>
          <w:sz w:val="28"/>
        </w:rPr>
        <w:t xml:space="preserve">
      - обеспечить участие членов кружка в теоретических конференциях, смотрах-конкурсах научных работ и т.д. </w:t>
      </w:r>
      <w:r>
        <w:br/>
      </w:r>
      <w:r>
        <w:rPr>
          <w:rFonts w:ascii="Times New Roman"/>
          <w:b w:val="false"/>
          <w:i w:val="false"/>
          <w:color w:val="000000"/>
          <w:sz w:val="28"/>
        </w:rPr>
        <w:t>
 </w:t>
      </w:r>
      <w:r>
        <w:br/>
      </w:r>
      <w:r>
        <w:rPr>
          <w:rFonts w:ascii="Times New Roman"/>
          <w:b w:val="false"/>
          <w:i w:val="false"/>
          <w:color w:val="000000"/>
          <w:sz w:val="28"/>
        </w:rPr>
        <w:t xml:space="preserve">
          II. ЧЛЕНЫ НАУЧНОГО КРУЖКА, ИХ ПРАВА И ОБЯЗАННОСТИ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Членам научного кружка может быть любой слушатель, успешно выполняющий учебный план, проявивший стремление к глубокому изучению дисциплин по профилю учебного заведения. Прием в члены кружка осуществляется по решению общего собрания кружка на основании заявления слушателя и рекомендации руководителя кружка. </w:t>
      </w:r>
      <w:r>
        <w:br/>
      </w:r>
      <w:r>
        <w:rPr>
          <w:rFonts w:ascii="Times New Roman"/>
          <w:b w:val="false"/>
          <w:i w:val="false"/>
          <w:color w:val="000000"/>
          <w:sz w:val="28"/>
        </w:rPr>
        <w:t xml:space="preserve">
      Члены научного кружка обязаны: </w:t>
      </w:r>
      <w:r>
        <w:br/>
      </w:r>
      <w:r>
        <w:rPr>
          <w:rFonts w:ascii="Times New Roman"/>
          <w:b w:val="false"/>
          <w:i w:val="false"/>
          <w:color w:val="000000"/>
          <w:sz w:val="28"/>
        </w:rPr>
        <w:t xml:space="preserve">
      - неустанно повышать свой научный и культурный уровень, быть передовыми в учебе; </w:t>
      </w:r>
      <w:r>
        <w:br/>
      </w:r>
      <w:r>
        <w:rPr>
          <w:rFonts w:ascii="Times New Roman"/>
          <w:b w:val="false"/>
          <w:i w:val="false"/>
          <w:color w:val="000000"/>
          <w:sz w:val="28"/>
        </w:rPr>
        <w:t xml:space="preserve">
      - активно участвовать в научно-исследовательской работе, готовить доклады и сообщения по отдельным дисциплинам, выступать с ними на заседаниях кружка, конференциях; </w:t>
      </w:r>
      <w:r>
        <w:br/>
      </w:r>
      <w:r>
        <w:rPr>
          <w:rFonts w:ascii="Times New Roman"/>
          <w:b w:val="false"/>
          <w:i w:val="false"/>
          <w:color w:val="000000"/>
          <w:sz w:val="28"/>
        </w:rPr>
        <w:t xml:space="preserve">
      - посещать занятия кружка, активно участвовать в обсуждении докладов и сообщений; </w:t>
      </w:r>
      <w:r>
        <w:br/>
      </w:r>
      <w:r>
        <w:rPr>
          <w:rFonts w:ascii="Times New Roman"/>
          <w:b w:val="false"/>
          <w:i w:val="false"/>
          <w:color w:val="000000"/>
          <w:sz w:val="28"/>
        </w:rPr>
        <w:t xml:space="preserve">
      - изучать методику самостоятельного проведения научных исследований; </w:t>
      </w:r>
      <w:r>
        <w:br/>
      </w:r>
      <w:r>
        <w:rPr>
          <w:rFonts w:ascii="Times New Roman"/>
          <w:b w:val="false"/>
          <w:i w:val="false"/>
          <w:color w:val="000000"/>
          <w:sz w:val="28"/>
        </w:rPr>
        <w:t xml:space="preserve">
      - изучать сроки исследования, информировать руководителя кружка о состоянии исследования; </w:t>
      </w:r>
      <w:r>
        <w:br/>
      </w:r>
      <w:r>
        <w:rPr>
          <w:rFonts w:ascii="Times New Roman"/>
          <w:b w:val="false"/>
          <w:i w:val="false"/>
          <w:color w:val="000000"/>
          <w:sz w:val="28"/>
        </w:rPr>
        <w:t xml:space="preserve">
      - принимать деятельное участие в мероприятиях, организуемых кружком и Советом научного общества слушателей (смотрах, конкурсах, викторинах, олимпиадах и др.); </w:t>
      </w:r>
      <w:r>
        <w:br/>
      </w:r>
      <w:r>
        <w:rPr>
          <w:rFonts w:ascii="Times New Roman"/>
          <w:b w:val="false"/>
          <w:i w:val="false"/>
          <w:color w:val="000000"/>
          <w:sz w:val="28"/>
        </w:rPr>
        <w:t xml:space="preserve">
      - оказывать старосте кружка помощь при решении организационных вопросов. </w:t>
      </w:r>
      <w:r>
        <w:br/>
      </w:r>
      <w:r>
        <w:rPr>
          <w:rFonts w:ascii="Times New Roman"/>
          <w:b w:val="false"/>
          <w:i w:val="false"/>
          <w:color w:val="000000"/>
          <w:sz w:val="28"/>
        </w:rPr>
        <w:t xml:space="preserve">
      Члены научного кружка имеют право: </w:t>
      </w:r>
      <w:r>
        <w:br/>
      </w:r>
      <w:r>
        <w:rPr>
          <w:rFonts w:ascii="Times New Roman"/>
          <w:b w:val="false"/>
          <w:i w:val="false"/>
          <w:color w:val="000000"/>
          <w:sz w:val="28"/>
        </w:rPr>
        <w:t xml:space="preserve">
      - участвовать с правом решающего голоса в решении организационных вопросов; </w:t>
      </w:r>
      <w:r>
        <w:br/>
      </w:r>
      <w:r>
        <w:rPr>
          <w:rFonts w:ascii="Times New Roman"/>
          <w:b w:val="false"/>
          <w:i w:val="false"/>
          <w:color w:val="000000"/>
          <w:sz w:val="28"/>
        </w:rPr>
        <w:t xml:space="preserve">
      - пользоваться специальными и архивными материалами в порядке, установленном для кафедры, при которой создан кружок. </w:t>
      </w:r>
      <w:r>
        <w:br/>
      </w:r>
      <w:r>
        <w:rPr>
          <w:rFonts w:ascii="Times New Roman"/>
          <w:b w:val="false"/>
          <w:i w:val="false"/>
          <w:color w:val="000000"/>
          <w:sz w:val="28"/>
        </w:rPr>
        <w:t xml:space="preserve">
      Членам кружка, активно участвующим в научно-исследовательской работе и успешно сочетающим ее с учебой, создаются дополнительные возможности для работы в городских библиотеках, архивах, учреждениях и органах внутренних дел. </w:t>
      </w:r>
      <w:r>
        <w:br/>
      </w:r>
      <w:r>
        <w:rPr>
          <w:rFonts w:ascii="Times New Roman"/>
          <w:b w:val="false"/>
          <w:i w:val="false"/>
          <w:color w:val="000000"/>
          <w:sz w:val="28"/>
        </w:rPr>
        <w:t xml:space="preserve">
      Слушатель, не выполняющий обязанности члена кружка, исключается из его состава. Решение об исключении принимается на заседании научного кружка.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СТРУКТУРА НАУЧНОГО КРУЖКА, ОБЯЗАННОСТИ ЕГО РУКОВОДИТЕЛЕЙ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Научные кружки создаются по решению кафедры и Совета научного общества слушателей. В их составе могут быть организованы секции по предметам кафедры, а также проблемные группы. Научно-организационное руководство работой кружка осуществляет преподаватель, который назначается решением кафедры и утверждается Советом по НИРС. Организационной работой ведают староста и его заместитель, избираемые из числа членов кружка сроком на 1 год. По усмотрению членов кружка на одного из кружковцев может быть возложена ответственность за информационную работу. </w:t>
      </w:r>
      <w:r>
        <w:br/>
      </w:r>
      <w:r>
        <w:rPr>
          <w:rFonts w:ascii="Times New Roman"/>
          <w:b w:val="false"/>
          <w:i w:val="false"/>
          <w:color w:val="000000"/>
          <w:sz w:val="28"/>
        </w:rPr>
        <w:t xml:space="preserve">
      Руководитель кружка отвечает за организацию и проведение научной работы слушателей и с этой целью: </w:t>
      </w:r>
      <w:r>
        <w:br/>
      </w:r>
      <w:r>
        <w:rPr>
          <w:rFonts w:ascii="Times New Roman"/>
          <w:b w:val="false"/>
          <w:i w:val="false"/>
          <w:color w:val="000000"/>
          <w:sz w:val="28"/>
        </w:rPr>
        <w:t xml:space="preserve">
      - проводит беседы с желающими заниматься в кружке, определяет </w:t>
      </w:r>
    </w:p>
    <w:bookmarkEnd w:id="85"/>
    <w:bookmarkStart w:name="z132" w:id="86"/>
    <w:p>
      <w:pPr>
        <w:spacing w:after="0"/>
        <w:ind w:left="0"/>
        <w:jc w:val="both"/>
      </w:pPr>
      <w:r>
        <w:rPr>
          <w:rFonts w:ascii="Times New Roman"/>
          <w:b w:val="false"/>
          <w:i w:val="false"/>
          <w:color w:val="000000"/>
          <w:sz w:val="28"/>
        </w:rPr>
        <w:t>
 </w:t>
      </w:r>
    </w:p>
    <w:bookmarkEnd w:id="86"/>
    <w:p>
      <w:pPr>
        <w:spacing w:after="0"/>
        <w:ind w:left="0"/>
        <w:jc w:val="both"/>
      </w:pPr>
      <w:r>
        <w:rPr>
          <w:rFonts w:ascii="Times New Roman"/>
          <w:b w:val="false"/>
          <w:i w:val="false"/>
          <w:color w:val="000000"/>
          <w:sz w:val="28"/>
        </w:rPr>
        <w:t>уровень их подготовки, круг интересов, оказывает помощь в выборе</w:t>
      </w:r>
    </w:p>
    <w:p>
      <w:pPr>
        <w:spacing w:after="0"/>
        <w:ind w:left="0"/>
        <w:jc w:val="both"/>
      </w:pPr>
      <w:r>
        <w:rPr>
          <w:rFonts w:ascii="Times New Roman"/>
          <w:b w:val="false"/>
          <w:i w:val="false"/>
          <w:color w:val="000000"/>
          <w:sz w:val="28"/>
        </w:rPr>
        <w:t>темы исследования и подборе литературы;</w:t>
      </w:r>
    </w:p>
    <w:p>
      <w:pPr>
        <w:spacing w:after="0"/>
        <w:ind w:left="0"/>
        <w:jc w:val="both"/>
      </w:pPr>
      <w:r>
        <w:rPr>
          <w:rFonts w:ascii="Times New Roman"/>
          <w:b w:val="false"/>
          <w:i w:val="false"/>
          <w:color w:val="000000"/>
          <w:sz w:val="28"/>
        </w:rPr>
        <w:t>     - организует обучение членов кружка методике исследований и</w:t>
      </w:r>
    </w:p>
    <w:p>
      <w:pPr>
        <w:spacing w:after="0"/>
        <w:ind w:left="0"/>
        <w:jc w:val="both"/>
      </w:pPr>
      <w:r>
        <w:rPr>
          <w:rFonts w:ascii="Times New Roman"/>
          <w:b w:val="false"/>
          <w:i w:val="false"/>
          <w:color w:val="000000"/>
          <w:sz w:val="28"/>
        </w:rPr>
        <w:t>ознакомление с новейшими достижениями науки и техники по профилю</w:t>
      </w:r>
    </w:p>
    <w:p>
      <w:pPr>
        <w:spacing w:after="0"/>
        <w:ind w:left="0"/>
        <w:jc w:val="both"/>
      </w:pPr>
      <w:r>
        <w:rPr>
          <w:rFonts w:ascii="Times New Roman"/>
          <w:b w:val="false"/>
          <w:i w:val="false"/>
          <w:color w:val="000000"/>
          <w:sz w:val="28"/>
        </w:rPr>
        <w:t>научного кружка;</w:t>
      </w:r>
    </w:p>
    <w:p>
      <w:pPr>
        <w:spacing w:after="0"/>
        <w:ind w:left="0"/>
        <w:jc w:val="both"/>
      </w:pPr>
      <w:r>
        <w:rPr>
          <w:rFonts w:ascii="Times New Roman"/>
          <w:b w:val="false"/>
          <w:i w:val="false"/>
          <w:color w:val="000000"/>
          <w:sz w:val="28"/>
        </w:rPr>
        <w:t>     - совместно со старостой и активом кружка разрабатывает план</w:t>
      </w:r>
    </w:p>
    <w:p>
      <w:pPr>
        <w:spacing w:after="0"/>
        <w:ind w:left="0"/>
        <w:jc w:val="both"/>
      </w:pPr>
      <w:r>
        <w:rPr>
          <w:rFonts w:ascii="Times New Roman"/>
          <w:b w:val="false"/>
          <w:i w:val="false"/>
          <w:color w:val="000000"/>
          <w:sz w:val="28"/>
        </w:rPr>
        <w:t>научно-исследовательской работы кружка, представляет его на</w:t>
      </w:r>
    </w:p>
    <w:p>
      <w:pPr>
        <w:spacing w:after="0"/>
        <w:ind w:left="0"/>
        <w:jc w:val="both"/>
      </w:pPr>
      <w:r>
        <w:rPr>
          <w:rFonts w:ascii="Times New Roman"/>
          <w:b w:val="false"/>
          <w:i w:val="false"/>
          <w:color w:val="000000"/>
          <w:sz w:val="28"/>
        </w:rPr>
        <w:t>утверждение начальнику кафедры;</w:t>
      </w:r>
    </w:p>
    <w:p>
      <w:pPr>
        <w:spacing w:after="0"/>
        <w:ind w:left="0"/>
        <w:jc w:val="both"/>
      </w:pPr>
      <w:r>
        <w:rPr>
          <w:rFonts w:ascii="Times New Roman"/>
          <w:b w:val="false"/>
          <w:i w:val="false"/>
          <w:color w:val="000000"/>
          <w:sz w:val="28"/>
        </w:rPr>
        <w:t>     - контролирует и ведет учет работы преподавателей кафедры по</w:t>
      </w:r>
    </w:p>
    <w:p>
      <w:pPr>
        <w:spacing w:after="0"/>
        <w:ind w:left="0"/>
        <w:jc w:val="both"/>
      </w:pPr>
      <w:r>
        <w:rPr>
          <w:rFonts w:ascii="Times New Roman"/>
          <w:b w:val="false"/>
          <w:i w:val="false"/>
          <w:color w:val="000000"/>
          <w:sz w:val="28"/>
        </w:rPr>
        <w:t>руководству научной работой слушателей. Вместе с ответственным за</w:t>
      </w:r>
    </w:p>
    <w:p>
      <w:pPr>
        <w:spacing w:after="0"/>
        <w:ind w:left="0"/>
        <w:jc w:val="both"/>
      </w:pPr>
      <w:r>
        <w:rPr>
          <w:rFonts w:ascii="Times New Roman"/>
          <w:b w:val="false"/>
          <w:i w:val="false"/>
          <w:color w:val="000000"/>
          <w:sz w:val="28"/>
        </w:rPr>
        <w:t>НИРС и НИиРИО.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ФОРМЫ РАБОТЫ НАУЧНОГО КРУЖКА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формой работы научного кружка являются заседания, на</w:t>
      </w:r>
    </w:p>
    <w:p>
      <w:pPr>
        <w:spacing w:after="0"/>
        <w:ind w:left="0"/>
        <w:jc w:val="both"/>
      </w:pPr>
      <w:r>
        <w:rPr>
          <w:rFonts w:ascii="Times New Roman"/>
          <w:b w:val="false"/>
          <w:i w:val="false"/>
          <w:color w:val="000000"/>
          <w:sz w:val="28"/>
        </w:rPr>
        <w:t>которых:</w:t>
      </w:r>
    </w:p>
    <w:p>
      <w:pPr>
        <w:spacing w:after="0"/>
        <w:ind w:left="0"/>
        <w:jc w:val="both"/>
      </w:pPr>
      <w:r>
        <w:rPr>
          <w:rFonts w:ascii="Times New Roman"/>
          <w:b w:val="false"/>
          <w:i w:val="false"/>
          <w:color w:val="000000"/>
          <w:sz w:val="28"/>
        </w:rPr>
        <w:t>     - заслушиваются доклады и сообщения слушателей о результатах</w:t>
      </w:r>
    </w:p>
    <w:p>
      <w:pPr>
        <w:spacing w:after="0"/>
        <w:ind w:left="0"/>
        <w:jc w:val="both"/>
      </w:pPr>
      <w:r>
        <w:rPr>
          <w:rFonts w:ascii="Times New Roman"/>
          <w:b w:val="false"/>
          <w:i w:val="false"/>
          <w:color w:val="000000"/>
          <w:sz w:val="28"/>
        </w:rPr>
        <w:t>проделанной ими научно-исследовательской работы;</w:t>
      </w:r>
    </w:p>
    <w:p>
      <w:pPr>
        <w:spacing w:after="0"/>
        <w:ind w:left="0"/>
        <w:jc w:val="both"/>
      </w:pPr>
      <w:r>
        <w:rPr>
          <w:rFonts w:ascii="Times New Roman"/>
          <w:b w:val="false"/>
          <w:i w:val="false"/>
          <w:color w:val="000000"/>
          <w:sz w:val="28"/>
        </w:rPr>
        <w:t>     - заслушиваются сообщения по итогам учебно-исследовательской</w:t>
      </w:r>
    </w:p>
    <w:p>
      <w:pPr>
        <w:spacing w:after="0"/>
        <w:ind w:left="0"/>
        <w:jc w:val="both"/>
      </w:pPr>
      <w:r>
        <w:rPr>
          <w:rFonts w:ascii="Times New Roman"/>
          <w:b w:val="false"/>
          <w:i w:val="false"/>
          <w:color w:val="000000"/>
          <w:sz w:val="28"/>
        </w:rPr>
        <w:t>работы слушателей;</w:t>
      </w:r>
    </w:p>
    <w:p>
      <w:pPr>
        <w:spacing w:after="0"/>
        <w:ind w:left="0"/>
        <w:jc w:val="both"/>
      </w:pPr>
      <w:r>
        <w:rPr>
          <w:rFonts w:ascii="Times New Roman"/>
          <w:b w:val="false"/>
          <w:i w:val="false"/>
          <w:color w:val="000000"/>
          <w:sz w:val="28"/>
        </w:rPr>
        <w:t>     - проводятся занятия по методике научных исследований;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слушатели знакомятся с передовыми методами работы органов внутренних дел, новейшими достижениями науки и техники по избранной дисциплине; </w:t>
      </w:r>
      <w:r>
        <w:br/>
      </w:r>
      <w:r>
        <w:rPr>
          <w:rFonts w:ascii="Times New Roman"/>
          <w:b w:val="false"/>
          <w:i w:val="false"/>
          <w:color w:val="000000"/>
          <w:sz w:val="28"/>
        </w:rPr>
        <w:t xml:space="preserve">
      - организуются встречи с практическими работниками; </w:t>
      </w:r>
      <w:r>
        <w:br/>
      </w:r>
      <w:r>
        <w:rPr>
          <w:rFonts w:ascii="Times New Roman"/>
          <w:b w:val="false"/>
          <w:i w:val="false"/>
          <w:color w:val="000000"/>
          <w:sz w:val="28"/>
        </w:rPr>
        <w:t xml:space="preserve">
      - проводятся диспуты, викторины; </w:t>
      </w:r>
      <w:r>
        <w:br/>
      </w:r>
      <w:r>
        <w:rPr>
          <w:rFonts w:ascii="Times New Roman"/>
          <w:b w:val="false"/>
          <w:i w:val="false"/>
          <w:color w:val="000000"/>
          <w:sz w:val="28"/>
        </w:rPr>
        <w:t xml:space="preserve">
      - осуществляется просмотр кинофильмов, прослушивание магнитофонных записей; </w:t>
      </w:r>
      <w:r>
        <w:br/>
      </w:r>
      <w:r>
        <w:rPr>
          <w:rFonts w:ascii="Times New Roman"/>
          <w:b w:val="false"/>
          <w:i w:val="false"/>
          <w:color w:val="000000"/>
          <w:sz w:val="28"/>
        </w:rPr>
        <w:t xml:space="preserve">
      - решаются организационные вопросы и т.д. </w:t>
      </w:r>
      <w:r>
        <w:br/>
      </w:r>
      <w:r>
        <w:rPr>
          <w:rFonts w:ascii="Times New Roman"/>
          <w:b w:val="false"/>
          <w:i w:val="false"/>
          <w:color w:val="000000"/>
          <w:sz w:val="28"/>
        </w:rPr>
        <w:t xml:space="preserve">
      К иным формам работы научных кружков относятся экскурсии, участие в мероприятиях, осуществляемых органами внутренних дел, в работе киногрупп и т.д. Заседания научного кружка проводятся в дни, установленные распорядком дня учебного заведения. В виде исключения (по предварительному согласованию с руководством учебного заведения) заседания кружка могут быть проведены в другие сроки. Совместные заседания с научными кружками других кафедр вузов проводятся в </w:t>
      </w:r>
    </w:p>
    <w:bookmarkStart w:name="z133" w:id="87"/>
    <w:p>
      <w:pPr>
        <w:spacing w:after="0"/>
        <w:ind w:left="0"/>
        <w:jc w:val="both"/>
      </w:pPr>
      <w:r>
        <w:rPr>
          <w:rFonts w:ascii="Times New Roman"/>
          <w:b w:val="false"/>
          <w:i w:val="false"/>
          <w:color w:val="000000"/>
          <w:sz w:val="28"/>
        </w:rPr>
        <w:t>
 </w:t>
      </w:r>
    </w:p>
    <w:bookmarkEnd w:id="87"/>
    <w:p>
      <w:pPr>
        <w:spacing w:after="0"/>
        <w:ind w:left="0"/>
        <w:jc w:val="both"/>
      </w:pPr>
      <w:r>
        <w:rPr>
          <w:rFonts w:ascii="Times New Roman"/>
          <w:b w:val="false"/>
          <w:i w:val="false"/>
          <w:color w:val="000000"/>
          <w:sz w:val="28"/>
        </w:rPr>
        <w:t>установленном порядке.</w:t>
      </w:r>
    </w:p>
    <w:p>
      <w:pPr>
        <w:spacing w:after="0"/>
        <w:ind w:left="0"/>
        <w:jc w:val="both"/>
      </w:pPr>
      <w:r>
        <w:rPr>
          <w:rFonts w:ascii="Times New Roman"/>
          <w:b w:val="false"/>
          <w:i w:val="false"/>
          <w:color w:val="000000"/>
          <w:sz w:val="28"/>
        </w:rPr>
        <w:t>     Заседания научного кружка могут посещать все желающие слушатели</w:t>
      </w:r>
    </w:p>
    <w:p>
      <w:pPr>
        <w:spacing w:after="0"/>
        <w:ind w:left="0"/>
        <w:jc w:val="both"/>
      </w:pPr>
      <w:r>
        <w:rPr>
          <w:rFonts w:ascii="Times New Roman"/>
          <w:b w:val="false"/>
          <w:i w:val="false"/>
          <w:color w:val="000000"/>
          <w:sz w:val="28"/>
        </w:rPr>
        <w:t>(если иное не оговорено специально), без права голоса при решении</w:t>
      </w:r>
    </w:p>
    <w:p>
      <w:pPr>
        <w:spacing w:after="0"/>
        <w:ind w:left="0"/>
        <w:jc w:val="both"/>
      </w:pPr>
      <w:r>
        <w:rPr>
          <w:rFonts w:ascii="Times New Roman"/>
          <w:b w:val="false"/>
          <w:i w:val="false"/>
          <w:color w:val="000000"/>
          <w:sz w:val="28"/>
        </w:rPr>
        <w:t>организационных вопросов.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12</w:t>
      </w:r>
    </w:p>
    <w:p>
      <w:pPr>
        <w:spacing w:after="0"/>
        <w:ind w:left="0"/>
        <w:jc w:val="both"/>
      </w:pPr>
      <w:r>
        <w:rPr>
          <w:rFonts w:ascii="Times New Roman"/>
          <w:b w:val="false"/>
          <w:i w:val="false"/>
          <w:color w:val="000000"/>
          <w:sz w:val="28"/>
        </w:rPr>
        <w:t>секцией "Организация научно-         к Приказу МВД РК N ___ от ____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научно-методического</w:t>
      </w:r>
    </w:p>
    <w:p>
      <w:pPr>
        <w:spacing w:after="0"/>
        <w:ind w:left="0"/>
        <w:jc w:val="both"/>
      </w:pPr>
      <w:r>
        <w:rPr>
          <w:rFonts w:ascii="Times New Roman"/>
          <w:b w:val="false"/>
          <w:i w:val="false"/>
          <w:color w:val="000000"/>
          <w:sz w:val="28"/>
        </w:rPr>
        <w:t>совета МВД Республики Казахстан</w:t>
      </w:r>
    </w:p>
    <w:p>
      <w:pPr>
        <w:spacing w:after="0"/>
        <w:ind w:left="0"/>
        <w:jc w:val="both"/>
      </w:pPr>
      <w:r>
        <w:rPr>
          <w:rFonts w:ascii="Times New Roman"/>
          <w:b w:val="false"/>
          <w:i w:val="false"/>
          <w:color w:val="000000"/>
          <w:sz w:val="28"/>
        </w:rPr>
        <w:t>Протокол N 1 от 20.03.95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О Л О Ж Е Н И Е</w:t>
      </w:r>
    </w:p>
    <w:p>
      <w:pPr>
        <w:spacing w:after="0"/>
        <w:ind w:left="0"/>
        <w:jc w:val="both"/>
      </w:pPr>
      <w:r>
        <w:rPr>
          <w:rFonts w:ascii="Times New Roman"/>
          <w:b w:val="false"/>
          <w:i w:val="false"/>
          <w:color w:val="000000"/>
          <w:sz w:val="28"/>
        </w:rPr>
        <w:t>             о смотре-конкурсе на лучший научный кружок</w:t>
      </w:r>
    </w:p>
    <w:p>
      <w:pPr>
        <w:spacing w:after="0"/>
        <w:ind w:left="0"/>
        <w:jc w:val="both"/>
      </w:pPr>
      <w:r>
        <w:rPr>
          <w:rFonts w:ascii="Times New Roman"/>
          <w:b w:val="false"/>
          <w:i w:val="false"/>
          <w:color w:val="000000"/>
          <w:sz w:val="28"/>
        </w:rPr>
        <w:t>            учебного заведения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ЦЕЛИ И ЗАДАЧИ СМОТРА-КОНКУРСА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4" w:id="8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Смотр-конкурс проводится в целях повышения эффективности научно-исследовательской работы слушателей, усиления роли кафедр в организации и осуществлении этой работы, дальнейшего улучшения деятельности научных кружков, максимального приближения их работы к решению практических задач органов внутренних дел. </w:t>
      </w:r>
      <w:r>
        <w:br/>
      </w:r>
      <w:r>
        <w:rPr>
          <w:rFonts w:ascii="Times New Roman"/>
          <w:b w:val="false"/>
          <w:i w:val="false"/>
          <w:color w:val="000000"/>
          <w:sz w:val="28"/>
        </w:rPr>
        <w:t xml:space="preserve">
      1.2. Смотр-конкурс призван способствовать выявлению и распространению опыта работы лучших научных кружков, активизации пропаганды научных и правовых знаний среди населения членами научных кружков. </w:t>
      </w:r>
      <w:r>
        <w:br/>
      </w:r>
      <w:r>
        <w:rPr>
          <w:rFonts w:ascii="Times New Roman"/>
          <w:b w:val="false"/>
          <w:i w:val="false"/>
          <w:color w:val="000000"/>
          <w:sz w:val="28"/>
        </w:rPr>
        <w:t>
 </w:t>
      </w:r>
      <w:r>
        <w:br/>
      </w:r>
      <w:r>
        <w:rPr>
          <w:rFonts w:ascii="Times New Roman"/>
          <w:b w:val="false"/>
          <w:i w:val="false"/>
          <w:color w:val="000000"/>
          <w:sz w:val="28"/>
        </w:rPr>
        <w:t xml:space="preserve">
                  II. ОЦЕНКА РАБОТЫ НАУЧНЫХ КРУЖКОВ </w:t>
      </w:r>
      <w:r>
        <w:br/>
      </w:r>
      <w:r>
        <w:rPr>
          <w:rFonts w:ascii="Times New Roman"/>
          <w:b w:val="false"/>
          <w:i w:val="false"/>
          <w:color w:val="000000"/>
          <w:sz w:val="28"/>
        </w:rPr>
        <w:t>
 </w:t>
      </w:r>
    </w:p>
    <w:bookmarkEnd w:id="88"/>
    <w:bookmarkStart w:name="z135" w:id="89"/>
    <w:p>
      <w:pPr>
        <w:spacing w:after="0"/>
        <w:ind w:left="0"/>
        <w:jc w:val="both"/>
      </w:pPr>
      <w:r>
        <w:rPr>
          <w:rFonts w:ascii="Times New Roman"/>
          <w:b w:val="false"/>
          <w:i w:val="false"/>
          <w:color w:val="000000"/>
          <w:sz w:val="28"/>
        </w:rPr>
        <w:t>
 </w:t>
      </w:r>
    </w:p>
    <w:bookmarkEnd w:id="89"/>
    <w:p>
      <w:pPr>
        <w:spacing w:after="0"/>
        <w:ind w:left="0"/>
        <w:jc w:val="both"/>
      </w:pPr>
      <w:r>
        <w:rPr>
          <w:rFonts w:ascii="Times New Roman"/>
          <w:b w:val="false"/>
          <w:i w:val="false"/>
          <w:color w:val="000000"/>
          <w:sz w:val="28"/>
        </w:rPr>
        <w:t>     При проведении итогов смотра-конкурса на лучший научный</w:t>
      </w:r>
    </w:p>
    <w:p>
      <w:pPr>
        <w:spacing w:after="0"/>
        <w:ind w:left="0"/>
        <w:jc w:val="both"/>
      </w:pPr>
      <w:r>
        <w:rPr>
          <w:rFonts w:ascii="Times New Roman"/>
          <w:b w:val="false"/>
          <w:i w:val="false"/>
          <w:color w:val="000000"/>
          <w:sz w:val="28"/>
        </w:rPr>
        <w:t>кружок необходимо учитывать:</w:t>
      </w:r>
    </w:p>
    <w:p>
      <w:pPr>
        <w:spacing w:after="0"/>
        <w:ind w:left="0"/>
        <w:jc w:val="both"/>
      </w:pPr>
      <w:r>
        <w:rPr>
          <w:rFonts w:ascii="Times New Roman"/>
          <w:b w:val="false"/>
          <w:i w:val="false"/>
          <w:color w:val="000000"/>
          <w:sz w:val="28"/>
        </w:rPr>
        <w:t>     - актуальность исследуемых проблем и отражение в них профиля</w:t>
      </w:r>
    </w:p>
    <w:p>
      <w:pPr>
        <w:spacing w:after="0"/>
        <w:ind w:left="0"/>
        <w:jc w:val="both"/>
      </w:pPr>
      <w:r>
        <w:rPr>
          <w:rFonts w:ascii="Times New Roman"/>
          <w:b w:val="false"/>
          <w:i w:val="false"/>
          <w:color w:val="000000"/>
          <w:sz w:val="28"/>
        </w:rPr>
        <w:t>кафедры и учебного заведения;</w:t>
      </w:r>
    </w:p>
    <w:p>
      <w:pPr>
        <w:spacing w:after="0"/>
        <w:ind w:left="0"/>
        <w:jc w:val="both"/>
      </w:pPr>
      <w:r>
        <w:rPr>
          <w:rFonts w:ascii="Times New Roman"/>
          <w:b w:val="false"/>
          <w:i w:val="false"/>
          <w:color w:val="000000"/>
          <w:sz w:val="28"/>
        </w:rPr>
        <w:t>     - проведение исследований на базе и материалах</w:t>
      </w:r>
    </w:p>
    <w:p>
      <w:pPr>
        <w:spacing w:after="0"/>
        <w:ind w:left="0"/>
        <w:jc w:val="both"/>
      </w:pPr>
      <w:r>
        <w:rPr>
          <w:rFonts w:ascii="Times New Roman"/>
          <w:b w:val="false"/>
          <w:i w:val="false"/>
          <w:color w:val="000000"/>
          <w:sz w:val="28"/>
        </w:rPr>
        <w:t>правоохранительных органов;</w:t>
      </w:r>
    </w:p>
    <w:p>
      <w:pPr>
        <w:spacing w:after="0"/>
        <w:ind w:left="0"/>
        <w:jc w:val="both"/>
      </w:pPr>
      <w:r>
        <w:rPr>
          <w:rFonts w:ascii="Times New Roman"/>
          <w:b w:val="false"/>
          <w:i w:val="false"/>
          <w:color w:val="000000"/>
          <w:sz w:val="28"/>
        </w:rPr>
        <w:t>     - участие практических работников в работе научных кружков;</w:t>
      </w:r>
    </w:p>
    <w:p>
      <w:pPr>
        <w:spacing w:after="0"/>
        <w:ind w:left="0"/>
        <w:jc w:val="both"/>
      </w:pPr>
      <w:r>
        <w:rPr>
          <w:rFonts w:ascii="Times New Roman"/>
          <w:b w:val="false"/>
          <w:i w:val="false"/>
          <w:color w:val="000000"/>
          <w:sz w:val="28"/>
        </w:rPr>
        <w:t>     - контакт в работе с Советом слушательского научного общества</w:t>
      </w:r>
    </w:p>
    <w:p>
      <w:pPr>
        <w:spacing w:after="0"/>
        <w:ind w:left="0"/>
        <w:jc w:val="both"/>
      </w:pPr>
      <w:r>
        <w:rPr>
          <w:rFonts w:ascii="Times New Roman"/>
          <w:b w:val="false"/>
          <w:i w:val="false"/>
          <w:color w:val="000000"/>
          <w:sz w:val="28"/>
        </w:rPr>
        <w:t>(СНО), научными кружками других кафедр учебного заведения и иных</w:t>
      </w:r>
    </w:p>
    <w:p>
      <w:pPr>
        <w:spacing w:after="0"/>
        <w:ind w:left="0"/>
        <w:jc w:val="both"/>
      </w:pPr>
      <w:r>
        <w:rPr>
          <w:rFonts w:ascii="Times New Roman"/>
          <w:b w:val="false"/>
          <w:i w:val="false"/>
          <w:color w:val="000000"/>
          <w:sz w:val="28"/>
        </w:rPr>
        <w:t>учебных заведений;</w:t>
      </w:r>
    </w:p>
    <w:p>
      <w:pPr>
        <w:spacing w:after="0"/>
        <w:ind w:left="0"/>
        <w:jc w:val="both"/>
      </w:pPr>
      <w:r>
        <w:rPr>
          <w:rFonts w:ascii="Times New Roman"/>
          <w:b w:val="false"/>
          <w:i w:val="false"/>
          <w:color w:val="000000"/>
          <w:sz w:val="28"/>
        </w:rPr>
        <w:t>     - использование в исследовательской работе современных методов</w:t>
      </w:r>
    </w:p>
    <w:p>
      <w:pPr>
        <w:spacing w:after="0"/>
        <w:ind w:left="0"/>
        <w:jc w:val="both"/>
      </w:pPr>
      <w:r>
        <w:rPr>
          <w:rFonts w:ascii="Times New Roman"/>
          <w:b w:val="false"/>
          <w:i w:val="false"/>
          <w:color w:val="000000"/>
          <w:sz w:val="28"/>
        </w:rPr>
        <w:t>научных исследований;</w:t>
      </w:r>
    </w:p>
    <w:p>
      <w:pPr>
        <w:spacing w:after="0"/>
        <w:ind w:left="0"/>
        <w:jc w:val="both"/>
      </w:pPr>
      <w:r>
        <w:rPr>
          <w:rFonts w:ascii="Times New Roman"/>
          <w:b w:val="false"/>
          <w:i w:val="false"/>
          <w:color w:val="000000"/>
          <w:sz w:val="28"/>
        </w:rPr>
        <w:t>     - участие в работе научного кружка слушателей-заочников;</w:t>
      </w:r>
    </w:p>
    <w:p>
      <w:pPr>
        <w:spacing w:after="0"/>
        <w:ind w:left="0"/>
        <w:jc w:val="both"/>
      </w:pPr>
      <w:r>
        <w:rPr>
          <w:rFonts w:ascii="Times New Roman"/>
          <w:b w:val="false"/>
          <w:i w:val="false"/>
          <w:color w:val="000000"/>
          <w:sz w:val="28"/>
        </w:rPr>
        <w:t>     - разнообразие форм работы научного кружка;</w:t>
      </w:r>
    </w:p>
    <w:p>
      <w:pPr>
        <w:spacing w:after="0"/>
        <w:ind w:left="0"/>
        <w:jc w:val="both"/>
      </w:pPr>
      <w:r>
        <w:rPr>
          <w:rFonts w:ascii="Times New Roman"/>
          <w:b w:val="false"/>
          <w:i w:val="false"/>
          <w:color w:val="000000"/>
          <w:sz w:val="28"/>
        </w:rPr>
        <w:t>     - участие членов научного кружка в конференциях, конкурсах по</w:t>
      </w:r>
    </w:p>
    <w:p>
      <w:pPr>
        <w:spacing w:after="0"/>
        <w:ind w:left="0"/>
        <w:jc w:val="both"/>
      </w:pPr>
      <w:r>
        <w:rPr>
          <w:rFonts w:ascii="Times New Roman"/>
          <w:b w:val="false"/>
          <w:i w:val="false"/>
          <w:color w:val="000000"/>
          <w:sz w:val="28"/>
        </w:rPr>
        <w:t>специальности, выставках, предметных олимпиадах, викторинах,</w:t>
      </w:r>
    </w:p>
    <w:p>
      <w:pPr>
        <w:spacing w:after="0"/>
        <w:ind w:left="0"/>
        <w:jc w:val="both"/>
      </w:pPr>
      <w:r>
        <w:rPr>
          <w:rFonts w:ascii="Times New Roman"/>
          <w:b w:val="false"/>
          <w:i w:val="false"/>
          <w:color w:val="000000"/>
          <w:sz w:val="28"/>
        </w:rPr>
        <w:t>диспутах и т.д.;</w:t>
      </w:r>
    </w:p>
    <w:p>
      <w:pPr>
        <w:spacing w:after="0"/>
        <w:ind w:left="0"/>
        <w:jc w:val="both"/>
      </w:pPr>
      <w:r>
        <w:rPr>
          <w:rFonts w:ascii="Times New Roman"/>
          <w:b w:val="false"/>
          <w:i w:val="false"/>
          <w:color w:val="000000"/>
          <w:sz w:val="28"/>
        </w:rPr>
        <w:t>     - участие членов научного кружка в пропаганде правовых знаний</w:t>
      </w:r>
    </w:p>
    <w:p>
      <w:pPr>
        <w:spacing w:after="0"/>
        <w:ind w:left="0"/>
        <w:jc w:val="both"/>
      </w:pPr>
      <w:r>
        <w:rPr>
          <w:rFonts w:ascii="Times New Roman"/>
          <w:b w:val="false"/>
          <w:i w:val="false"/>
          <w:color w:val="000000"/>
          <w:sz w:val="28"/>
        </w:rPr>
        <w:t>среди населения;</w:t>
      </w:r>
    </w:p>
    <w:p>
      <w:pPr>
        <w:spacing w:after="0"/>
        <w:ind w:left="0"/>
        <w:jc w:val="both"/>
      </w:pPr>
      <w:r>
        <w:rPr>
          <w:rFonts w:ascii="Times New Roman"/>
          <w:b w:val="false"/>
          <w:i w:val="false"/>
          <w:color w:val="000000"/>
          <w:sz w:val="28"/>
        </w:rPr>
        <w:t>     - поощрение членов научного кружка и научных руководителей;</w:t>
      </w:r>
    </w:p>
    <w:p>
      <w:pPr>
        <w:spacing w:after="0"/>
        <w:ind w:left="0"/>
        <w:jc w:val="both"/>
      </w:pPr>
      <w:r>
        <w:rPr>
          <w:rFonts w:ascii="Times New Roman"/>
          <w:b w:val="false"/>
          <w:i w:val="false"/>
          <w:color w:val="000000"/>
          <w:sz w:val="28"/>
        </w:rPr>
        <w:t>     - состояние информационной работы в кружке (выпуск бюллетеней,</w:t>
      </w:r>
    </w:p>
    <w:p>
      <w:pPr>
        <w:spacing w:after="0"/>
        <w:ind w:left="0"/>
        <w:jc w:val="both"/>
      </w:pPr>
      <w:r>
        <w:rPr>
          <w:rFonts w:ascii="Times New Roman"/>
          <w:b w:val="false"/>
          <w:i w:val="false"/>
          <w:color w:val="000000"/>
          <w:sz w:val="28"/>
        </w:rPr>
        <w:t>фотогазет и пр.);</w:t>
      </w:r>
    </w:p>
    <w:p>
      <w:pPr>
        <w:spacing w:after="0"/>
        <w:ind w:left="0"/>
        <w:jc w:val="both"/>
      </w:pPr>
      <w:r>
        <w:rPr>
          <w:rFonts w:ascii="Times New Roman"/>
          <w:b w:val="false"/>
          <w:i w:val="false"/>
          <w:color w:val="000000"/>
          <w:sz w:val="28"/>
        </w:rPr>
        <w:t>     - уровень организации работы научного кружка (планирование,</w:t>
      </w:r>
    </w:p>
    <w:p>
      <w:pPr>
        <w:spacing w:after="0"/>
        <w:ind w:left="0"/>
        <w:jc w:val="both"/>
      </w:pPr>
      <w:r>
        <w:rPr>
          <w:rFonts w:ascii="Times New Roman"/>
          <w:b w:val="false"/>
          <w:i w:val="false"/>
          <w:color w:val="000000"/>
          <w:sz w:val="28"/>
        </w:rPr>
        <w:t>ведение документации и т.д.).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ПОРЯДОК ПРОВЕДЕНИЯ СМОТРА-КОНКУРСА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Конкурс на лучший научных кружок проводится ежегодно,</w:t>
      </w:r>
    </w:p>
    <w:p>
      <w:pPr>
        <w:spacing w:after="0"/>
        <w:ind w:left="0"/>
        <w:jc w:val="both"/>
      </w:pPr>
      <w:r>
        <w:rPr>
          <w:rFonts w:ascii="Times New Roman"/>
          <w:b w:val="false"/>
          <w:i w:val="false"/>
          <w:color w:val="000000"/>
          <w:sz w:val="28"/>
        </w:rPr>
        <w:t>итоги конкурса подводятся в мае месяце.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3.2. Конкурс объявляется приказом начальника учебного заведения, которым одновременно утверждается персональный состав конкурсной комиссии по проведении конкурса (председатель, заместитель председателя, секретарь, члены комиссии). </w:t>
      </w:r>
      <w:r>
        <w:br/>
      </w:r>
      <w:r>
        <w:rPr>
          <w:rFonts w:ascii="Times New Roman"/>
          <w:b w:val="false"/>
          <w:i w:val="false"/>
          <w:color w:val="000000"/>
          <w:sz w:val="28"/>
        </w:rPr>
        <w:t xml:space="preserve">
      3.3. Подготовительные мероприятия по проведению конкурса осуществляет научно-исследовательский и редакционно-издательский отдел (НИиРИО) и Совет СНО учебного заведения. </w:t>
      </w:r>
      <w:r>
        <w:br/>
      </w:r>
      <w:r>
        <w:rPr>
          <w:rFonts w:ascii="Times New Roman"/>
          <w:b w:val="false"/>
          <w:i w:val="false"/>
          <w:color w:val="000000"/>
          <w:sz w:val="28"/>
        </w:rPr>
        <w:t xml:space="preserve">
      3.4. Каждый кружок должен представить к 1 мая в жюри конкурса (НИиРИО) "Информационную справку о работе научного кружка за текущий учебный год". </w:t>
      </w:r>
      <w:r>
        <w:br/>
      </w:r>
      <w:r>
        <w:rPr>
          <w:rFonts w:ascii="Times New Roman"/>
          <w:b w:val="false"/>
          <w:i w:val="false"/>
          <w:color w:val="000000"/>
          <w:sz w:val="28"/>
        </w:rPr>
        <w:t xml:space="preserve">
      3.5. Конкурсная комиссия изучает "Информационные справки", проверяет правильность заполнения, рассматривает предложения по совершенствованию работы кружков и определяет победителей по системе учета отдельных показателей. </w:t>
      </w:r>
      <w:r>
        <w:br/>
      </w:r>
      <w:r>
        <w:rPr>
          <w:rFonts w:ascii="Times New Roman"/>
          <w:b w:val="false"/>
          <w:i w:val="false"/>
          <w:color w:val="000000"/>
          <w:sz w:val="28"/>
        </w:rPr>
        <w:t xml:space="preserve">
      3.6. Итоги подводятся по группам кафедр общеюридических, </w:t>
      </w:r>
    </w:p>
    <w:bookmarkStart w:name="z136" w:id="90"/>
    <w:p>
      <w:pPr>
        <w:spacing w:after="0"/>
        <w:ind w:left="0"/>
        <w:jc w:val="both"/>
      </w:pPr>
      <w:r>
        <w:rPr>
          <w:rFonts w:ascii="Times New Roman"/>
          <w:b w:val="false"/>
          <w:i w:val="false"/>
          <w:color w:val="000000"/>
          <w:sz w:val="28"/>
        </w:rPr>
        <w:t>
 </w:t>
      </w:r>
    </w:p>
    <w:bookmarkEnd w:id="90"/>
    <w:p>
      <w:pPr>
        <w:spacing w:after="0"/>
        <w:ind w:left="0"/>
        <w:jc w:val="both"/>
      </w:pPr>
      <w:r>
        <w:rPr>
          <w:rFonts w:ascii="Times New Roman"/>
          <w:b w:val="false"/>
          <w:i w:val="false"/>
          <w:color w:val="000000"/>
          <w:sz w:val="28"/>
        </w:rPr>
        <w:t>специальных и общественных дисциплин. Соответственно определяются</w:t>
      </w:r>
    </w:p>
    <w:p>
      <w:pPr>
        <w:spacing w:after="0"/>
        <w:ind w:left="0"/>
        <w:jc w:val="both"/>
      </w:pPr>
      <w:r>
        <w:rPr>
          <w:rFonts w:ascii="Times New Roman"/>
          <w:b w:val="false"/>
          <w:i w:val="false"/>
          <w:color w:val="000000"/>
          <w:sz w:val="28"/>
        </w:rPr>
        <w:t>три лучших научных кружка.</w:t>
      </w:r>
    </w:p>
    <w:p>
      <w:pPr>
        <w:spacing w:after="0"/>
        <w:ind w:left="0"/>
        <w:jc w:val="both"/>
      </w:pPr>
      <w:r>
        <w:rPr>
          <w:rFonts w:ascii="Times New Roman"/>
          <w:b w:val="false"/>
          <w:i w:val="false"/>
          <w:color w:val="000000"/>
          <w:sz w:val="28"/>
        </w:rPr>
        <w:t>     3.7. Конкурсная комиссия правомочна принимать решения, если на</w:t>
      </w:r>
    </w:p>
    <w:p>
      <w:pPr>
        <w:spacing w:after="0"/>
        <w:ind w:left="0"/>
        <w:jc w:val="both"/>
      </w:pPr>
      <w:r>
        <w:rPr>
          <w:rFonts w:ascii="Times New Roman"/>
          <w:b w:val="false"/>
          <w:i w:val="false"/>
          <w:color w:val="000000"/>
          <w:sz w:val="28"/>
        </w:rPr>
        <w:t>заседании присутствует не менее 2/3 состава комиссии. Решения</w:t>
      </w:r>
    </w:p>
    <w:p>
      <w:pPr>
        <w:spacing w:after="0"/>
        <w:ind w:left="0"/>
        <w:jc w:val="both"/>
      </w:pPr>
      <w:r>
        <w:rPr>
          <w:rFonts w:ascii="Times New Roman"/>
          <w:b w:val="false"/>
          <w:i w:val="false"/>
          <w:color w:val="000000"/>
          <w:sz w:val="28"/>
        </w:rPr>
        <w:t>оформляются протоколом, подписываемым председателем и секретарем</w:t>
      </w:r>
    </w:p>
    <w:p>
      <w:pPr>
        <w:spacing w:after="0"/>
        <w:ind w:left="0"/>
        <w:jc w:val="both"/>
      </w:pPr>
      <w:r>
        <w:rPr>
          <w:rFonts w:ascii="Times New Roman"/>
          <w:b w:val="false"/>
          <w:i w:val="false"/>
          <w:color w:val="000000"/>
          <w:sz w:val="28"/>
        </w:rPr>
        <w:t>комиссии.</w:t>
      </w:r>
    </w:p>
    <w:p>
      <w:pPr>
        <w:spacing w:after="0"/>
        <w:ind w:left="0"/>
        <w:jc w:val="both"/>
      </w:pPr>
      <w:r>
        <w:rPr>
          <w:rFonts w:ascii="Times New Roman"/>
          <w:b w:val="false"/>
          <w:i w:val="false"/>
          <w:color w:val="000000"/>
          <w:sz w:val="28"/>
        </w:rPr>
        <w:t>     3.8. По итогам конкурса издается приказ начальника учебного</w:t>
      </w:r>
    </w:p>
    <w:p>
      <w:pPr>
        <w:spacing w:after="0"/>
        <w:ind w:left="0"/>
        <w:jc w:val="both"/>
      </w:pPr>
      <w:r>
        <w:rPr>
          <w:rFonts w:ascii="Times New Roman"/>
          <w:b w:val="false"/>
          <w:i w:val="false"/>
          <w:color w:val="000000"/>
          <w:sz w:val="28"/>
        </w:rPr>
        <w:t>заведения.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МЕРЫ ПООЩРЕНИЯ ПОБЕДИТЕЛЕЙ СМОТРА-КОНКУРСА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Лучшие научные кружки-победители конкурса награждаются:</w:t>
      </w:r>
    </w:p>
    <w:p>
      <w:pPr>
        <w:spacing w:after="0"/>
        <w:ind w:left="0"/>
        <w:jc w:val="both"/>
      </w:pPr>
      <w:r>
        <w:rPr>
          <w:rFonts w:ascii="Times New Roman"/>
          <w:b w:val="false"/>
          <w:i w:val="false"/>
          <w:color w:val="000000"/>
          <w:sz w:val="28"/>
        </w:rPr>
        <w:t>     - за I место - переходящим вымпелом и Почетной грамотой;</w:t>
      </w:r>
    </w:p>
    <w:p>
      <w:pPr>
        <w:spacing w:after="0"/>
        <w:ind w:left="0"/>
        <w:jc w:val="both"/>
      </w:pPr>
      <w:r>
        <w:rPr>
          <w:rFonts w:ascii="Times New Roman"/>
          <w:b w:val="false"/>
          <w:i w:val="false"/>
          <w:color w:val="000000"/>
          <w:sz w:val="28"/>
        </w:rPr>
        <w:t>     - за II и III место - Почетной грамотой.</w:t>
      </w:r>
    </w:p>
    <w:p>
      <w:pPr>
        <w:spacing w:after="0"/>
        <w:ind w:left="0"/>
        <w:jc w:val="both"/>
      </w:pPr>
      <w:r>
        <w:rPr>
          <w:rFonts w:ascii="Times New Roman"/>
          <w:b w:val="false"/>
          <w:i w:val="false"/>
          <w:color w:val="000000"/>
          <w:sz w:val="28"/>
        </w:rPr>
        <w:t>     Слушатели, члены кружков - победителей,</w:t>
      </w:r>
    </w:p>
    <w:p>
      <w:pPr>
        <w:spacing w:after="0"/>
        <w:ind w:left="0"/>
        <w:jc w:val="both"/>
      </w:pPr>
      <w:r>
        <w:rPr>
          <w:rFonts w:ascii="Times New Roman"/>
          <w:b w:val="false"/>
          <w:i w:val="false"/>
          <w:color w:val="000000"/>
          <w:sz w:val="28"/>
        </w:rPr>
        <w:t>профессорско-преподавательский состав кафедр, при которых действуют</w:t>
      </w:r>
    </w:p>
    <w:p>
      <w:pPr>
        <w:spacing w:after="0"/>
        <w:ind w:left="0"/>
        <w:jc w:val="both"/>
      </w:pPr>
      <w:r>
        <w:rPr>
          <w:rFonts w:ascii="Times New Roman"/>
          <w:b w:val="false"/>
          <w:i w:val="false"/>
          <w:color w:val="000000"/>
          <w:sz w:val="28"/>
        </w:rPr>
        <w:t>эти кружки и организаторы НИРС по представлению конкурсной комиссии</w:t>
      </w:r>
    </w:p>
    <w:p>
      <w:pPr>
        <w:spacing w:after="0"/>
        <w:ind w:left="0"/>
        <w:jc w:val="both"/>
      </w:pPr>
      <w:r>
        <w:rPr>
          <w:rFonts w:ascii="Times New Roman"/>
          <w:b w:val="false"/>
          <w:i w:val="false"/>
          <w:color w:val="000000"/>
          <w:sz w:val="28"/>
        </w:rPr>
        <w:t>поощряются приказом начальника учебного заведения в установленном</w:t>
      </w:r>
    </w:p>
    <w:p>
      <w:pPr>
        <w:spacing w:after="0"/>
        <w:ind w:left="0"/>
        <w:jc w:val="both"/>
      </w:pPr>
      <w:r>
        <w:rPr>
          <w:rFonts w:ascii="Times New Roman"/>
          <w:b w:val="false"/>
          <w:i w:val="false"/>
          <w:color w:val="000000"/>
          <w:sz w:val="28"/>
        </w:rPr>
        <w:t>порядке.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Одобрено предметно-методической              Приложение N 13</w:t>
      </w:r>
    </w:p>
    <w:p>
      <w:pPr>
        <w:spacing w:after="0"/>
        <w:ind w:left="0"/>
        <w:jc w:val="both"/>
      </w:pPr>
      <w:r>
        <w:rPr>
          <w:rFonts w:ascii="Times New Roman"/>
          <w:b w:val="false"/>
          <w:i w:val="false"/>
          <w:color w:val="000000"/>
          <w:sz w:val="28"/>
        </w:rPr>
        <w:t>секцией "Организация научно-         к Приказу МВД РК N ___ от ____</w:t>
      </w:r>
    </w:p>
    <w:p>
      <w:pPr>
        <w:spacing w:after="0"/>
        <w:ind w:left="0"/>
        <w:jc w:val="both"/>
      </w:pPr>
      <w:r>
        <w:rPr>
          <w:rFonts w:ascii="Times New Roman"/>
          <w:b w:val="false"/>
          <w:i w:val="false"/>
          <w:color w:val="000000"/>
          <w:sz w:val="28"/>
        </w:rPr>
        <w:t>исследовательской работы"</w:t>
      </w:r>
    </w:p>
    <w:p>
      <w:pPr>
        <w:spacing w:after="0"/>
        <w:ind w:left="0"/>
        <w:jc w:val="both"/>
      </w:pPr>
      <w:r>
        <w:rPr>
          <w:rFonts w:ascii="Times New Roman"/>
          <w:b w:val="false"/>
          <w:i w:val="false"/>
          <w:color w:val="000000"/>
          <w:sz w:val="28"/>
        </w:rPr>
        <w:t>Координационного научно-методического</w:t>
      </w:r>
    </w:p>
    <w:p>
      <w:pPr>
        <w:spacing w:after="0"/>
        <w:ind w:left="0"/>
        <w:jc w:val="both"/>
      </w:pPr>
      <w:r>
        <w:rPr>
          <w:rFonts w:ascii="Times New Roman"/>
          <w:b w:val="false"/>
          <w:i w:val="false"/>
          <w:color w:val="000000"/>
          <w:sz w:val="28"/>
        </w:rPr>
        <w:t>совета МВД Республики Казахстан</w:t>
      </w:r>
    </w:p>
    <w:p>
      <w:pPr>
        <w:spacing w:after="0"/>
        <w:ind w:left="0"/>
        <w:jc w:val="both"/>
      </w:pPr>
      <w:r>
        <w:rPr>
          <w:rFonts w:ascii="Times New Roman"/>
          <w:b w:val="false"/>
          <w:i w:val="false"/>
          <w:color w:val="000000"/>
          <w:sz w:val="28"/>
        </w:rPr>
        <w:t>Протокол N 1 от 20.03.95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w:t>
      </w:r>
    </w:p>
    <w:p>
      <w:pPr>
        <w:spacing w:after="0"/>
        <w:ind w:left="0"/>
        <w:jc w:val="both"/>
      </w:pPr>
      <w:r>
        <w:rPr>
          <w:rFonts w:ascii="Times New Roman"/>
          <w:b w:val="false"/>
          <w:i w:val="false"/>
          <w:color w:val="000000"/>
          <w:sz w:val="28"/>
        </w:rPr>
        <w:t>                о внутришкольном конкурсе за лучшую</w:t>
      </w:r>
    </w:p>
    <w:p>
      <w:pPr>
        <w:spacing w:after="0"/>
        <w:ind w:left="0"/>
        <w:jc w:val="both"/>
      </w:pPr>
      <w:r>
        <w:rPr>
          <w:rFonts w:ascii="Times New Roman"/>
          <w:b w:val="false"/>
          <w:i w:val="false"/>
          <w:color w:val="000000"/>
          <w:sz w:val="28"/>
        </w:rPr>
        <w:t>            научную работу слушателя учебного заведения</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7" w:id="9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Внутришкольный конкурс на лучшую научную работу слушателя проводится ежегодно в рамках республиканского конкурса на лучшую научную работу студентов по естественным, техническим и гуманитарным наукам (по разделу "Юридические науки"), по спецтематике и раз в два года в рамках республиканского конкурса на лучшую научную работу студентов по общественным наукам. </w:t>
      </w:r>
      <w:r>
        <w:br/>
      </w:r>
      <w:r>
        <w:rPr>
          <w:rFonts w:ascii="Times New Roman"/>
          <w:b w:val="false"/>
          <w:i w:val="false"/>
          <w:color w:val="000000"/>
          <w:sz w:val="28"/>
        </w:rPr>
        <w:t xml:space="preserve">
      2. Конкурс на лучшую научную работу организуется в целях развития творческих способностей слушателей, формирования у них навыков углубленного самостоятельного изучения научной юридической литературы, нормативных актов и практики их применения в деятельности органов внутренних дел. </w:t>
      </w:r>
      <w:r>
        <w:br/>
      </w:r>
      <w:r>
        <w:rPr>
          <w:rFonts w:ascii="Times New Roman"/>
          <w:b w:val="false"/>
          <w:i w:val="false"/>
          <w:color w:val="000000"/>
          <w:sz w:val="28"/>
        </w:rPr>
        <w:t xml:space="preserve">
      3. Главной задачей участников конкурса является подготовка научных работ (докладов, рефератов, сообщений, предложений и рекомендаций) на основе проводимых исследований, научения и обобщения теоретических источников, глубокого усвоения программного материала. </w:t>
      </w:r>
      <w:r>
        <w:br/>
      </w:r>
      <w:r>
        <w:rPr>
          <w:rFonts w:ascii="Times New Roman"/>
          <w:b w:val="false"/>
          <w:i w:val="false"/>
          <w:color w:val="000000"/>
          <w:sz w:val="28"/>
        </w:rPr>
        <w:t xml:space="preserve">
      4. В конкурсе могут принять участие слушатели очного и заочного обучения. </w:t>
      </w:r>
      <w:r>
        <w:br/>
      </w:r>
      <w:r>
        <w:rPr>
          <w:rFonts w:ascii="Times New Roman"/>
          <w:b w:val="false"/>
          <w:i w:val="false"/>
          <w:color w:val="000000"/>
          <w:sz w:val="28"/>
        </w:rPr>
        <w:t xml:space="preserve">
      5. На конкурс представляются работы слушателей, являющихся результатом самостоятельного исследования по одному из актуальных вопросов науки, выполненные на современном уровне и имеющие элементы новизны и оригинальности. </w:t>
      </w:r>
      <w:r>
        <w:br/>
      </w:r>
      <w:r>
        <w:rPr>
          <w:rFonts w:ascii="Times New Roman"/>
          <w:b w:val="false"/>
          <w:i w:val="false"/>
          <w:color w:val="000000"/>
          <w:sz w:val="28"/>
        </w:rPr>
        <w:t xml:space="preserve">
      6. Конкурсные работы могут выполняться слушателями индивидуально и коллективно (не более 3 человек) под руководством научно-педагогических сотрудников учебного заведения и практических работников органов внутренних дел. </w:t>
      </w:r>
      <w:r>
        <w:br/>
      </w:r>
      <w:r>
        <w:rPr>
          <w:rFonts w:ascii="Times New Roman"/>
          <w:b w:val="false"/>
          <w:i w:val="false"/>
          <w:color w:val="000000"/>
          <w:sz w:val="28"/>
        </w:rPr>
        <w:t>
 </w:t>
      </w:r>
      <w:r>
        <w:br/>
      </w:r>
      <w:r>
        <w:rPr>
          <w:rFonts w:ascii="Times New Roman"/>
          <w:b w:val="false"/>
          <w:i w:val="false"/>
          <w:color w:val="000000"/>
          <w:sz w:val="28"/>
        </w:rPr>
        <w:t xml:space="preserve">
                   II. ПОРЯДОК ПРОВЕДЕНИЯ КОНКУРСА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Внутришкольный конкурс проводится в два тура. Первый тур (кафедральный конкурс) - до 20 декабря. Второй тур (общешкольный конкурс) - с 20 декабря по 20 января. </w:t>
      </w:r>
      <w:r>
        <w:br/>
      </w:r>
      <w:r>
        <w:rPr>
          <w:rFonts w:ascii="Times New Roman"/>
          <w:b w:val="false"/>
          <w:i w:val="false"/>
          <w:color w:val="000000"/>
          <w:sz w:val="28"/>
        </w:rPr>
        <w:t xml:space="preserve">
      2. В ходе первого тура научные работы слушателей широко обсуждаются на заседаниях проблемных групп, научных кружков, в учебных группах и на курсах. На кафедральный конкурс работа представляется в одном экземпляре, аккуратно исполненная рукописным текстом или отпечатанная на машинке, сброшюрованная. </w:t>
      </w:r>
      <w:r>
        <w:br/>
      </w:r>
      <w:r>
        <w:rPr>
          <w:rFonts w:ascii="Times New Roman"/>
          <w:b w:val="false"/>
          <w:i w:val="false"/>
          <w:color w:val="000000"/>
          <w:sz w:val="28"/>
        </w:rPr>
        <w:t xml:space="preserve">
      3. Кафедра осуществляет отбор лучших слушательских работ для участия во втором туре. Вопрос о выдвижении работ на второй тур решается на заседании кафедры. </w:t>
      </w:r>
      <w:r>
        <w:br/>
      </w:r>
      <w:r>
        <w:rPr>
          <w:rFonts w:ascii="Times New Roman"/>
          <w:b w:val="false"/>
          <w:i w:val="false"/>
          <w:color w:val="000000"/>
          <w:sz w:val="28"/>
        </w:rPr>
        <w:t xml:space="preserve">
      4. На внутришкольный конкурс работа представляется в одном экземпляре, отпечатанная на машинке или аккуратно исполненная рукописным текстом, в отдельном запечатанном конверте прилагаются: карточка-заместитель и отзыв. На конверте указываются наименование работы, девиз, кафедра, на которой выполнена работа. Кафедра несет полную ответственность за объективную рецензию своих работ. В случае, если общешкольная комиссия выявит необъективную (завышенную) рецензию (отзыв), работа с конкурса снимается, что повлияет на проведение итогов конкурса на "лучший научный кружок". Ко всем работам, представляемым на второй этап конкурса, прилагается общая выписка из решения заседания кафедры. При этом указываются только девизы и наименование работ. </w:t>
      </w:r>
      <w:r>
        <w:br/>
      </w:r>
      <w:r>
        <w:rPr>
          <w:rFonts w:ascii="Times New Roman"/>
          <w:b w:val="false"/>
          <w:i w:val="false"/>
          <w:color w:val="000000"/>
          <w:sz w:val="28"/>
        </w:rPr>
        <w:t xml:space="preserve">
      5. Предусмотренные учебными планами курсовые работы слушателей могут быть представлены на конкурс только в исключительном случае и при условии, что они являются оригинальными, законченными разработками иди исследованиями, содержащими элементы научного творчества, новизны. </w:t>
      </w:r>
      <w:r>
        <w:br/>
      </w:r>
      <w:r>
        <w:rPr>
          <w:rFonts w:ascii="Times New Roman"/>
          <w:b w:val="false"/>
          <w:i w:val="false"/>
          <w:color w:val="000000"/>
          <w:sz w:val="28"/>
        </w:rPr>
        <w:t xml:space="preserve">
      6. На республиканский тур конкурса по юридическим наукам работа представляется в двух экземплярах, отпечатанная на машинке через полтора и два интервала. Объем работы должен быть не менее 25 и не более 50 страниц машинописного текста. Представление макетов и натуральных экспонатов не допускается. Работа должна содержать аннотацию, план, введение, основной текст, заключение, список использованной литературы. На титульном листе работы указываются только девиз, название темы и год исполнения. К каждой работе прилагаются сведения об авторе (авторах) и научном руководителе (руководителях) работы, копия решения Совета учебного заведения о выдвижении работы на республиканский конкурс. </w:t>
      </w:r>
      <w:r>
        <w:br/>
      </w:r>
      <w:r>
        <w:rPr>
          <w:rFonts w:ascii="Times New Roman"/>
          <w:b w:val="false"/>
          <w:i w:val="false"/>
          <w:color w:val="000000"/>
          <w:sz w:val="28"/>
        </w:rPr>
        <w:t xml:space="preserve">
      7. На областной тур конкурса по общественным наукам работа представляется в двух экземплярах, написанная на казахском (русском) языке, отпечатанная на машинке через два интервала. Объем работы должен быть не менее 25 и не более 40 страниц машинописного текста. В коллективных работах объем доклада увеличивается до 50 страниц машинописного текста. Работа должна содержать план, введение, основной текст, заключение, список использованной литературы. На титульном листе работы указываются название темы и год исполнения. К каждой работе прилагается отзыв-рецензия научного руководителя и учетная карточка конкурсной работы. </w:t>
      </w:r>
      <w:r>
        <w:br/>
      </w:r>
      <w:r>
        <w:rPr>
          <w:rFonts w:ascii="Times New Roman"/>
          <w:b w:val="false"/>
          <w:i w:val="false"/>
          <w:color w:val="000000"/>
          <w:sz w:val="28"/>
        </w:rPr>
        <w:t xml:space="preserve">
      8. Тексты в конкурсных работах по юридическим, общественным наукам и спецтематике должны быть тщательно отредактированы, цитаты и статистические данные должны иметь соответствующие ссылки на источники, страницы текста пронумерованы. За правильность оформления и качество выдвигаемых на конкурс работ несут ответственность научный руководитель и кафедра. </w:t>
      </w:r>
      <w:r>
        <w:br/>
      </w:r>
      <w:r>
        <w:rPr>
          <w:rFonts w:ascii="Times New Roman"/>
          <w:b w:val="false"/>
          <w:i w:val="false"/>
          <w:color w:val="000000"/>
          <w:sz w:val="28"/>
        </w:rPr>
        <w:t xml:space="preserve">
      Конкурсная комиссия на основе рецензий и выписок из заседаний кафедр о прохождении кафедрального тура выносит решение об итогах общешкольного конкурса и представляет руководству учебного заведения свои предложения о поощрении участников конкурса и рекомендации лучших работ на последующий тур конкурса. </w:t>
      </w:r>
      <w:r>
        <w:br/>
      </w:r>
      <w:r>
        <w:rPr>
          <w:rFonts w:ascii="Times New Roman"/>
          <w:b w:val="false"/>
          <w:i w:val="false"/>
          <w:color w:val="000000"/>
          <w:sz w:val="28"/>
        </w:rPr>
        <w:t xml:space="preserve">
      Работа, победившая в общешкольном и рекомендованная на последующие туры конкурса, направляется на кафедры для устранения отмеченных рецензентом недостатков и дооформления в соответствии о требованиями конкурса. В окончательном варианте работы представляются в НИиРИО для направления их на последующие туры конкурса до 20 января.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МЕРЫ ПООЩРЕНИЯ ЗА ЛУЧШИЕ КОНКУРСНЫЕ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Успешно выполненные научные работы могут быть зачтены кафедрой вместо соответствующих курсовых, контрольных работ и других учебных заданий. </w:t>
      </w:r>
      <w:r>
        <w:br/>
      </w:r>
      <w:r>
        <w:rPr>
          <w:rFonts w:ascii="Times New Roman"/>
          <w:b w:val="false"/>
          <w:i w:val="false"/>
          <w:color w:val="000000"/>
          <w:sz w:val="28"/>
        </w:rPr>
        <w:t xml:space="preserve">
      2. По ходатайству кафедры слушатели могут быть поощрены </w:t>
      </w:r>
    </w:p>
    <w:bookmarkEnd w:id="91"/>
    <w:bookmarkStart w:name="z141" w:id="92"/>
    <w:p>
      <w:pPr>
        <w:spacing w:after="0"/>
        <w:ind w:left="0"/>
        <w:jc w:val="both"/>
      </w:pPr>
      <w:r>
        <w:rPr>
          <w:rFonts w:ascii="Times New Roman"/>
          <w:b w:val="false"/>
          <w:i w:val="false"/>
          <w:color w:val="000000"/>
          <w:sz w:val="28"/>
        </w:rPr>
        <w:t>
 </w:t>
      </w:r>
    </w:p>
    <w:bookmarkEnd w:id="92"/>
    <w:p>
      <w:pPr>
        <w:spacing w:after="0"/>
        <w:ind w:left="0"/>
        <w:jc w:val="both"/>
      </w:pPr>
      <w:r>
        <w:rPr>
          <w:rFonts w:ascii="Times New Roman"/>
          <w:b w:val="false"/>
          <w:i w:val="false"/>
          <w:color w:val="000000"/>
          <w:sz w:val="28"/>
        </w:rPr>
        <w:t>начальником учебного заведения и за работы, представленные на</w:t>
      </w:r>
    </w:p>
    <w:p>
      <w:pPr>
        <w:spacing w:after="0"/>
        <w:ind w:left="0"/>
        <w:jc w:val="both"/>
      </w:pPr>
      <w:r>
        <w:rPr>
          <w:rFonts w:ascii="Times New Roman"/>
          <w:b w:val="false"/>
          <w:i w:val="false"/>
          <w:color w:val="000000"/>
          <w:sz w:val="28"/>
        </w:rPr>
        <w:t>кафедральный конкурс.</w:t>
      </w:r>
    </w:p>
    <w:p>
      <w:pPr>
        <w:spacing w:after="0"/>
        <w:ind w:left="0"/>
        <w:jc w:val="both"/>
      </w:pPr>
      <w:r>
        <w:rPr>
          <w:rFonts w:ascii="Times New Roman"/>
          <w:b w:val="false"/>
          <w:i w:val="false"/>
          <w:color w:val="000000"/>
          <w:sz w:val="28"/>
        </w:rPr>
        <w:t>     3. Победители внутришкольного тура поощряются правами</w:t>
      </w:r>
    </w:p>
    <w:p>
      <w:pPr>
        <w:spacing w:after="0"/>
        <w:ind w:left="0"/>
        <w:jc w:val="both"/>
      </w:pPr>
      <w:r>
        <w:rPr>
          <w:rFonts w:ascii="Times New Roman"/>
          <w:b w:val="false"/>
          <w:i w:val="false"/>
          <w:color w:val="000000"/>
          <w:sz w:val="28"/>
        </w:rPr>
        <w:t>начальника учебного заведения:</w:t>
      </w:r>
    </w:p>
    <w:p>
      <w:pPr>
        <w:spacing w:after="0"/>
        <w:ind w:left="0"/>
        <w:jc w:val="both"/>
      </w:pPr>
      <w:r>
        <w:rPr>
          <w:rFonts w:ascii="Times New Roman"/>
          <w:b w:val="false"/>
          <w:i w:val="false"/>
          <w:color w:val="000000"/>
          <w:sz w:val="28"/>
        </w:rPr>
        <w:t>     - Почетной грамотой;</w:t>
      </w:r>
    </w:p>
    <w:p>
      <w:pPr>
        <w:spacing w:after="0"/>
        <w:ind w:left="0"/>
        <w:jc w:val="both"/>
      </w:pPr>
      <w:r>
        <w:rPr>
          <w:rFonts w:ascii="Times New Roman"/>
          <w:b w:val="false"/>
          <w:i w:val="false"/>
          <w:color w:val="000000"/>
          <w:sz w:val="28"/>
        </w:rPr>
        <w:t>     - денежной премией или ценным подарком;</w:t>
      </w:r>
    </w:p>
    <w:p>
      <w:pPr>
        <w:spacing w:after="0"/>
        <w:ind w:left="0"/>
        <w:jc w:val="both"/>
      </w:pPr>
      <w:r>
        <w:rPr>
          <w:rFonts w:ascii="Times New Roman"/>
          <w:b w:val="false"/>
          <w:i w:val="false"/>
          <w:color w:val="000000"/>
          <w:sz w:val="28"/>
        </w:rPr>
        <w:t>     - командировкой на научные конференции в вузы МВД СНГ и</w:t>
      </w:r>
    </w:p>
    <w:p>
      <w:pPr>
        <w:spacing w:after="0"/>
        <w:ind w:left="0"/>
        <w:jc w:val="both"/>
      </w:pPr>
      <w:r>
        <w:rPr>
          <w:rFonts w:ascii="Times New Roman"/>
          <w:b w:val="false"/>
          <w:i w:val="false"/>
          <w:color w:val="000000"/>
          <w:sz w:val="28"/>
        </w:rPr>
        <w:t>юридические вузы стран содружества;</w:t>
      </w:r>
    </w:p>
    <w:p>
      <w:pPr>
        <w:spacing w:after="0"/>
        <w:ind w:left="0"/>
        <w:jc w:val="both"/>
      </w:pPr>
      <w:r>
        <w:rPr>
          <w:rFonts w:ascii="Times New Roman"/>
          <w:b w:val="false"/>
          <w:i w:val="false"/>
          <w:color w:val="000000"/>
          <w:sz w:val="28"/>
        </w:rPr>
        <w:t>     - благодарностью.</w:t>
      </w:r>
    </w:p>
    <w:p>
      <w:pPr>
        <w:spacing w:after="0"/>
        <w:ind w:left="0"/>
        <w:jc w:val="both"/>
      </w:pPr>
      <w:r>
        <w:rPr>
          <w:rFonts w:ascii="Times New Roman"/>
          <w:b w:val="false"/>
          <w:i w:val="false"/>
          <w:color w:val="000000"/>
          <w:sz w:val="28"/>
        </w:rPr>
        <w:t>     4. Лучшие научные работы слушателей представляются на</w:t>
      </w:r>
    </w:p>
    <w:p>
      <w:pPr>
        <w:spacing w:after="0"/>
        <w:ind w:left="0"/>
        <w:jc w:val="both"/>
      </w:pPr>
      <w:r>
        <w:rPr>
          <w:rFonts w:ascii="Times New Roman"/>
          <w:b w:val="false"/>
          <w:i w:val="false"/>
          <w:color w:val="000000"/>
          <w:sz w:val="28"/>
        </w:rPr>
        <w:t>городской, областной и республиканский конкурс и могут быть</w:t>
      </w:r>
    </w:p>
    <w:p>
      <w:pPr>
        <w:spacing w:after="0"/>
        <w:ind w:left="0"/>
        <w:jc w:val="both"/>
      </w:pPr>
      <w:r>
        <w:rPr>
          <w:rFonts w:ascii="Times New Roman"/>
          <w:b w:val="false"/>
          <w:i w:val="false"/>
          <w:color w:val="000000"/>
          <w:sz w:val="28"/>
        </w:rPr>
        <w:t>опубликованы в сборнике лучших слушательских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УЧЕБНЫХ ЗАВЕДЕНИЙ</w:t>
      </w:r>
    </w:p>
    <w:p>
      <w:pPr>
        <w:spacing w:after="0"/>
        <w:ind w:left="0"/>
        <w:jc w:val="both"/>
      </w:pPr>
      <w:r>
        <w:rPr>
          <w:rFonts w:ascii="Times New Roman"/>
          <w:b w:val="false"/>
          <w:i w:val="false"/>
          <w:color w:val="000000"/>
          <w:sz w:val="28"/>
        </w:rPr>
        <w:t>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