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72d9" w14:textId="0d17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Изменения к Инструкции № 38 "О порядке исчисления и уплаты налога на имущество"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Приказом Главной налоговой инспекции Министерства финансов Республики Казахстан от 22.01.1996 г. N 22. Зарегистрирован Министерством юстиции Республики Казахстан 29.01.1996 г. N 12. Утратили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от 9 апреля 2002 года № 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Законом Республики Казахстан от 12 июня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введении в действие Кодекса Республики Казахстан "О налогах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 (Налоговый кодекс)"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Признать утратившими силу некоторые приказы согласно приложению: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...Приказ Главной налоговой инспекции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января 1996 года N 22 "О внесении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дополнений в Инструкцию N 38 "О порядке исчисления и уплаты налога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имущество"...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изменения и дополнения в Инструкцию № 38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V950071_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исчисления и уплаты налога на имущество":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17 и 20 дополнить предложением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"Налог уплачивается по месту нахождения объектов налогообложения";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18 дополнить подпунктом 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"4) Организации по имеющимся у них на праве оперативного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государственным автомобильным дорогам общего 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дорожным сооружениям на них";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19 слова "минимальных месячных заработных плат"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"месячных расчетных показателей".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Главной налоговой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