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3bf5" w14:textId="e433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33 "О порядке исчисления и уплаты в бюджет подоходного налога с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финансов Республики Казахстан от 29 января 1996 г. N 24. Зарегистрирован Министерством юстиции Республики Казахстан 12.02.1996 г. N 15.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финансов Республики Казахстан от 29 января 1996 года N 24 "О внесении изменений и дополнений в Инструкцию N 33 "О порядке исчисления и уплаты в бюджет подоходного налога с юридических лиц"...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налогового законодательства и в связи с выходом Указа Президента Республики Казахстан, имеющего силу Закона, "О внесении изменений и дополнений в некоторые законодательные акты Республики Казахстан и Указы Президента Республики Казахстан, имеющие силу Закона" N 2703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U952703_ </w:t>
      </w:r>
      <w:r>
        <w:rPr>
          <w:rFonts w:ascii="Times New Roman"/>
          <w:b w:val="false"/>
          <w:i w:val="false"/>
          <w:color w:val="000000"/>
          <w:sz w:val="28"/>
        </w:rPr>
        <w:t>приказываю в Инструкцию Главной налоговой инспекции Министерства финансов Республики Казахстан N 33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в бюджет подоходного налога с юридических лиц" внести следующие изменения и дополнения и ввести их в действие с 1 января 1996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"Налогооблагаемый доход определяется как разница между совокупным годовым доходом и установленными вычетами. Если расходы на оплату труда с учетом предоставленных материальных и социальных благ работникам превышают нормируемую величину, то сумма превышения включается в налогооблагаемый доход."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абзац 1 пункта 10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слова "Государственный фонд содействия занятости" заменить словами "специальные фонды, регулируемые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после слов "материальные затраты" включить слова "арендная плата".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 11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абзаце 1 после слов "за кредит" включить слова "в тенге или иностранной валюте";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абзац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 14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абзаце 2 вместо первого предложения включить следующее предложение: "Амортизация технологического оборудования, приобретенного после 1 июля 1995 года и непосредственно используемого в производстве, в первые три года с начала эксплуатации начисляется в пределах норм, установленных для соответствующей группы основных средств, а остальная часть стоимости по истечении трех лет эксплуатации по усмотрению налогоплательщика вычитается в любой момент последующего амортизационного периода";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"Стоимость малоценных и быстроизнашивающихся предметов, к которым относятся средства стоимостью ниже 40 месячных расчетных показателей или сроком службы менее одного года и переданные в эксплуатацию после 1 июля 1995 года, полностью относится на вычет";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слова "минимальных месячных заработных плат" заменить словами "месячных расчетных показателей".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пункте 15 слова "минимальных месячных заработных плат" заменить словами "месячных расчетных показателей".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пункте 17 абзац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"Банки имеют право на вычет по провизиям против сомнительных долгов в размере, установленном Национальным Банком Республики Казахстан по согласованию с Министерством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пункте 18 вместо слов "... и в соответствии с минимальными установленными нормами" записать слова "... и в соответствии с нормами, установленными законодательством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абзаце 4 пункта 19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после слов "ежемесячных дооценок, производимых" включить слова" с 1 июля 1995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после слов "по результатам за" включить слово "налоговый".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пункте 32 после слов "... за пределы Республики Казахстан" включить слова "то субъект, выплачивающий доход должен получить справку с регистрационным номером налогоплательщика - постоянного учреждения, выданного налоговой инспекцией с указанием органа, кому предоставляется данная справка. При отсутствии указанной справки подоходный налог должен удерживаться у источника выплаты".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 44 дополнить подпунктом "б"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"б) для юридических лиц, зарегистрированных и осуществляющих деятельность на территории специальной экономической зоны - 20 процентов."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"б" считать подпунктов "в".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Пункт 48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"Порядок распределения подоходного налога между регионами по месту нахождения головного предприятия и филиалов (представительств) предусмотрен а приложении 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пункт 50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абзаце 2 исключить слова "Центрального комитета ДОСААФ";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организаций содержащихся за счет государственного бюджета и специальных фондов, регулируемых законодательством Республики Казахстан, по имуществу, полученному по иностранным кредитным линиям, которые обеспечены гарантией государства, а также по линии международных организаций, перечень которых установлен Правительством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пункт 53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исключить слова "по перечню, установленному Кабинетом Министров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"Совокупный годовой доход юридических лиц, занимающихся предпринимательской деятельностью, уменьшается на сумму: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средств, не превышающих десяти процентов облагаемого дохода о предпринимательской деятельности, при направлении их во внебюджетный фонд "Новая столица";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средств, направленных на строительство жилья в городе Акмоле и фактически использованных целевым назначением в текущем году".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пункте 54 исключить слово "специализированных", слова "главах областных, Алматинской и Ленинской городских администраций" заменить словами "акимах областей, города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Пункт 63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"Расчеты по текущим платежам юридическим лицами представляются органам налоговой службы (почтой, курьером) ежеквартально до 15 числа второго месяца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исчисления текущих платежей по подоходному налогу финансовый результат уменьшается на сумму доходов, обложенных у источника, освобожденных от подоходного налога, налогов, подлежащих вычету и переносимых убытков.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Убыток от предпринимательской деятельности (превышение предусмотренных вычетов над совокупным годовым доходом) за 1995 год составил 1500,0 тыс. тенге, в январе получена прибыль 700,0 тыс. тенге, в феврале - 800,0 тыс. тенге, в марте - 500,0 тыс. тенге. В связи с тем, что убыток полностью погашен прибылью за январь и февраль в сумме 1500,0 тыс. тенге (700+800), текущий платеж будет производиться за март до 20 апреля и при ставке 30 процентов составит 150,0 тыс. тенге (500х30)".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Приложение 1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пункт 7 включить подпункт "м" "другие вычеты";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подпункт "б" пункта 10 дополнить текстом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 на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земельный налог;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 на транспортные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штрафы, за исключением зачисляемых в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Приложение N 2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пункте 6 первое предложение заменить на предложение следующего содержания "Амортизация технологического оборудования, приобретенного после 1 июля 1995 года и непосредственно используемого в производстве, в первые три года с начала эксплуатации начисляется в пределах норм, установленных для соответствующей группы основных средств, а остальная часть стоимости по истечении трех лет эксплуатации по усмотрению налогоплательщика вычитается в любой момент последующего амортизационного периода";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пунктах 1, 3 и 5 слова "минимальных месячных заработных плат" заменить словами "месячных расчетных показателей".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Приложении 4 слово "прибыль" заменить на слово "доход".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к настоящей Инструкции Приложение 6 "Порядок централизованного расчета с бюджетом".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заместитель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Инструкции Главной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налоговой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28.06.95 г.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централизованного расчета с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Головное предприятие и его филиалы, которые составляют одно юридическое лицо, согласно пункта 2 статьи 6 Указа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должны при расчетах с бюджетом исчислять налог в целом по юридическому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равномерного поступления налогов по регионам исчисленные по своду платежи в бюджет должны распределяться между бюджетами по месту нахождения филиалов по ряду показателей, исходя из общего удельного веса, исчисленного в целом по юридическому лицу, т.е. расчеты с бюджетом по подоходному налогу с юридических лиц производятся головными предприятиями централизованно по сумме налогооблагаемого дохода, включая финансовые результаты подчиненных им филиалов, согласно приложению 6А.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централизованных расчетах с бюджетом по подоходному налогу с юридических лиц головные предприятия уплату в бюджет подоходного налога с юридических лиц, включая текущие платежи, производят непосредственно со своего расчетного счета или дают поручения на взнос платежей своим филиалам, имеющим расчетные счета в учреждениях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головные предприятия возлагают уплату подоходного налога с юридических лиц на филиалы, они обязаны выслать им и в копии налоговым органам поручения на взнос платежей в бюджет с указанием срока уплаты по форме согласно приложению 6Б.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должно быть обеспечено получение плательщиками и налоговыми органами по месту их нахождения поручений не позднее, чем за 5 дней до наступления срока уплаты.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поручения на уплату подоходного налога с юридических лиц были получены по истечении срока уплаты, применяется пени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реестр поручений на уплату в бюджет подоходного налога с юридических лиц представляется головным предприятием налоговому органу, контролирующему расчеты с бюджетом по данному юридическому лицу по форме, согласно приложению 6В.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Все юридические лица, рассчитывающиеся с бюджетом в централизованном порядке, обязаны в установленные сроки представлять налоговому органу, осуществляющему контроль за платежами в бюджет, сводные бухгалтерские отчеты и балансы, а также расчеты отчислений в бюджет подоходного налога с юридических лиц в разрезе непосредственно подчиненных им филиалов.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Суммы подоходного налога с юридических лиц, дополнительно исчисленные самим головным предприятием исходя из налогооблагательного дохода, вносятся плательщиками в доход бюджета, не ожидая извещения налоговой инспекции, по истечении 10 дней со дня представления декларации о совокупном годовом доходе и произведенных вычетах за отчетный год, но не позднее 10 апреля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6А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Инструкции Главной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налоговой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28.06.95 г.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Пример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распределения сумм подоходного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между подразделениями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Распределение подоходного налога и текущих платежей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 между регионами по месту нахождения филиалов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 осуществляется в зависимости от среднего удельного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веса показателей по объему реализации продукции (работ, услуг),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начисленной заработной плате и стоимости основных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NіЮридическое   іОбъем іНачислен-іСтоимостьіСредний удель-іСумма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ілицо и его    іреали-іная зар- іосновных іный вес для   іналога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іподразделения ізации іплата    ісредств  іраспределения і(тыс.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              і      і         і         іналога        іт.)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1.іГоловное пред-і 5%   і  60%    і 70%     і135%:3=45,0%  і67500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іприятие, заре-і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ігистрированноеі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ів г. Алматы   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              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2.іФилиал в г.   і 20%  і  7%     і 6%      і33%:3=11,0%   і16500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іКараганде     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              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3.іФилиал в г.   і 35%  і  8%     і 4%      і47%:3=15,7%   і23550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іПавлодаре     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              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4.іФилиал в г.   і 25%  і  5%     і 9%      і39%:3=13,0%   і19500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іАктау         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              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5.іФилиал в г.   і 15%  і  20%    і 11%     і46%:3=15,3%   і22950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іКостанае      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              і      і         і         і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 ИТОГО        і 100% і  100%   і 100%    і 100%         і150000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Расчет распределения подоходного налога и текущих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филиалами юридического лица производится головным предприятием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представляется в налоговую инспекцию совместно с годовой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Возврат переплаты производится также по среднему удельному весу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соответствующих бюджетов.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6Б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Инструкции Главной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налоговой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28.06.95 г.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Штамп головного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Кому_____________________________________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(наименование 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Адрес____________________________________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Копия____________________________________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(наименование налогового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Адрес____________________________________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Поручение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 уплату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подоходного налога с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(наименование головного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предлагает перечислить через местное учреждение банка в доход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________________бюджета суммы подоходного налога с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лиц в 199__году в следующих размерах: (в 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        Показатели         і   За    і За__________(месяц)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                           і 199__г. і     199__г.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і------------------------------------------------------------і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іПодоходный налог с         і         і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іюридических лиц            і         і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і------------------------------------------------------------і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 ИТОГО                     і         і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і------------------------------------------------------------і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Обеспечьте своевременное и полное перечисление сумм подоходного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налога с юридических лиц в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 головного предприятия___________________(подпись)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налоговой инспекции________________________(подпись)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6В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Инструкции Главной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налоговой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28.06.95 г.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Штамп головного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предприятия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Кому_____________________________________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(наименование налогового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Адрес____________________________________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этом препровождается сводный реестр справок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взаимоотношениях с бюджетом по уплате подоходного налога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 на 199__год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Сводный реестр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НаименованиеіСумма налогообл.іСумма подох.налогаіНаим.налог.іДата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филиала   ідохода (прибыли)і                  іоргана,    іотпр.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і----------------і------------------ікоторому   іпору-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іза івт.ч.по кв-міза ів т.ч. по кв-мінаправлены ічений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ігоді------------ігоді--------------іпоручения  іих 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 1і 2і 3і 4 і   і 1 і 2 і 3і 4 і           імера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  і  і  і   і   і   і   і  і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  і  і  і   і   і   і   і  і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  і  і  і   і   і   і   і  і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  і  і  і   і   і   і   і  і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  і  і  і   і   і   і   і  і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  і  і  і   і   і   і   і  і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  і  і  і   і   і   і   і  і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  і  і  і   і   і   і   і  і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  і  і  і   і   і   і   і  і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   і  і  і  і   і   і   і   і  і   і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 головного предприятия___________________(подпись)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налоговой инспекции________________________(подпись)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