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1c0a" w14:textId="aa31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Положение о порядке регистрации и перерегистрации выпуска акций акционерных обществ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26 августа 1996 года № 93. Зарегистрировано в Министерстве юстиции Республики Казахстан 28.10.1996 г. N 22. Утратило силу постановлением Правления Агентства Республики Казахстан по регулированию и надзору финансового рынка и финансовых организаций от 2 октября 2008 года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Правления Агентства РК по регулированию и надзору финансового рынка и финансовых организаций от 02.10.2008 № 143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Извлечение из постановления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Правления Агентства РК по регулированию и надзору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финансового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02.10.2008 № 143 " О признании утратившими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силу некоторых нормативных правовых актов"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 целях приведения нормативных правовых актов, регулирующих деятельность субъектов рынка ценных бумаг,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 ПОСТАНОВЛЯЕТ: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утратившими силу некоторые нормативные правовые акты Республики Казахстан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Настоящее постановление вводится в действие со дня принятия.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3. Департаменту лицензирования (Каскаманова Н.К.) в десятидневный срок со дня принятия настоящего постановления уведомить Министерство юстиции Республики Казахстан о признании утратившими силу нормативных правовых актов, указанных в приложении к настоящему постановлению.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4. Контроль за исполнением настоящего постановления возложить на заместителя Председателя Агентства Байсынова М.Б.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Председатель                               Е. Бахмутова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 постановлению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Правления Агентства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финансового рынка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и финансовых организаций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02 октября 2008 года № 143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Перечень нормативных правовых актов,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признаваемых утратившими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1) ...;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2) постановление Национальной комиссии Республики Казахстан по ценным бумагам от 26 августа 1996 года № 93 «О внесении изменения в Положение о порядке регистрации и перерегистрации выпуска акций акционерных обществ в Республике Казахстан» (зарегистрированное в Реестре государственной регистрации нормативных правовых актов под № 22);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3) - 9) ... 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экономической целесообразностью завершения процесса приватизации в республике и ускорения проведения процедуры регистрации эмиссии ценных бумаг акционерных обществ, организованных в рамках программы разгосударствления и приватизации, Национальная комиссия Республики Казахстан по ценным бумагам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следующее изменение в Положение о порядке регистрации и перерегистрации выпуска акций акционерных обществ в Республике Казахстан, утвержденное постановлением Национальной комиссии Республики Казахстан по ценным бумагам 15 февраля 1996 года № 18 </w:t>
      </w:r>
      <w:r>
        <w:rPr>
          <w:rFonts w:ascii="Times New Roman"/>
          <w:b w:val="false"/>
          <w:i w:val="false"/>
          <w:color w:val="000000"/>
          <w:sz w:val="28"/>
        </w:rPr>
        <w:t xml:space="preserve">V960161_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подпункт б), пункта 2, главы 2 вышеуказанного Положения изложить в следующей редакции: "б) акционерным обществам, образованным в рамках программы разгосударствления и приватизации, представлять проспект эмиссии, составленный в соответствии с перечнем данных и в порядке, предусмотренным приложением № 2 к настоящему Положению, подписанный руководителем, главным бухгалтером, председателем ревизионной комиссии, заверенный печатью акционерного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представлять акт оценки стоимости объектов приватизации, составленный в соответствии с постановлением Правительства Республики Казахстан от 6 мая 1996 года № 562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P960562_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по оценке стоимости объектов приватизации", а в случае его отсутствия, аудиторское заключение об устойчивости финансового состояния и платежеспособности эмитента".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