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e8f2" w14:textId="d01e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"Указания о порядке установления медико-социальными экспертными комиссиями (МСЭК) степени утраты профессиональной трудоспособности работникам, получившим увечье или повреждение здоровья, связанное с исполнением ими трудовых обязанностей"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социальной защиты населения Республики Казахстан от 31 октября 1996 года N 99. Зарегистрирован Министерством юстиции Республики Казахстан 02.12.1996 г. N 25. Утратил силу - приказом Министра труда и социальной защиты населения РК от 2 декабря 2004 года N 282-п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Извлечение из приказа 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 населения РК от 2 декабря 2004 года N 282-п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Во исполнение распоряжения Премьер-Министра Республики Казахстан от 20 марта 2004 года N 77-р "О мерах по совершенствованию подзаконных актов",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приказ Министра социальной защиты населения РК от 31 октября 1996 года N 99 "О внесении изменения в "Указания о порядке установления медико-социальными экспертными комиссиями (МСЭК) степени утраты профессиональной трудоспособности работникам, получившим увечье или иное повреждение здоровья, связанное с исполнением ими трудовых обязанностей" (зарегистрирован в Реестре государственой регистрации нормативных правовых актов N 25) ...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основании протеста первого заместителя Генерального прокурора Республики Казахстан Константинова А.В. от 17 октября 1996 года № 7-5-96,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"Указания установления медико-социальными экспертными комиссиями (МСЭК) степени утраты профессиональной трудоспособности работникам, получившим увечье или иное повреждение здоровья, связанное с исполнением ими трудовых обязанностей"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V950096_ 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пункта 24 отменить.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Республиканской МСЭК Абдыхалыковой Р.Д. произвести регистрацию о внесении изменения в установленном порядке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юридической и организационно-кадровой работы (Кузярина А.С.) копию приказа направить первому заместителю Генерального прокурора Республики Казахстан Константинову А.В.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