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2bfd" w14:textId="7ea2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№ 124-П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Республики Казахстан от 28 октября 1996 г. N 217-П Зарегистрирован Министерством юстиции Республики Казахстан 13.12.1996 г. N 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нецелесообразностью применения формы отчетности, предусмотренной пунктом 9 приказа Таможенного комитета Республики Казахстан от 25 сентября 1995г. № 124-П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V950119_ </w:t>
      </w:r>
      <w:r>
        <w:rPr>
          <w:rFonts w:ascii="Times New Roman"/>
          <w:b w:val="false"/>
          <w:i w:val="false"/>
          <w:color w:val="000000"/>
          <w:sz w:val="28"/>
        </w:rPr>
        <w:t>, а также принимая во внимание, что статьей 109 Указа Президента Республики Казахстан, имеющего силу Закона, "О таможенном деле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предусмотрены сборы за выдачу свидетельства о допущении транспортных средств (контейнеров) для перевозки товаров под таможенными печатями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пломбами,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Считать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пункт 9 приказа Таможенного комитета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1995г. № 124-П "Об утверждении нормативных актов относящихся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правилам оборудования транспортных средств (контейнеров) для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под таможенными печатями и пломбами";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п.п. 2.7.-2.9. Инструкции о порядке допущения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(контейнеров) для перевозки товаров под таможенными печатями и пломбами;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второй абзац п.6.7. Инструкции о порядке допущения;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п.11.9. Инструкции о порядке допущения.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