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b5e9" w14:textId="e12b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"Положение об организации и проведении аукционов по продаже объектов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приватизации от 28 ноября 1996 г. N 599. Зарегистрировано Министерством юстиции Республики Казахстан 25.12.1996 г. N 27. Утратило силу - приказом Председателя Комитета государственного имущества и приватизации МФ РК от 5.04.2005г. N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Извлечение из приказа Председателя Комитета государственного имущества и приватизации МФ РК от 5.04.2005г. N 111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"Во исполнение распоряжение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по вопросам государственного имущества и приватизации в соответствие с законодательными и иными нормативными правовыми актами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1. Признать утратившими силу некоторые нормативные правовые акты по вопросам государственного имущества и приватизации согласно приложению...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3. Настоящий приказ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к приказу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Председателя Комитета государственного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имущества и приватизации МФ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5.04.2005г. N 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Перечень утративших силу некоторых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нормативных правовых актов по вопросам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21. постановление Государственного комитета Республики Казахстан по приватизации от 28 ноября 1996 г. N 599 "О внесении изменений и дополнений в Положение об организации и проведении аукционов по продаже объектов приватизации"...".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Сноска. В текст постановления вносятся следующие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по приватизации Минфина Республики Казахстан от 4 августа 1997 года N 386: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слова "Государственный комитет Республики Казахстан по приватизации" заменить словами "Департамент по приватизации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слова "далее - Комитет" заменить словами " далее - Департамент";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слова "Государственный комитет Республики Казахстан по управлению государственным имуществом" заменить словами "Департамент управления государственным имуществом и активами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слова "Государственный комитет Республики Казахстан по земельным отношениям и землеустройству" заменить словами "Комитет по управлению земельными ресурсами Министерства сельского хозяйства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слова "Председатель Государственного комитета Республики Казахстан по приватизации" заменить словами "Директор Департамента по приватизации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реализации Послания Президента Республики Казахстан народу Казахстана "О положении в стране и основных направлениях внутренней и внешней политики на 1997 год" в части ускорения продажи государственной собственности и совершенствования порядка продажи объектов приватизации на аукционах, Государственный комитет Республики Казахстан по приватизации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следующие изменения и дополнения в "Положение об организации и проведении аукционов по продаже объектов приватизации",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февраля 1996 года N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а) статью 1.2.4 исключить; соответственно статью 1.2.5 считать статьей 1.2.4;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б) в статье 1.3.2 после третьего абзаца записать: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"- определение метода проведения аукциона";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в) пункт "б" статьи 2.2.3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"б) при голландском методе торгов минимальная цена может не устанавливаться. При установлении минимальной цены, ее величина указывается в извещении о проведении торгов.";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г) подраздел 2.5. дополнить статьей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"2.5.5. Если количество зарегистрированных участников в аукционе менее двух, аукцион объявляется несостоявшимся, за исключением третьих и последующих торгов, на которых объект приватизации может быть продан единственному участнику";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д) абзац второй статьи 3.3.1.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е) абзац четвертый статьи 3.3.2.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