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acaf" w14:textId="be5a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у.с. - приказом Таможенного комитета РК от 28.03.1997г. N 74-П "О внесении изменений в "Положение о таможенном сопровождении"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Таможенного комитета Республики Казахстан от 15.11.96г. № 236-П Зарегистрирован в Министерстве юстиции Республики Казахстан 25.12.1996г. за N 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соответствие с требованиями Указа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имеющего силу Закона, "О таможенном деле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Z952368_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 усиления таможенного контроля за доставкой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следующие изменения в "Положение о таможенном сопровождении"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V950144_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, утвержденное Приказом ТК РК № 193-П от 7.12.95г.: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подпункт 3 пункта 1.6 изложить в следующей редакции:"транспортное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средство - любое транспортное средство, используемое для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перевозок пассажиров и товаров, включая контейнеры и другое транспортное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подпункт 1 пункта 2.2. абзац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"характер и статус товара (подакцизные товары, лицензируемые товары,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ввоз которых требуется разрешение иных государственных органов, товары,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контракта которых превышает 3 тысячи долларов США)".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