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3f63" w14:textId="4863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См. постановление Правительства РК от 29 июля 1996 г. N 944 ~P960944 Временное Положение "О депозитарной деятельности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Постановлением Национальной комиссии Республики Казахстан по ценным бумагам от 5 января 1996 года № 2. Утратило силу постановлением Правления Агентства Республики Казахстан по регулированию и надзору финансового рынка и финансовых организаций от 1 июня 2010 года № 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формирования современной инфраструктуры рынка ценных бумаг, обеспечивающей эффективность проведения операций с ценными бумагами и защиту прав инвесторов, Национальная комиссия Республики Казахстан по ценным бумагам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Временное Положение "О депозитарной деятельности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Главному управлению регулирования рынка ценных бумаг в двухмесячный срок подготовить и утвердить необходимые положения и инструкции, регулирующие депозитарную деятельность в соответствии с Временным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все организации, осуществляющие депозитарную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деятельность, обязаны получить лицензию в Национальной комиссии Республики Казахстан по ценным бумагам на ведение этой деятельности не позднее шести месяцев со дня утверждения Временного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Установить, что Временное Положение действует до принятия соответствующего Закона.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Временное 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"О депозитарной деятельности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I.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1. Отношения, регулируемые данным Положением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Настоящее Положение определяет правовые основы функционирования депозитариев и осуществления депозитарной деятельности, направленной на развитие рынка ценных бумаг, обеспечение системы защиты прав участников рынка ценных бумаг, имущественных интересов собственников, а также регулирует вопросы правового статуса Центрального депозитария и механизмы взаимодействия элементов депозитарной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2. Основные понятия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Положении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- Национальная комиссия Республики Казахстан по ценным бумагам.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Клиринг по операциям с ценными бумагами - подтверждение взаимных обязательств по поставке (переводу) ценных бумаг и денежных средств участников операций с ценными бумагами.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сделки по ценным бумагам - заключение договора о передаче прав собственности на ценные бумаги и условиях передачи этих прав.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Завершение (поставка против платежа) сделок - факт выполнения взаимных обязательств сторон, заключающих сделку с ценными бумагами.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 ценных бумаг - лицо, обладающее правом собственности на ценные бумаги, в том числе правом на получение дохода по ценным бумагам.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Номинальный держатель ценных бумаг - лицо, не являющееся собственником ценной бумаги, осуществляющее реализацию права требования по ней по поручению держателя ценной бумаги от своего имени и по поручению держателя ценной бумаги.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Держатели ценных бумаг - собственники и номинальные держатели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Депозитарная деятельность - осуществление функций по хранению и учету ценных бумаг, принадлежащих членам депозитария, их клиентам, и обслуживанию совершения сделок с этими ценными бумагами.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Регистратор ценных бумаг - лицо, осуществляющее функции ведения одного или более реестров держателей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Хранилище ценных бумаг - это юридическое лицо, осуществляющее деятельность по хранению ценных бумаг своих клиентов и имеющее право разместить в депозитарии и выполнять другие сделки от имени других вкладчиков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 - создаваемая профессиональными участниками рынка ценных бумаг специализированная организация, функции которой заключаются в хранении ценных бумаг и техническом обслуживании совершаемых ее членами в интересах их клиентов сделок с этими ценными бумагами (учет и регистрация движения выраженных в ценных бумагах имущественных прав).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Депонент - любое юридическое или физическое лицо, являющееся клиентом депозитария, которое на договорных основах пользуется услугами депозитария по обслуживанию сделок с ценными бумагами, переданных ему, как номинальному держателю.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Депозитарный договор (договор счета депо) - договор между депозитарием и депонентом, определяющий права, обязанности и полномочия сторон и регулирующий отношения, возникающие между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 депо депонента - совокупность записей в базах данных и журналах депозитария, посредством которых осуществляется учет ценных бумаг депонента.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Обездвиживание ценных бумаг - это принятие ценных бумаг на хранение в депозитарий и, тем самым временное исключение этих ценных бумаг из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II. Депозитарная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3. Содержание депозитарной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Содержанием депозитарной деятельности являются сделки по хранению ценных бумаг, учету прав на ценные бумаги, а также технологическое и техническое обслуживание операций с ценными бумагами.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ценных бумаг означает обеспечение сохранности ценных бумаг с соблюдением технических и других требований, установленных Комиссией. Хранение предполагает временное обездвиживание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прав на ценные бумаги означает фиксацию прав собственности на ценные бумаги, приобретения и отчуждения этих прав.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4. Объекты и субъекты депозитарной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Объектами депозитарной деятельности являются ценные бумаги, допущенные к обращению на рынке ценных бумаг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Депозитарная деятельность может осуществляться специализированной организацией, осуществляющей функции по хранению и учету ценных бумаг, как исключительные.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 депозитарной деятельности являются депозитарий и депоненты.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Недопустимо осуществление депозитарной деятельности одновременно с другими видами профессиональной деятельности на рынке ценных бумаг, за исключением клиринговой (при наличии соответствующей лицензии).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5. Функции депозитария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Фиксация передачи прав собственности депонентов на ценные бумаги, переданные ими на депозитарное обслуживание;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подтверждение наличия ценных бумаг при заключении сделок;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предоставление услуг по хранению (депонированию) ценных бумаг их владельцам (депонентам), предназначенных для осуществления функций номинального держателя этих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подтверждение правомочности депонента на осуществление соответствующих операций с депонированными ценными бумагами;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выполнение поручений депонентов посредством учета записей, удостоверенных хранящимися ценными бумагами;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передача информации о владении ценными бумагами от эмитента депонентам и от депонентов эмитентам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передача сертификатов ценных бумаг по поручению депонентов третьим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подтверждение сертификатов ценных бумаг на подлинность;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изъятие из обращения сертификатов ценных бумаг в соответствии с условиями их обращения;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обращения к регистратору от имени и по поручению депонента с требованиями о совершении регистрации сделок с ценными бумагами;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консультационные и информационные услуги депонентам.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Депозитарии могут осуществлять следующие виды деятельности по дополнительному соглашению с депонентом: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получение доходов по ценным бумагам, хранящимися в депозитарии, с последующим их переводом на денежные счета депонентов;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клиринг по операциям с ценными бумагами (при наличии соответствующей лицензии);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инкассация и перевозка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6. Лицензирование депозитарной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Депозитарная деятельность осуществляется только при наличии лицензии на осуществление депозитарной деятельности, выдаваемой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Клиринговая деятельность по ценным бумагам осуществляется по определению взаимных обязательств в связи с осуществлением сделок с ценными бумагами при наличии лицензии Национального банка Республики Казахстан по предварительному согласованию с Национальной комиссией Республики Казахстан по ценным бумагам.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Депозитарий, получивший лицензию, вправе вносить изменения и дополнения в свои учредительные документы только по согласованию с лицензирующим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7. Приостановление и отзыв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лицензии на депозитарную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осуществлением депозитарной деятельности производится Комиссией. При выявлении фактов осуществления депозитарной деятельности без наличия соответствующей лицензии, Комиссия вправе обратиться в судебные органы о применении санкций к данному юридическому лицу.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фактов осуществления депозитарной деятельности 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зарегистрированным депозитарием в нарушение действующего законодательства и настоящего Положения, Комиссия вправе приостановить действие или отозвать лицензию.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8. Технологические требования к депозитарию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Депозитарная деятельность должна осуществляться в полном соответствии с технологическими требованиями, устанавливаемыми Комиссией. Комиссия также устанавливает требования к техническим и программным средствам, используемым депозитариями.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III. Депозитарный договор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9. Содержание депозитарного договора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Регулирование отношений между депозитарием и депонентом осуществляется на основании депозитарного договора, заключенного в простой письменной форме, который должен содержать подробное описание полномочий, прав, обязанностей и ответственности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депозитарного договора не влечет за собой перехода к депозитарию прав собственности на ценные бумаги депотента и прав, удостоверенных этими ценными бумагами. Депозитарий не имеет права распоряжаться ценными бумагами депотента, если он не уполномочен на это депонентом.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Депозитарий, выполняющий свои функции по ценным бумагам депонента, осуществляет операции только в соответствии с его письменным поручением.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Депозитарный договор должен содержать следующие положения: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сведения о депозитарии и депоненте;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однозначное определение предмета договора: предоставление услуг по приему на хранение ценных бумаг, учету прав по ценным бумагам, находящимся на хранении в депозитарии, а также других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срок действия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порядок определения способов хранения ценных бумаг депонента;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указание на то, что депозитарий не является собственником ценных бумаг депонента, переданных депозитарию;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возможность (или невозможность) депозитария передоверять хранение ценных бумаг депонентов другим депозитариям;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ответственность депозитария за убытки, понесенные депонентом вследствие несоблюдения депозитарием условий договора и правил депозитарной деятельности, установленных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размер и порядок оплаты услуг депозитария, предусмотренных договором, а также возможные полномочия депозитария по взиманию платы за свои услуги за счет каких-либо видов доходов по этим ценным бумагам или отчуждения ценных бумаг, находящихся на хранении в депозитарии;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форма и периодичность отчетности депозитария перед депонентом;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права и обязанности сторон, включая обязательства депозитария соблюдать коммерческую тайну об операциях депонента;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л) ответственность сторон за нарушение условий договора правил депозитарной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Помимо вышеперечисленных положений, депозитарный договор может содержать и другие условия осуществления депозитарной деятельности, не противоречащие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10. Заключение депозитарного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заключить депозитарный договор исходит от депонента в форме письменного заявления на открытие счета депо в депозитарии, которое должно содержать согласие депонента соблюдать, принятые в соответствии с данным договором стандарты депозитарной деятельности, существующие в депозитарии. Депонент должен быть ознакомлен со 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стандартами депозитарной деятельности до момента подачи заявления на заключение депозитарного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Депозитарный договор является концессуальным и при его заключении от депонента не требуется немедленного депонирования каких-либо ценных бумаг.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IV. Права и обязанности депозитария и депонента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11. Обязанности депозитария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 обязанностям депозитария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а) осуществление сделок в отношении ценных бумаг депонента только в соответствии с распоряжением депонента;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б) обязательное исполнение распоряжений депонента в отношении ценных бумаг, помещенных им в депозитарий;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в) не предпринимать иных действий в отношении ценных бумаг депонента, кроме действий, предпринимаемых по указаниям депонента, допускаемых депозитарным договором;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г) неразглашение информации о счете депо клиента без прямого указания самого клиента. Никто не вправе требовать такую информацию у депозитария, за исключением Комиссии и других органов, уполномоченных на это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д) уведомление каждого из своих кредиторов, предоставивших депозитарию кредит под обеспечение, о невозможности притязаний к ценным бумагам депонентов;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ведение персональных счетов депо депонентов с указанием дат и оснований проведения всех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соблюдение установленной технологии ведения счетов депо и учета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перевод учета ценных бумаг на счета депо депонента в другой депозитарий или регистратор по распоряжению депонента;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неиспользование информации о депоненте и его счете депо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совершения действий, наносящих или могущих нанести ущерб законным правам и интересам депонента;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собственного незаконного обогащения или незаконного обогащения третьих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представление депоненту информации, имеющей значение для интересов депонента, с указанием степени достоверности и источника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л) предупреждение депонента о возможных нарушениях 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законодательства, которые могут возникнуть в результате действий депонента;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м) предоставление информации о состоянии баланса счетов депонента на регулярной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н) ведение письменной отчетности депозитария о выполнении каждого распоряжения депонента;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о) регистрация фактов обременения ценных бумаг депонента определенными обязательствами;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п) предоставление реестродержателю в сроки и порядке, определенные Комиссией, информации о владельцах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р) и иные обязанности, оговоренные депозитарным договором.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12. Права депозитария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Депозитарий имеет право: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а) приостановить выполнение или не выполнять распоряжения депонента, в случае получения соответствующего уведомления со стороны Комиссии, правоохранительных и других полномочных на это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приостановить работу со счетам депо депонента при не выполнении условий оплаты деятельности депозитария, оговоренных в депозитарном договоре, а также при нарушении депонентом своих договорных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требовать у депонента необходимую дополнительную информацию при совершении тех или иных видов операций с ценными бумагами;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не выполнять распоряжения депонента, если осуществляемые при этом действия противоречат действующему законодательству, с обязательным оповещением об этом депонента;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устанавливать требования для своих членов, не противоречащие законодательству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устанавливать критерии для регистраторов в соответствии с положениями Национальной Комиссии Республики Казахстан по ценным бумагам в определении ценных бумаг, которые могут храниться в депозитарии.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13. Ограничения деятельности депозитариев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 не имеет права: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делегировать другим лицам выполнение обязательств, возложенных на него депозитарным договором, если иное не предусмотрено этим депозитарным договором;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осуществлять залоговые операции с ценными бумагами депонента от своего имени;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передавать без специального распоряжения депонента принятые на хранение ценные бумаги в залог или управление третьим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принимать на себя права, вытекающие из ценных бумаг депонента, без его письменного распоряжения;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обеспечивать принятыми на обслуживание ценными бумагами депонентов (клиентов) собственные обязательства или обязательства третьих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осуществлять совместную деятельность с депонентами, в 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результате которой может быть нанесен ущерб другим клиентам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ж) быть собственником любых видов ценных бумаг.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14. Обязанности депонента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Депонент обязан строго соблюдать положения действующего законодательства и условия депозитарного договора. Депонент не вправе отдавать распоряжения и требовать от депозитария выполнение операций, при осуществлении которых депозитарий может нарушить действующее законодательство и требования настоящего Положения.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15. Права депонента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Депонент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а) требовать от депозитария выполнения договорных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в случае ненадлежащего выполнения своих обязанностей 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депозитарием, обращаться в Комиссию или в судебные органы для защиты своих прав и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в) в одностороннем порядке расторгнуть депозитарный договор, если со стороны депонента все обязанности выполнены;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г) давать и требовать исполнения депозитарием письменных распоряжений, выходящих за рамки соответствующего депозитарного договора или ранее отданным распоряжениям, если данные распоряжения не ущемляют прав депозитария и его действия не будут противоречить действующему законодательству и другим требованиям настоящего Положения.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V. Счета депо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16. Конструкция счета депо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Счет депо является системой взаимосвязанных элементов, который состоит из следующих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анкета владельца счета депо;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данные по учету права собственности на ценные бумаги депонентов и обременение ценных бумаг депонента обязательствами;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данные о хранении наличных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история счета депо;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служебная и справочная информация.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17. Анкета депонента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Анкета депонента должна содержать идентификацию владельца счета депо, его адрес, номера телефонов и других средств связи, банковские реквизиты, а также данные о доверенных лицах и их полномочиях.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Анкета депонента заполняется депотентом при открытии счета депо в депозитарии и может корректироваться на основании письменных распоряжений депонента. Ответственность за правильность сведений в анкете возлагается на депонента.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Типовая форма анкеты депонента и подробный перечень данных, подлежащих указанию в анкете, устанавливаются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18. Данные по учету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собственности на ценные бумаги 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обременению ценных бумаг обязательствами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прав собственности на ценные бумаги в депозитарии осуществляется путем открытия и ведения персонального счета депо для каждого депонента. Счет депо является внебалансовым счетом и ценные бумаги депонентов, находящиеся на обслуживании в депозитарии, не отражаются в основном бухгалтерском балансе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Денежные средства депонентов, переданные депозитарию для проведения операций с ценными бумагами, также учитываются на счетах депо депонентов, но общая сумма депонированных денежных средств учитывается в основном бухгалтерском балансе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ценных бумаг на счетах депо осуществляется поштучно с разбивкой по видам ценных бумаг, имеющим одинаковый идентификационный номер ценных бумаг, присвоенный Комиссией и депозитарием.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учета прав собственности на ценные бумаги определяется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обременения ценных бумаг депонента обязательствами осуществляется депозитарием в соответствии с депозитарным договором или распоряжениями депонента. Условия и порядок совершения сделок с ценными бумагами, обремененными какими-либо обязательствами, определяются действующим законодательством и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19. Данные о хранении наличных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 должен вести учет ценных бумаг, переданных на хранение депозитарию, обездвиживание которых было зафиксировано в данном депозитарии.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депозитарий должен хранить идентификационные коды ценных бумаг с указанием их количества, имени депонента, по требованию которого было проведено обездвиживание, а также данные о кастодиумах, которым были переданы на хранение ценные бумаги.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данных о хранении ценных бумаг устанавливается 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членами депозитария в соответствии с его уставом.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20. История счета депо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История счета депо является архивом, в котором в хронологическом порядке отражены сведения о всех операциях, проведенных депозитарием, а также все распоряжения депонентов и отчеты депозитария.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Порядок формирования, ведения истории счета депо устанавливаются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VI. Порядок выполнения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21. Порядок выполнения операций депозитария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выполнении операции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а) регистрация распоряжения депонента;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б) исполнение распоряжения депонента;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в) отчет об исполнении распоряжения депонента.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Форма документирования процесса осуществления операции определяется депозитарием самостоятельно.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22. Регистрация распоряжения депонента</w:t>
      </w:r>
    </w:p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Основанием для проведения любой операции является письменное распоряжение депонента или депозитарный договор, заключенный с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распоряжения депонента состоит из следующих действий: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прием распоряжения от депонента-инициатора операции;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подтверждение и сверка данных, указанных в распоряжении депонента;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проверка возможности и законности проведения операции;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проверка наличия и блокировка ценных бумаг или денежных средств на счету депо депонента, необходимых для проведения операции;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установление регистрационного номера в соответствии с распоряжением депонента;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передача уведомления о приеме распоряжения или об отклонении распоряжения депозитарием (при необходимости).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является письменным документом, который составляется в двух экземплярах, каждое из которых визируется депонентом и депозитарием. Распоряжение прилагается к депозитарному договору и является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23. Исполнение распоряжения депонента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распоряжения депонента может осуществляться: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депозитарием самостоятельно, в случае если контрагенты сделки обслуживаются в данном депозитарии;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 участием третьего лица, являющегося депонентом, если хотя 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бы один из контрагентов по данной сделке не обслуживается в данном депозитарии.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24. Клиринговая деятельность депозитария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ускорения проведения операций с ценными бумагами и упрощения механизма расчетов, при большом количестве операций в течение короткого промежутка времени, допускается использование методов клиринга по сделкам, подлежащим обязательному исполнению.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Порядок ведения клиринговой деятельности определяется действующими нормативными актами Национального банка Республики Казахстан 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VII. Центральный депозитарий и депозитарная система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25. Депозитарная система рынка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целях наиболее эффективного функционирования элементов инфраструктуры рынка ценных бумаг формируется депозитарная система рынка ценных бумаг, координирующим органом которой является Центральный депозитарий. </w:t>
      </w:r>
    </w:p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Основными функциями депозитарной системы рынка ценных бумаг являются техническое и технологическое обслуживание сделок с ценными бумагами, совершаемыми на биржевом и внебиржевом рынках ценных бумаг, гарантирование наличия предлагаемых к продаже ценных бумаг и подтверждение правомочности сторон на совершение соответствующих операций с данными ценными бумагами.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Основные принципы функционирования депозитарной системы рынка ценных бумаг: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осуществление предварительных гарантий исполнения сделок;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соблюдение принципа "поставка против платежа";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соблюдение принципа "единого контрагента";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демонопольность и саморегулируемость депозитарной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доступ широкого круга инвесторов к информации депозитарной системы рынка ценных бумаг, не носящий конфиденциальный характер;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высокая скорость проведения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полный учет всех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высокая технологичность и удобство осуществления всех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невмешательство в дела клиента. Рекомендательный характер предупреждений.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Депозитарная система ценных бумаг Республики Казахстан является двухуровневой.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Уровень первый представляет собой Центральный депозитарий Республики Казахстан, который подотчетен Национальной комиссии по ценным бумагам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Уровень второй образуют локальные депозитарии, которые занимаются учетом и хранением ценных бумаг.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26. Субъекты депозитарной системы рынка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Субъектами депозитарной системы рынка ценных бумаг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Центральный депозитарий;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депозитарии второй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регистраторы;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хранилища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расчетные банки;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эмитенты;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брокеры и дилеры.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27. Центральный депозитарий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Центральный депозитарий - орган первого уровня, координирующий деятельность депозитарной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Центральный депозитарий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координация деятельности депозитариев на рынке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создание единого банка данных о депозитариях;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получение, анализ и обработка информации о деятельности депозитариев;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организация и осуществление взаимосвязи между депозитариями;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реализация механизмов взаимодействия Центрального депозитария, Комиссии и регистратора;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осуществление клиринговой деятельности и\или осуществление контроля над клиринговой деятельностью на рынке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определение и установление технологических стандартов и форм междепозитарного обмена сообщениями по сделкам с ценными бумагами;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предоставление на договорной основе информации о функционировании рынка ценных бумаг институциональным инвесторам, представителям печати, не носящий конфиденциальный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депозитарий не может осуществлять функции депозитариев второго уровня, указанные в пункте 5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Вся информация о сделках с ценными бумагами, совершенных с использованием услуг депозитария второго уровня, в обязательном порядке подается ими в Центральный депозитарий непосредственно по завершению данной сделки.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депозитарий вправе потребовать от депозитариев и регистраторов отчет об их деятельности за определенный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Депозитарии второго уровня предоставляют полную и достоверную информацию о своей деятельности на основе обязательности и регулярности.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обнаружения фактов нарушения депозитариями второго уровня и регистраторами действующего законодательства Республики Казахстан, Центральный депозитарий вправе потребовать от указанных субъектов прекращения незаконной деятельности, устранения последствий незаконной деятельности, либо обратиться в Комиссию или другие уполномоченные органы с представлением о применении соответствующих санкций к правонарушителям.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Разработанные Центральным депозитарием нормативные документы и утвержденные Комиссией, касающиеся стандартов, технологии и техники осуществления депозитарной и регистраторской деятельности на рынке ценных бумаг, имеют обязательный характер для исполнения всеми субъектами депозитарной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организации и деятельности Центрального депозитария будут освещены в Положении "О Центральном депозитарии", утверждаемом Национальной комиссией Республики Казахстан по ценным бумагам.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