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3297" w14:textId="aee3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взимания неустойки (штрафа, пени) в случае неисполнения или ненадлежащего исполнения договорных обязательств хозяйствующими субъектами-монополистами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ценовой и антимонопольной политике от 8 января 1996 г. N 1. Утратило силу - приказом Председателя Агентства Республики Казахстан по регулированию естественных монополий от 2 декабря 2004 года N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Председателя 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естественных монополий от 2 декабря 2004 года N 465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Постановление Государственного комитета Республики Казахстан по ценовой и антимонопольной политике от 8 января 1996 года N 1 "Об утверждении порядка взимания неустойки (штрафа, пени) в случае неисполнения или ненадлежащего исполнения договорных обязательств хозяйствующими субъектами-монополистами" (зарегистрировано в Министерстве юстиции Республики Казахстан 19 февраля 1996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республике действуют множество ведомственных актов, противоречащих действующему законодательству и ущемляющих права потребителей. В соответствии с Конституцией Республики Казахстан, являющейся законом прямого действия, а также в целях защиты прав потребителей, недопущения навязывания условий договора, а также предупреждения необоснованного получения дополнительных доходов от реализации продукции, работ (услуг) хозяйствующих субъектов-монополистов, руководствуясь п. 4 постановления Кабинета Министров Республики Казахстан от 6 сентября 1994 года N 999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P940999_ </w:t>
      </w:r>
      <w:r>
        <w:rPr>
          <w:rFonts w:ascii="Times New Roman"/>
          <w:b w:val="false"/>
          <w:i w:val="false"/>
          <w:color w:val="000000"/>
          <w:sz w:val="28"/>
        </w:rPr>
        <w:t>
 , Государственный комитет Республики Казахстан по ценовой и антимонопольной политике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хозяйствующие субъекты, включенные в Государственный реестр хозяйствующих субъектов-монополистов и Государственный регистр субъектов естественных монополий Республики Казахстан, при заключении договоров с хозяйствующими субъектами в части ответственности сторон за своевременно не уплаченные суммы за продукцию, работы (услуги), не вправе взимать размер неустойки (штрафов, пени) к сумме неисполненного либо ненадлежаще исполненного обязательства выше 1,5-кратной ставки рефинансирования, установленной Национальным банком Республики Казахстан в день уплаты этих сумм, за каждый день просрочки.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повышения взаимной ответственности сторон за выполнение договорных обязательств при заключении договоров с хозяйствующими субъектами-монополистами в обязательном порядке включать в них пункты, предусматривающие штрафные санкции за невыполнение условий договора в следующих размерах: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работы (услуги), предоставляемые не по приборам учета, в размере не ниже 1,5-кратной расчетной суточный стоимости работ (услуг) за каждый полный и неполный день, в котором не были предоставлены работы (услуги);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работы (услуги), предоставляемые по приборам учета, в размере не ниже 1,5-кратной расчетной стоимости непредоставленных работ (услуг), предусмотренных условиями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Штрафные санкции за невыполнение потребителем условий договора в части выполнения графиков и объемов потребления применяются только в тех в случаях, когда при составлении договора одновременно были оговорены график потребления (поставки) объема работ (услуг) и порядок взимания этих штрафов.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Обязать хозяйствующих субъектов-монополистов, включенных в Государственный реестр хозяйствующих субъектов-монополистов и Государственный регистр субъектов естественных монополий Республики Казахстан, привести ранее заключенные договоры в соответствие c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Территориальным комитетам по ценовой и антимонопольной политике установить контроль за составлением хозяйствующими субъектами-монополистами договоров на реализацию продукции и оказание работ (услуг) в соответствии с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 принятием настоящего Постановления утрачивают силу все нормативные акты министерств, государственных комитетов, ведомств и других органов государственного управления, а также решения органов управления хозяйствующих субъектов всех форм собственности по вопросу взимания неустойки (штрафа, пени) в случае неисполнения или ненадлежащего исполнения договорных обязательств хозяйствующих субъектов-монополистов.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Председатель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