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41aed" w14:textId="2641a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"Положения о порядке регистрации и перерегистрации выпуска акций акционерных обществ в Республике Казахстан" и "Положения о рассмотрении и утверждении отчетов об итогах выпуска и размещения ценных бумаг"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Национальной комиссии Республики Казахстан по ценным бумагам от 13 февраля 1996 г. N 18 Зарегистрирован в Министерстве юстиции Республики Казахстан 13.03.1996 г. за N 161. Утратило силу постановлением Правления Агентства Республики Казахстан по регулированию и надзору финансового рынка и финансовых организаций от 1 июня 2010 года № 75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Агентства РК по регулированию и надзору финансового рынка и финансовых организаций от 01.06.2010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упорядочения и стандартизации правил выпуска и обращения ценных бумаг на территории Республики Казахстан, Национальная комиссия Республики Казахстан по ценным бумагам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I. Утвердить Положение о порядке регистрации и перерегистрации выпуска акций акционерных обществ в Республике Казахстан и ввести в действие с 1 апреля 1996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II. Утвердить Положение о рассмотрении и утверждении отчетов об итогах выпуска и размещения ценных бумаг и ввести в действие с 1 апреля 1996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III. Положение о порядке регистрации и погашении акций акционерных обществ в Республике Казахстан, утвержденное Постановлением N 4 от 12 мая 1995 года, с учетом изменений и дополнений, утвержденных постановлением N 12 от 8 августа 1995 года, считать утратившим силу с 1 апреля 1996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IV. Настоящее Постановление вступает в силу со дня его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Национальной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Постановлением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комиссии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по ценным бумагам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от 13 февраля 1996 г. N 18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Примечание РЦПИ. См. Положение "О порядке государственной регистрации эмиссий акций, аннулирования эмиссий акций и утверждения отчетов об итогах выпуска и размещения акций в Республике Казахстан" </w:t>
      </w:r>
      <w:r>
        <w:rPr>
          <w:rFonts w:ascii="Times New Roman"/>
          <w:b w:val="false"/>
          <w:i w:val="false"/>
          <w:color w:val="000000"/>
          <w:sz w:val="28"/>
        </w:rPr>
        <w:t xml:space="preserve">V960243_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Положение о порядке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регистрации и перерегистрации выпуска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акций акционерных обществ в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Положение устанавливает порядок регистрации и выпуска в обращение акций при первичной и последующих эмиссиях ценных бумаг, изменении номинальной стоимости акций в случае увеличения либо уменьшения уставного фонда, а также погашения акций при уменьшении уставного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Глава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регистрация акций акционерных обществ производится Национальной комиссией Республики Казахстан по ценным бумагам (далее "Национальная комиссия").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Государственной регистрации подлежит: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первичная и последующие эмиссии ценных бумаг, т.е. выпуск акций эмитентом - юридическим лицом, от своего имени выпускающим в обращение и обязующимся выполнить обязательства, вытекающие из условий эмиссии акций;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изменение номинальной стоимости акций или погашения акций в случае изменения размеров уставного фонда акционерного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погашение акций при ликвидации или реорганизации акционерного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Эмиссия осуществляется: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при учреждении акционерного общества и размещении акций среди его учредителей;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при реорганизации (слиянии, присоединении, разделении, выделении) акционерного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при увеличении размеров уставного фонда акционерного общества путем дополнительной эмиссии акций, либо увеличения номинала акций;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при изменении организационно-правовой формы юридического лица в акционерное общество.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Акционерное общество обязано: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не позднее трех месяцев с момента его государственной регистрации как юридического лица зарегистрировать эмиссию акций;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при первой эмиссии выпустить и разместить акции в течение одного года со дня государственной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при последующих эмиссиях выпустить и разместить акции в течение шести месяцев со дня государственной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при изменении уставного фонда путем уменьшения или увеличения номинальной стоимости акций акционерное общество обязано зарегистрировать данные изменения в Национальной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4.1. До осуществления государственной регистрации акций акционерных обществ Национальной комиссией, проведение любых операций с ценными бумагами, а также их рекламирование в средствах массовой информации запрещено.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4.2. Нарушение сроков регистрации эмиссии, выпуска и размещения акций в установленные действующим законодательством сроки влекут штраф до двадцати размеров минимальной заработной платы, установленной на момент обнаружения правонарушения.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4.3. Эмиссия ценных бумаг, не включенных в госреестр (на основании ст. 17 Указа Президента Республики Казахстан, имеющего силу Закона,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U952227_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ценных бумагах и фондовой бирже"), является незаконной и влечет за собой изъятие средств от продажи ценных бумаг у эмитента и возвращение лицам, вложившим их в ценные бумаги, а также иные санкции, предусмотренные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Эмиссия ценных бумаг осуществляет в следующих формах: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открытого размещения ценных бумаг среди потенциально неограниченного числа инвесторов с регистрацией проспекта эмиссии, публичным объявлением и проведением рекламной компании;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закрытого размещения, проводимого только среди учредителей эмитента или иного заранее определенного числа инвесторов.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Акции первого выпуска размещаются только среди учредителей.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случае принятия эмитентом решения о дематериализованной форме выпуска акций, для осуществления операций с акциями необходимо заключить депозитарный договор в соответствии с законодательством Республики Казахстан (на основании п. 3 ст. 135 </w:t>
      </w:r>
      <w:r>
        <w:rPr>
          <w:rFonts w:ascii="Times New Roman"/>
          <w:b w:val="false"/>
          <w:i w:val="false"/>
          <w:color w:val="000000"/>
          <w:sz w:val="28"/>
        </w:rPr>
        <w:t xml:space="preserve">K941000_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Гражданского Кодекса РК).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дематериализованной форме выпуска акций для акционерных обществ, осуществляющих самостоятельно ведение реестра акционеров необходимо представить утвержденное внутреннее положение о порядке ведения реестра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акционерных обществ, имеющих пятьсот и более акционеров, обязательно заключение договора эмитента с независимым регистратором.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Все акции акционерного общества должны быть равного номинала.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Документы на регистрацию выпуска акций не принимаются к рассмотрению без наличия копии платежного поручения об уплате налога на операции с ценными бумагами.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Глава 2. Порядок регистрации первого выпуска акций.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Для регистрации первого выпуска акций акционерного общества закрытого типа необходимо наличие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заявление эмитента, составленное в произвольной форме и подписанное его должностными лицами с указанием суммы и структуры эмиссии, вида акционерного общества, а также формы выпуска акций;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протокол или выписка из протокола общего собрания акционеров, на котором принято решение о выпуске акций, составленный в соответствии с требованиями законодательства, с указанием формы выпуска ценных бумаг (дематериализованной либо материализованной), а также источников формирования уставного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ксерокопия или нотариально заверенная копия свидетельства о государственной регистрации юридического лица, а также ксерокопия карточки статистического учета;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копия устава со всеми изменениями и дополнениями, зарегистрированная в органах государственной регистрации, прошитая и нотариально заверенная;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копия учредительного договора с изменениями и дополнениями к нему, или копия заменяющего документа, заверенная нотариально;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справка банка, а также иные документы, подтверждающие полноту и структуру оплаты уставного фонда (т.е. доли, оплаченные денежными средствами, ценными бумагами, недвижимым имуществом или в иной форме). Все виды вкладов в уставный фонд, за исключением денежных, в национальной валюте Республике Казахстан, должны подтверждаться оценкой независимого аудитора;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при материализованной форме выпуска - образцы акций каждого вида, в двух экземплярах, содержащих определенные реквизиты в соответствии с приложением N 1 к настоящему Положению, подписанные руководителем и главным бухгалтером, заверенные печатью акционерного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з) при дематериализованной форме выпуска - копия договора с депозитарием, имеющим лицензию на осуществление депозитарной деятельности. Данный договор вступает в силу при наличии свидетельства о государственной регистрации эмиссии акций.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принятии решения: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 самостоятельном ведении реестра, необходимо представить внутреннее положение о порядке ведения реестра;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 ведении реестра независимым регистратором - копию договора эмитента с независимым регистратором.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и) копия платежного поручения об уплате налога на операции с ценными бумагами в размере 0,5% от суммы эмиссии.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к) протокол заседания правления о рассмотрении и утверждении прилагаемой редакции условий выпуска и обращения акций, подписанный не менее, чем двумя третями членов 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л) условия выпуска и обращения акций, утвержденные правлением акционерного общества в двух экземплярах, прошитые с бухгалтерскими балансами и другими финансовыми документами;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м) условия выпуска и обращения акций, составляются в соответствии с перечнем данных и в порядке, предусмотренном приложением N 3 к настоящему Положению и подписываются руководителем, главным бухгалтером, председателем ревизионной комиссии, заверяются печатью акционерного общества и подтверждаются аудиторским заключением об устойчивости финансового состояния и платежеспособности эмитента.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регистрации первого выпуска акций акционерного общества открытого типа необходимо: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представить пакет документов, указанный в п. 1 главы 2 Положения, так как при первом выпуске акций производится только закрытое размещение между учредителями;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акционерным обществам, образованным в рамках программы разгосударствления и приватизации, представлять проспект эмиссии, составленный в соответствии с перечнем данных и в порядке, предусмотренном приложением N 2 к настоящему Положению, подписанный руководителем, главным бухгалтером, председателем ревизионной комиссии, заверенный печатью акционерного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Дополнительно представлять акт оценки стоимости объектов приватизации, составленный в соответствии с постановлением Правительства Республики Казахстан от 6 мая 1996 года N 562 "Об утверждении Положения по оценке стоимости объектов приватизации", а в случае его отсутствия, аудиторское заключение об устойчивости финансового состояния и платежеспособности эмитента.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Подпункт б) пункта 2 - с изменениями, внесенными постановлением Национальной комиссии Республики Казахстан по ценным бумагам от 26 августа 1996 года N 93.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Для регистрации первого выпуска акций акционерными обществами, образованными путем слияния, разделения или выделения, дополнительно, к перечисленным в п. 1 главы 2 Положения документам, представляются: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слиянии: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заключение Комитета по антимонопольной и ценовой политике;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договор о слиянии, как заменяющий учредительный договор, соответствующий требованиям законодательства и содержащий порядок обмена акций сливаемых обществ (если ими был ранее зарегистрирован выпуск акций) на акции создаваемого;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документы о государственной регистрации выпуска ценных бумаг каждого акционерного общества в отдельности;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протоколы или выписки из протоколов общих собраний акционеров всех акционерных обществ, вовлеченных в слияние, на котором принято решение о слиянии, отвечающее требованиям действующего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копию передаточного акта вновь возникшего акционерного общества, утвержденного собственником имущества, и копии бухгалтерских балансов ранее действующих юридических лиц, подтвержденные аудитором;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разделении и выделении: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протокол общего собрания акционеров, на котором принято решение о разделении или выделении, составленный в соответствии с требованиями законодательства, как документ заменяющий учредительный договор;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соответствующее постановление, если разделение или выделение производится по решению Комитета по антимонопольной и ценовой политике;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разделительный баланс вновь образованного общества, подтвержденный аудитором.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Глава 3. Порядок регистрации последующих выпусков акций.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Регистрация последующих выпусков акций осуществляется только после утверждения Национальной комиссией отчета об итогах предыдущей эмиссии.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регистрации каждой последующей эмиссии оплата налога на операции с ценными бумагами обязательна.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регистрации последующих выпусков акций представляются: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заявление эмитента, составленное в произвольной форме с указанием порядкового номера эмиссии, источников изменения уставного фонда, структуры эмиссии и формы выпуска акций;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копии новых учредительных документов, оформленные в установленном порядке и заверенные нотариально;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копия документа о регистрации предыдущей эмиссии акций;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отчет об итогах размещения предыдущего выпуска акций, утвержденный Национальной комиссией;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образцы акций в двух экземплярах или копия договора с депозитарием;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протокол или выписка из протокола общего собрания акционеров об эмиссии ценных бумаг. В протоколе должны быть отражены данные о кворуме на собрании (количество присутствующих акционеров и число голосов, им принадлежащих), а также количество голосов "за" и "против";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проспект эмиссии (для акционерных обществ открытого типа) либо условия выпуска и обращения акций (для акционерных обществ закрытого типа) в двух экземплярах, прошитые с бухгалтерскими балансами и другими финансовыми документами, составленные в соответствии с перечнем данных и порядком, предусмотренном приложением N 2 или N 3 к настоящему Положению. Проспект эмиссии либо условия выпуска и обращения акций подписываются руководителем, главным бухгалтером, председателем ревизионной комиссии, заверяются печатью акционерного общества, подтверждаются аудиторским заключением об устойчивости финансового состояния и платежеспособности эмитента;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з) протокол заседания правления о рассмотрении и утверждении прилагаемой редакции проспекта эмиссии либо условий выпуска и обращения акций, подписанные не менее чем двумя третями членов 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и) справка банка, а также иные документы, подтверждающие полноту и структуру оплаты уставного фонда (т.е. доли, оплаченные денежными средствами, ценными бумагами, недвижимым имуществом или в иной форме). Все виды вкладов в уставный фонд, за исключением денежных, в национальной валюте Республики Казахстан, должны подтверждаться оценкой независимого аудитора;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к) копия платежного поручения об оплате налога на операции с ценными бумагами.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регистрации последующих выпусков акций акционерными обществами, реорганизованными путем присоединения или выделения другого юридического лица, дополнительно, к перечисленным в п. 3 настоящей главы, представляются: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присоединении: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договор о присоединении, заключенный между юридическими лицами, вовлеченными в присоединение, соответствующий требованиям законодательства, как документ заменяющий учредительный договор;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заключение Комитета по антимонопольной и ценовой политике;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протоколы или выписки из протоколов общих собраний участников всех хозяйственных товариществ, вовлеченных в присоединение, на которых было принято решение о присоединении, отвечающие требованиям действующего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оригиналы документов о государственной регистрации предыдущих выпусков акций присоединяемых акционерных обществ;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передаточный акт вновь возникшего акционерного общества, в двух экземплярах, подтвержденный независимым аудитором;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выделении: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протокол общего собрания акционеров, на котором было принято решение о выделении другого юридического лица, составленный в соответствии с требованиями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оригиналы документов о государственной регистрации предыдущего выпуска акций;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акт уничтожения части или всех акций предыдущего выпуска;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разделительный баланс реорганизованного акционерного </w:t>
      </w:r>
    </w:p>
    <w:bookmarkEnd w:id="2"/>
    <w:bookmarkStart w:name="z2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общества, в 2-х экземплярах, подтвержденный независимым аудитором.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Глава 4. Порядок перерегистрации выпуска акций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Перерегистрация эмиссии акций акционерных обществ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осуществляется в следующих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увеличения уставного фонда за счет переоценки основных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 путем увеличения номинальной стоимости без изменения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количества акций;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при неполном размещении акций на зарегистрированный уставный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фонд;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при изменении структуры эмиссии;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4) при изменении формы выпуска;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5) при уменьшении уставного фонда.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 этом представляются: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а) оригиналы документов о регистрации выпуска акций;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б) заявление, отражающее причину перерегистрации;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в) при уменьшении уставного фонда - акт об уничтожении акций;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г) иные документы, представляемые в соответствии с п. 3 главы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настоящего Положения.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 этом на проспекте эмиссии либо на условиях выпуска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обращения акций акционерных обществ и на предыдущем оригинале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свидетельства о регистрации эмиссии эмитента Национальной комиссией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делается запись об аннулировании прежней эмиссии и выдается новое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свидетельство.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Глава 5. Порядок регистрации выпуска акций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акционерными обществами, основной вид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которых подлежит обязательному лицензированию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Кроме документов, указанных в главах 2 и 3 настоящего Положения и лицензии(-ий) на основной вид деятельности, дополнительно представляются: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Банками: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согласие Национального Банка на открытие филиалов и представительств банков;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проспект эмиссии в 2-х экземплярах, прошедший экспертизу Национального Банка и подтвержденный аудиторским заключением.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Страховыми компаниями: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справка банка, подтверждающая полноту оплаты уставного фонда денежными средствами в соответствии с требованиями законодательства (75 процентов от уставного фонда).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Глава 6. Дополнительные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Национальная комиссия осуществляет присвоение Национальных идентификационных номеров ранее выпущенным в обращение ценным бумагам, если государственная регистрация эмиссии ценных бумаг была проведена до утверждения Положения "О порядке ведения Государственного реестра ценных бумаг и Национальной цифровой системе идентификации ценных бумаг", после экспертизы документов по регистрации соответствующей эмиссии. При этом в Национальную комиссию представляются письмо акционерного общества, проспект зарегистрированной эмиссии и копия свидетельства о государственной регистрации эмиссии.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Аудиторское заключение должно соответствовать следующим требованиям: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 внесении доли в уставный фонд в виде имущества, недвижимости и иной форме (предусмотренной законодательством, кроме внесения в национальной валюте Республики Казахстан), аудиторское заключение должно предшествовать общему собранию акционеров, на котором принято решение о выпуске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 анализе финансово-хозяйственной деятельности аудиторское заключение должно содержать данные о соответствии отчетности, балансам, требованиям действующего законодательства и бухгалтерского учета, а также достоверно отражать результаты финансово-хозяйственной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аудиторское заключение должно соответствовать стандартам, установленным Палатой аудитора Республики Казахстан, и требованиям Закона "Об аудиторской деятельности в Республике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Документы о выпуске ценных бумаг рассматриваются Национальной комиссией в течение 30 дней с момента представления пакета документов на регистрацию эмиссии ценных бумаг. При представлении дополнительных документов на регистрацию эмиссии, исчисление срока рассмотрения возобновляется. Дополнительное представление документов на регистрацию эмиссии необходимо осуществить в течение одного квартала с даты официального ответа Национальной комиссии. В случае превышения указанного срока доработки материалов, эмитенту необходимо представить требуемые бухгалтерские документы и аудиторское заключение по состоянию на последнюю отчетную дату.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Основаниями для отказа в регистрации ценных бумаг и приостановки эмиссии могут быть: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наличие в представленных документах сведений, позволяющих сделать вывод о противоречии условий выпуска ценных бумаг действующему законодательству;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неполнота или несоответствие сведений, содержащихся в проспекте эмиссии (условиях выпуска и обращения акций), требований настоящего Положения;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иные основания, установленные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в регистрации выпуска ценных бумаг доводится Национальной комиссией до эмитента в письменной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приостановки эмиссии эмитент обязан устранить выявленные нарушения, после чего эмиссия может быть продолжена по специальному письменному разрешению Национальной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признании выпуска несостоявшимся, эмитент обязан в течение десяти дней с момента получения официального уведомления возвратить в Национальную комиссию свидетельство или справку о регистрации эмиссии и проспект данной эмиссии.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Должностные лица эмитента, подписавшие все перечисленные выше документы, несут установленную законом ответственность за достоверность данных, содержащихся в этих документах, а также за соблюдение правил выпуска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 регистрации эмиссии Национальная комиссия вправе потребовать от эмитента предоставления дополнительной документации, касающейся деятельности и особенностей создания данного акционерного общества, а также осуществляет контроль за соблюдением правил выпуска ценных бумаг, установленных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Национальная комиссия не несет ответственность за достоверность сведений в представленных для регистрации эмитентом документах. #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 рассмотрении представленных документов подлежит анализу: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полнота представленных в проспекте эмиссии сведений;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наличие в представленных документах сведений, позволяющих сделать вывод о соответствии условий выпуска ценных бумаг действующему законодательству;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соответствие текстовой части проспекта эмиссии данным учредительных документов, баланса и отчетов.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При соответствии представленных документов требованиям действующего законодательства и настоящего Положения эмитенту выдается свидетельство, в соответствии с приложением N 4 к настоящему Положению, подтверждающее акт государственной регистрации эмиссии ценных бумаг с указанием даты и регистрационных номеров. Наряду с указанным свидетельством эмитент получает по одному экземпляру образца акций с регистрационным номером эмиссии ценных бумаг, а также один экземпляр проспекта эмиссии, прошнурованный, скрепленный печатью исполнительного аппарата Национальной комиссии и присвоенным регистрационным номером проспекта эмиссии.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После регистрации ценных бумаг эмитент: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заказывает, изготавливает ценные бумаги при материализованной форме выпуска и размещает ценные бумаги в сроки, соответствующие действующему законодательству;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случае открытого размещения ценных бумаг эмитент публикует сообщение о выпуске в средствах массовой информации с указанием: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статуса, полного наименования и юридического адреса эмитента;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вида деятельности эмитента;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вида ценных бумаг и объема выпуска;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круга потенциальных инвесторов;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сроков начала и окончания распространения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обслуживающего депозитария;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места или мест, где потенциальные инвесторы могут приобрести ценные бумаги данного выпуска и ознакомиться с содержанием проспекта эмиссии;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з) краткого описания имущества эмитента.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сообщения в средствах массовой информации об осуществлении подписки на акции подлежит согласованию с Национальной комиссией. Невыполнение данного требования является основанием для приостановки эмиссии. </w:t>
      </w:r>
    </w:p>
    <w:bookmarkEnd w:id="4"/>
    <w:bookmarkStart w:name="z3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Эмитент обязан обеспечить всех покупателей ценных бумаг данного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выпуска полной и равной информацией. Рекламирование ценных бумаг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средствах массовой информации до осуществления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регистрации эмиссии запрещается.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11. Прием документов, а также их возврат и выдача свидетельства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государственной регистрации выпуска ценных бумаг производится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только от руководителя или законного представителя акционерного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общества (на основании доверенности).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Приложения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Образцы акции.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Типовой проспект эмиссии.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Условия выпуска и обращения акций акционерных обществ.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Образец свидетельства о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Требования к оформлению представляемой документации.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Приложение N 1 А к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"Положению о порядке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и перерегистрации выпуска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акций акционерных обществ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Образец акции </w:t>
      </w:r>
    </w:p>
    <w:bookmarkEnd w:id="7"/>
    <w:bookmarkStart w:name="z4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(лицевая сторона)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Фирменное наименование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и его местонахождение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Национальный идентификационный номер__________________________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(присваивается Национальной комиссией)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Порядковый номер__________               Дата выпуска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"___"____________199___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Акция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Вид акции (именная простая/привилегированная)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 правом голоса (без права голоса)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Имя держателя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Номинал акции ________ (____________)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цифрами    прописью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Уставный фонд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_____________(__________________________)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сумма              прописью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Выпущено акций: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простых на предъявителя/именных номинальной стоимостью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тенге в количестве _____ экземпляров на сумму ___________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привилегированных именных номинальной стоимостью _______ тенге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количестве _______ экземпляров на сумму 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Фиксированный размер дивиденда (для привилегированных акций)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выплаты дивидендов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Выпуск акций зарегистрирован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Национальной комиссией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ценным бумагам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Регистрационный N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Правления АО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(Оборотная сторона)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Юридический адрес акционерного общества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 N 1 Б к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"Положению о порядке регистрации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перерегистрации выпуска акций акционерных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обществ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Образец акции</w:t>
      </w:r>
    </w:p>
    <w:bookmarkEnd w:id="10"/>
    <w:bookmarkStart w:name="z4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(лицевая сторона)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Фирменное наименование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и его местонахождение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Национальный идентификационный номер__________________________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(присваивается Национальной комиссией)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Порядковый номер__________               Дата выпуска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"___"____________199___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Акция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Вид акции (ордерная простая/привилегированная)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 правом голоса (без права голоса)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Номинал акции ________ (____________)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цифрами    прописью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Уставный фонд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_____________(__________________________)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сумма              прописью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Выпущено акций: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простых на предъявителя/именных номинальной стоимостью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тенге в количестве _____ экземпляров на сумму ___________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привилегированных именных номинальной стоимостью _______ тенге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количестве _______ экземпляров на сумму 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Фиксированный размер дивиденда (для привилегированных акций)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выплаты дивидендов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Выпуск акций зарегистрирован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Национальной комиссией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ценным бумагам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Регистрационный N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Правления АО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(оборотная сторона)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Передаточные надписи: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Владелец ___________      2. Владелец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Подпись _______________      Подпись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(регистратор)                (регистратор)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Печать                       Печать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"____"__________199__г.      "____"__________199__г.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Владелец ___________      4. Владелец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Подпись _______________      Подпись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(регистратор)                (регистратор)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Печать                       Печать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"____"__________199__г.      "____"__________199__г.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Владелец ___________      6. Владелец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Подпись _______________      Подпись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(регистратор)                (регистратор)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Печать                       Печать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"____"__________199__г.      "____"__________199__г.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Юридический адрес акционерного общества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Приложение N 1 В к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"Положению о порядке регистрации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перерегистрации выпуска акций акционерных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обществ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Образец акции на предъявителя</w:t>
      </w:r>
    </w:p>
    <w:bookmarkEnd w:id="13"/>
    <w:bookmarkStart w:name="z4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(лицевая сторона)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Фирменное наименование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и его местонахождение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Национальный идентификационный номер__________________________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(присваивается Национальной комиссией)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Порядковый номер__________               Дата выпуска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"___"____________199___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Акция на предъявителя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Номинал акции ________ (____________)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цифрами    прописью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Уставный фонд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_____________(__________________________)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сумма              прописью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Выпущено акций: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простых на предъявителя/именных номинальной стоимостью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тенге в количестве _____ экземпляров на сумму ___________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привилегированных именных номинальной стоимостью _______ тенге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количестве _______ экземпляров на сумму 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выплаты дивидендов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Выпуск акций зарегистрирован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Национальной комиссией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ценным бумагам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Регистрационный N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Правления АО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Примечание: акции на предъявителя не могут выпускаться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дематериализованной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(оборотная сторона)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Юридический адрес акционерного общества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 N 2 к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"Положению о порядке регистрации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перерегистрации выпуска акций акционерных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обществ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Проспект эмиссии ценных бумаг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I. Основные сведения об эмитенте.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1. Полное и сокращенное наименование эмитента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Организационно-правовая форма эмитента (акционерное общество) и </w:t>
      </w:r>
    </w:p>
    <w:bookmarkEnd w:id="16"/>
    <w:bookmarkStart w:name="z5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тип акционерного общества (открытый или закрытый; предприятия,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включенные в программу массовой приватизации относятся к АО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открытого типа)____________________________________________________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3. Местонахождение и банковские реквизиты:_______________________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полный почтовый адрес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название обслуживающего банка и его местонахождение________________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банка и МФО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4. Наименование регистрирующего органа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5. Дата государственной регистрации АО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6. Номер хозяйствующего субъекта по государственному реестру_____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7. Основные виды деятельности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8. Список всех акционеров эмитента, которые имеют не менее 5%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общего количества голосов, по следующей схеме: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Полное наименование       іМестонахождение акционеров- іДоля акцио-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акционеров-юридических    іюридических лиц или паспорт-інеров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 или Ф.И.О. акционеров-іные данные акционеров-физи- іуставном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физических лиц            іческих лиц                  іфонде (в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і                            іпроцентах)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і              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 заполнении этого пункта следует указывать как физических, так и юридических лиц, владеющих более 5% голосующих акций, выделяя государственный портфель акций.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9. Список всех членов исполнительного органа на момент принятия решения о выпуске ценных бумаг по следующей схеме: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ДДДДДДДДДДДДДДДДДДДДДДДДДДДДДДДДДДДДДДДДДДДДДДДДДДДДДДДДДДДДДДДДДДД Фамилия, имя, отчествоіЗанимаемые должности віДоля в уставном члена исполнительного інастоящее время и за іфонде эмитента (в органа іпоследние 3 года іпроцентах) ДДДДДДДДДДДДДДДДДДДДДДДДДДДДДДДДДДДДДДДДДДДДДДДДДДДДДДДДДДДДДДДДДДД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10. Список всех членов наблюдательного органа эмитента на момент принятия решения о выпуске ценных бумаг по следующей схеме: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ДДДДДДДДДДДДДДДДДДДДДДДДДДДДДДДДДДДДДДДДДДДДДДДДДДДДДДДДДДДДДДДДДДД Фамилия, имя, отчествоіЗанимаемые должности віДоля в уставном члена наблюдательного інастоящее время и за іфонде эмитента (в органа іпоследние 3 года іпроцентах) </w:t>
      </w:r>
    </w:p>
    <w:bookmarkEnd w:id="18"/>
    <w:bookmarkStart w:name="z5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і        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 заполнении 9 и 10 пунктов указание долей каждого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перечисленных должностных лиц в уставном капитале АО необходимо.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11. Список всех предприятий, банков, фирм, организаций и других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юридических лиц Республики Казахстан и за ее пределами, у которых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эмитент обладает более чем 5% их собственных средств по следующей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схеме: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Полное фирменноеіЮридический статусіПодробный адресіДоля эмитента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    і                  і               ісобственных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і                  і               ісредствах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і                  і               іорганизаций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і                  і 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12. Принадлежность эмитента к промышленным, банковским, финансовым группам, холдингам, концернам, ассоциациям, инвестиционным фондам, общественным организациям, членство на товарных, валютных фондовых, прочих биржах с указанием их наименования и местонахождения как в </w:t>
      </w:r>
    </w:p>
    <w:bookmarkStart w:name="z5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Республике Казахстан, так и за ее пределами.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Промышленные группы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ДДДДДДДДДДДДДДДДДДДДДДДДіДДДДДДДДДДДДДДДДДДДДДДДДДДДДДДДДДДДДДДДДДД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Финансовые группы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ДДДДДДДДДДДДДДДДДДДДДДДДіДДДДДДДДДДДДДДДДДДДДДДДДДДДДДДДДДДДДДДДДДД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Банковские группы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ДДДДДДДДДДДДДДДДДДДДДДДДіДДДДДДДДДДДДДДДДДДДДДДДДДДДДДДДДДДДДДДДДДД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Финансовые группы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ДДДДДДДДДДДДДДДДДДДДДДДДіДДДДДДДДДДДДДДДДДДДДДДДДДДДДДДДДДДДДДДДДДД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Холдинговые компании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ДДДДДДДДДДДДДДДДДДДДДДДДіДДДДДДДДДДДДДДДДДДДДДДДДДДДДДДДДДДДДДДДДДД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Фирмы     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ДДДДДДДДДДДДДДДДДДДДДДДДіДДДДДДДДДДДДДДДДДДДДДДДДДДДДДДДДДДДДДДДДДД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Ассоциации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ДДДДДДДДДДДДДДДДДДДДДДДДіДДДДДДДДДДДДДДДДДДДДДДДДДДДДДДДДДДДДДДДДДД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Инвестиционные фонды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ДДДДДДДДДДДДДДДДДДДДДДДДіДДДДДДДДДДДДДДДДДДДДДДДДДДДДДДДДДДДДДДДДДД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Общественные организацииі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ДДДДДДДДДДДДДДДДДДДДДДДДіДДДДДДДДДДДДДДДДДДДДДДДДДДДДДДДДДДДДДДДДДД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Биржи     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13. Список всех филиалов и отделений эмитента по следующей схеме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случае отсутствия информации заполнения последних трех пунктов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требуется):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Полное наименование            і          і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ДДДДДДДДДДДДДДДДДДДДДДДДДДДДДДДіДДДДДДДДДДіДДДДДДДДДДДіДДДДДДДДДДДДД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Подробный адрес                і          і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ДДДДДДДДДДДДДДДДДДДДДДДДДДДДДДДіДДДДДДДДДДіДДДДДДДДДДДіДДДДДДДДДДДДД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открытия                  і          і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ДДДДДДДДДДДДДДДДДДДДДДДДДДДДДДДіДДДДДДДДДДіДДДДДДДДДДДіДДДДДДДДДДДДД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руководителя            і          і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ДДДДДДДДДДДДДДДДДДДДДДДДДДДДДДДіДДДДДДДДДДіДДДДДДДДДДДіДДДДДДДДДДДДД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деятельности               і          і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ДДДДДДДДДДДДДДДДДДДДДДДДДДДДДДДіДДДДДДДДДДіДДДДДДДДДДДіДДДДДДДДДДДДД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Собственный капитал            і          і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ДДДДДДДДДДДДДДДДДДДДДДДДДДДДДДДіДДДДДДДДДДіДДДДДДДДДДДіДДДДДДДДДДДДД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Оборот                         і          і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ДДДДДДДДДДДДДДДДДДДДДДДДДДДДДДДіДДДДДДДДДДіДДДДДДДДДДДіДДДДДДДДДДДДД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Прибыль(+) или убыток(-) на    і          і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дату принятия решения о выпускеі          і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ценных бумаг                   і          і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случае отрицательного ответа на вопросы 11, 12, 13 следует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дать полные развернутые ответы, например: акционерное общество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филиалов и представительств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14. Численность работающих по каждой категории по положению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конец года за последние три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199       199       199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ДДДДДДДДДДДДДДДДДДДДДДДДДДДДДДДДДДДДДДДДДДДДДДДДДДДДДДДДДДДДДДДДДДДД </w:t>
      </w:r>
    </w:p>
    <w:bookmarkStart w:name="z5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Производство - численность работников,і         і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занятых в основной производственной   і         і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 предприятия (например:   і         і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производственные рабочие, продавцы    і         і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торговой компании)                    і         і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Административный персонал (например:  і         і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бухгалтерия, плановый отдел, другие   і         і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службы)                               і         і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Прочие                                і         і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Итого:                                і         і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II. Данные о финансовом состоянии эмитента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Бухгалтерские балансы (Форма N 1 по ОКУД) и приложения к балансу предприятия (Формы N 2 и 3 по ОКУД), в двух экземплярах, за 3 последних отчетных года и на конец последнего квартала перед представлением документов в Национальную комиссию, подтвержденные аудиторской проверкой. </w:t>
      </w:r>
    </w:p>
    <w:bookmarkStart w:name="z6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Аудиторское заключение должно соответствовать требованиям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настоящего Положения. Если размер уставного фонда в учредительных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документах расходится с данными бухгалтерского учета необходимо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приложить справку-объяснение причин этого расхождения.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Бухгалтерские балансы и приложения прошиваются с проспектами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Информация о независимом аудиторе: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Фамилия, имя, отчество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Номер лицензии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Наименование аудиторской фирмы и ее адрес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Краткое описание имущества эмитента по следующей форме: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Тип имущества (например:іДата последней переоценкиіСтоимость (сог-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здания, сооружения,     і                         іласно данным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транспортные средства,  і                         ібухгалтерского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станки и оборудование и і                         ібаланса)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т.д.)                   і           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ДДДДДДДДДДДДДДДДДДДДДДДДіДДДДДДДДДДДДДДДДДДДДДДДДДіДДДДДДДДДДДДДДДДД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і           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Размер земельного участка 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Краткий перечень объектов соцкультбыта, находящихся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балансе АО (например: детские сады, жилые дома, дома отдыха,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больницы и т.д.)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объекта  іЕго местонахождение  іБалансовая стоимость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соцкультбыта          і       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і       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Часть статей доходов и расходов в иностранной валюте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отдельно по каждому виду валют.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Размер резервного фонда по уставу (в процентах)_____________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фактический размер резервного фонда на дату составления,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проспекта эмиссии 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Отчет об использовании средств резервного фонда за последние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 или за период с момента образования АО.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ДДДДДДДДДДДДДДДДДДДДДДДДДДДДДДДДДДДДДДДДДДДДДДДДДДДДДДДДДДДДДДДДДДДД Направления использования средств резерв-і____ годі____ годі____ год ного фонда і і і ДДДДДДДДДДДДДДДДДДДДДДДДДДДДДДДДДДДДДДДДДДДДДДДДДДДДДДДДДДДДДДДДДДДД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і і і ДДДДДДДДДДДДДДДДДДДДДДДДДДДДДДДДДДДДДДДДДДДДДДДДДДДДДДДДДДДДДДДДДДДД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резервный фонд на момент принятия решения о выпуске ценных бумаг не сформирован, это следует отразить в ответе.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Общие производственные расходы в процентах от доходов (см. Приложение 1) за три последние завершенные финансовые года, либо за каждый завершенный финансовый период с момента образования эмитента по следующей формуле: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Обороты по кредиту сч.25 "Общие производственные расходы"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ДДДДДДДДДДДДДДДДДДДДДДДДДДДДДДДДДДДДДДДДДДДДДДДДДДДДДДДДДДДХ100%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Обороты по кредиту сч.46 "Реализация товаров, работ, услуг"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Сведения об основных направлениях использования прибыли за </w:t>
      </w:r>
    </w:p>
    <w:bookmarkEnd w:id="24"/>
    <w:bookmarkStart w:name="z6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последние три завершенных финансовых года (составляется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дебета счетов 81-89 по следующей схеме. Следует иметь в виду, что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любые переводы в фонды (например, фонды потребления и накопления)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переводы между счетами 81-89 должны быть исключены при подсчете)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Категория                                    і199__  і199__  і199__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ДДДДДДДДДДДДДДДДДДДДДДДДДДДДДДДДДДДДДДДДДДДДДіДДДДДДДіДДДДДДДіДДДДДД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Расходы на содержание объектов социальной    і       і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сферы                                        і       і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ДДДДДДДДДДДДДДДДДДДДДДДДДДДДДДДДДДДДДДДДДДДДДіДДДДДДДіДДДДДДДіДДДДДД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Премии и другие суммы, выплачиваемые работни-і       і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кам или в пользу работников                  і       і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ДДДДДДДДДДДДДДДДДДДДДДДДДДДДДДДДДДДДДДДДДДДДДіДДДДДДДіДДДДДДДіДДДДДД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Дивиденды                                    і       і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ДДДДДДДДДДДДДДДДДДДДДДДДДДДДДДДДДДДДДДДДДДДДДіДДДДДДДіДДДДДДДіДДДДДД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Выплата процентов                            і       і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ДДДДДДДДДДДДДДДДДДДДДДДДДДДДДДДДДДДДДДДДДДДДДіДДДДДДДіДДДДДДДіДДДДДД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Суммы из прибыли, использованные по другим   і       і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направлениям (не включенные ни в одну из     і       і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предыдущих категорий)                        і       і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ДДДДДДДДДДДДДДДДДДДДДДДДДДДДДДДДДДДДДДДДДДДДДіДДДДДДДіДДДДДДДіДДДДДД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Итого:                                       і       і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Размер просроченной задолженности по уплате налогов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момент принятия решения о выпуске ценных бумаг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Вид налога                         і   Сумма задолженности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11. Сведения о задолженности по кредитам (составляются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основании счетов 90, 92-95, не включает задолженность поставщикам).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іНаправление   іПроцен-іСроки вы-іДата пол-іЗалог (что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кредитора    іиспользования ітная   іплаты    іного по- іпредставлен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(например:   ісредств (на-  іставка іпроцентовігашения  ібанку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Нацбанк  или іпример: попол-і       і(дата/   ікредита, іобеспечение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другие банки)інение оборот- і       ісумма), вів т.ч.   іпо кредиту)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іных средств,  і       іт.ч. про-іпросро-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іприобретение  і       ісроченныеіченные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іоборудования иі       і         і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іт.д.)         і       і         і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і              і       і         і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і              і       і         і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12. Общая сумма задолженности прочим кредиторам на последнюю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отчетную дату (составляется на основании сч.60, включает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задолженности поставщикам и другим некредитным организациям, например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поставщикам электроэнергии, теплоснабжения, комплектующих деталей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т.д.) __________________________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13. Сведения о дебиторской задолженности по схеме: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іЕго подробныйіСумма задол-іСроки пога-іСумма задол-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дебитора     іадрес        іженности    ішения      іженности, без-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і             і            і           інадежной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і             і            і           івзысканию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і             і            і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14. Сведения о направлении средств на капитальные вложения.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а) объем капитальных вложений на 3 последних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  і Сумма в тенге ігод  і Сумма в тенге ігод  і Сумма в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і               і     і               і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б) объем незавершенного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объектаіБалансовая стои-іПлановые срокиіСтепень освое-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імость           істроительства іния объекта (в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і                і              іпроцентах)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і                і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в) объем неустановленного оборудования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ДДДДДДДДДДДДДДДДДДДДДДДДДДДДДДДДДДДДДДДДДДДДДДДДДДДДДДДДДДДДДДДДДДДД Наименование оборудования іГод приобретения іБалансовая стоимость ДДДДДДДДДДДДДДДДДДДДДДДДДДДДДДДДДДДДДДДДДДДДДДДДДДДДДДДДДДДДДДДДДДДД </w:t>
      </w:r>
    </w:p>
    <w:bookmarkStart w:name="z6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і   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і   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15. Сведения об административных и экономических санкциях,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налагавшихся на эмитента органами государственного управления,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судом, государственным арбитражем или третейским судом в течение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лет до момента принятия решения о выпуске ценных бумаг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а) даты наложения санкции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б) орган, наложивший санкции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в) причина наложения санкции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г) вид санкции (административные, финансовые и т.д.)___________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д) размер санкций (финансовых)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е) степень исполнения санкций к моменту принятия решения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выпуске ценных бумаг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16. Список основных потребителей продукции предприятия по форме: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потребителяіАдресіДоля продукции  іНаличие долгосрочных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               і     іАО, приобретен- іконтрактов с данным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і     іная данным пот- іпотребителем и сроки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і     іребителем из об-іконтрактов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і     іщего объема реа-і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і     ілизованной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і     іпродукции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і     і  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#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17. Список основных поставщиков предприятия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НаименованиеіНаличие дол-  іВиды продук-    іНаличие     іНаличие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поставщика иігосрочных     іции, получаемой іпроблем у   ідругих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его адрес   іконтрактов с  іот этого постав-іпоставщика  іпоставщи-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іданным        іщика            іс поставкамиіков, кото-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іпоставщиком и і                іили возмож- ірые могут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ісроки контрак-і                іные проблемыіпоставлять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ітов           і                ів будущем   іданную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і              і                і(есть или   іпродукцию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і              і                інет)        і(есть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і              і                і            інет)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і              і                і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18. Динамика выпуска продукции в сопоставимых показателях (в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натуральном выражении) за три последних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Основные    і год іОбъем     і год іОбъем     і год іОбъем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виды        і     івыпуска   і     івыпуска   і     івыпуска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выпускаемой і     іпродукции і     іпродукции і     іпродукции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   і     і(шт.)     і     і(шт.)     і     і(шт.)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і     і          і     і          і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19. Сведения об уставном фонде эмитента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а) размер уставного капитала по учредительным документам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б) размер уставного капитала по данным бухгалтерского баланса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Следует обратить внимание на соответствие размеров уставного фонда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данных бухгалтерского учета данным учредительных документов.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случае несоответствия этих данных необходимо представить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справку-объяснение причин расхождения.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в) размер уставного фонда с учетом дополнительного выпуска акций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первичной эмиссии не заполняется)_______________________________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г) деление уставного капитала на 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общее количество выпущенных акций___________номинал____________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простых (именных, ордерных, на предъявителя) акций______номинал___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привилегированных (именных, ордерных, на предъявителя) акций______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номинал___в соответствии с учредительными документами.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д) объем оплаченной части уставного капитала (при массовой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приватизации оплачено 100% уставного фонда путем передачи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собственности)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20. Сведения о предыдущих выпусках ценных бумаг (при первичной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эмиссии не заполняются)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а) вид ценных бумаг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б) дата выпуска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в) дата окончания размещения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г) объем выпуска по номинальной стоимости______________________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д) общее количество выпущенных акций, включая предыдущие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выпуски, по видам акций с разбивкой по эмиссиям и номиналам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е) размер дивидендов (раздельно по годам и видам)______________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III. Сведения о предстоящем выпуске ценных бумаг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Общие данные о ценных бумагах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а) общий объем выпуска (по номинальной стоимости)______________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б) вид выпускаемых ценных бумаг и их количество по видам_______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простые (именные, ордерные, на предъявителя) акции: количество______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номинал________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привилегированные (именные, ордерные, на предъявителя) 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количество______ номинал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в) общее количество выпускаемых акций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г) номинал одной ценной бумаги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Данные о порядке выпуска ценных бумаг: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а) дата принятия решения о выпуске (дата общего собрания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заседания правления АО)______________________;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б) орган управления АО, принявший решение о выпуске___________;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в) начало процесса распространения ценных бумаг (не ранее момента регистрации ценных бумаг в НКЦБ), окончание процесса распространения ценных бумаг (не позднее шести месяцев с момента регистрации ценных бумаг НКЦБ);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ограничения на потенциальных покупателей ценных бумаг (для </w:t>
      </w:r>
    </w:p>
    <w:bookmarkStart w:name="z6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акционерных обществ открытого типа ограничений нет);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д) место или места, где потенциальные покупатели могут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приобрести (подписаться) на ценные бумаги (указать местонахождение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АО или другие места);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е) срок выплаты дивидендов (в соответствии с уставом - ежегодно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ежеквартально, не позднее определенной даты);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ж) форма выпуска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в материализованном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в дематериализованном виде.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з) если существуют: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наименование централизованного хранилища, где предполагается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хранить ценные бумаги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наименование депозитария, номер и дата договора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депозитарием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Данные стоимостных и расчетных условий ценных бумаг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а) стоимость одной акции (в случае единой для всех цены)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общие условия определения цены (например: порядок и условия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проведения аукциона или коммерческого конкурса)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б) порядок оплаты приобретаемых акций: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периодичность платежей_______________________________________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форма расчетов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номера счетов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оформляемые документы и т.д._________________________________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в) часть акций, оплачиваемая материальными ценностями и другими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неденежными формами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Список инвесторов,іПеречень материальныхіСтоимость мате-іКоличество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осуществляющих    іценностей, вносимых віриальных ценно-іакций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такую оплату      іоплату акций         істей (в тенге)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і                     і 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і                     і 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Данные о получении доходов по ценным бумагам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а) размер дивидендов или порядок определения размера дивидендов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отдельно по видам акций: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размер дивидендов по привилегированным акциям (согласно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устава)_____________________________________________________________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порядок определения дивидендов по простым акциям согласно Устава. Например: размер дивидендов по простым акциям определяется правлением АО по итогам финансового года и утверждается общим собранием акционеров;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место, где владельцы ценных бумаг могут получить причитающиеся им доходы (касса АО);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периодичность выплаты дивидендов (согласно устава, кроме этого следует указать примерный срок выплаты первых дивидендов);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календарный график событий, определяющих порядок выплаты доходов по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дата учета (день, когда определяется категория и список получателей дохода)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дата платежа (день, с которого начисляются дивиденды предварительно определенным получателям);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другие значащие даты.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порядок расчетов для получения доходов (форма расчетов: </w:t>
      </w:r>
    </w:p>
    <w:bookmarkStart w:name="z6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наличная, безналичная, номера счетов, оформляемые документы и т.д.).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Направления использования средств, мобилизуемых путем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выпуска ценных бумаг (Акционерными обществами, преобразуемыми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госпредприятий по программе массовой приватизации не заполняется):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организация нового производства (укажите, какого именно)__________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расширение, модернизация или реконструкция имеющегося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(перечислите производственные подразделения, которые будут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реконструированы)___________________________________________________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проведение природоохранных мероприятий (укажите, какие именно)____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разработка и внедрение новых технологий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Анализ факторов риска по группам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экономические      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(например: подверженность сферы деятельности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эмитента инфляции, влияние банковского процента на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формирование оборотных средств предприятия и т.д.)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ДДДДДДДДДДДДДДДДДДДДДДДДДДДДДДДДДДДДДДДДДДДДДДДДДДДіДДДДДДДДДДДДДДДД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влияние конкуренции    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(например, наличие в отрасли предприятий,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выпускающих аналогичную продукцию по более низким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ценам и т.д.)                        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ДДДДДДДДДДДДДДДДДДДДДДДДДДДДДДДДДДДДДДДДДДДДДДДДДДДіДДДДДДДДДДДДДДДД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социальные          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(например: отсутствие в данном регионе необходимых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специалистов, влияние возможного сокращения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численности работающих на обстановку в регионе,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влияние на бюджет предприятия содержания объектов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социально-культурного назначения)    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ДДДДДДДДДДДДДДДДДДДДДДДДДДДДДДДДДДДДДДДДДДДДДДДДДДДіДДДДДДДДДДДДДДДД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технические         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(например: износ части оборудования и т.п.)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ДДДДДДДДДДДДДДДДДДДДДДДДДДДДДДДДДДДДДДДДДДДДДДДДДДДіДДДДДДДДДДДДДДДД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экологические       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(например: возможное закрытие предприятия из-за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нарушения экологических нормативов)  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IV. Проспект эмиссии подписывается президентом, главным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бухгалтером, председателем ревизионной комиссии и заверяется печатью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акционерного 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Следует иметь в виду, что все документы должны быть заверены новой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печатью акционерного общества, а не старой печатью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предприятия.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Приложение N 3 к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"Положению о порядке регистрации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перерегистрации выпуска акций акционерных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обществ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Условия выпуска и обращения</w:t>
      </w:r>
    </w:p>
    <w:bookmarkEnd w:id="30"/>
    <w:bookmarkStart w:name="z6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акций акционерных обществ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I. Основные сведения об эмитенте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Полное и сокращенное наименование эмитента.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Организационно-правовая форма эмитента (акционерное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общество) и тип акционерного общества (открытый или закрытый;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предприятия, включенные в программу массовой приватизации относятся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АО открытого типа)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Местонахождение и банковские реквизиты:__________________________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полный почтовый адрес_______________________________________________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название обслуживающего банка и его местонахождение_________________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банка и МФО_____________________________________________________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Наименование регистрирующего органа._____________________________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Дата государственной регистрации АО______________________________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Номер хозяйствующего субъекта по государственному реестру._______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Основные виды деятельности.______________________________________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Список всех акционеров эмитента, которые имеют не менее 5%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общего количества голосов, по следующей схеме: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Полное наименование акционеров-іМестонахождение       іДоля акционе-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юридических лиц или Ф.И.О. ак- іакционеров-юридическихіров в уставном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ционеров-физических лиц        ілиц или паспортные    іфонде (в про-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іданные акционеров-    іцентах)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іфизических лиц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ДДДДДДДДДДДДДДДДДДДДДДДДДДДДДДДіДДДДДДДДДДДДДДДДДДДДДДіДДДДДДДДДДДДД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і                      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ДДДДДДДДДДДДДДДДДДДДДДДДДДДДДДДДДДДДДДДДДДДДДДДДДДДДДДДДДДДДДДДДДДДД При заполнении этого пункта следует указывать как физических, так и юридических лиц, владеющих более 5% голосующих акций, выделяя государственный портфель акций.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II. Данные о финансовом состоянии эмитента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Бухгалтерские балансы (Форма N 1 по ОКУД) и приложения к балансу предприятия (Формы N 2 и 3 по ОКУД), в двух экземплярах, за 3 последних отчетных года и на конец последнего квартала перед представлением документов в Национальную комиссию, подтвержденные аудиторской проверкой. </w:t>
      </w:r>
    </w:p>
    <w:bookmarkEnd w:id="32"/>
    <w:bookmarkStart w:name="z7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Аудиторское заключение должно соответствовать требованиям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настоящего Положения.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Если размер уставного фонда в учредительных документах расходится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данными бухгалтерского учета необходимо приложить справку-объяснение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причин этого расхождения.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Бухгалтерские балансы и приложения прошиваются с проспектами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Информация о независимом аудиторе: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лицензии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аудиторской фирмы и ее адрес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Краткое описание имущества эмитента по следующей форме: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Тип имущества (например:іДата последней переоценкиіСтоимость (сог-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здания, сооружения,     і                         іласно данным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транспортные средства,  і                         ібухгалтерского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станки и оборудование и і                         ібаланса)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т.д.)                   і           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ДДДДДДДДДДДДДДДДДДДДДДДДіДДДДДДДДДДДДДДДДДДДДДДДДДіДДДДДДДДДДДДДДДДД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і           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Размер земельного участка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Краткий перечень объектов соцкультбыта, находящихся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балансе АО (например: детские сады, жилые дома, дома отдыха,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больницы и т.д.)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объекта  іЕго местонахождение  іБалансовая стоимость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соцкультбыта          і       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і       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Часть статей доходов и расходов в иностранной валюте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отдельно по каждому виду валют.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Размер резервного фонда по уставу (в процентах)_____________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фактический размер резервного фонда на дату составления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проспекта эмиссии 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Отчет об использовании средств резервного фонда за последние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 или за период с момента образования АО.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Направления использования средств резерв-і____ годі____ годі____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ного фонда                               і        і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і        і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случае, если резервный фонд на момент принятия решения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выпуске ценных бумаг не сформирован, это следует отразить в ответе.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Размер просроченной задолженности по уплате налогов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момент принятия решения о выпуске ценных бумаг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Вид налога                         і   Сумма задолженности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Сведения о задолженности по кредитам (составляются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основании счетов 90, 92-95, не включает задолженность поставщикам).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іНаправление   іПроцен-іСроки вы-іДата пол-іЗалог (что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кредитора    іиспользования ітная   іплаты    іного по- іпредставлен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(например:   ісредств (на-  іставка іпроцентовігашения  ібанку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Нацбанк  или іпример: попол-і       і(дата/   ікредита, іобеспечение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другие банки)інение оборот- і       ісумма), вів т.ч.   іпо кредиту)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іных средств,  і       іт.ч. про-іпросро-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іприобретение  і       ісроченныеіченные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іоборудования иі       і         і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іт.д.)         і       і         і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і              і       і         і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і              і       і         і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Общая сумма задолженности прочим кредиторам на последнюю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отчетную дату (составляется на основании сч.60, включает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задолженности поставщикам и другим некредитным организациям, например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поставщикам электроэнергии, теплоснабжения, комплектующих деталей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т.д.) __________________________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11. Сведения о дебиторской задолженности по схеме: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іЕго подробныйіСумма задол-іСроки пога-іСумма задол-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дебитора     іадрес        іженности    ішения      іженности, без-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і             і            і           інадежной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і             і            і           івзысканию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і             і            і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12. Сведения об административных и экономических санкциях,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налагавшихся на эмитента органами государственного управления,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судом, государственным арбитражем или третейским судом в течение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лет до момента принятия решения о выпуске ценных бумаг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а) даты наложения санкции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б) орган, наложивший санкции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в) причина наложения санкции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г) вид санкции (административные, финансовые и т.д.)___________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д) размер санкций (финансовых)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е) степень исполнения санкций к моменту принятия решения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выпуске ценных бумаг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13. Сведения об уставном фонде эмитента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а) размер уставного капитала по учредительным документам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б) размер уставного капитала по данным бухгалтерского баланса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Следует обратить внимание на соответствие размеров уставного фонда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данных бухгалтерского учета данным учредительных документов.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случае несоответствия этих данных необходимо представить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справку-объяснение причин расхождения.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в) размер уставного фонда с учетом дополнительного выпуска акций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первичной эмиссии не заполняется)_______________________________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г) деление уставного капитала на 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общее количество выпущенных акций___________номинал____________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простых (именных, ордерных, на предъявителя) акций______номинал___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привилегированных (именных, ордерных, на предъявителя) акций______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номинал___в соответствии с учредительными документами.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д) объем оплаченной части уставного капитала (при массовой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приватизации оплачено 100% уставного фонда путем передачи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собственности)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14. Сведения о предыдущих выпусках ценных бумаг (при первичной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эмиссии не заполняются)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а) вид ценных бумаг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б) дата выпуска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в) дата окончания размещения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г) объем выпуска по номинальной стоимости______________________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д) общее количество выпущенных акций, включая предыдущие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выпуски, по видам акций с разбивкой по эмиссиям и номиналам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е) размер дивидендов (раздельно по годам и видам)______________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Условия выпуска и обращения акций акционерных обществ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подписывается президентом, главным бухгалтером, председателем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ревизионной комиссии и заверяется печатью акционерного 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Следует иметь в виду, что все документы должны быть заверены новой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печатью акционерного общества, а не старой печатью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предприятия.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 N 4А к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"Положению о порядке регистрации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перерегистрации выпуска акций акционерных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обществ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Свидетельство </w:t>
      </w:r>
    </w:p>
    <w:bookmarkEnd w:id="36"/>
    <w:bookmarkStart w:name="z7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 государственной регистрации выпуска ценных бумаг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Национальная комиссия Республики Казахстан по ценным бумагам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разрешает акционерному обществу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(полное наименование и юридический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зарегистрированному в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(местонахождение регистрирующего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_____________________выпуск следующих ценных бумаг: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(номер эмиссии)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вид ценных бумаг     количество      номинал     сумма      код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1.________________     __________    __________   _________ 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2.________________     __________    __________   _________ 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3.________________     __________    __________   _________ 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4.________________     __________    __________   _________ 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5.________________     __________    __________   _________ 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общую сумму __________ тенге, при уставном фонде___________тенге.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Эмиссия ценных бумаг осуществляется в (на)_________основе (форме).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Проспект эмиссии зарегистрирован в Национальной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по ценным бумагам под N______.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Эмиссия ценных бумаг внесена в Государственный реестр под N___.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Председатель Национальной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Приложение N 4Б к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"Положению о порядке регистрации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перерегистрации выпуска акций акционерных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обществ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Свидетельство </w:t>
      </w:r>
    </w:p>
    <w:bookmarkEnd w:id="39"/>
    <w:bookmarkStart w:name="z7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 государственной перерегистрации выпуска ценных бумаг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Национальная комиссия Республики Казахстан по ценным бумагам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разрешает акционерному обществу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(полное наименование и юридический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зарегистрированному в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(местонахождение регистрирующего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_____________________выпуск следующих ценных бумаг: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(номер эмиссии)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вид ценных бумаг     количество      номинал     сумма      код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1.________________     __________    __________   _________ 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2.________________     __________    __________   _________ 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3.________________     __________    __________   _________ 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4.________________     __________    __________   _________ 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5.________________     __________    __________   _________ 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общую сумму __________ тенге, при уставном фонде___________тенге.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Эмиссия ценных бумаг осуществляется в (на)_________основе (форме).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Проспект эмиссии зарегистрирован в Национальной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по ценным бумагам под N______.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Эмиссия ценных бумаг внесена в Государственный реестр под N___.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Председатель Национальной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Приложение N 5 к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"Положению о порядке регистрации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перерегистрации выпуска акций акционерных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обществ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поступления документов           Результат рассмотрения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Национальную комиссию              замечания / дополнения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"___"_______________199__г.          "___"_____________199__г.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Дополнительные материалы получены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1._______________________199__г.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2._______________________199__г.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Акционерное общество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Адрес эмитента      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Ответственный сотрудник эмитента_______________________________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(Ф.И.О., номер телефона, факса)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Перечень представленной документации:                    Кол-во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Заявление эмитента __________________________________    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Протокол решения ____________________________________    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Копия свидетельства о гос. регистрации_______________    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Копия устава (нотариально заверенная)________________    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Копия учредительного договора________________________    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Образцы акций________________________________________    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Копия депозитарного договора_________________________    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Проспект эмиссии_____________________________________    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Копия платежного поручения___________________________    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Отчет об итогах предыдущей эмиссии__________________    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Протокол исполнит. органа___________________________    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____________________________________________________    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Документы принял____________________________________________________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(ответственный сотрудник исполнительного аппарата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Национальной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Визы: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 НКЦБ_______________________________________  __________199___г.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управления____________________________  __________199___г.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отдела________________________________  __________199___г.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Дело на____листах, исполнитель__________________  __________199___г.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(Ф.И.О. ответственного сотрудника НКЦБ)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Документы необходимо представить в папке для бумаг, скрепленные скорошивателем, с указанием на титульном листе следующих реквизитов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