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52f9" w14:textId="b805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об аттестации слушателей курсов по подготовке специалистов для работы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 Национальной комиссии Республики Казахстан по ценным бумагам от 2 февраля 1996 г. N 15. Зарегистрирован в Министерстве юстиции Республики Казахстан 29.03.1996 г. за N 165. Утратило силу - постановлением Правления Национального Банка Республики Казахстан от 8 мая 2002 года N 153 ~V021885 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Основные понятия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Квалификационное свидетельство - документ, удостоверяющий достаточную квалификацию физического лица на право ведения профессиональной деятельности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Инвестиционный институт - юридическое лицо, обладающее лицензией на право ведения профессиональной деятельности на рынке ценных бумаг и осуществляющее один или несколько ее видов.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Специалисты инвестиционных институтов - граждане, осуществляющие операции с ценными бумагами от имени инвестиционных институтов на основе договоров, соглашений, контрактов либо в иных формах, имеющие право, подтвержденное квалификационным свидетельством на заключение и участие в заключении сделок, а также формирование условий совершения сделок с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Учебный центр - юридическое лицо, обладающее разрешением Национальной комиссии Республики Казахстан по ценным бумагам (далее - Национальная комиссия), выполняющее организационную работу по обучению специалистов для работы на рынке ценных бумаг и проведению экзаменов.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Настоящее Положение определяет порядок аттестации граждан -претендентов на получение квалификационного свидетельства (далее - свидетельство) для получения лицензии на осуществление профессиональной деятельности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Аттестация подтверждает профессиональную готовность претендентов к добросовестному выполнению своих обязанностей перед участниками рынка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За аттестацию специалиста взимается плата в размере семи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расчетных показателей, которая перечисляется на счет учебного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центра. [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_09_0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21_09_00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Учебный центр обязан не позднее чем за три дня до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экзамена перечислить ее на счет Национальной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неудовлетворительных итогах аттестации внесенная плата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аттестацию не возвращается.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1.4. К аттестации допускаются лица, имеющие: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высшее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среднее специальное (юридическое или экономическое)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образование, при наличии стажа работы по экономической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юридической специальности не менее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II. Порядок представления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2.1. Претендент на получение свидетельства, представляет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учебный центр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личное заявление на получение свидетельства (форма N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ксерокопию диплома об образовании или его копию, заверенную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нотариально;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ксерокопию трудовой книжки (контракта, трудового соглашения), заверенную печатью юридического лица, или копию вышеназванного документа, заверенную нотариально.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Ксерокопию диплома об образовании и трудовой книжки представляются с предъявлением их подлинников.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Учебный центр: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проверяет документы, представленные слушателями курсов и дает рекомендации по приведению их в соответствие с требованиями Национальной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представляет в Национальную комиссию не позднее трех дней с начала учебного процесса ходатайство о допуске слушателей к экзамену с приложением всех необходимых документов (формы N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III. Аттестационная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 В целях организации учебного процесса по подготовке специалистов рынка ценных бумаг и определения их квалификации в Национальной комиссии создается аттестационная комиссия, которая состоит из председателя, заместителя председателя, пяти членов и секретаря.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Состав аттестационной комиссии назначается председателем Национальной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При отсутствии замечаний по представленным документам аттестационная комиссия направляет учебному центру письменное уведомление о допуске претендентов к сдаче экзамена на получение свидетельства, аттестационная комиссия вправе отказать претенденту в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допуске к экзамену при ненадлежащем оформлении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3.4. В обязанности аттестационной комиссии входит: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разработка и утверждение типовых учебных программ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подготовке специалистов для работы на рынке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контроль за деятельностью учебных центров;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определение графика проведения экзаменов;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утверждение количества (процента) правильных ответов,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определяющих успешную сдачу экзаменов;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проведение экзамена и оформление его результатов;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выдача квалификационных свидетельств.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3.5. Заседания аттестационной комиссии проводятся по 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необходимости, но не реже одного раза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IV. Условия и порядок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проведения аттестации и выдача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квалификационных свидетельств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4.1. Аттестационная комиссия извещает о графике проведения экзамена не менее чем за семь дней до начала экзамена. Учебный центр не позднее трех дней до окончания процесса обучения должен представить в аттестационную комиссию ходатайство о допуске слушателей к экзамену (форма N 3) с необходимыми документами, а также копию платежного поручения, подтверждающего внесение платы за прохождение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Список лиц, допущенных к экзамену, определяется не менее чем за два календарных дня до начала экзамена и утверждается председателем аттестационной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В назначенное аттестационной комиссией время претендент прибывает к месту проведения экзамена.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Экзамен на получение свидетельства проводится в форме компьютерного тестирования. Экзаменационные тесты и варианты ответов разрабатываются аттестационной комиссией на основе типовой программы и утверждаются Председателем Национальной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 проводится, как правило, в компьютерном экзаменационном центре при Национальной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неявке на экзамен по уважительной причине претендент включается в список на следующий экзамен без внесения повторной платы за аттестацию.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При проведении экзамена претендентам запрещается использовать справочную, специальную и иную литературу, а также записи. В случае нарушения указанных требований и других правил сдачи экзамена претендент может быть удален из аудитории.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4.6. В случае отрицательного результата аттестации, претендент при условии внесения новой платы за аттестацию имеет право на прохождение тестирования по истечении месяца со дня проведения предыдущей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неудовлетворительных результатах повторной аттестации, претендент допускается к очередной аттестации только после прохождения полного курса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4.7. Претендент, аттестованный положительно, получает свидетельство (форма N 4). Оформление и выдача свидетельства осуществляется в трехдневный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4.8. Срок действия свидетельства - три года с момента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4.9. Участники экзамена имеют право на апелляцию, представив возражения в письменном виде. Материалы по апелляции рассматриваются апелляционной комиссией, результаты которой оформляются протоколом и передаются для исполнения аттестационной комиссии. Повторная апелляция не допускается. Состав апелляционной комиссии назначается председателем Национальной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4.10. В случае невостребования квалификационного свидетельства более трех месяцев с момента внесения соответствующей записи в реестр выданных квалификационных свидетельств, квалификационное свидетельство выдается только по разрешению председателя Национальной комиссии.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Действие данного пункта также распространяется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квалификационные свидетельства, выданные до принятия 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4.11. При истечении срока действия свидетельства, претендент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имеет право продлить его путем прохождения переаттестации. Для этого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 представляет в Национальную комиссию заявление, копию платежного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V. Учет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квалификационных свидетельств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 контроль за их использованием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5.1. В Национальной комиссии ведется реестр квалификационных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5.2. Учет квалификационных свидетельств и контроль за их использованием осуществляется главным управлением регулирования рынка ценных бумаг исполнительного аппарата Национальной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Национальная комиссия по представлению аттестационной комиссии вправе обязать специалистов, имеющих свидетельства, к досрочной переаттестации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обоснованных претензий к специалисту со стороны инвестиционных институтов,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существенного изменения законодательства, регулирующего рынок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VI. Приостановление действия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отзыв квалификационных свидетельств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 Национальная комиссия по представлению аттестационной комиссии вправе приостановить действие квалификационного свидетельства в случаях, если специалист: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нарушил законодательство Республики Казахстан о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отказался от прохождения досрочной переаттестации.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Национальной комиссии действие квалификационного свидетельства возобновляется при устранении оснований, повлекших его приостановление.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 Национальная комиссия по представлению аттестационной комиссии вправе отозвать квалификационное свидетельство в случаях, если специалист: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систематически нарушал законодательство Республики Казахстан о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не осуществлял практическую деятельность на рынке ценных бумаг в течение одного года с момента выдачи квалификационного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был осужден за совершение экономических преступлений.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 Специалист, лишенный свидетельства, имеет право обжаловать решение Национальной комиссии в порядке, предусмотренном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Форма N 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Положению об аттестации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слушателей курсов по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специалистов для работы на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Национальная комиссия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 ценным бумагам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Председателю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Аттестационной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Я,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допустить меня к сдаче экзамена для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квалификационного свидетельства _______________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Год рождения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Специальность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наименование учебного заведения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Стаж работы, в том числе по специальности (экономической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юридической)________________________________________________________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Паспорт серия:_________________________________________________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(удостоверение)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Домашний адрес:________________________________________________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(почтовый индекс, наименование населенного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пункта, улицы, номер дома, квартиры)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Номер телефона: домашнего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рабочего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Перечень прилагаемых к заявлению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копия диплома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копия трудовой книжки.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Форма N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Положению об аттестации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слушателей курсов по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специалистов для работы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Национальная комиссия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 ценным бумагам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Председателю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Аттестационной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(полное наименование учебного центра)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сообщает Вам о проведении курсов по подготовке специалистов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работы на рынке ценных бумаг с ___________ по __________199__г.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Просит Вас утвердить дату проведения аттестации "__"_____199_г.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Количество слушателей __________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Руководитель учебного центра    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"___"__________199__г.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Форма N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Положению об аттестации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слушателей курсов по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специалистов для работы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Национальная комиссия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по ценным бумагам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Председателю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Аттестационной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Ходатайство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______________________________________________________________,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(полное наименование учебного центра)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просит провести "___"____________199__г. аттестацию слушателей,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прошедших обучение с ____________ по _____________199__г.,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получения квалификационных свидетельств ____________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Список слушателей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         Ф.И.О.         Место работы          занимаемая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п/п                                            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Документы слушателей прилагаются.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Руководитель учебного центра        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"___"_________199__г.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Форма N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Положению об аттестации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слушателей курсов по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специалистов для работы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Квалификационное свидетельство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N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___________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свидетельство выдано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в том, что он (она) обучал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курсах подготовке специалистов для работы на рынке ценных бумаг,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учебной программе, утвержденной Национальной комиссией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ценным бумагам.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Решением аттестационной комиссии от _______________________199__года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_______________________________________________________присваивается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специалиста на рынке ценных бумаг и предоставляется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на получение лицензии на осуществление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на рынке ценных бумаг.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комиссии              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аттестационной комиссии            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                    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М.П.                                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