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b9ed" w14:textId="9e2b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взаимодействия органов Государственного комитета Республики Казахстан по приватизации и Государственного комитета Республики Казахстан по земельным отношениям и землеустройству по передаче земельных участков на право собственности, предоставлении прав землепользования объектов приватизации, выставляемых на продажу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приватизации от 25 апреля 1996 г. N 163 и Государственного комитета Республики Казахстан по земельным отношениям и землеустройству от 24 апреля 1996 г. N 52. Зарегистрировано в Министерстве юстиции Республики Казахстан 08.07.1996 г. N 179. Отменено - постановлением Правительства РК от 9 февраля 2005 года N 124 (P050124)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 Указом Президента Республики Казахстан,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приватизации" от 23 декабря 1995 г. N 2721, Указом Президента Республики Казахстан,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земле" от 22 декабря 1995 г. N 2717, в целях организации работ по взаимодействию соответствующих территориальных органов Госкомприватизации и Госкомзема, Государственный комитет Республики Казахстан по приватизации и Государственный комитет Республики Казахстан по земельным отношениям и землеустройству постановляют: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взаимодействия органов Государственного комитета Республики Казахстан по приватизации и Государственного комитета Республики Казахстан по земельным отношениям и землеустройству по передаче земельных участков на право собственности, предоставлении прав землепользования объектов приватизации, выставляемых на продажу.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Территориальным комитетам по приватизации обеспечить своевременную передачу ежеквартального перечня объектов, подлежащих приватизации, в территориальные органы Госкомзема.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Территориальным комитетам по земельным отношениям и землеустройству, предоставлять в установленные договором сроки необходимые материалы по оценке стоимости земельных участков, прав землепользования объектов приватизации, территориальным комитетам по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приватизации объектов социальной инфраструктуры Госкомприватизации (Махимову Н.Ж) и отделу правового и научно-технического обеспечения земельной реформы Госкомзема (Раимбекову К.У) довести настоящее Постановление до соответствующих территориальных комитетов.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Государственного комитета Республики Казахстан по приватизации Сарабекову Т.С. и заместителя Председателя Государственного комитета Республики Казахстан по земельным отношениям и землеустройству Сизова А.П.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Государственного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25 апреля 1996 г. N 163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 Государственного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земельным отношениям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землеустройству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24 апреля 1996 г. N 52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взаимодействия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Государственного комитета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Казахстан по приватизации 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комитета Республики Казахстан по земельным отношениям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 землеустройству по передаче земельных участков на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собственности, предоставлении прав землепользования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приватизации, выставляемых на продаж </w:t>
      </w:r>
      <w:r>
        <w:rPr>
          <w:rFonts w:ascii="Times New Roman"/>
          <w:b w:val="false"/>
          <w:i w:val="false"/>
          <w:color w:val="ff0000"/>
          <w:sz w:val="28"/>
        </w:rPr>
        <w:t xml:space="preserve">у&lt;*&gt;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Порядка внесены следующие изменения согласно постановлению Департамента по приватизации Министерства финансов Республики Казахстан от 4 августа 1997 г. N 386: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а) слова "Государственный комитет Республики Казахстан по приватизации" заменить словами "Департамент по приватизации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б) слова "далее - Комитет" заменить словами " далее - Департамент";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в) слова "Государственный комитет Республики Казахстан по управлению государственным имуществом" заменить словами "Департамент управления государственным имуществом и активами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г) слова "Государственный комитет Республики Казахстан по земельным отношениям и землеустройству" заменить словами "Комитет по управлению земельными ресурсами Министерства сельского хозяйства ";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д) слова "Председатель Государственного комитета Республики Казахстан по приватизации" заменить словами "Директор Департамента по приватизации Министерства финансов Республики Казахстан".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 Указом Президента Республики Казахстан, имеющим силу Закона "О приватизации" от 23 декабря 1995 г. N 2721 и Указом Президента Республики Казахстан, имеющим силу Закона "О земле" от 22 декабря 1995 г. N 2717, который регламентирует взаимодействие территориальных комитетов Республики Казахстан по приватизации (далее теркомы по приватизации) с территориальными комитетами Республики Казахстан по земельным отношениям и землеустройству (далее территориальные органы Комитета по управлению земельными ресурсами Министерства сельского хозяйства) при приватизации объектов недвижимого государственного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Предварительный ежеквартальный перечень объектов, подлежащих приватизации, составляется теркомами по приватизации, копия которого направляется в территориальные органы Комитета по управлению земельными ресурсами Министерства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 позднее 25 дней до опубликования в республиканской печати извещения о проведении торга (аукциона, тендера) по конкретному объекту терком по приватизации официально уведомляет территориальный орган Комитета по управлению земельными ресурсами Министерства сельского хозяйства о проведении работ по определению стоимости земельного участка, права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ежеквартального перечня объектов, подлежащих приватизации, и официального уведомления о проведении торгов составляется договор на проведение оценочных работ на конкретные объекты приватизации между теркомом по приватизации (Заказчик) и территориальным органом Комитета по управлению земельными ресурсами Министерства сельского хозяйства (Исполнитель), в котором оговариваются сроки проведения работ, порядок взаиморасчетов, ответственность и другие обязательства, призванные обеспечить качественное выполнение работ по оценке стоимости земельных участков, прав землепользования (Приложение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на проведение работ по оценке стоимости земельных участков, прав землепользования, объектов, приватизируемых по индивидуальным проектам, заключаются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Территориальные органы Комитета по управлению земельными ресурсами Министерства сельского хозяйства, не менее чем за 5 дней до опубликования извещения о проведении торгов, представляют в терком по приватизации акт оценочной стоимости (Приложение N 2), условия продажи земельного участка, права землепользования, проект договора купли-продажи земельного участка, права землепользования (Приложение N 3), план (схему) земельного участка, на котором находится объект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земельного участка, права землепользования определяется из расчета (базовых) ставок платы за землю, установленных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Размер оплаты затрат по оценке стоимости земельного участка, права землепользования определяется на основании утвержденных расценок на эти виды работ, согласованные с Государственным комитетом по ценовой и антимонопольной политике в установленном порядке. Возмещение их территориальным органам Комитета по управлению земельными ресурсами Министерства сельского хозяйства производится теркомами по приватизации из средств на подготовку и проведение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течение 10 дней после торгов на основании протокола о результатах торгов, а также на основании договора купли-продажи объекта приватизации подписывается договор купли-продажи земельного участка, права землепользования между покупателем с одной стороны и теркомом по приватизации и территориальным органом Комитета по управлению земельными ресурсами Министерства сельского хозяйства с другой.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Оценочная стоимость земельного участка, права землепользования включается в цену объекта приватизации. Средства, оплаченные Покупателем за стоимость земельного участка, права землепользования, зачисляются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течение 5 дней после полной оплаты покупателем стоимости объекта приватизации, Покупатель на основании соответствующей отметки теркома по приватизации в договоре купли-продажи, обращается в органы Комитета по управлению земельными ресурсами Министерства сельского хозяйства с целью оформления и получения документа, удостоверяющего его право на земельный участок (на право собственности или на право землепользования).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10 дней с момента обращения покупателя органы Комитета по управлению земельными ресурсами Министерства сельского хозяйства обязаны выдать документ, удостоверяющий право собственности на земельный участок или право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Регистрация прав на недвижимое имущество производится в порядке, установленном Указом Президента Республики Казахстан, имеющим силу Закона "О государственной регистрации прав на недвижимое имущество и сделок с ним".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N 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Образец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Д О Г О В О 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 проведение работ по оценке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земельного участка, права землепользования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 "___"________199__г.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 (поселок, село)______________________________________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(место заключения договора)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_______________________________территориальный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области)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по приватизации, именуемый в дальнейшем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"Заказчик", в лице Председателя комитета____________________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и____________________________территориальный комитет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области)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по земельным отношениям и землеустройству, именуемый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дальнейшем "Исполнитель", в лице Председателя комитета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заключили настоящий договор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1. Предмет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1.1. Предметом договора является задание Исполнителю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проведение работ по оценке стоимости земельного участка,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землепользования, с целью включения его стоимости в цену объекта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приватизации.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2. Права и обязанности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2.1. Заказчик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- представить Исполнителю предварительный ежеквартальный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объектов, подлежащих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- не позднее чем за 25 дней до опубликования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республиканской печати информационного сообщения о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торгов, официально уведомить Исполнителя о проведении оценочных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 по конкретным объектам;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- возместить Исполнителю затраты по определению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земельного участка права землепользования на условиях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сроки, определенных в разделе 3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2.2. Заказчик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- не оплатить Исполнителю затраты за конкретные объекты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связи с невыполнением работ и в случае непредоставления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материалов в договорный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2.3. Исполнитель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- не позднее 20 дней с момента подписания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представить Заказчику по объектам план земельного участка,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оценочной стоимости, условия продажи земельного участка,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землепользования, а также проект договора купли-продажи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земельного участка, права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2.4. Исполнитель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- внести по согласованию с Заказчиком изменения в 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объектов, представленный Заказчиком, по которым необходимо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произвести оценочные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3. Условия расчетов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3.1. Заказчик возмещает Исполнителю в размере 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затраты за выполненные работы по каждому объекту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сметной стоимости, по которому Исполнитель представил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срок полный комплект документов по оценке земельного участка,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права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Оплата должна быть произведена в срок не позднее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банковских дней со дня подписания Заказчиком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приемо-сдаточных работ Исполнителю на специальный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N___________________________________________________в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3.2. Окончательный расчет по выполненным оценочным работам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производится не позднее 5 банковских дней после полной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оплаты стоимости объекта приватизации Покупателем.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3.3. Объекты, по которым были выполнены оценочные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Исполнителем в срок, но они не были проданы на торгах,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возмещение затрат Исполнителю заказчик производит по 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поступления средств от организации и проведения торгов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другим объектам.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4. Ответственность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4.1. Все споры, вытекающие из исполнения настоящего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договора, регулируются в соответствии с действующим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5. Дополнительные условия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5.1. Настоящий договор вступает в силу с даты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5.2. Список объектов, земельные участки,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землепользования, которые подлежат оценке, представляется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Заказчиком и является неотъемлемой частью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5.3. Ни одна из сторон не вправе передавать свои права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обязанности по настоящему договору без письменного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другой стороны. Нарушение этого правила одной из сторон дает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другой стороне расторгнуть договор в одностороннем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5.4. Договор составлен в двух экземплярах,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одинаковую юридическую силу, один из которых остается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Заказчика, другой у Исполнителя.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6. Юридические адреса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 Заказчик"                       "Исполнитель"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Департамент по приватизации           Комитет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Министерства финансов                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по           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____________области                   хозяйства по                                                             ______________области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 _________                 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(Ф.И.О)   (подпись)                 (Ф.И.О)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М.П                               М.П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N 2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Образец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А К 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оценки стоимости земельного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участка, права землепользования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объекта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Наименование объекта_______________________________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Местонахождения земельного участка_________________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Площадь земельного участка____________га., из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земельная доля___________________________га.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Размер ставки платы за землю (права землепользования)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расчета________________________________тенге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Экономико-планировочная зона_______________________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Коэффициент зональности____________________________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Коэффициент инфляции цен (по данным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комитета по статистике и анализу)_____________________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Оценочная стоимость земельного участка,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землепользования__________________тенге_______________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Право на земельный участок_________________________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(частная собственность,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землепользование, общая собственная, общая долевая)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Делимость земельного участка______________________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(делимый, неделимый)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Акт составлен комиссией по оценке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земельного участка, права землепользования: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Председатель______________________  ____________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(подпись)    (Ф.И.О)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областного (районного, городского)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комитета по земельным отношениям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землеустройству                        М.П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Члены комиссии: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N 3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Образец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Д О Г О В О Р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купли-продажи земельного участка,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права землепользования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N_____________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от"____"___________199___г.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 (поселок, село)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________________________________________комитетом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приватизации, именуемый в дальнейшем "Продавец",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Председателя комитета_______________________________________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или наименование юридического лица, выступающего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качестве Покупателя), именуемый в дальнейшем "Покупатель",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заключили настоящий договор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1. Предмет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1.1. Продавец продал, а Покупатель купил земельный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участок______________________________________________________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(условия передачи, предоставления)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расположенный________________________________________________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расположения участка)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_________________________________________общей площадью____га,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многолетних насаждений_____________________га,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постройками____га, в границах плана (схемы) участка,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прилагаемого к настоящему договору, находящийся в ведении_____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органа исполнительной власти)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предоставленного для__________________________________________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(цель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земельного участка)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основании приобретения на торгах объекта приватизации: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полное наименование объекта___________________________________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(кем, где, когда проводился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аукцион, номер протокола)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земельный участок является____________________________________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(делимый, неделимый)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1.2. Оценочная стоимость земельного участка,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землепользования по акту оценки N _____ от "___"_____199__г.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определена территориальным органом Комитета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ресурсами Министерства сельского хозяйства по ставкам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землю, установленным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(сумма в тенге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1.3. Оплата стоимости земельного участка,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землепользования Покупателем производится в течение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календарных дней с момента подписания настоящего договора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специальный счет N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Продавца в банке____________________________________________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1.4. Территориальный орган Госкомзема гарантирует, что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момент подписания настоящего договора земельный участок,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землепользования никому не продан, не заложен и не является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предметом спора.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2. Права и обязанности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2.1. Право передачи земельного участка в собственность,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предоставление права землепользования Покупателю, принадлежит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Продавцу на основании пункта 2 статьи 2 Указа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Казахстан, имеющего силу Закона "О приватизации",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также пунктов 2, 3 статьи 18 и пункта 2 статьи 31 Указа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Президента Республики Казахстан, имеющего силу Закона "О земле".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2.2. Содержание статей 3, 28, 29 и 34 Указа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Казахстан, имеющего силу Закона "О земле"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Покупателю разъяснены.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2.3. В случае неуплаты Покупателем суммы, отраженной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пункте 1.2 в установленные сроки, настоящий 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расторгается Продавцом в одностороннем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3. Дополнительные условия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3.1. Договор вступает в силу с момента его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3.2. Настоящий договор и документы, подтверждающие полную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оплату стоимости за объект, служат основанием для оформления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выдачи Покупателю документа, удостоверяющего его право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земельный участок, права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3.3. Договор и документ, удостоверяющий его право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земельный участок, право землепользования подлежат регистрации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государственном органе по регистрации прав на недвижимое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имущество и сделок с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3.4. Договор составлен в трех экземплярах, первый выдан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Покупателю, второй и третий экземпляры хранятся соответственно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 Продавца и в территориальном органе Комитета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земельными ресурсами Министерства сельского хозяйства.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Подписи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Продавец:________________          Покупатель:_______________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               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(Ф.И.О)         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М.П.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ресурсами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