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7c20" w14:textId="37b7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у.с. - приказом Таможенного Комитета МГД РК от 15.02.2001г. N 51 ~V011441 Инструкция о таможенном оформлении товаров, перемещаемых через таможенную границу Республики Казахстан трубопроводным транспортом и по линиям электропередач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Таможенного комитета Республики Казахстан от 28 мая 1996 г. N 114-П Зарегистрирован в Министерстве юстиции Республики Казахстан 12.07.1996 г. за N 180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Настоящая Инструкция о таможенном оформлении товаров, перемещаемых через таможенную границу Республики Казахстан трубопроводным транспортом и по линиям электропередач (далее - Инструкция), определяет порядок таможенного оформления товаров, перемещаемых через таможенную границу Республики Казахстан магистральным нефтепроводом, нефтепродуктопроводами и газопроводами (далее - трубопроводный транспорт) и по линиям электропередач.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настоящей Инструкции распространяется также и на смешанные перевозки товаров различными видами транспорта, один из которых трубопроводный транспорт.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Перемещение товаров через таможенную границу Республики Казахстан трубопроводным транспортом и по линиям электропередач производится в соответствии с их таможенными режимами в порядке, предусмотренном Указом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и иными нормативно-правовыми актами таможенного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Товары, перемещаемые через таможенную границу Республики Казахстан трубопроводным транспортом и по линиям электропередач, подлежат таможенному оформлению и таможенному контролю в соответствии с настоящей Инструкцией и другими нормативными актами Таможенного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товаров без разрешения таможенных органов не допускается. Лица, перемещающие товары без разрешения таможенных органов, несут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Лица, перемещающие товары, обязаны представлять таможенным органам Республики Казахстан документы и сведения, необходимые для проведения этими органами таможенного и валютного контроля. Документы и сведения, порядок их представления определяются настоящей Инструкцией, Указом "О таможенном деле в Республике Казахстан" и нормативными актами Таможенного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Таможенное оформление товаров производится в определенных для этого местах в регионе деятельности таможенного органа. Организация, заключившая с иностранным лицом договор на поставку (далее соответственно экспортер или импортер), производит таможенное оформление товаров в регионе по месту нахождения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Пункт 1.5. - в новой редакции согласно приказу Таможенного комитета Республики Казахстан от 10.01.1997 г. N 5-п.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Конкретное место таможенного оформления устанавливает начальник соответствующей таможни.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перемещение товаров производится с использованием более одного вида транспорта (трубопроводный-железнодорожный, трубопроводный-автомобильный и т.п.), таможенное оформление производится в таможенном органе, в регионе деятельности которого осуществляется перевалка на последний вид.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фактический вывоз (ввоз) товаров осуществляется с использованием морского (речного) транспорта, таможенное оформление производится таможенным органом, в регионе деятельности которого осуществляется загрузка морского (речного) судна, непосредственно пересекающего таможенную границу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Пункт 1.6. - с изменениями и дополнениями, внесенными приказом Таможенного комитета Республики Казахстан от 10.01.1997 г. N 5-п.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2. Декларирование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Товары подлежат декларированию таможенному органу, которым производится таможенное оформление в соответствии с настоящей Инструкцией, Указом "О таможенном деле в Республике Казахстан" и нормативными актами Таможенного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Как одну партию можно декларировать товары, поставляемые по одному договору (контракту) в течении календарного месяца, а электроэнергию - в течение квартала, независимо от объема постановок. Специального разрешения таможенного органа на декларирование таким образом не требуется, за исключением случая с использованием морского (речного)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Полная грузовая таможенная декларация (далее - ГТД) заполняется в четырех экземплярах, из которых по завершению таможенного оформления: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экземпляр - остается в таможне;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- используется в таможенной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экземпляр - возвращается декларанту;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четвертый экземпляр - возвращается декларанту для передачи его перевозчику и является разрешением на транспортировку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перемещения товаров через таможенную границу Республики Казахстан с использованием различных видов транспорта, указанных в 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 настоящей Инструкции, разрешением на фактический вывоз с таможенной территории Республики Казахстан являются перевозочные документы с оттисками штампа таможенного органа "Выпуск разрешен", заверенного личной номерной печатью должностного лица таможенного органа, и с номером ГТД, также заверенным личной номерной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При декларировании как одной партии товаров, поставляемых по одному договору (контракту) в графе 31 ГТД декларантом дополнительно делается запись: "Поставка за ..." с указанием названием календарного месяца и года либо квартала 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товаров через таможенную границу Республики Казахстан может производиться перевозчиком только в течение периода, заявленного в ГТД.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Пункт 2.4. - с изменениями, внесенными приказом Таможенного комитета Республики Казахстан от 10.01.1997 г. N 5-п.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3. Таможенное оформление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 их декларировании путем подачи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временной грузовой таможенной декларации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Если декларант в силу особых причин не может подать ГТД, разрешается подача временной грузовой таможенной декларации (далее - ВГТД).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указанных особых причин могут рассматриваться: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отсутствие на дату подачи ГТД сформированной товарной партии, которая может быть фактически предъявлена таможенному органу;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невозможность определения количества, качества товаров и их стоимости на дату подачи ГТД.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ВГТД представляется декларантом в таможенный орган в течение месяца, предшествующего месяцу планируемой поставки товара, для электроэнергии - предшествующего кварталу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ВГТД представляются другие, установленные Таможенным Комитетом Республики Казахстан документы и сведения, необходимые для производства таможенного оформления и проведения таможенного и валютного контроля в соответствии с заявленным таможенным режимом.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ВГТД допускается в месяц когда осуществляется поставка.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ВГТД заполняется в соответствии с порядком заполнения ГТД, действующим в отношении заявляемого таможенного режима, с учетом следующих особенностей: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третьем подразделе графы 1 "Тип декларации" указывается буквенный индекс "ВД" - "временная декларация";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указывается планируемое количество товаров без указания номеров и дат транспортных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другие сведения, зависящие от количества и качества товара и подлежащие заявлению в ГТД, указываются ориентировочно, с учетом планируемого количества подлежащего поставке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стоимость товара заявляется декларантом с учетом цены внешнеторговой сделки купли-продажи. Если в контракте (договоре) отсутствует фиксированная (точная, окончательная) цена товара и установлены лишь условия ее определения (например, на основе формулы расчета цены на определенную дату или биржевых котировок на дату продажи товара), а также если на дату подачи ВГТД отсутствует точная информация о качестве или количестве ввозимого товара, то для условной (временной) оценки ввозимого/вывозимого товара используется либо предварительная (ориентировочная) цена, зафиксированная в контракте, либо расчетная цена, определенная на дату подачи ВГТД в соответствии с установленными контрактом условиями расчета.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проведения таких расчетов условную (временную) оценку ввозимого/вывозимого товара можно произвести на основе имеющейся в распоряжении таможенного органа ценовой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Подпункт д) пункта 3.4. - исключен приказом Таможенного комитета Республики Казахстан от 10.01.1997 г. N 5-п.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Перемещение товаров через таможенную границу Республики Казахстан может производиться в сроки, заявленные перевозчиком в графе 44 ВГТД, но не более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Пункт 3.4. - в новой редакции согласно приказу Таможенного комитета Республики Казахстан от 10.01.1997 г. N 5-п.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Оформление ВГТД, транспортных и других документов производится таможенным органом в соответствии с порядком, применяемым в отношении товаров, декларируемых путем подачи ГТД.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Распределение листов ВГТД осуществляется в соответствии с п. 2.3.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Не позднее 30 дней, после поставки заявленной в ВГТД партии товара, декларант представляет в таможенный орган, производивший таможенное оформление товара, заявленного в ВГТД, полную грузовую таможенную декларацию.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срок исчисляется со дня оформления коносамента, приемо-сдаточного акта либо другого документа, используемого для определения количества поставленного товара и оформляемого перевозчиком (далее - транспортные документы).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на декларируемую партию составлялось последовательно несколько транспортных документов, указанный срок исчисляется с даты оформления последнего транспортного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природного газа и электроэнергии указанный срок исчисляется с последнего дня месяца поставки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случаях, с разрешения начальника таможни, срок подачи ГТД может быть увеличен, но не более, чем на 10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Пункт 3.7. - с изменениями, внесенными приказом Таможенного комитета Республики Казахстан от 10.01.1997 г. N 5-п.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3.8. ГТД заполняется и подается дакларантом, принимается и оформляется таможенным органом в соответствии с нормативными актами Таможенного Комитета Республики Казахстан, действующими на день принятия таможенным органом ВГТД.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ГТД заполняют с учетом следующих особенностей: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третьем подразделе графы 1 "Тип декларации" проставляют буквенный индекс "ПД" - "полная декларация";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графе 2 ГТД "Отправитель" указывают непосредственно производителей товаров - нефти, нефтепродуктов, газа и электроэнергии, а в случае, если отправитель не является производителем товаров, необходимо указать сведения о лице, совершающем действия по загрузке товаров и передаче их перевозчику для вывоза с таможенной территории Республики Казахстан для ввоза на эту территорию;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графе 40 "Общая декларация/предшествующий документ"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указывают справочный номер ВГТД;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графе Д "Таможенный контроль" должностное лицо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дополнительно проставляет дату транспортного документа,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природного газа и электроэнергии указывает дату последнего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месяца, в котором осуществлялась поставка товара. Данная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заверяется подписью должностного лица таможенного органа и штампом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"Выпуск разрешен";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листы ГТД распределяются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экземпляр - остается в таможне;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второй экземпляр - используется в таможенной статистике;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третий экземпляр - возвращается декларанту;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четвертый экземпляр - возвращается декларанту для передачи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перевозчику для разрешения на транспортировку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3.9. В таможенной статистике внешней торговли 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валютного контроля учитываются только полные грузовые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таможенные декларации.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 Особенности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оформления товаров в случае их 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(ввоза) в количестве, отличающемся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от заявленного таможенным органом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4.1. Фактическое количество вывезенного (ввезенного) товара не может превышать количества, заявленного в ВГТД или ГТД.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В случае неосуществления фактического вывоза (ввоза) товаров, заявленных в ГТД (при декларировании конкретной товарной партии, фактически представленной таможенному органу до ее отправки (получения)) или ВГТД (ГТД), такие товары подлежат повторному декларированию при их последующей поставке.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Экземпляр ВГТД (ГТД), находящийся у декларанта, транспортные и товаросопроводительные документы на такие товары с оттисками таможенных печатей, штампов и записями, произведенными должностными лицами таможенных органов, а также письменное объяснение экспортера (импортера) о причине непоставки, фактическом количестве вывезенного (ввезенного) товара представляются в таможенный орган декларантом до или одновременно с подачей ГТД либо, если товары декларировались путем подачи ГТД, в срок, не превышающий установленный п. 3.7.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Аннулирование ВГТД (ГТД) в случае неосуществления вывоза (ввоза) производится после документального подтверждения перевозчика о неосуществлении поставки путем их перечеркивания и совершения записи в графе "С" "Аннулировано", которая заверяется подписью и личной номерной печатью должностного лица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В случае, если вывоз (ввоз) товаров, заявленных в ГТД (ВГТД), осуществлен частично, должностным лицом таможенного органа в графе "С" в экземплярах ГТД (ВГТД) декларанта и таможенного органа указывается количество фактически поставленного товара и производится запись: "Товар поставлен частично", которая заверяется личной номерной печатью должностного лица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Оттиски таможенных штампов, печатей и записи, произведенные должностными лицами таможенных органов на транспортных и товаросопроводительных документах, аннулируются путем их перечеркивания, совершения записи "Аннулировано", которая заверяется подписью и личной номерной печатью должностного лица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5. Уплата таможенных платежей,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соблюдение мер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политики и других ограничений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 Соблюдение мер экономической политики и ограничений в отношении товаров, декларирование которых осуществляется путем подачи ВГТД, производят в соответствии с нормами, действующими на день принятия таможенным органом указанной временной декларации, включая курс пересчета иностранной валюты в валюту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платежи уплачиваются до принятия или одновременно с принятием ВГТД. Предоставление отсрочки или рассрочки уплаты таможенных платежей осуществляется в соответствии с нормативными актами Таможенного Комитета Республики Казахстан. Датой начала отсрочки или рассрочки является дата принятия таможенным органом ВГТД.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В случае, если в результате поставки сумма подлежащих уплате таможенных пошлин, налогов и сборов увеличивается по сравнению с заявленной в ВГТД, производится их доплата, а если уменьшается - таможенный орган, производивший таможенное оформление, возвращает плательщику разницу, либо по заявлению плательщика - засчитывает в счет будущих платежей излишне уплаченные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Доплата таможенных платежей производится плательщиком до или одновременно с принятием таможенным органом Республики Казахстан ГТД.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сумм таможенных платежей и налогов, а также их зачет в счет будущих платежей производится таможенными органами в соответствии с нормативными актами Таможенного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При аннулировании ГТД (ВГТД) возврат таможенных сборов за таможенное оформление не производится. По заявлению плательщика, сумма засчитывается в счет платежей за таможенное оформление последующих партий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5.3. - в новой редакции согласно приказу Таможенного комитета Республики Казахстан от 10.01.1997 г. N 5-п.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6. Таможенный и валютный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 Таможенный и валютный контроль осуществляют таможенные органы Республики Казахстан в соответствии с Указом "О таможенном деле в Республике Казахстан", валютным законодательством Республики Казахстан и нормативными актами Таможенного Комитета Республики Казахстан. При декларировании товаров путем подачи ВГТД применяются соответствующие нормы, действующие на день принятия таможенным органом указанной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поступления валютной выручки исчисляется с дополнительно указанной должностным лицом таможенного органа в графе "Д" ГТД даты транспортного документа, для природного газа и электроэнергии - дата последнего дня месяца, в котором осуществлялась поставка товара, и даты, указываемой в штампе "Выпуск разрешен". 6.2. При декларировании товаров путем подачи ВГТД до представления ГТД для контроля используется оперативные, коммерческие и транспортные документы, представляемые экспортером (импортером), а также по требованию таможенного органа Республики Казахстан перевозчиками либо другими лицами, имеющими указанные документы либо располагающими сведениями о количестве и качестве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Лица, обладающие полномочиями в отношении товаров, обязаны произвести определение количества товаров и их качества. Документы, подтверждающие количество товаров и их качественный состав, представляются в таможенный орган одновременно с подачей ГТД.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 Контроль за количеством и качеством товаров осуществляется таможенными органами Республики Казахстан, в регионе деятельности которых располагаются приемо-сдаточные пункты на трубопроводном транспорте и линиях электропередач, а также места перевалки товаров с одного вида транспорта на другой.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контроля соответствия количества и качества товаров их цене таможенные органы могут использовать экспертные оценки, проводимые таможенными лабораториями.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7. Оформление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перемещаемых через таможенную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территорию Республики Казахстан транзитом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7.1. Таможенное оформление товаров, перемещаемых через таможенную территорию Республики Казахстан транзитом, а также между двумя пунктами, расположенными на таможенной территории Республики Казахстан, через территорию других государств, осуществляют таможенные органы Республики Казахстан в соответствии с Указом "О таможенном деле в Республике Казахстан" и нормативными актами Таможенного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7.2. Декларирование товаров осуществляется казахстанским юридическим лицом, оказывающим транспортно-экспедиторские услуги иностранным владельцам товаров, а также таможенным брокером (декларантом на основе договора) в соответствии с настоящей Инструкцией применительно к таможенному режиму транзита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7.3. В случае, если действующими нормативными актами предусмотрен иной порядок таможенного оформления транзитных товаров (без представления ГТД), декларирование производится казахстанским перевозчиком или таможенным брокером (декларантом на основе договора) путем представления в таможенные органы Республики Казахстан сводных данных, содержащих сведения о стране отправления, стране назначения, статистической стоимости, количестве товара, вывезенного с таможенной территории Республики Казахстан и ввезенного на эту территорию.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