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2d20" w14:textId="4162d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Инструкция О порядке предоставления декларации о полученных доходах и имуществе гражданами при поступлении на государственную службу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Утверждена приказом Министра финансов Республики Казахстан от 26 августа 1996 г. N 193. Зарегистрировано в Министерстве юстиции Республики Казахстан 08.10.1996 г. № 206. Утратилa силу - приказом Министра финансов РК от 5.04.2002г. № 146.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имеющим силу Закона, от 26 декабря 1995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U952730_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государственной службе" при поступлении на государственную службу или при продвижении по государственной службе граждане обязаны представить в органы налоговой службы сведения о полученных ими доходах и имуществе, принадлежащем им на праве собственности, являющихся объектами налогообложения. Указанные сведения составляют служебную тайну органов налоговой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поступлении на государственную службу или при продвижении по государственной службе граждане обязаны представить в органы налоговой службы по месту жительства (налоговой регистрации) сведения о полученных ими доходах и имуществе, принадлежащем им на праве собственности, являющихся объектами налогообложения.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Декларация подается по форме, согласно приложению 1 к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декларации подлежат отражению имеющиеся на правах собственности у граждан на день подачи декларации движимое и недвижимое имущество, определенное статьей 117 Гражданского кодекса Республики Казахстан и являющиеся объектами налогообложения в соответствии с Указом Президента Республики Казахстан от 24.04.1995 г. N 2235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Налоговая инспекция со дня принятия декларации в 15-дневный срок обязана представить справку о представлении декларации по месту поступления граждан на государственную службу или по месту продвижения по государственной службе согласно приложению N 2 к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Сведения, отраженные гражданами в представляемых в налоговые органы декларациях о полученных ими доходах и имуществе, принадлежащем им на праве собственности, подвергаются проверке с истребованием подтверждающих документов. В случае обнаружения в поданных декларациях недостоверных сведений необходимо их уточнить с приглашением граждан, и в случае обнаружения признаков неуплаты налогов доначислить их и составить акт.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Указанные гражданами сведения в декларации работники налоговой службы обязаны сохранять в тайне в соответствии со статьей 175 Указа Президента Республики Казахстан, имеющего силу Закона, от 24 апреля 1995 г. N 2235 "О налогах и других обязательных платежах в бюджет".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Прием и проверка декларации возлагается на работников налоговой службы, определенных приказом руководителя, которые несут ответственность за сохранность и неразглашение сведений, указанных гражданами в декларациях.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Декларации подлежат постоянному хранение в специально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отведенных местах, отвечающих условиям обеспечения их сохранности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режима секретности.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Сведения о доходах и имуществе, указанные гражданами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декларациях представляются только по постановлению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правоохранительных, следственных органов и по запросу руководителей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структурных подразделений налоговой службы в целях исполнения своих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служебных обязанностей в соответствии с действующим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Граждане несут ответственность за достоверное отражение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 в декларациях в соответствии с действующим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налогового комитета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Для служебного 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Форма 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  к инструкции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Главной Налоговой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Минфина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Представляется в налоговую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инспекцию по месту жительства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при поступлении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государственную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Декларация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о полученных доходах и имуществе гражданина,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поступающего на государственную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 Приложение с грифом "ДСП" в базу данных "Закон" не вводятся.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к Инструкции Главной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налоговой инспекции Минфина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26 августа 1996 г. N 193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Справка N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Настоящая справка дана гр.__________________________________________ 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Паспорт серии _________ N ___________ выдан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(кем, когда)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жительства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том, что он(а) представил(а) декларацию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налоговую инспекцию по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полученных доходах и имуществе, при поступлении на государственную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Справка дана для предъявления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(указывается наименование учреждения,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налоговой инспекции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М.П.                               Дата_______________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