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a875" w14:textId="9b5a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у.с. - приказом Комитета РК по регулированию естественных монополий и защите конкуренции от 19.08.1998г. N 03-4 ОД ~V980644 Об утверждении Инструкции о порядке представления, рассмотрения и утверждения проектов цен и тарифов на продукцию и услуги хозяйствующих субъектов - естественных монополистов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Государственного комитета Республики Казахстан по ценовой и антимонопольной политике от 7 июня 1996 года N 4/75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Рассмотрев проект Инструкции о порядке представления,
рассмотрения и утверждения проектов цен и тарифов на продукцию
хозяйствующих субъектов - естественных монополистов, Государственный
комитет Республики Казахстан по ценовой и антимонопольной политике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Инструкцию о порядке представления, рассмотрения и
утверждения проектов цен и тарифов на продукцию хозяйствующих
субъектов - естественных монополистов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Начальнику главного управления ценовой политики, Папондопуло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Е.Н. и начальнику юридического отдела Нурабаевой А.К. произвести
регистрацию Инструкции в Министерстве юстиции Республики Казахстан.
     3. Начальнику организационно-кадрового управления Салтыбаевой
А.С. довести Инструкцию до территориальных комитетов по ценовой и
антимонопольной политике и заинтересованных министерств и ведомств.
     Председатель Комитета
                             Инструкция
                      о порядке представления,
                     рассмотрения и утверждения
                     проектов цен и тарифов на
                  продукцию и услуги хозяйствующих
               субъектов - естественных монополистов
                         I. Общие положения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1.1. Настоящая Инструкция устанавливает единый порядок
представления, рассмотрения и утверждения проектов цен и тарифов на
продукцию и услуги хозяйствующих субъектов - естественных
монополистов, а также повышение качественного уровня подготовки всех
технико-экономических обоснований к проектам цен и тарифов.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1.2. Установленный в Инструкции порядок распространяется на
продукцию и услуги хозяйствующих субъектов - естественных
монополистов (в дальнейшем хозяйствующие субъекты), на которую в
соответствии с действующим законодательством предусмотрено
государственное регулирование цен и, которые включены в
Государственный регистр хозяйствующих субъектов естественных
монополий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II. Порядок и сроки представления,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рассмотрения и утверждения проектов цен и тарифов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2.1. Проекты цен и тарифов разрабатываются в связи с
пересмотром действующих цен и тарифов на продукцию и услуги при
изменении условий их производства и реализации, а также истечением
срока действия ранее установленных цен и тарифов с ограниченным
сроком действия.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Цены и тарифы устанавливаются при наличии необходимых
нормативных, расчетных и других материалов по их обоснованию.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2.2. Проекты цен и тарифов представляются: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министерствами и ведомствами, хозяйствующими субъектами по
номенклатуре продукции и услуг, цены и тарифы на которые
устанавливаются Министерством экономики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хозяйствующими субъектами по номенклатуре продукции и услуг,
цены и тарифы на которые устанавливаются территориальными управлениями
по ценовой и антимонопольной политике.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2.2 - с изменениями, внесенными приказом Министра 
экономики и торговли Республики Казахстан от 5 сентября 1997 г. N 162.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2.3. Проекты цен рассматриваются на Комиссии по вопросам
регулирования цен Министерства экономики и торговли Республики
Казахстан (коллегии) и утверждаются приказом Министра (приказом
(постановлением) территориальных управлений).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2.3 - с изменениями, внесенными приказом Министра 
экономики и торговли Республики Казахстан от 5 сентября 1997 г. N 162.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2.4. Проекты цен и тарифов представляются в органы,
уполномоченные утверждать цены, не позднее, чем за один месяц
до начала квартала или истечения срока действия ранее установленной
цены.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2.5. Органы, уполномоченные устанавливать цены, в 20-дневный
срок со дня получения всех необходимых для утверждения цен и тарифов
материалов, но не более чем за 10 дней до дня их введения,
рассматривают представленные проекты и принимают соответствующее
решение. При принятии решения органы, уполномоченные утверждать цены, 
обязаны рассматривать информацию, предоставляемую всеми заинтересованными 
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случаях представления в органы, уполномоченные устанавливать
цены, материалов по обоснованию цен и тарифов не в полном объеме или
с экономически не обоснованными расчетами, запросы о направлении
необходимых материалов, а также возвращение представленных проектов
на доработку производится в течение 6 дней со дня получения
соответствующих проектов цен. Министерства, ведомства и
хозяйствующие субъекты обязаны в недельный срок представить все
необходимые дополнительные материалы.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Органы, уполномоченные утверждать цены, при получении в
указанный срок необходимых материалов в недельный срок принимают
решения об утверждении цен и тарифов.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2.5 - с изменениями, внесенными приказом Министра 
экономики и торговли Республики Казахстан от 5 сентября 1997 г. N 162.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2.6. При утверждении цен одновременно на республиканском и
региональном уровнях устанавливаются следующие сроки рассмотрения
предложений: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 дней - для Министерства экономики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течение 5 дней после установления цен на республиканском
уровне представляются проекты цен хозяйствующими субъектами в
территориальные управления по ценовой и антимонопольной политике;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 дней - для территориальных управлений по ценовой и
антимонопольной политике.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2.6 - с изменениями, внесенными приказом Министра 
экономики и торговли Республики Казахстан от 5 сентября 1997 г. N 162.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2.7. В случаях, когда органами, уполномоченными утверждать
цены и тарифы, вносятся изменения в их уровень, разногласия
рассматриваются с участием министерств, ведомств, хозяйствующих
субъектов, представивших проекты цен и тарифов. Одновременно
проводятся публичные слушания предлагаемого уровня цен и тарифов с
привлечением потребителей продукции: Союза промышленников, Общества
по защите прав потребителей и других заинтересованных лиц. Органы,
уполномоченные устанавливать цены, принимают окончательное решение
по уровню цен.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2.7 - в новой редакции согласно приказу Министра 
экономики и торговли Республики Казахстан от 5 сентября 1997 г. N 162.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2.8. Органы, уполномоченные утверждать цены, оперативно
информируют о принятом решении министерства (ведомства) и
хозяйствующие субъекты, представившие проекты цен. Обеспечение
информацией об утвержденных ценах основных заказчиков продукции
(услуг) и заинтересованных министерств (ведомств) производится
министерствами, ведомствами и хозяйствующими субъектами. В целях
защиты прав потребителей хозяйствующие субъекты обязаны
заблаговременно известить потребителей об изменении цен и тарифов в
средствах массовой информации. К хозяйствующим субъектам -
естественным монополистам, нарушившим порядок заблаговременного
уведомления потребителей об изменении цен и тарифов, применяются
экономические санкции в установленном порядке.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III. Материалы, представляемые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органы, уполномоченные устанавливать цены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3.1. Проекты цен (тарифов) представляются в форме проектов
прейскурантов или проектов постановлений органов, уполномоченных
устанавливать цены.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3.2. Вместе с проектами новых цен (постановлений)
представляются: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объяснительная записка, в которой указывается причины
необходимости пересмотра цен, обоснование проектируемого уровня цены;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калькуляционные материалы (форма 1 и приложения к ней);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смета затрат на производство (форма 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расчет влияния изменения цен на объем продукции (услуг) и
доход (прибыль) (форма 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бухгалтерский баланс организации за предыдущий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отчет об использовании дохода (прибыли);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отчет о результатах финансово-хозяйственной деятельности за
предыдущий период (квартал) и ожидаемые за отчетный квартал.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3.2 - с изменениями, внесенными приказом Министра 
экономики и торговли Республики Казахстан от 5 сентября 1997 г. N 162.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3.3. Хозяйствующие субъекты - естественные монополисты,
реализующие свою продукцию (услуги) по свободным ценам (тарифам),
при их изменении в органы, регулирующие цены, вместе с
заблаговременным извещением об уровне новых цен (тарифов)
представляют: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объяснительную записку, в которой указываются причины
пересмотра цен, и их обоснование;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отчет об использовании дохода (прибыли).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3.3 - с изменениями, внесенными приказом Министра 
экономики и торговли Республики Казахстан от 5 сентября 1997 г. N 162.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3.4. Данные в представляемых материалах заполняются на
основании показателей соответствующих форм статистической и
бухгалтерской отчетности.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IV. Порядок рассмотрения проектов цен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тарифов органами, уполномоченными утверждать цены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4.1. При рассмотрении проектов цен необходимо
руководствоваться Стандартами бухгалтерского учета, утвержденными
Национальной комиссией Республики Казахстан по бухгалтерскому учету,
также Особым порядком формирования цен на продукцию (работы,
услуги), производимую и реализуемую хозяйствующими субъектами-
естественными монополистами, утвержденным Государственным комитетом
Республики Казахстан по ценовой и антимонопольной политике.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этом необходимо: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проверить соответствие норм расхода сырья и материалов,
амортизационных отчислений, командировочных расходов и пр.
действующим нормам, утвержденным в установленном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 влияние на изменение себестоимости стоимости
основных видов сырья и материалов, топлива, электроэнергии и
транспортных расходов;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проверить расчет расходов на оплату труда, размер
должностных окладов работников управленческого персонала, их
соответствие действующим положениям по оплате труда, сравнить
проектируемые расходы на оплату труда с фактическими за предыдущий
(или отчетный) период, а также с среднеотраслевой заработной платой;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сопоставить темпы роста объемов производства и уровня
себестоимости продукции, работ (услуг). Установить, имеется ли
возможность снижения себестоимости.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отраслях с сезонными колебаниями объемов производства при 
установлении цен принимаются данные в расчете на год.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4.1 - с изменениями, внесенными приказом Министра 
экономики и торговли Республики Казахстан от 5 сентября 1997 г. N 162.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4.2. При определении уровня дохода (прибыли) должны
учитываться необходимые средства для уплаты налогов и платежей,
предусмотренных законодательством, и для развития отрасли
(хозяйствующего субъекта). При этом, следует обратить внимание на
причины отклонения фактического уровня дохода (прибыли) от
расчетного, принятого при установлении цен и тарифов ранее, а также
его использование по направлениям.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4.2 - с изменениями, внесенными приказом Министра 
экономики и торговли Республики Казахстан от 5 сентября 1997 г. N 162.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V. Ответственность за несоблюдение порядка,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предусмотренного настоящей Инструкцией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5.1. При предоставлении материалов, необходимых для утверждения
цен, позже сроков, предусмотренных настоящей Инструкцией, орган,
устанавливающий цены, вправе не рассматривать предложения об
изменении цен и тарифов на предстоящий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5.2. Во время действия утвержденной цены, органом, установившем
ее, проводится оценка данных, представленных при определении уровня
цены, в соответствии с Положением "О порядке регулирования и контроля
за фактическими затратами хозяйствующих субъектов - естественных
монополистов", утвержденным постановлением Государственного комитета
Республики Казахстан по ценовой и антимонопольной политике от 27
февраля 1996 г. N 2/53.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выявлении значительных отклонений оперативных данных,
представленных в обоснование цен и тарифов от фактических, орган,
уполномоченный утверждать цену, имеет право отменить свое решение о
повышении этих цен или снизить уровень действующей цены.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5.3. За предоставление министерствами, ведомствами,
хозяйствующими субъектами заведомо недостоверных или ложных сведений
должностные лица привлекаются к административной ответственности в
соответствии с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Форма 1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Форма 1 - в новой редакции согласно приказу Министра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экономики и торговли Республики Казахстан от 5 сентября 1997 г. N 162.
____________________________
 (министерство, ведомство)
___________________________________________________________________
    (объединение (предприятие)-изготовитель, город, N телефона)
                            КАЛЬКУЛЯЦИЯ
          на ____________________________________________
                  (наименование продукции (услуг))
     Действующая цена, тенге ___________________________
     Дата утверждения "___" _______________ 199 ____ г.
     Калькуляционная единица ___________________________
                                                 (в тенге и тиынах)
--------------------------------------------------------------------
    Наименование статей   ! Фактически  !Оперативные !Проектируемые
    затрат и              !за предыдущий!данные за   !данные для
    других показателей    !период       !отчетный    !расчета
                          !(квартал)    !квартал     ! цены
--------------------------------------------------------------------
А. Прямые затраты
I. Материальные затраты
1. Сырье и материалы
2. Покупные изделия и
   полуфабрикаты
3. Вспомогательные материалы
4. Топливо на
   технологические цели
5. Энергия на
   технологические цели
II. Затраты на оплату труда
6. Основная заработная
   плата производственных
   рабочих
   в том числе доплаты
   (премии)
7. Дополнительная
   заработная плата
   производственных рабочих
8. Отчисления на социальное
   страхование
9. Отчисления в Фонд
   содействия занятости
 Б. Прочие производственные
    затраты
10. Накладные расходы
    (затраты, непосредственно
    связанные с производством
    продукции)
11. Итого производственная
    себестоимость
 В. Расходы периода
12. Общие и административные
    расходы (эатраты,
    связанные с управлением
    и организацией
    производства)
13. Отчисления в дорожный
    фонд
14. Расходы по реализации
    (сбыту) продукции
15. Всего расходов
 Г. Доход
16. Доход (прибыль)
17. Цена предприятия
    Справочно:
 - Рентабельность к
   себестоимости, в %
 - Выпуск продукции (услуг)
   в натуральном выражении
 - Удельный вес данной
   продукции (услуг)
   в общем объеме предприятия
   Начальник планового отдела
   Главный бухгалтер
   Директор
                   Указания к заполнению формы 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Калькуляции себестоимости продукции составляются в соответствии
со Стандартами бухгалтерского учета с приложением расшифровки
материальных, трудовых и прочих затрат. С учетом отраслевых
особенностей и особенностей технологии производства продукции и
оказания услуг форма 1 и приложения к ней могут быть изменены по
согласованию с органом, утверждающим цены.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Расшифровки материальных, трудовых и прочих затрат составляются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 проектируемой калькуляции себестоимости продукции (услуг), на
которую устанавливается цена.
     В тех случаях, когда продукция (услуги) производится на
нескольких предприятиях, калькуляции себестоимости представляются по
каждому предприятию.
     При значительных отклонениях проектируемых затрат по сравнению
с отчетными (нормативными) данными в объяснительной записке
указывается причина, за счет чего произошли эти изменения.
                                         Приложение 1 к форме 1
                            Расшифровка
          материальных затрат к калькуляции себестоимости
          для расчета цены (тарифа)______________________
                                                (в тенге и тиынах)
--------------------------------------------------------------------
     Наименование| Единица  | Затраты на единицу по нормам,
      материалов |измерения |   учтенным при расчете цены
                 |          +--------------------------------------
                 |          | нормы расхода  |  цена  |   сумма
-----------------+----------+----------------+--------+------------
         1       |    2     |      3         |    4   |      5
-------------------------------------------------------------------
Сырье и материалы
.................
Покупные изделия
и полуфабрикаты
.................
Вспомогательные
материалы
.................
Топливо
.................
Энергия
.................
     Начальник планового отдела
     Главный бухгалтер
                                                Приложение 2 к форме 1
                            Расшифровка
               затрат по статье "основная заработная
                  плата производственных рабочих"
                    к калькуляции себестоимости
     для расчета цены (тарифа) на____________________________
                                                (в тенге и тиынах)
--------------------------------------------------------------------
         Виды работ       |          Учтено при расчете цены
                          +-----------------------------------------
                          |  трудоемкость | стоимость |   сумма
                          |    по нормам  | нормочаса | заработной
                          |               |           |   платы
--------------------------+---------------+-----------+-------------
               1          |       2       |      3    |     4
--------------------------------------------------------------------
Сдельные работы
...............
Доплаты (премии)
   процент
   сумма
Итого с учетом доплат
Повременные работы
...............
Премии
   процент
   сумма
Итого
Всего
Выплаты по районному,
отраслевому и т.д.
коэффициентам
     Начальник отдела труда и заработной платы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Приложение 3 к форме 1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Приложение 3 к форме 1 - в новой редакции согласно приказу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Министра экономики и торговли Республики Казахстан от 5 сентября 1997 г. 
N 162.
                            Расшифровка
                         накладных расходов
                                                           (в тенге)
--------------------------------------------------------------------
                            !      В целом по предприятию
       Статьи расходов      !---------------------------------------
                            !Фактически   !Оперативные!Проектируемые
                            !за предыдущий!данные за  !данные
                            !период       !отчетный   !для расчета
                            !(квартал)    !квартал    !цены
--------------------------------------------------------------------
Накладные расходы:
..........................
..........................
..........................
..........................
Итого:
Принятая база распределения
для расчета на единицу
продукции:
___________________________
Накладные расходы в %% к
базе распределения
Начальник планового отдела
Главный бухгалтер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Приложение 4 к форме 1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Форма 1 - дополнена Приложением 4 согласно приказу Министра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экономики и торговли Республики Казахстан от 5 сентября 1997 г. N 162.
                            Расшифровка
                 общих и административных расходов
                                                          (в тенге)
--------------------------------------------------------------------
                            !      В целом по предприятию
       Статьи расходов      !---------------------------------------
                            !Фактически   !Оперативные!Проектируемые
                            !за предыдущий!данные за  !данные для
                            !период       !отчетный   !расчета цены
                            !(квартал)    ! квартал   !
--------------------------------------------------------------------
Общие и административные
расходы:
............................
............................
............................
............................
Итого:
Принятая база распределения
для расчета на единицу
продукции:
---------------------------
Общие и административные
расходы в %% к базе
распределения
Начальник планового отдела
главный бухгалтер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Форма 2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Форма 2 - в новой редакции согласно приказу Министра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экономики и торговли Республики Казахстан от 5 сентября 1997 г. N 162.
____________________________
(министерство, ведомство)
____________________________
(предприятие, организация)
                    СМЕТА ЗАТРАТ НА ПРОИЗВОДСТВО
                                                      (в тыс.тенге)
--------------------------------------------------------------------
                           !        В целом по предприятию
    Наименование статей    !----------------------------------------
     затрат *) и           !Фактически   !Оперативные !Проектируемые
    других показателей     !за предыдущий!данные за   !данные для
                           !период       !отчетный    !расчета
                           !(квартал)    !квартал     !цены
--------------------------------------------------------------------
1. Сырье и материалы
2. Топливо
3. Энергия
4. Заработная плата
5. Отчисления на социальное
   страхование
6. Амортизация основных
   фондов
7. Прочие расходы **)
Итого затрат на производство
   Справочно:
   Стоимость реализованной
   продукции в действующих
   ценах
   Доход (прибыль)
   Фонд оплаты труда
   в том числе
   производственных рабочих
   Общая численность, чел.
   в том числе
   производственных рабочих
   Стоимость основных
   производственных фондов
   Рентабельность, в %,
   к себестоимости
   к стоимости
   производственных фондов
------------------------------
     *) Наименование статей затрат указывается с учетом отраслевых
особенностей.
     **) Составляется полная расшифровка расходов, включенных в эту
статью.
     Начальник планового отдела
     Главный бухгалтер
                                          Форма 3
                       Основные экономические
               показатели при изменении цен и тарифов
--------------------------------------------------------------------
Наиме-|Стои-  | Объем товарной продукции |     Рентабельность, в %
нова- |мость  |   на____квартал 199__г.  +---------------------------
ние   |произ- |       тыс.тенге          | к себестои- | к произ-
пред- |водст- +--------------------------| мости       |водственным
прия- |венных |по се-|в ценах предприятия|             |  фондам
тия   |фондов |бесто-+-------------------+-------------+-------------
      | тыс.  |имости|до измене-|после из|  до  |после |до   |после
      |тенге  |      |   ния    | менения| изме-|изме- |изме-|изме-
      |       |      |          |        | нения|нения |нения|нения
------+-------+------+----------+--------+------+------+-----+-----
 1    |   2   |   3  |    4     |   5    |  6   |  7   |  8  |  9
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Примечание. Данные показываются в целом по предприятию
(объединению), в том числе по продукции (услугам), на которые
пересматриваются цены.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Начальник планового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