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283e" w14:textId="1552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согласования с антимонопольными органами проектов договоров о слиянии (присоединении) акционерных обществ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ценовой и антимонопольной политике от 29 июля 1996 г. N 6/94 Зарегистрирован в Министерстве юстиции Республики Казахстан 29.11.1996 г. за N 224.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Положением "О Государственном комитете Республики Казахстан по ценовой и антимонопольной политике", утвержденным постановлением Кабинета Министров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P940999_ </w:t>
      </w:r>
      <w:r>
        <w:rPr>
          <w:rFonts w:ascii="Times New Roman"/>
          <w:b w:val="false"/>
          <w:i w:val="false"/>
          <w:color w:val="000000"/>
          <w:sz w:val="28"/>
        </w:rPr>
        <w:t xml:space="preserve">N 999 от 6 сентября 1994 года, во исполнение ст. 72 Указа Президента Республики Казахстан, имеющего силу Закона,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U952255_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хозяйственных товариществах" коллегия Государственного комитета Республики Казахстан по ценовой и антимонопольной политике </w:t>
      </w:r>
      <w:r>
        <w:rPr>
          <w:rFonts w:ascii="Times New Roman"/>
          <w:b w:val="false"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Положение о порядке согласования с антимонопольными органами проектов договоров о слиянии (присоединении) акционерных обществ.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 настоящего постановления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заместителя председателя Журсимбаева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Государственного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ценовой и антимонопольной политике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1996 г. № 6/94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порядке согласования</w:t>
      </w:r>
      <w:r>
        <w:br/>
      </w:r>
      <w:r>
        <w:rPr>
          <w:rFonts w:ascii="Times New Roman"/>
          <w:b/>
          <w:i w:val="false"/>
          <w:color w:val="000000"/>
        </w:rPr>
        <w:t>с антимонопольными органами</w:t>
      </w:r>
      <w:r>
        <w:br/>
      </w:r>
      <w:r>
        <w:rPr>
          <w:rFonts w:ascii="Times New Roman"/>
          <w:b/>
          <w:i w:val="false"/>
          <w:color w:val="000000"/>
        </w:rPr>
        <w:t>проектов договоров о слиянии</w:t>
      </w:r>
      <w:r>
        <w:br/>
      </w:r>
      <w:r>
        <w:rPr>
          <w:rFonts w:ascii="Times New Roman"/>
          <w:b/>
          <w:i w:val="false"/>
          <w:color w:val="000000"/>
        </w:rPr>
        <w:t>(присоединении) акционерных обществ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Настоящее Положение разработано на основании Закона Республики Казахстан "О развитии конкуренции и ограничении монополистической деятельности" и статьи 73 Указа Президента Республики Казахстан, имеющего силу Закона, "О хозяйственных товариществах" и определяет порядок представления в Государственный комитет Республики Казахстан по ценовой и антимонопольной политике и его областные комитеты проектов договоров о слиянии (присоединении) акционерных обществ.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Для целей настоящего Положения используются понятия: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слияние акционерных обществ - реорганизация акционерных обществ путем объединения их имущества и консолидации балансов с последующей заменой акций обществ, вовлеченных в слияние, акциями одного, вновь созданного при слиянии общества. При слиянии права и обязанности каждого из вовлеченных в слияние акционерных обществ переходят к вновь возникшему акционерному обществу в соответствии с передаточным актом;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присоединение акционерных обществ - реорганизация акционерных обществ посредством присоединения акционерного общества к другому акционерному обществу, при которой к последнему переходят права и обязанности присоединенного акционерного общества в соответствии с передаточным актом;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Антимонопольный орган - Государственный комитет Республики Казахстан по ценовой и антимонопольной политике, его комитет г.Алматы или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уполномоченный представитель (поверенный) - лицо, уполномоченное действовать в отношениях с Антимонопольным органом от имени и в интересах лиц, обращающихся с ходатайством.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Ходатайство о согласовании проекта договора о слиянии (присоединении) акционерных обществ подается в антимонопольные органы в произвольной форме за подписями первых руководителей исполнительных органов всех акционерных обществ, вовлекаемых в слияние. В тексте ходатайства указываются: наименование действия (слияние, присоединение) акционерных обществ, полные наименования и адреса сливаемых (присоединяемых) акционерных обществ и предполагаемое наименование юридического лица, образовывающегося в результате слияния (присоединения), фамилия, имя, отчество, место работы и должность уполномоченного представителя, его адреса и телефоны. К ходатайству прилагаются: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проект договора о слиянии (присоединении) акционерных обществ;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протоколы собраний наблюдательных советов всех акционерных обществ, вовлекаемых в слияние (присоединение), с решением об одобрении проекта договора о слиянии (присоединении);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копии свидетельств о государственной регистрации всех юридических лиц, вовлекаемых в слияние (присоединение);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в случае, если акционерное общество, вовлекаемое в слияние (присоединение), создавалось по решению государственного органа - копии решений (постановлений, распоряжений, приказов) о его создании;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копии учредительных документов (устав, учредительный договор) всех акционерных обществ, вовлекаемых в слияние (присоединение) и проекты учредительных документов вновь образуемого акционерного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копии последних на дату подачи ходатайства балансов предприятий (форма N 1 по ОКУД) и отчетов об итогах финансовой деятельности (форма N 2 по ОКУД) всех акционерных обществ, вовлекаемых в слияние (присоединение);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проекты передаточных актов прав и обязательств каждого из вовлекаемых в слияние (присоединение) акционерных обществ.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Кроме документов, перечисленных в п.3 настоящего Положения, для получения согласия на слияние (присоединение) акционерных обществ, необходимо предоставление следующей информации в письменном виде в произвольной форме: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обоснование цели слияния (присоединения) акционерных обществ;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организационную структуру всех вовлекаемых в слияние (присоединение) акционерных обществ и вновь образуемого акционерного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сведения об участии в других коммерческих организациях (в том числе учредителем);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сведения о структуре акционерного капитала и об имуществе каждого из вовлекаемых в слияние (присоединение) акционерных обществ и вновь образуемого акционерного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виды деятельности вовлекаемых в слияние (присоединение) акционерных обществ и вновь возникшего акционерного общества и сведения об основных видах продукции (услуг), поставляемых на республиканский и внешний торговые рынки (раздельно),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объемы поставки в Республику Казахстан и экспорта продукции (товаров, услуг) в натуральном и стоимостном выражении с указанием пяти крупнейших покупателей и их долей в общем объеме поставок;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о нахождении на территории Республики Казахстан других крупных (с долей на рынке свыше 35%) производителей аналогичных товаров (услуг).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Ходатайство считается неполным до предоставления всех документов или информации по перечню п.п. 3.4. настоящего Положения или до указания причин, объясняющих невозможность для заявителя получения вышеуказанной информации, и не принимается антимонопольными органами к рассмотрению.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получении антимонопольными органами ходатайств, не содержащих в полном объеме документы и информацию по перечням п.п. 3, 4 настоящего Положения без указания причин их непредоставления, антимонопольные органы в 10-дневный срок с даты их получения письменно информируют заявителей о том, что их ходатайство к рассмотрению не принимается.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Изменение фактов, содержащихся в ходатайстве и прилагаемых документах (информации) и имеющих значение для принятия решения, незамедлительно доводится заявителем до сведения антимонопольных органов в письменном виде. В таких случаях днем получения ходатайств считается день получения антимонопольными органами информации об изменениях.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Несообщение антимонопольным органам о произошедших изменениях может быть расценено как предоставление недостоверной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Помимо сведений, содержащихся в документах, перечисленных в п.п. 3 и 4, Антимонопольные органы в соответствии со статьей 15 Закона "О развитии конкуренции и ограничении монополистической деятельности" вправе запросить любую дополнительную информацию о деятельности акционерных обществ, вовлекаемых в слияние (присоединение).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Непредоставление в срок по требованию антимонопольных органов документов и информации или же заведомо недостоверных или ложных сведений влечет за собой ответственность, предусмотренную статьей 19 Закона "О развитии конкуренции и ограничении монополистической деятельности".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Ходатайства подаются заявителем: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в соответствующий областной комитет по месту нахождения вновь возникающего юридического лица, месту нахождения реорганизуемого юридического лица при присоединении к нему другого юридического лица, если суммарный уставный фонд сливаемых (присоединяемых) акционерных обществ не превышает 100 тысяч минимальных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в Государственный комитет Республики Казахстан по ценовой и антимонопольной политике, если суммарный уставный фонд сливаемых (присоединяемых) акционерных обществ превышает 100 тысяч минимальных месячных расчетных показателей и(или) же слиянию (присоединению) подвергаются акционерные общества с иностранными инвестициями.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Государственный комитет Республики Казахстан по ценовой и антимонопольной политике может в 7-дневный срок после получения от заявителя ходатайства передать полномочия по его рассмотрению соответствующему областному комитету с письменным уведомлением уполномоченного лица в тот же срок.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В отдельных случаях Государственный комитет Республики Казахстан по ценовой и антимонопольной политике может принять к своему рассмотрению, в том числе и по ходатайству областного комитета, ходатайства, подлежащие направлению в областные комитеты. В этом случае республиканский Антимонопольный комитет в 7-дневный срок после получения от заявителя ходатайства сообщает соответствующему областному комитету о принятии ходатайства к своему рассмотрению. Областной комитет может быть уведомлен письмом, по факсу, электронной почтой, телефонограммой.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Областной комитет не вправе принимать от заявителя к рассмотрению ходатайства, не подлежащие направлению им в порядке, установленном п.п. 9, 10 настоящего Положения.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Представленный на согласование проект договора о слиянии (присоединении) акционерных обществ подлежит рассмотрению антимонопольным органом в 30-дневный срок со дня подачи ходатайства. В исключительных случаях срок рассмотрения может быть продлен по приказу Председателя Антимонопольного органа до 45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Решение Антимонопольного органа доводится до уполномоченного представителя в письменном виде в форме Заключения Антимонопольного комитета на проект слияния (присоединения).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Отрицательное заключение Антимонопольного органа должно быть мотивировано.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когда в 45-дневный срок с момента направления в Антимонопольные органы ходатайства о слиянии (присоединении) ответ не будет получен, либо в даче согласия будет отказано по мотивам, которые заявитель сочтет необоснованными, он вправе обратиться в суд с заявлением о признании согласия выданным, если ответ не получен, либо о признании отказа необоснованным.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Копия заключения Антимонопольного органа о согласии либо мотивированном отказе на слияние (присоединение) акционерных обществ в течение пяти дней со дня выдачи направляется в Министерство юстиции Республики Казахстан и его органы на местах, а также в Государственную комиссию по ценным бумагам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Отсутствие согласия Антимонопольных органов на слияние (присоединение) акционерных обществ является основанием для признания сделки недействительной в установленном законодательством порядке.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