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b38d" w14:textId="ce9b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плате за регистрацию сделок на бирже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по ценовой и антимонопольной политике от 24 октября 1996 г. N 7/111. Зарегистрировано в Министерстве юстиции Республики Казахстан 20 декабря 1996 г. N 234. Утратил силу - приказом Председателя Агентства РК по регулированию естественных монополий, защите конкуренции и поддержке малого бизнеса от 14 января 2002г. N 06-ОД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деятельности товарных бирж в республике показал, что в рамках определенного региона действует, как правило, одна биржа. Пользуясь доминирующим положением по проведению сделок с товарами, по которым Правительство постановило обязательную реализацию через биржи, они устанавливают необоснованно высокие ставки платы за регистрацию сделок.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защиты прав участников биржевой торговли, недопущения навязывания принудительных условий оказания биржевых услуг и получения необоснованных доходов от регистрации сделок, в соответствии со статьей 8 Закона Казахской ССР </w:t>
      </w:r>
      <w:r>
        <w:rPr>
          <w:rFonts w:ascii="Times New Roman"/>
          <w:b w:val="false"/>
          <w:i w:val="false"/>
          <w:color w:val="000000"/>
          <w:sz w:val="28"/>
        </w:rPr>
        <w:t xml:space="preserve">Z916000_ </w:t>
      </w:r>
      <w:r>
        <w:rPr>
          <w:rFonts w:ascii="Times New Roman"/>
          <w:b w:val="false"/>
          <w:i w:val="false"/>
          <w:color w:val="000000"/>
          <w:sz w:val="28"/>
        </w:rPr>
        <w:t>"О развитии конкуренции и ограничений монополистической деятельности", запрещающей раздел рынка по территориальному принципу и пунктом 4 постановления Кабинета Министров Республики Казахстан от 6 сентября 1994 г. N 999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P940999_ </w:t>
      </w:r>
      <w:r>
        <w:rPr>
          <w:rFonts w:ascii="Times New Roman"/>
          <w:b w:val="false"/>
          <w:i w:val="false"/>
          <w:color w:val="000000"/>
          <w:sz w:val="28"/>
        </w:rPr>
        <w:t xml:space="preserve">, Государственный антимонопольный комитет Республики Казахстан по ценовой и антимонопольной политике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плата за регистрацию сделок по товарам, по которым Правительством предусмотрена обязательная регистрация, на товарных биржах не должна превышать 0,1 процентов от стоимости сделки.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