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63715" w14:textId="4d63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Положение "О порядке государственной регистрации эмиссий акций, аннулирования эмиссий акций и утверждения отчетов об итогах выпуска и размещения акций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постановлением Национальной комиссии Республики Казахстан по ценным бумагам N 141 от 29 ноября 1996 г. Зарегистрировано в Министерстве юстиции Республики Казахстан 13 января 1997 г. N 243. Утратило силу - постановлением Правления Национального Банка РК от 3.08.2002 г. № 304 (V021979)</w:t>
      </w:r>
    </w:p>
    <w:p>
      <w:pPr>
        <w:spacing w:after="0"/>
        <w:ind w:left="0"/>
        <w:jc w:val="both"/>
      </w:pPr>
      <w:bookmarkStart w:name="z0" w:id="0"/>
      <w:r>
        <w:rPr>
          <w:rFonts w:ascii="Times New Roman"/>
          <w:b w:val="false"/>
          <w:i w:val="false"/>
          <w:color w:val="ff0000"/>
          <w:sz w:val="28"/>
        </w:rPr>
        <w:t xml:space="preserve">
&lt;*&gt; </w:t>
      </w:r>
    </w:p>
    <w:bookmarkEnd w:id="0"/>
    <w:p>
      <w:pPr>
        <w:spacing w:after="0"/>
        <w:ind w:left="0"/>
        <w:jc w:val="both"/>
      </w:pPr>
      <w:r>
        <w:rPr>
          <w:rFonts w:ascii="Times New Roman"/>
          <w:b w:val="false"/>
          <w:i w:val="false"/>
          <w:color w:val="ff0000"/>
          <w:sz w:val="28"/>
        </w:rPr>
        <w:t xml:space="preserve">      Сноска. Название Положения - в новой редакции согласно постановлению НКЦБ от 24.06.98г. N 8 </w:t>
      </w:r>
      <w:r>
        <w:rPr>
          <w:rFonts w:ascii="Times New Roman"/>
          <w:b w:val="false"/>
          <w:i w:val="false"/>
          <w:color w:val="000000"/>
          <w:sz w:val="28"/>
        </w:rPr>
        <w:t xml:space="preserve">V980088_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Настоящее Положение о порядке регистрации, аннулирования эмиссии акций и утверждения отчета об итогах выпуска и размещения акций в Республике Казахстан (далее - Положение) разработано в соответствии с Гражданским кодексом Республики Казахстан (общая часть), Указом Президента Республики Казахстан, имеющим силу Закона, </w:t>
      </w:r>
      <w:r>
        <w:rPr>
          <w:rFonts w:ascii="Times New Roman"/>
          <w:b w:val="false"/>
          <w:i w:val="false"/>
          <w:color w:val="000000"/>
          <w:sz w:val="28"/>
        </w:rPr>
        <w:t xml:space="preserve">U952227_ </w:t>
      </w:r>
      <w:r>
        <w:rPr>
          <w:rFonts w:ascii="Times New Roman"/>
          <w:b w:val="false"/>
          <w:i w:val="false"/>
          <w:color w:val="000000"/>
          <w:sz w:val="28"/>
        </w:rPr>
        <w:t xml:space="preserve"> "О ценных бумагах и фондовой бирже" от 21 апреля 1995 года, Указом Президента Республики Казахстан, имеющим силу Закона, </w:t>
      </w:r>
      <w:r>
        <w:rPr>
          <w:rFonts w:ascii="Times New Roman"/>
          <w:b w:val="false"/>
          <w:i w:val="false"/>
          <w:color w:val="000000"/>
          <w:sz w:val="28"/>
        </w:rPr>
        <w:t xml:space="preserve">U952255_ </w:t>
      </w:r>
      <w:r>
        <w:rPr>
          <w:rFonts w:ascii="Times New Roman"/>
          <w:b w:val="false"/>
          <w:i w:val="false"/>
          <w:color w:val="000000"/>
          <w:sz w:val="28"/>
        </w:rPr>
        <w:t xml:space="preserve"> "О хозяйственных товариществах" от 2 мая 1995 года и устанавливает порядок регистрации и аннулирования эмиссии, а также утверждения отчета об итогах выпуска и размещения акций в Республике Казахстан. </w:t>
      </w:r>
    </w:p>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 Общие положения </w:t>
      </w:r>
      <w:r>
        <w:rPr>
          <w:rFonts w:ascii="Times New Roman"/>
          <w:b w:val="false"/>
          <w:i w:val="false"/>
          <w:color w:val="ff0000"/>
          <w:sz w:val="28"/>
        </w:rPr>
        <w:t xml:space="preserve">&lt;*&gt; </w:t>
      </w:r>
    </w:p>
    <w:bookmarkEnd w:id="1"/>
    <w:bookmarkStart w:name="z4" w:id="2"/>
    <w:p>
      <w:pPr>
        <w:spacing w:after="0"/>
        <w:ind w:left="0"/>
        <w:jc w:val="both"/>
      </w:pPr>
      <w:r>
        <w:rPr>
          <w:rFonts w:ascii="Times New Roman"/>
          <w:b w:val="false"/>
          <w:i w:val="false"/>
          <w:color w:val="ff0000"/>
          <w:sz w:val="28"/>
        </w:rPr>
        <w:t xml:space="preserve">
      Сноска. По тексту Положения и приложений к нему слова "уставный фонд" заменены словами "уставный капитал" в соответствующих падежах согласно постановлению НКЦБ от 24.06.98г. N 8. </w:t>
      </w:r>
    </w:p>
    <w:bookmarkEnd w:id="2"/>
    <w:p>
      <w:pPr>
        <w:spacing w:after="0"/>
        <w:ind w:left="0"/>
        <w:jc w:val="both"/>
      </w:pPr>
      <w:r>
        <w:rPr>
          <w:rFonts w:ascii="Times New Roman"/>
          <w:b w:val="false"/>
          <w:i w:val="false"/>
          <w:color w:val="000000"/>
          <w:sz w:val="28"/>
        </w:rPr>
        <w:t xml:space="preserve">      1. Государственная регистрация эмиссий акций и аннулирования эмиссий акций, а также утверждение отчетов об итогах эмиссий акций в Республике Казахстан осуществляются Уполномоченным органом, а именно: </w:t>
      </w:r>
      <w:r>
        <w:br/>
      </w:r>
      <w:r>
        <w:rPr>
          <w:rFonts w:ascii="Times New Roman"/>
          <w:b w:val="false"/>
          <w:i w:val="false"/>
          <w:color w:val="000000"/>
          <w:sz w:val="28"/>
        </w:rPr>
        <w:t xml:space="preserve">
      1) Национальной комиссией Республики Казахстан по ценным бумагам: </w:t>
      </w:r>
      <w:r>
        <w:br/>
      </w:r>
      <w:r>
        <w:rPr>
          <w:rFonts w:ascii="Times New Roman"/>
          <w:b w:val="false"/>
          <w:i w:val="false"/>
          <w:color w:val="000000"/>
          <w:sz w:val="28"/>
        </w:rPr>
        <w:t xml:space="preserve">
      эмиссий акций открытых акционерных обществ, размер уставного капитала которых равен или превышает 200.000-кратный размер месячного расчетного показателя; </w:t>
      </w:r>
      <w:r>
        <w:br/>
      </w:r>
      <w:r>
        <w:rPr>
          <w:rFonts w:ascii="Times New Roman"/>
          <w:b w:val="false"/>
          <w:i w:val="false"/>
          <w:color w:val="000000"/>
          <w:sz w:val="28"/>
        </w:rPr>
        <w:t xml:space="preserve">
      эмиссий акций открытых акционерных обществ - банков и организаций, осуществляющих отдельные виды банковских операций, страховых организаций, профессиональных участников рынка ценных бумаг организаторов торгов ценными бумагами, инвестиционных фондов, накопительных пенсионных фондов, компаний по управлению пенсионными активами и Центрального депозитария, вне зависимости от размера их уставных капиталов; </w:t>
      </w:r>
      <w:r>
        <w:br/>
      </w:r>
      <w:r>
        <w:rPr>
          <w:rFonts w:ascii="Times New Roman"/>
          <w:b w:val="false"/>
          <w:i w:val="false"/>
          <w:color w:val="000000"/>
          <w:sz w:val="28"/>
        </w:rPr>
        <w:t xml:space="preserve">
      эмиссий акций открытых акционерных обществ, часть государственного пакета акций которых подлежит продаже через фондовый рынок в соответствии с постановлением Правительства Республики Казахстан от 31 декабря 1996 года N 1716 и последующими изменениями и дополнениями к данному постановлению, вне зависимости от размера их уставных капиталов. </w:t>
      </w:r>
      <w:r>
        <w:br/>
      </w:r>
      <w:r>
        <w:rPr>
          <w:rFonts w:ascii="Times New Roman"/>
          <w:b w:val="false"/>
          <w:i w:val="false"/>
          <w:color w:val="000000"/>
          <w:sz w:val="28"/>
        </w:rPr>
        <w:t xml:space="preserve">
      2) Министерством юстиции Республики Казахстан и его территориальными управлениями (на основании полномочий, предоставленных Национальной комиссией Республики Казахстан по ценным бумагам): </w:t>
      </w:r>
      <w:r>
        <w:br/>
      </w:r>
      <w:r>
        <w:rPr>
          <w:rFonts w:ascii="Times New Roman"/>
          <w:b w:val="false"/>
          <w:i w:val="false"/>
          <w:color w:val="000000"/>
          <w:sz w:val="28"/>
        </w:rPr>
        <w:t xml:space="preserve">
      эмиссий акций открытых акционерных обществ, не подпадающих под действие подпункта 1) настоящего пункта. </w:t>
      </w:r>
      <w:r>
        <w:br/>
      </w:r>
      <w:r>
        <w:rPr>
          <w:rFonts w:ascii="Times New Roman"/>
          <w:b w:val="false"/>
          <w:i w:val="false"/>
          <w:color w:val="000000"/>
          <w:sz w:val="28"/>
        </w:rPr>
        <w:t xml:space="preserve">
      Национальная комиссия Республики Казахстан по ценным бумагам, Министерство юстиции Республики Казахстан и его территориальные органы далее именуются Уполномоченный орган.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 с изменениями и дополнениями, внесенными постановлением НКЦБ от 24.06.98г. N 8. </w:t>
      </w:r>
      <w:r>
        <w:br/>
      </w:r>
      <w:r>
        <w:rPr>
          <w:rFonts w:ascii="Times New Roman"/>
          <w:b w:val="false"/>
          <w:i w:val="false"/>
          <w:color w:val="000000"/>
          <w:sz w:val="28"/>
        </w:rPr>
        <w:t xml:space="preserve">
      2. Государственной регистрации подлежит: </w:t>
      </w:r>
      <w:r>
        <w:br/>
      </w:r>
      <w:r>
        <w:rPr>
          <w:rFonts w:ascii="Times New Roman"/>
          <w:b w:val="false"/>
          <w:i w:val="false"/>
          <w:color w:val="000000"/>
          <w:sz w:val="28"/>
        </w:rPr>
        <w:t xml:space="preserve">
      1) первая эмиссия акций - в течение трех месяцев с даты регистрации акционерного общества как юридического лица; </w:t>
      </w:r>
      <w:r>
        <w:br/>
      </w:r>
      <w:r>
        <w:rPr>
          <w:rFonts w:ascii="Times New Roman"/>
          <w:b w:val="false"/>
          <w:i w:val="false"/>
          <w:color w:val="000000"/>
          <w:sz w:val="28"/>
        </w:rPr>
        <w:t xml:space="preserve">
      2) последующая (дополнительная) эмиссия акций - в течение трех месяцев с даты увеличения уставного капитала акционерного общества; </w:t>
      </w:r>
      <w:r>
        <w:br/>
      </w:r>
      <w:r>
        <w:rPr>
          <w:rFonts w:ascii="Times New Roman"/>
          <w:b w:val="false"/>
          <w:i w:val="false"/>
          <w:color w:val="000000"/>
          <w:sz w:val="28"/>
        </w:rPr>
        <w:t xml:space="preserve">
      3) аннулирование одной или нескольких эмиссий акций - в течение четырех месяцев с даты принятия решения о прекращении деятельности (путем ликвидации, реорганизации) акционерного общества или об уменьшении уставного капитала; </w:t>
      </w:r>
      <w:r>
        <w:br/>
      </w:r>
      <w:r>
        <w:rPr>
          <w:rFonts w:ascii="Times New Roman"/>
          <w:b w:val="false"/>
          <w:i w:val="false"/>
          <w:color w:val="000000"/>
          <w:sz w:val="28"/>
        </w:rPr>
        <w:t xml:space="preserve">
      4) аннулирование одной или нескольких предыдущих эмиссий при одновременной регистрации последующей эмиссии акций - в течение четырех месяцев с даты принятия решения об уменьшении уставного капитала, об изменении структуры эмиссии (количества, вида, номинала ценных бумаг) или формы выпуска акций. </w:t>
      </w:r>
      <w:r>
        <w:br/>
      </w:r>
      <w:r>
        <w:rPr>
          <w:rFonts w:ascii="Times New Roman"/>
          <w:b w:val="false"/>
          <w:i w:val="false"/>
          <w:color w:val="000000"/>
          <w:sz w:val="28"/>
        </w:rPr>
        <w:t xml:space="preserve">
      Отчет об итогах эмиссии представляется не позднее одного месяца после завершения срока размещения акции, установленного действующим законодательством. </w:t>
      </w:r>
      <w:r>
        <w:br/>
      </w:r>
      <w:r>
        <w:rPr>
          <w:rFonts w:ascii="Times New Roman"/>
          <w:b w:val="false"/>
          <w:i w:val="false"/>
          <w:color w:val="000000"/>
          <w:sz w:val="28"/>
        </w:rPr>
        <w:t xml:space="preserve">
      Нарушение установленных сроков регистрации, аннулирования и утверждения отчета об итогах эмиссии акций влечет установленную законодательством Республики Казахстан ответственность должностных лиц акционерного общества. </w:t>
      </w:r>
      <w:r>
        <w:br/>
      </w:r>
      <w:r>
        <w:rPr>
          <w:rFonts w:ascii="Times New Roman"/>
          <w:b w:val="false"/>
          <w:i w:val="false"/>
          <w:color w:val="000000"/>
          <w:sz w:val="28"/>
        </w:rPr>
        <w:t xml:space="preserve">
      3. Не допускается совершение сделки с ценными бумагами и их реклама, эмиссия которых не зарегистрирована в установленном настоящим Положением порядке, а равно эмиссия которых приостановлена, аннулирована или признана несостоявшейся. </w:t>
      </w:r>
      <w:r>
        <w:br/>
      </w:r>
      <w:r>
        <w:rPr>
          <w:rFonts w:ascii="Times New Roman"/>
          <w:b w:val="false"/>
          <w:i w:val="false"/>
          <w:color w:val="000000"/>
          <w:sz w:val="28"/>
        </w:rPr>
        <w:t xml:space="preserve">
      4. Акционерное общество может выпускать только именные акции в документарной или бездокументарной форме. </w:t>
      </w:r>
      <w:r>
        <w:br/>
      </w:r>
      <w:r>
        <w:rPr>
          <w:rFonts w:ascii="Times New Roman"/>
          <w:b w:val="false"/>
          <w:i w:val="false"/>
          <w:color w:val="000000"/>
          <w:sz w:val="28"/>
        </w:rPr>
        <w:t xml:space="preserve">
      Размещение ценных бумаг осуществляется закрытым или открытым способом. Акции первого выпуска размещаются закрытым способом - только среди учредителей, независимо от типа общества. </w:t>
      </w:r>
      <w:r>
        <w:br/>
      </w:r>
      <w:r>
        <w:rPr>
          <w:rFonts w:ascii="Times New Roman"/>
          <w:b w:val="false"/>
          <w:i w:val="false"/>
          <w:color w:val="000000"/>
          <w:sz w:val="28"/>
        </w:rPr>
        <w:t xml:space="preserve">
      Ведение реестра акционеров эмитент должен поручить независимому регистратору, имеющему лицензию на осуществление профессиональной деятельности по ведению реестра держателей ценных бумаг. Эмитент вправе самостоятельно вести реестр при числе акционеров менее 500 и при наличии в своем штате специалиста, который обладает действующим квалификационным свидетельством второй категории (с правом допуска к выполнению работ по исполнению и регистрации сделок с ценными бумагами), выданным Национальной комиссией Республики Казахстан по ценным бумагам. При открытом способе размещения акций ведение реестра осуществляется только независимым регистратором.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4 - с изменениями, внесенными постановлением НКЦБ РК от 20.04.99г. </w:t>
      </w:r>
      <w:r>
        <w:rPr>
          <w:rFonts w:ascii="Times New Roman"/>
          <w:b w:val="false"/>
          <w:i w:val="false"/>
          <w:color w:val="000000"/>
          <w:sz w:val="28"/>
        </w:rPr>
        <w:t xml:space="preserve">N 30 </w:t>
      </w:r>
      <w:r>
        <w:rPr>
          <w:rFonts w:ascii="Times New Roman"/>
          <w:b w:val="false"/>
          <w:i w:val="false"/>
          <w:color w:val="ff0000"/>
          <w:sz w:val="28"/>
        </w:rPr>
        <w:t xml:space="preserve">( </w:t>
      </w:r>
      <w:r>
        <w:rPr>
          <w:rFonts w:ascii="Times New Roman"/>
          <w:b w:val="false"/>
          <w:i w:val="false"/>
          <w:color w:val="000000"/>
          <w:sz w:val="28"/>
        </w:rPr>
        <w:t xml:space="preserve">пп.1) </w:t>
      </w:r>
      <w:r>
        <w:rPr>
          <w:rFonts w:ascii="Times New Roman"/>
          <w:b w:val="false"/>
          <w:i w:val="false"/>
          <w:color w:val="ff0000"/>
          <w:sz w:val="28"/>
        </w:rPr>
        <w:t xml:space="preserve"> п.1 пост. N 30 - утратил силу). </w:t>
      </w:r>
      <w:r>
        <w:br/>
      </w:r>
      <w:r>
        <w:rPr>
          <w:rFonts w:ascii="Times New Roman"/>
          <w:b w:val="false"/>
          <w:i w:val="false"/>
          <w:color w:val="000000"/>
          <w:sz w:val="28"/>
        </w:rPr>
        <w:t xml:space="preserve">
      5. Документы, представляемые для регистрации, аннулирования или утверждения отчета об итогах эмиссии акций направляются Уполномоченному органу по почте или с нарочным, который должен иметь доверенность, оформленную в установленном порядке. </w:t>
      </w:r>
      <w:r>
        <w:br/>
      </w:r>
      <w:r>
        <w:rPr>
          <w:rFonts w:ascii="Times New Roman"/>
          <w:b w:val="false"/>
          <w:i w:val="false"/>
          <w:color w:val="000000"/>
          <w:sz w:val="28"/>
        </w:rPr>
        <w:t xml:space="preserve">
      Представленные документы рассматриваются Уполномоченным органом в течение 30 дней, если иное не установлено действующим законодательством. </w:t>
      </w:r>
      <w:r>
        <w:br/>
      </w:r>
      <w:r>
        <w:rPr>
          <w:rFonts w:ascii="Times New Roman"/>
          <w:b w:val="false"/>
          <w:i w:val="false"/>
          <w:color w:val="000000"/>
          <w:sz w:val="28"/>
        </w:rPr>
        <w:t xml:space="preserve">
      В случае отказа в регистрации, аннулировании или утверждении отчета об итогах эмиссии акций и повторного представления эмитентом документов, исчисление срока рассмотрения начинается заново, при этом сведения, содержащиеся в проспекте эмиссии, финансовой отчетности, аудиторском заключении, должны соответствовать требованиям, установленным на дату представления последних документов. </w:t>
      </w:r>
      <w:r>
        <w:br/>
      </w:r>
      <w:r>
        <w:rPr>
          <w:rFonts w:ascii="Times New Roman"/>
          <w:b w:val="false"/>
          <w:i w:val="false"/>
          <w:color w:val="000000"/>
          <w:sz w:val="28"/>
        </w:rPr>
        <w:t xml:space="preserve">
      При отказе в регистрации, аннулировании или утверждении отчета об итогах эмиссии акций эмитент вправе получить необходимые документы из представленных Уполномоченному органу, для устранения указанных замечаний. Для получения документов представитель эмитента должен предъявить Уполномоченному органу доверенность и составить опись полученных документов. </w:t>
      </w:r>
      <w:r>
        <w:br/>
      </w:r>
      <w:r>
        <w:rPr>
          <w:rFonts w:ascii="Times New Roman"/>
          <w:b w:val="false"/>
          <w:i w:val="false"/>
          <w:color w:val="000000"/>
          <w:sz w:val="28"/>
        </w:rPr>
        <w:t xml:space="preserve">
      В случае спора (несогласия эмитента с решением об отказе в регистрации, аннулировании или утверждении отчета об итогах эмиссии акций) документы остаются у Уполномоченного органа для его разрешения в установленном порядке.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5 - с изменениями и дополнениями, внесенными постановлением Нацкомиссии РК по ценным бумагам от 6 февраля 1998 года N 2 </w:t>
      </w:r>
      <w:r>
        <w:rPr>
          <w:rFonts w:ascii="Times New Roman"/>
          <w:b w:val="false"/>
          <w:i w:val="false"/>
          <w:color w:val="000000"/>
          <w:sz w:val="28"/>
        </w:rPr>
        <w:t xml:space="preserve">V980075_ </w:t>
      </w:r>
      <w:r>
        <w:rPr>
          <w:rFonts w:ascii="Times New Roman"/>
          <w:b w:val="false"/>
          <w:i w:val="false"/>
          <w:color w:val="ff0000"/>
          <w:sz w:val="28"/>
        </w:rPr>
        <w:t xml:space="preserve">; постановлением НКЦБ от 24.06.98г. N 8. </w:t>
      </w:r>
      <w:r>
        <w:br/>
      </w:r>
      <w:r>
        <w:rPr>
          <w:rFonts w:ascii="Times New Roman"/>
          <w:b w:val="false"/>
          <w:i w:val="false"/>
          <w:color w:val="000000"/>
          <w:sz w:val="28"/>
        </w:rPr>
        <w:t xml:space="preserve">
      6. Должностные лица эмитента, подписавшие документы, представленные Уполномоченному органу, несут установленную законодательством Республики Казахстан ответственность за достоверность данных, содержащихся в этих документах, или за верность представленной копии подлиннику документа. </w:t>
      </w:r>
      <w:r>
        <w:br/>
      </w:r>
      <w:r>
        <w:rPr>
          <w:rFonts w:ascii="Times New Roman"/>
          <w:b w:val="false"/>
          <w:i w:val="false"/>
          <w:color w:val="000000"/>
          <w:sz w:val="28"/>
        </w:rPr>
        <w:t xml:space="preserve">
      Уполномоченный орган не несет ответственности за достоверность сведений, содержащихся в документах, представленных эмитентом для регистрации, аннулирования или утверждения отчета об итогах эмиссии акций. </w:t>
      </w:r>
      <w:r>
        <w:br/>
      </w:r>
      <w:r>
        <w:rPr>
          <w:rFonts w:ascii="Times New Roman"/>
          <w:b w:val="false"/>
          <w:i w:val="false"/>
          <w:color w:val="000000"/>
          <w:sz w:val="28"/>
        </w:rPr>
        <w:t xml:space="preserve">
      7. При регистрации, аннулировании или утверждении отчета об итогах эмиссии акций Уполномоченный орган вправе потребовать от эмитента представления дополнительной информации, касающейся особенностей создания эмитента или распределения (оплаты) его акций, а также порядка формирования (увеличения, уменьшения) его уставного капитала. </w:t>
      </w:r>
      <w:r>
        <w:br/>
      </w:r>
      <w:r>
        <w:rPr>
          <w:rFonts w:ascii="Times New Roman"/>
          <w:b w:val="false"/>
          <w:i w:val="false"/>
          <w:color w:val="000000"/>
          <w:sz w:val="28"/>
        </w:rPr>
        <w:t xml:space="preserve">
      8. При несоответствии представленных документов требованиям действующего законодательства и настоящего Положения, Уполномоченный орган направляет эмитенту мотивированный отказ в регистрации, аннулировании или утверждении отчета об итогах эмиссии акций в письменной форме. </w:t>
      </w:r>
      <w:r>
        <w:br/>
      </w:r>
      <w:r>
        <w:rPr>
          <w:rFonts w:ascii="Times New Roman"/>
          <w:b w:val="false"/>
          <w:i w:val="false"/>
          <w:color w:val="000000"/>
          <w:sz w:val="28"/>
        </w:rPr>
        <w:t xml:space="preserve">
      При регистрации эмиссии акций эмитенту выдается свидетельство о государственной регистрации эмиссии ценных бумаг (Приложение N 4), а также возвращаются один экземпляр проспекта эмиссии и один образец акции каждого вида (при документарной форме выпуска), заверенные Уполномоченным органом. </w:t>
      </w:r>
      <w:r>
        <w:br/>
      </w:r>
      <w:r>
        <w:rPr>
          <w:rFonts w:ascii="Times New Roman"/>
          <w:b w:val="false"/>
          <w:i w:val="false"/>
          <w:color w:val="000000"/>
          <w:sz w:val="28"/>
        </w:rPr>
        <w:t xml:space="preserve">
      При утверждении отчета об итогах эмиссии акций эмитенту направляется уведомление об утверждении отчета, а также возвращается один экземпляр отчета, заверенный Уполномоченным органом. </w:t>
      </w:r>
      <w:r>
        <w:br/>
      </w:r>
      <w:r>
        <w:rPr>
          <w:rFonts w:ascii="Times New Roman"/>
          <w:b w:val="false"/>
          <w:i w:val="false"/>
          <w:color w:val="000000"/>
          <w:sz w:val="28"/>
        </w:rPr>
        <w:t xml:space="preserve">
      В случае неполного размещения или неполной оплаты акций отчет об итогах эмиссии не утверждается, а эмитенту направляется уведомление Уполномоченного органа о принятии к сведению данного отчета. После получения уведомления о принятии к сведению отчета об итогах эмиссии акций, эмитент должен аннулировать данную эмиссию в течение 4-х месяцев с даты окончания установленного срока для размещения акций. </w:t>
      </w:r>
      <w:r>
        <w:br/>
      </w:r>
      <w:r>
        <w:rPr>
          <w:rFonts w:ascii="Times New Roman"/>
          <w:b w:val="false"/>
          <w:i w:val="false"/>
          <w:color w:val="000000"/>
          <w:sz w:val="28"/>
        </w:rPr>
        <w:t xml:space="preserve">
      Регистрация дополнительной эмиссии или аннулирование эмиссии акций не могут быть произведены без утверждения отчета об итогах предыдущей (аннулируемой) эмиссии акций. </w:t>
      </w:r>
      <w:r>
        <w:br/>
      </w:r>
      <w:r>
        <w:rPr>
          <w:rFonts w:ascii="Times New Roman"/>
          <w:b w:val="false"/>
          <w:i w:val="false"/>
          <w:color w:val="000000"/>
          <w:sz w:val="28"/>
        </w:rPr>
        <w:t xml:space="preserve">
      Порядок оформления документов, представляемых для утверждения отчета об итогах эмиссии акций, предусмотренный настоящим Положением, применяется ко всем ранее зарегистрированным эмиссиям акций в Республике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8 - с изменениями и дополнениями, внесенными постановлением НКЦБ от 24.06.98г. N 8. </w:t>
      </w:r>
      <w:r>
        <w:br/>
      </w:r>
      <w:r>
        <w:rPr>
          <w:rFonts w:ascii="Times New Roman"/>
          <w:b w:val="false"/>
          <w:i w:val="false"/>
          <w:color w:val="000000"/>
          <w:sz w:val="28"/>
        </w:rPr>
        <w:t xml:space="preserve">
      9. Уполномоченный орган вправе отказать в регистрации, аннулировании или в утверждении отчета об итогах эмиссии акций в случаях: </w:t>
      </w:r>
      <w:r>
        <w:br/>
      </w:r>
      <w:r>
        <w:rPr>
          <w:rFonts w:ascii="Times New Roman"/>
          <w:b w:val="false"/>
          <w:i w:val="false"/>
          <w:color w:val="000000"/>
          <w:sz w:val="28"/>
        </w:rPr>
        <w:t xml:space="preserve">
      а) несоответствия представленных документов требованиям действующего законодательства Республики Казахстан и настоящему Положению; </w:t>
      </w:r>
      <w:r>
        <w:br/>
      </w:r>
      <w:r>
        <w:rPr>
          <w:rFonts w:ascii="Times New Roman"/>
          <w:b w:val="false"/>
          <w:i w:val="false"/>
          <w:color w:val="000000"/>
          <w:sz w:val="28"/>
        </w:rPr>
        <w:t xml:space="preserve">
      б) представления информации о выпуске, размещении или аннулировании акции, содержащей ложные или неточные сведения. </w:t>
      </w:r>
      <w:r>
        <w:br/>
      </w:r>
      <w:r>
        <w:rPr>
          <w:rFonts w:ascii="Times New Roman"/>
          <w:b w:val="false"/>
          <w:i w:val="false"/>
          <w:color w:val="000000"/>
          <w:sz w:val="28"/>
        </w:rPr>
        <w:t xml:space="preserve">
      10. Решение Уполномоченного органа об отказе в регистрации, аннулировании или утверждении отчета об итогах эмиссии акций может быть обжаловано в судебном порядке. </w:t>
      </w:r>
      <w:r>
        <w:br/>
      </w:r>
      <w:r>
        <w:rPr>
          <w:rFonts w:ascii="Times New Roman"/>
          <w:b w:val="false"/>
          <w:i w:val="false"/>
          <w:color w:val="000000"/>
          <w:sz w:val="28"/>
        </w:rPr>
        <w:t xml:space="preserve">
      11. Уполномоченный орган в течение 10 дней уведомляет держателя реестра государственных предприятий и учреждений, хозяйственных товариществ с долевым участием государства (далее - Реестродержателя) о произведенной государственной регистрации эмиссии акций или аннулирования эмиссии акций и об утверждении отчета об итогах выпуска и размещения акций либо об отказе в них с указанием порядкового номера исходящего номера заявления эмитента по форме Приложения N 5.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Положение дополнено пунктом 11 согласно постановлению НКЦБ от 24.06.98г. N 8; нумерация пунктов с 11-33 соответственно изменена на 12-34 согласно постановлению НКЦБ от 24.06.98г. N 8. </w:t>
      </w:r>
      <w:r>
        <w:br/>
      </w:r>
      <w:r>
        <w:rPr>
          <w:rFonts w:ascii="Times New Roman"/>
          <w:b w:val="false"/>
          <w:i w:val="false"/>
          <w:color w:val="000000"/>
          <w:sz w:val="28"/>
        </w:rPr>
        <w:t xml:space="preserve">
      12. После регистрации эмиссии акций эмитент: </w:t>
      </w:r>
      <w:r>
        <w:br/>
      </w:r>
      <w:r>
        <w:rPr>
          <w:rFonts w:ascii="Times New Roman"/>
          <w:b w:val="false"/>
          <w:i w:val="false"/>
          <w:color w:val="000000"/>
          <w:sz w:val="28"/>
        </w:rPr>
        <w:t xml:space="preserve">
      - заказывает и изготавливает акции (при документарной форме выпуска) и размещает ценные бумаги в сроки, установленные действующим законодательством; </w:t>
      </w:r>
      <w:r>
        <w:br/>
      </w:r>
      <w:r>
        <w:rPr>
          <w:rFonts w:ascii="Times New Roman"/>
          <w:b w:val="false"/>
          <w:i w:val="false"/>
          <w:color w:val="000000"/>
          <w:sz w:val="28"/>
        </w:rPr>
        <w:t xml:space="preserve">
      - при открытом способе размещения акций эмитент публикует проспект эмиссии или сообщение об открытой подписке, в котором указывается: </w:t>
      </w:r>
      <w:r>
        <w:br/>
      </w:r>
      <w:r>
        <w:rPr>
          <w:rFonts w:ascii="Times New Roman"/>
          <w:b w:val="false"/>
          <w:i w:val="false"/>
          <w:color w:val="000000"/>
          <w:sz w:val="28"/>
        </w:rPr>
        <w:t xml:space="preserve">
     а) наименование и место нахождения акционерного общества; </w:t>
      </w:r>
      <w:r>
        <w:br/>
      </w:r>
      <w:r>
        <w:rPr>
          <w:rFonts w:ascii="Times New Roman"/>
          <w:b w:val="false"/>
          <w:i w:val="false"/>
          <w:color w:val="000000"/>
          <w:sz w:val="28"/>
        </w:rPr>
        <w:t xml:space="preserve">
     б) основные виды деятельности эмитента; </w:t>
      </w:r>
      <w:r>
        <w:br/>
      </w:r>
      <w:r>
        <w:rPr>
          <w:rFonts w:ascii="Times New Roman"/>
          <w:b w:val="false"/>
          <w:i w:val="false"/>
          <w:color w:val="000000"/>
          <w:sz w:val="28"/>
        </w:rPr>
        <w:t xml:space="preserve">
     в) структура эмиссии и форма выпуска ценных бумаг, на которые объявлена открытая подписка; </w:t>
      </w:r>
      <w:r>
        <w:br/>
      </w:r>
      <w:r>
        <w:rPr>
          <w:rFonts w:ascii="Times New Roman"/>
          <w:b w:val="false"/>
          <w:i w:val="false"/>
          <w:color w:val="000000"/>
          <w:sz w:val="28"/>
        </w:rPr>
        <w:t xml:space="preserve">
     г) круг потенциальных инвесторов; </w:t>
      </w:r>
      <w:r>
        <w:br/>
      </w:r>
      <w:r>
        <w:rPr>
          <w:rFonts w:ascii="Times New Roman"/>
          <w:b w:val="false"/>
          <w:i w:val="false"/>
          <w:color w:val="000000"/>
          <w:sz w:val="28"/>
        </w:rPr>
        <w:t xml:space="preserve">
     д) сроки начала и окончания распространения ценных бумаг; </w:t>
      </w:r>
      <w:r>
        <w:br/>
      </w:r>
      <w:r>
        <w:rPr>
          <w:rFonts w:ascii="Times New Roman"/>
          <w:b w:val="false"/>
          <w:i w:val="false"/>
          <w:color w:val="000000"/>
          <w:sz w:val="28"/>
        </w:rPr>
        <w:t xml:space="preserve">
     е) сведения о регистраторе эмитента; </w:t>
      </w:r>
      <w:r>
        <w:br/>
      </w:r>
      <w:r>
        <w:rPr>
          <w:rFonts w:ascii="Times New Roman"/>
          <w:b w:val="false"/>
          <w:i w:val="false"/>
          <w:color w:val="000000"/>
          <w:sz w:val="28"/>
        </w:rPr>
        <w:t xml:space="preserve">
     ж) места, где потенциальные инвесторы могут приобрести ценные бумаги данного выпуска и ознакомиться с содержанием проспекта эмиссии; </w:t>
      </w:r>
      <w:r>
        <w:br/>
      </w:r>
      <w:r>
        <w:rPr>
          <w:rFonts w:ascii="Times New Roman"/>
          <w:b w:val="false"/>
          <w:i w:val="false"/>
          <w:color w:val="000000"/>
          <w:sz w:val="28"/>
        </w:rPr>
        <w:t xml:space="preserve">
     з) краткое описание имущества эмитента; </w:t>
      </w:r>
      <w:r>
        <w:br/>
      </w:r>
      <w:r>
        <w:rPr>
          <w:rFonts w:ascii="Times New Roman"/>
          <w:b w:val="false"/>
          <w:i w:val="false"/>
          <w:color w:val="000000"/>
          <w:sz w:val="28"/>
        </w:rPr>
        <w:t xml:space="preserve">
     - размещает акции среди инвесторов; </w:t>
      </w:r>
      <w:r>
        <w:br/>
      </w:r>
      <w:r>
        <w:rPr>
          <w:rFonts w:ascii="Times New Roman"/>
          <w:b w:val="false"/>
          <w:i w:val="false"/>
          <w:color w:val="000000"/>
          <w:sz w:val="28"/>
        </w:rPr>
        <w:t xml:space="preserve">
     - в установленный срок представляет отчет об итогах эмиссии акций. </w:t>
      </w:r>
      <w:r>
        <w:br/>
      </w:r>
      <w:r>
        <w:rPr>
          <w:rFonts w:ascii="Times New Roman"/>
          <w:b w:val="false"/>
          <w:i w:val="false"/>
          <w:color w:val="000000"/>
          <w:sz w:val="28"/>
        </w:rPr>
        <w:t xml:space="preserve">
     Эмитент обязан обеспечить всех покупателей ценных бумаг данного выпуска полной и равной информацией. </w:t>
      </w:r>
      <w:r>
        <w:br/>
      </w:r>
      <w:r>
        <w:rPr>
          <w:rFonts w:ascii="Times New Roman"/>
          <w:b w:val="false"/>
          <w:i w:val="false"/>
          <w:color w:val="000000"/>
          <w:sz w:val="28"/>
        </w:rPr>
        <w:t xml:space="preserve">
      13. В случае утраты оригиналов документов, выдаваемых Уполномоченным органом при регистрации, аннулировании или утверждении отчета об итогах эмиссии акций, эмитент вправе обратиться к Уполномоченному органу за выдачей дубликата, при условии опубликования информации о недействительности утраченных документов в официальных печатных изданиях Национальной комиссии Республики Казахстан по ценным бумагам или центрального органа юстиции. </w:t>
      </w:r>
      <w:r>
        <w:br/>
      </w:r>
      <w:r>
        <w:rPr>
          <w:rFonts w:ascii="Times New Roman"/>
          <w:b w:val="false"/>
          <w:i w:val="false"/>
          <w:color w:val="000000"/>
          <w:sz w:val="28"/>
        </w:rPr>
        <w:t xml:space="preserve">
      Информация открытых акционерных обществ о созыве общего собрания акционеров, о решении общества об уменьшении уставного капитала и аннулировании акций, об объявлении открытой подписки на акции, а также другая информация о деятельности открытого акционерного общества публикуется в официальных печатных изданиях Национальной комиссии Республики Казахстан по ценным бумагам или центрального органа юстиции, если иные общереспубликанские издания не определены в уставе общества. </w:t>
      </w:r>
      <w:r>
        <w:br/>
      </w:r>
      <w:r>
        <w:rPr>
          <w:rFonts w:ascii="Times New Roman"/>
          <w:b w:val="false"/>
          <w:i w:val="false"/>
          <w:color w:val="000000"/>
          <w:sz w:val="28"/>
        </w:rPr>
        <w:t xml:space="preserve">
      14. При изменении наименования, в месячный срок с даты перерегистрации юридического лица в органах юстиции, эмитент должен представить Уполномоченному органу необходимые документы для получения нового свидетельства о государственной регистрации эмиссии ценных бумаг и внесения изменений в проспект эмиссии (условия выпуска). Уполномоченным органом в новом свидетельстве о государственной регистрации эмиссии ценных бумаг указывается дата выдачи предыдущего свидетельства. </w:t>
      </w:r>
      <w:r>
        <w:br/>
      </w:r>
      <w:r>
        <w:rPr>
          <w:rFonts w:ascii="Times New Roman"/>
          <w:b w:val="false"/>
          <w:i w:val="false"/>
          <w:color w:val="000000"/>
          <w:sz w:val="28"/>
        </w:rPr>
        <w:t xml:space="preserve">
      В случае изменения наименования, при документарной форме выпуска акций, эмитент обязан после получения нового свидетельства о государственной регистрации эмиссии ценных бумаг сделать соответствующую запись на каждой акции и уведомить об этом Уполномоченный орган. </w:t>
      </w:r>
    </w:p>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Документы, представляемые при регистрации, </w:t>
      </w:r>
      <w:r>
        <w:br/>
      </w:r>
      <w:r>
        <w:rPr>
          <w:rFonts w:ascii="Times New Roman"/>
          <w:b w:val="false"/>
          <w:i w:val="false"/>
          <w:color w:val="000000"/>
          <w:sz w:val="28"/>
        </w:rPr>
        <w:t>
</w:t>
      </w:r>
      <w:r>
        <w:rPr>
          <w:rFonts w:ascii="Times New Roman"/>
          <w:b/>
          <w:i w:val="false"/>
          <w:color w:val="000000"/>
          <w:sz w:val="28"/>
        </w:rPr>
        <w:t xml:space="preserve">      аннулировании и утверждении отчета об итогах эмиссии акций </w:t>
      </w:r>
    </w:p>
    <w:bookmarkEnd w:id="3"/>
    <w:p>
      <w:pPr>
        <w:spacing w:after="0"/>
        <w:ind w:left="0"/>
        <w:jc w:val="both"/>
      </w:pPr>
      <w:r>
        <w:rPr>
          <w:rFonts w:ascii="Times New Roman"/>
          <w:b w:val="false"/>
          <w:i w:val="false"/>
          <w:color w:val="000000"/>
          <w:sz w:val="28"/>
        </w:rPr>
        <w:t xml:space="preserve">      15. При первой эмиссии акций: </w:t>
      </w:r>
      <w:r>
        <w:br/>
      </w:r>
      <w:r>
        <w:rPr>
          <w:rFonts w:ascii="Times New Roman"/>
          <w:b w:val="false"/>
          <w:i w:val="false"/>
          <w:color w:val="000000"/>
          <w:sz w:val="28"/>
        </w:rPr>
        <w:t xml:space="preserve">
      - Заявление; </w:t>
      </w:r>
      <w:r>
        <w:br/>
      </w:r>
      <w:r>
        <w:rPr>
          <w:rFonts w:ascii="Times New Roman"/>
          <w:b w:val="false"/>
          <w:i w:val="false"/>
          <w:color w:val="000000"/>
          <w:sz w:val="28"/>
        </w:rPr>
        <w:t xml:space="preserve">
      - Протокол (выписка из протокола) с решением общего собрания акционеров о форме выпуска акций и выборе регистратора общества (при именных акциях); </w:t>
      </w:r>
      <w:r>
        <w:br/>
      </w:r>
      <w:r>
        <w:rPr>
          <w:rFonts w:ascii="Times New Roman"/>
          <w:b w:val="false"/>
          <w:i w:val="false"/>
          <w:color w:val="000000"/>
          <w:sz w:val="28"/>
        </w:rPr>
        <w:t xml:space="preserve">
      - Копия свидетельства о государственной регистрации юридического лица; </w:t>
      </w:r>
      <w:r>
        <w:br/>
      </w:r>
      <w:r>
        <w:rPr>
          <w:rFonts w:ascii="Times New Roman"/>
          <w:b w:val="false"/>
          <w:i w:val="false"/>
          <w:color w:val="000000"/>
          <w:sz w:val="28"/>
        </w:rPr>
        <w:t xml:space="preserve">
      - Копия статистической карточки; </w:t>
      </w:r>
      <w:r>
        <w:br/>
      </w:r>
      <w:r>
        <w:rPr>
          <w:rFonts w:ascii="Times New Roman"/>
          <w:b w:val="false"/>
          <w:i w:val="false"/>
          <w:color w:val="000000"/>
          <w:sz w:val="28"/>
        </w:rPr>
        <w:t xml:space="preserve">
      - Нотариально заверенная копия устава; </w:t>
      </w:r>
      <w:r>
        <w:br/>
      </w:r>
      <w:r>
        <w:rPr>
          <w:rFonts w:ascii="Times New Roman"/>
          <w:b w:val="false"/>
          <w:i w:val="false"/>
          <w:color w:val="000000"/>
          <w:sz w:val="28"/>
        </w:rPr>
        <w:t xml:space="preserve">
      - Нотариально заверенная копия учредительного договора (документа, его заменяющего); </w:t>
      </w:r>
      <w:r>
        <w:br/>
      </w:r>
      <w:r>
        <w:rPr>
          <w:rFonts w:ascii="Times New Roman"/>
          <w:b w:val="false"/>
          <w:i w:val="false"/>
          <w:color w:val="000000"/>
          <w:sz w:val="28"/>
        </w:rPr>
        <w:t xml:space="preserve">
      - Документы, подтверждающие внесение вкладов учредителями в размере не менее 50 % уставного капитала; </w:t>
      </w:r>
      <w:r>
        <w:br/>
      </w:r>
      <w:r>
        <w:rPr>
          <w:rFonts w:ascii="Times New Roman"/>
          <w:b w:val="false"/>
          <w:i w:val="false"/>
          <w:color w:val="000000"/>
          <w:sz w:val="28"/>
        </w:rPr>
        <w:t xml:space="preserve">
      - Копия договора страхования ответственности регистратора перед акционерами от неправомерных внесений записей в реестр акционеров. Для акционерных обществ, созданных в рамках Национальной программы приватизации, представление указанного договора не требуется; </w:t>
      </w:r>
      <w:r>
        <w:br/>
      </w:r>
      <w:r>
        <w:rPr>
          <w:rFonts w:ascii="Times New Roman"/>
          <w:b w:val="false"/>
          <w:i w:val="false"/>
          <w:color w:val="000000"/>
          <w:sz w:val="28"/>
        </w:rPr>
        <w:t xml:space="preserve">
      - Образцы акций каждого вида - при документарной форме выпуска (в соответствии с Приложением N 1), в двух экземплярах; </w:t>
      </w:r>
      <w:r>
        <w:br/>
      </w:r>
      <w:r>
        <w:rPr>
          <w:rFonts w:ascii="Times New Roman"/>
          <w:b w:val="false"/>
          <w:i w:val="false"/>
          <w:color w:val="000000"/>
          <w:sz w:val="28"/>
        </w:rPr>
        <w:t xml:space="preserve">
      - Копия договора с независимым регистратором или внутреннее положение о ведении реестра акционеров с копией квалификационного свидетельства специалиста; </w:t>
      </w:r>
      <w:r>
        <w:br/>
      </w:r>
      <w:r>
        <w:rPr>
          <w:rFonts w:ascii="Times New Roman"/>
          <w:b w:val="false"/>
          <w:i w:val="false"/>
          <w:color w:val="000000"/>
          <w:sz w:val="28"/>
        </w:rPr>
        <w:t xml:space="preserve">
      - Копия платежного документа, подтверждающего оплату налога на операции с ценными бумагами при регистрации эмиссии акций; </w:t>
      </w:r>
      <w:r>
        <w:br/>
      </w:r>
      <w:r>
        <w:rPr>
          <w:rFonts w:ascii="Times New Roman"/>
          <w:b w:val="false"/>
          <w:i w:val="false"/>
          <w:color w:val="000000"/>
          <w:sz w:val="28"/>
        </w:rPr>
        <w:t xml:space="preserve">
      - проспект эмиссии, прошитый с бухгалтерскими балансами, в двух экземплярах по форме Приложения N 2; </w:t>
      </w:r>
      <w:r>
        <w:br/>
      </w:r>
      <w:r>
        <w:rPr>
          <w:rFonts w:ascii="Times New Roman"/>
          <w:b w:val="false"/>
          <w:i w:val="false"/>
          <w:color w:val="000000"/>
          <w:sz w:val="28"/>
        </w:rPr>
        <w:t xml:space="preserve">
      - Аудиторское заключение (за исключением обществ, указанных в п.32 Положения).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15 - с изменениями, внесенными постановлением Нацкомиссии РК по ценным бумагам от 6 февраля 1998 года N 2; постановлением НКЦБ от 24.06.98г. N 8. </w:t>
      </w:r>
      <w:r>
        <w:br/>
      </w:r>
      <w:r>
        <w:rPr>
          <w:rFonts w:ascii="Times New Roman"/>
          <w:b w:val="false"/>
          <w:i w:val="false"/>
          <w:color w:val="000000"/>
          <w:sz w:val="28"/>
        </w:rPr>
        <w:t xml:space="preserve">
      16. При последующей (дополнительной) эмиссии акций: </w:t>
      </w:r>
      <w:r>
        <w:br/>
      </w:r>
      <w:r>
        <w:rPr>
          <w:rFonts w:ascii="Times New Roman"/>
          <w:b w:val="false"/>
          <w:i w:val="false"/>
          <w:color w:val="000000"/>
          <w:sz w:val="28"/>
        </w:rPr>
        <w:t xml:space="preserve">
      - Заявление; </w:t>
      </w:r>
      <w:r>
        <w:br/>
      </w:r>
      <w:r>
        <w:rPr>
          <w:rFonts w:ascii="Times New Roman"/>
          <w:b w:val="false"/>
          <w:i w:val="false"/>
          <w:color w:val="000000"/>
          <w:sz w:val="28"/>
        </w:rPr>
        <w:t xml:space="preserve">
      - Протокол (выписка из протокола) с решением общего собрания акционеров о дополнительном выпуске акций; </w:t>
      </w:r>
      <w:r>
        <w:br/>
      </w:r>
      <w:r>
        <w:rPr>
          <w:rFonts w:ascii="Times New Roman"/>
          <w:b w:val="false"/>
          <w:i w:val="false"/>
          <w:color w:val="000000"/>
          <w:sz w:val="28"/>
        </w:rPr>
        <w:t xml:space="preserve">
      - Копия свидетельства о государственной перерегистрации юридического лица (в случае, если общество прошло перерегистрацию после регистрации предыдущей эмиссии акций); </w:t>
      </w:r>
      <w:r>
        <w:br/>
      </w:r>
      <w:r>
        <w:rPr>
          <w:rFonts w:ascii="Times New Roman"/>
          <w:b w:val="false"/>
          <w:i w:val="false"/>
          <w:color w:val="000000"/>
          <w:sz w:val="28"/>
        </w:rPr>
        <w:t xml:space="preserve">
      - Копия статистической карточки с указанием измененной величины уставного капитала; </w:t>
      </w:r>
      <w:r>
        <w:br/>
      </w:r>
      <w:r>
        <w:rPr>
          <w:rFonts w:ascii="Times New Roman"/>
          <w:b w:val="false"/>
          <w:i w:val="false"/>
          <w:color w:val="000000"/>
          <w:sz w:val="28"/>
        </w:rPr>
        <w:t xml:space="preserve">
      - Нотариально заверенная копия устава с изменениями и дополнениями или протокол (выписка из протокола) с решением общего собрания акционеров о внесении изменений и дополнений в устав; </w:t>
      </w:r>
      <w:r>
        <w:br/>
      </w:r>
      <w:r>
        <w:rPr>
          <w:rFonts w:ascii="Times New Roman"/>
          <w:b w:val="false"/>
          <w:i w:val="false"/>
          <w:color w:val="000000"/>
          <w:sz w:val="28"/>
        </w:rPr>
        <w:t xml:space="preserve">
      - Копия почтовой квитанции или иной документ, подтверждающий извещение регистрирующего органа в месячный срок с даты внесения изменений в учредительные документы (если общество не проходило перерегистрацию с указанными изменениями); </w:t>
      </w:r>
      <w:r>
        <w:br/>
      </w:r>
      <w:r>
        <w:rPr>
          <w:rFonts w:ascii="Times New Roman"/>
          <w:b w:val="false"/>
          <w:i w:val="false"/>
          <w:color w:val="000000"/>
          <w:sz w:val="28"/>
        </w:rPr>
        <w:t xml:space="preserve">
      - Образцы акций каждого вида - при документарной форме выпуска (в соответствии с Приложением N 1), в двух экземплярах; </w:t>
      </w:r>
      <w:r>
        <w:br/>
      </w:r>
      <w:r>
        <w:rPr>
          <w:rFonts w:ascii="Times New Roman"/>
          <w:b w:val="false"/>
          <w:i w:val="false"/>
          <w:color w:val="000000"/>
          <w:sz w:val="28"/>
        </w:rPr>
        <w:t xml:space="preserve">
      - Копия договора с независимым регистратором или внутреннее положение о ведении реестра акционеров с копией квалификационного свидетельства специалиста (при выпуске именных акций, если не представлялись при предыдущих выпусках или имеются изменения); </w:t>
      </w:r>
      <w:r>
        <w:br/>
      </w:r>
      <w:r>
        <w:rPr>
          <w:rFonts w:ascii="Times New Roman"/>
          <w:b w:val="false"/>
          <w:i w:val="false"/>
          <w:color w:val="000000"/>
          <w:sz w:val="28"/>
        </w:rPr>
        <w:t xml:space="preserve">
      - Копия платежного документа, подтверждающего оплату налога на операции с ценными бумагами при регистрации эмиссии акций; </w:t>
      </w:r>
      <w:r>
        <w:br/>
      </w:r>
      <w:r>
        <w:rPr>
          <w:rFonts w:ascii="Times New Roman"/>
          <w:b w:val="false"/>
          <w:i w:val="false"/>
          <w:color w:val="000000"/>
          <w:sz w:val="28"/>
        </w:rPr>
        <w:t xml:space="preserve">
      - проспект эмиссии, прошитый с бухгалтерскими балансами, в двух экземплярах по форме Приложения N 2; </w:t>
      </w:r>
      <w:r>
        <w:br/>
      </w:r>
      <w:r>
        <w:rPr>
          <w:rFonts w:ascii="Times New Roman"/>
          <w:b w:val="false"/>
          <w:i w:val="false"/>
          <w:color w:val="000000"/>
          <w:sz w:val="28"/>
        </w:rPr>
        <w:t xml:space="preserve">
      - Аудиторское заключение; </w:t>
      </w:r>
      <w:r>
        <w:br/>
      </w:r>
      <w:r>
        <w:rPr>
          <w:rFonts w:ascii="Times New Roman"/>
          <w:b w:val="false"/>
          <w:i w:val="false"/>
          <w:color w:val="000000"/>
          <w:sz w:val="28"/>
        </w:rPr>
        <w:t xml:space="preserve">
      - Копия свидетельства о государственной регистрации предыдущей эмиссии акций; </w:t>
      </w:r>
      <w:r>
        <w:br/>
      </w:r>
      <w:r>
        <w:rPr>
          <w:rFonts w:ascii="Times New Roman"/>
          <w:b w:val="false"/>
          <w:i w:val="false"/>
          <w:color w:val="000000"/>
          <w:sz w:val="28"/>
        </w:rPr>
        <w:t xml:space="preserve">
      - Копия отчета об итогах предыдущей эмиссии акций и уведомления Национальной комиссии об утверждении этого отчета; </w:t>
      </w:r>
      <w:r>
        <w:br/>
      </w:r>
      <w:r>
        <w:rPr>
          <w:rFonts w:ascii="Times New Roman"/>
          <w:b w:val="false"/>
          <w:i w:val="false"/>
          <w:color w:val="000000"/>
          <w:sz w:val="28"/>
        </w:rPr>
        <w:t xml:space="preserve">
      - Выписка из реестра, содержащая сведения об акционерах, владеющих свыше 5% акций, выданная регистратором общества. </w:t>
      </w:r>
      <w:r>
        <w:br/>
      </w:r>
      <w:r>
        <w:rPr>
          <w:rFonts w:ascii="Times New Roman"/>
          <w:b w:val="false"/>
          <w:i w:val="false"/>
          <w:color w:val="000000"/>
          <w:sz w:val="28"/>
        </w:rPr>
        <w:t>
</w:t>
      </w:r>
      <w:r>
        <w:rPr>
          <w:rFonts w:ascii="Times New Roman"/>
          <w:b w:val="false"/>
          <w:i w:val="false"/>
          <w:color w:val="ff0000"/>
          <w:sz w:val="28"/>
        </w:rPr>
        <w:t xml:space="preserve">      Сноска. Пункт 16 - с изменениями, внесенными постановлением Нацкомиссии РК по ценным бумагам от 6 февраля 1998 года N 2; постановлением НКЦБ от 24.06.98г. N 8. </w:t>
      </w:r>
      <w:r>
        <w:br/>
      </w:r>
      <w:r>
        <w:rPr>
          <w:rFonts w:ascii="Times New Roman"/>
          <w:b w:val="false"/>
          <w:i w:val="false"/>
          <w:color w:val="000000"/>
          <w:sz w:val="28"/>
        </w:rPr>
        <w:t xml:space="preserve">
      17. При аннулировании эмиссии акций (в случае прекращения деятельности акционерного общества или уменьшения уставного капитала): </w:t>
      </w:r>
      <w:r>
        <w:br/>
      </w:r>
      <w:r>
        <w:rPr>
          <w:rFonts w:ascii="Times New Roman"/>
          <w:b w:val="false"/>
          <w:i w:val="false"/>
          <w:color w:val="000000"/>
          <w:sz w:val="28"/>
        </w:rPr>
        <w:t xml:space="preserve">
      - Заявление; </w:t>
      </w:r>
      <w:r>
        <w:br/>
      </w:r>
      <w:r>
        <w:rPr>
          <w:rFonts w:ascii="Times New Roman"/>
          <w:b w:val="false"/>
          <w:i w:val="false"/>
          <w:color w:val="000000"/>
          <w:sz w:val="28"/>
        </w:rPr>
        <w:t xml:space="preserve">
      - Протокол (выписка из протокола) с решением общего собрания акционеров об аннулировании эмиссии акций; </w:t>
      </w:r>
      <w:r>
        <w:br/>
      </w:r>
      <w:r>
        <w:rPr>
          <w:rFonts w:ascii="Times New Roman"/>
          <w:b w:val="false"/>
          <w:i w:val="false"/>
          <w:color w:val="000000"/>
          <w:sz w:val="28"/>
        </w:rPr>
        <w:t xml:space="preserve">
      - Оригинал свидетельства о государственной регистрации эмиссии акций; </w:t>
      </w:r>
      <w:r>
        <w:br/>
      </w:r>
      <w:r>
        <w:rPr>
          <w:rFonts w:ascii="Times New Roman"/>
          <w:b w:val="false"/>
          <w:i w:val="false"/>
          <w:color w:val="000000"/>
          <w:sz w:val="28"/>
        </w:rPr>
        <w:t xml:space="preserve">
      - Оригинал проспекта эмиссии, зарегистрированного Уполномоченным органом; </w:t>
      </w:r>
      <w:r>
        <w:br/>
      </w:r>
      <w:r>
        <w:rPr>
          <w:rFonts w:ascii="Times New Roman"/>
          <w:b w:val="false"/>
          <w:i w:val="false"/>
          <w:color w:val="000000"/>
          <w:sz w:val="28"/>
        </w:rPr>
        <w:t xml:space="preserve">
      - Оригинал отчета об итогах эмиссии акций и уведомления Уполномоченного органа об утверждении (принятии к сведению) этого отчета; </w:t>
      </w:r>
      <w:r>
        <w:br/>
      </w:r>
      <w:r>
        <w:rPr>
          <w:rFonts w:ascii="Times New Roman"/>
          <w:b w:val="false"/>
          <w:i w:val="false"/>
          <w:color w:val="000000"/>
          <w:sz w:val="28"/>
        </w:rPr>
        <w:t xml:space="preserve">
      - При документарной форме выпуска акт об уничтожении акций или оригиналы образцов акций, зарегистрированных Уполномоченным органом (в случае, если акции не выпускались); </w:t>
      </w:r>
      <w:r>
        <w:br/>
      </w:r>
      <w:r>
        <w:rPr>
          <w:rFonts w:ascii="Times New Roman"/>
          <w:b w:val="false"/>
          <w:i w:val="false"/>
          <w:color w:val="000000"/>
          <w:sz w:val="28"/>
        </w:rPr>
        <w:t xml:space="preserve">
      - Справку регистратора о закрытии реестра акционеров (при прекращении деятельности акционерного общества). </w:t>
      </w:r>
      <w:r>
        <w:br/>
      </w:r>
      <w:r>
        <w:rPr>
          <w:rFonts w:ascii="Times New Roman"/>
          <w:b w:val="false"/>
          <w:i w:val="false"/>
          <w:color w:val="000000"/>
          <w:sz w:val="28"/>
        </w:rPr>
        <w:t>
</w:t>
      </w:r>
      <w:r>
        <w:rPr>
          <w:rFonts w:ascii="Times New Roman"/>
          <w:b w:val="false"/>
          <w:i w:val="false"/>
          <w:color w:val="ff0000"/>
          <w:sz w:val="28"/>
        </w:rPr>
        <w:t xml:space="preserve">      Сноска. Пункт 17 - с изменениями и дополнениями, внесенными постановлением НКЦБ от 24.06.98г. N 8. </w:t>
      </w:r>
      <w:r>
        <w:br/>
      </w:r>
      <w:r>
        <w:rPr>
          <w:rFonts w:ascii="Times New Roman"/>
          <w:b w:val="false"/>
          <w:i w:val="false"/>
          <w:color w:val="000000"/>
          <w:sz w:val="28"/>
        </w:rPr>
        <w:t xml:space="preserve">
      18. При аннулировании предыдущей эмиссии и одновременной регистрации новой эмиссии акций (в случае уменьшения уставного капитала, изменения структуры эмиссии или формы выпуска акций): </w:t>
      </w:r>
      <w:r>
        <w:br/>
      </w:r>
      <w:r>
        <w:rPr>
          <w:rFonts w:ascii="Times New Roman"/>
          <w:b w:val="false"/>
          <w:i w:val="false"/>
          <w:color w:val="000000"/>
          <w:sz w:val="28"/>
        </w:rPr>
        <w:t xml:space="preserve">
      - Заявление; </w:t>
      </w:r>
      <w:r>
        <w:br/>
      </w:r>
      <w:r>
        <w:rPr>
          <w:rFonts w:ascii="Times New Roman"/>
          <w:b w:val="false"/>
          <w:i w:val="false"/>
          <w:color w:val="000000"/>
          <w:sz w:val="28"/>
        </w:rPr>
        <w:t xml:space="preserve">
      - Протокол (выписка из протокола) с решением общего собрания акционеров об аннулировании предыдущей эмиссии и новом выпуске акций; </w:t>
      </w:r>
      <w:r>
        <w:br/>
      </w:r>
      <w:r>
        <w:rPr>
          <w:rFonts w:ascii="Times New Roman"/>
          <w:b w:val="false"/>
          <w:i w:val="false"/>
          <w:color w:val="000000"/>
          <w:sz w:val="28"/>
        </w:rPr>
        <w:t xml:space="preserve">
      - Копия свидетельства о государственной перерегистрации юридического лица (в случае, если общество прошло перерегистрацию после регистрации предыдущей эмиссии акций); </w:t>
      </w:r>
      <w:r>
        <w:br/>
      </w:r>
      <w:r>
        <w:rPr>
          <w:rFonts w:ascii="Times New Roman"/>
          <w:b w:val="false"/>
          <w:i w:val="false"/>
          <w:color w:val="000000"/>
          <w:sz w:val="28"/>
        </w:rPr>
        <w:t xml:space="preserve">
      - Копия статистической карточки с указанием измененной величины уставного капитала (если менялась); </w:t>
      </w:r>
      <w:r>
        <w:br/>
      </w:r>
      <w:r>
        <w:rPr>
          <w:rFonts w:ascii="Times New Roman"/>
          <w:b w:val="false"/>
          <w:i w:val="false"/>
          <w:color w:val="000000"/>
          <w:sz w:val="28"/>
        </w:rPr>
        <w:t xml:space="preserve">
      - Нотариально заверенная копия устава с изменениями и дополнениями или протокол (выписка из протокола) с решением общего собрания акционеров о внесении изменений и дополнений в устав; </w:t>
      </w:r>
      <w:r>
        <w:br/>
      </w:r>
      <w:r>
        <w:rPr>
          <w:rFonts w:ascii="Times New Roman"/>
          <w:b w:val="false"/>
          <w:i w:val="false"/>
          <w:color w:val="000000"/>
          <w:sz w:val="28"/>
        </w:rPr>
        <w:t xml:space="preserve">
      - Копия почтовой квитанции или иной документ, подтверждающий извещение регистрирующего органа в месячный срок с даты внесения изменений в учредительные документы (если общество не проходило перерегистрацию с указанными изменениями); </w:t>
      </w:r>
      <w:r>
        <w:br/>
      </w:r>
      <w:r>
        <w:rPr>
          <w:rFonts w:ascii="Times New Roman"/>
          <w:b w:val="false"/>
          <w:i w:val="false"/>
          <w:color w:val="000000"/>
          <w:sz w:val="28"/>
        </w:rPr>
        <w:t xml:space="preserve">
      - Образцы акций каждого вида - при документарной форме выпуска (в соответствии с Приложением N 1), в двух экземплярах; </w:t>
      </w:r>
      <w:r>
        <w:br/>
      </w:r>
      <w:r>
        <w:rPr>
          <w:rFonts w:ascii="Times New Roman"/>
          <w:b w:val="false"/>
          <w:i w:val="false"/>
          <w:color w:val="000000"/>
          <w:sz w:val="28"/>
        </w:rPr>
        <w:t xml:space="preserve">
      - Копия договора с независимым регистратором или внутреннее положение о ведении реестра акционеров с копией квалификационного свидетельства специалиста (при выпуске именных акций, если не представлялись при предыдущих выпусках или имеются изменения); </w:t>
      </w:r>
      <w:r>
        <w:br/>
      </w:r>
      <w:r>
        <w:rPr>
          <w:rFonts w:ascii="Times New Roman"/>
          <w:b w:val="false"/>
          <w:i w:val="false"/>
          <w:color w:val="000000"/>
          <w:sz w:val="28"/>
        </w:rPr>
        <w:t xml:space="preserve">
      - Копия платежного документа, подтверждающего оплату налога на операции с ценными бумагами при регистрации эмиссии акций. Сумма налога, уплаченная при регистрации эмиссии, подлежащей аннулированию, зачитывается при регистрации последующей эмиссии. </w:t>
      </w:r>
      <w:r>
        <w:br/>
      </w:r>
      <w:r>
        <w:rPr>
          <w:rFonts w:ascii="Times New Roman"/>
          <w:b w:val="false"/>
          <w:i w:val="false"/>
          <w:color w:val="000000"/>
          <w:sz w:val="28"/>
        </w:rPr>
        <w:t xml:space="preserve">
      - Проспект эмиссии, прошитый с бухгалтерскими балансами, в двух экземплярах по форме Приложения N 2; </w:t>
      </w:r>
      <w:r>
        <w:br/>
      </w:r>
      <w:r>
        <w:rPr>
          <w:rFonts w:ascii="Times New Roman"/>
          <w:b w:val="false"/>
          <w:i w:val="false"/>
          <w:color w:val="000000"/>
          <w:sz w:val="28"/>
        </w:rPr>
        <w:t xml:space="preserve">
      - Аудиторское заключение; </w:t>
      </w:r>
      <w:r>
        <w:br/>
      </w:r>
      <w:r>
        <w:rPr>
          <w:rFonts w:ascii="Times New Roman"/>
          <w:b w:val="false"/>
          <w:i w:val="false"/>
          <w:color w:val="000000"/>
          <w:sz w:val="28"/>
        </w:rPr>
        <w:t xml:space="preserve">
      - Выписка из реестра, содержащая сведения об акционерах, владеющих свыше 5 % акций, выданная регистратором общества; </w:t>
      </w:r>
      <w:r>
        <w:br/>
      </w:r>
      <w:r>
        <w:rPr>
          <w:rFonts w:ascii="Times New Roman"/>
          <w:b w:val="false"/>
          <w:i w:val="false"/>
          <w:color w:val="000000"/>
          <w:sz w:val="28"/>
        </w:rPr>
        <w:t xml:space="preserve">
      - Оригинал свидетельства о государственной регистрации эмиссии акций, подлежащей аннулированию; </w:t>
      </w:r>
      <w:r>
        <w:br/>
      </w:r>
      <w:r>
        <w:rPr>
          <w:rFonts w:ascii="Times New Roman"/>
          <w:b w:val="false"/>
          <w:i w:val="false"/>
          <w:color w:val="000000"/>
          <w:sz w:val="28"/>
        </w:rPr>
        <w:t xml:space="preserve">
      - Оригинал проспекта эмиссии (условий выпуска), зарегистрированного Уполномоченным органом; </w:t>
      </w:r>
      <w:r>
        <w:br/>
      </w:r>
      <w:r>
        <w:rPr>
          <w:rFonts w:ascii="Times New Roman"/>
          <w:b w:val="false"/>
          <w:i w:val="false"/>
          <w:color w:val="000000"/>
          <w:sz w:val="28"/>
        </w:rPr>
        <w:t xml:space="preserve">
      - Оригинал отчета об итогах эмиссии акций и уведомления Уполномоченного органа об утверждении (принятии к сведению) этого отчета; </w:t>
      </w:r>
      <w:r>
        <w:br/>
      </w:r>
      <w:r>
        <w:rPr>
          <w:rFonts w:ascii="Times New Roman"/>
          <w:b w:val="false"/>
          <w:i w:val="false"/>
          <w:color w:val="000000"/>
          <w:sz w:val="28"/>
        </w:rPr>
        <w:t xml:space="preserve">
      - При документарной форме выпуска - акт об уничтожении акций или оригиналы образцов акций, зарегистрированных Уполномоченным органом (в случае, если акции не выпускались).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18 - с изменениями, внесенными постановлением Нацкомиссии РК по ценным бумагам от 6 февраля 1998 года N 2; постановлением НКЦБ от 24.06.98г. N 8. </w:t>
      </w:r>
      <w:r>
        <w:br/>
      </w:r>
      <w:r>
        <w:rPr>
          <w:rFonts w:ascii="Times New Roman"/>
          <w:b w:val="false"/>
          <w:i w:val="false"/>
          <w:color w:val="000000"/>
          <w:sz w:val="28"/>
        </w:rPr>
        <w:t xml:space="preserve">
      19. При реорганизации акционерного общества для регистрации эмиссии дополнительно представляются: </w:t>
      </w:r>
      <w:r>
        <w:br/>
      </w:r>
      <w:r>
        <w:rPr>
          <w:rFonts w:ascii="Times New Roman"/>
          <w:b w:val="false"/>
          <w:i w:val="false"/>
          <w:color w:val="000000"/>
          <w:sz w:val="28"/>
        </w:rPr>
        <w:t xml:space="preserve">
      - При слиянии, присоединении - копия передаточного акта, копия договора о слиянии (присоединении) и финансовая отчетность, включающая консолидированный баланс; </w:t>
      </w:r>
      <w:r>
        <w:br/>
      </w:r>
      <w:r>
        <w:rPr>
          <w:rFonts w:ascii="Times New Roman"/>
          <w:b w:val="false"/>
          <w:i w:val="false"/>
          <w:color w:val="000000"/>
          <w:sz w:val="28"/>
        </w:rPr>
        <w:t xml:space="preserve">
      - При разделении, выделении - финансовая отчетность, включающая разделительный баланс; </w:t>
      </w:r>
      <w:r>
        <w:br/>
      </w:r>
      <w:r>
        <w:rPr>
          <w:rFonts w:ascii="Times New Roman"/>
          <w:b w:val="false"/>
          <w:i w:val="false"/>
          <w:color w:val="000000"/>
          <w:sz w:val="28"/>
        </w:rPr>
        <w:t xml:space="preserve">
      - При преобразовании - передаточный акт и бухгалтерский баланс на дату регистрации вновь образованного акционерного общества; </w:t>
      </w:r>
      <w:r>
        <w:br/>
      </w:r>
      <w:r>
        <w:rPr>
          <w:rFonts w:ascii="Times New Roman"/>
          <w:b w:val="false"/>
          <w:i w:val="false"/>
          <w:color w:val="000000"/>
          <w:sz w:val="28"/>
        </w:rPr>
        <w:t xml:space="preserve">
      В любом случае дополнительно представляется копия уведомления Уполномоченного органа об аннулировании эмиссии акций каждого ликвидированного (реорганизованного) акционерного общества. </w:t>
      </w:r>
      <w:r>
        <w:br/>
      </w:r>
      <w:r>
        <w:rPr>
          <w:rFonts w:ascii="Times New Roman"/>
          <w:b w:val="false"/>
          <w:i w:val="false"/>
          <w:color w:val="000000"/>
          <w:sz w:val="28"/>
        </w:rPr>
        <w:t xml:space="preserve">
      При принятии решения о реорганизации общества судом или антимонопольным органом, представляется копия указанного решения.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19 - с изменениями, внесенными постановлением Нацкомиссии РК по ценным бумагам от 6 февраля 1998 года N 2. </w:t>
      </w:r>
      <w:r>
        <w:br/>
      </w:r>
      <w:r>
        <w:rPr>
          <w:rFonts w:ascii="Times New Roman"/>
          <w:b w:val="false"/>
          <w:i w:val="false"/>
          <w:color w:val="000000"/>
          <w:sz w:val="28"/>
        </w:rPr>
        <w:t xml:space="preserve">
      20. При утверждении отчета об итогах эмиссии акций представляются: </w:t>
      </w:r>
      <w:r>
        <w:br/>
      </w:r>
      <w:r>
        <w:rPr>
          <w:rFonts w:ascii="Times New Roman"/>
          <w:b w:val="false"/>
          <w:i w:val="false"/>
          <w:color w:val="000000"/>
          <w:sz w:val="28"/>
        </w:rPr>
        <w:t xml:space="preserve">
      - Заявление; </w:t>
      </w:r>
      <w:r>
        <w:br/>
      </w:r>
      <w:r>
        <w:rPr>
          <w:rFonts w:ascii="Times New Roman"/>
          <w:b w:val="false"/>
          <w:i w:val="false"/>
          <w:color w:val="000000"/>
          <w:sz w:val="28"/>
        </w:rPr>
        <w:t xml:space="preserve">
      - Документы, подтверждающие полноту внесения вкладов в уставной капитал (оплату акции при первичном размещении); </w:t>
      </w:r>
      <w:r>
        <w:br/>
      </w:r>
      <w:r>
        <w:rPr>
          <w:rFonts w:ascii="Times New Roman"/>
          <w:b w:val="false"/>
          <w:i w:val="false"/>
          <w:color w:val="000000"/>
          <w:sz w:val="28"/>
        </w:rPr>
        <w:t xml:space="preserve">
      - Финансовая отчетность на конец квартала, в котором было фактически окончено размещение (произведена полная оплата) данного выпуска акций; </w:t>
      </w:r>
      <w:r>
        <w:br/>
      </w:r>
      <w:r>
        <w:rPr>
          <w:rFonts w:ascii="Times New Roman"/>
          <w:b w:val="false"/>
          <w:i w:val="false"/>
          <w:color w:val="000000"/>
          <w:sz w:val="28"/>
        </w:rPr>
        <w:t xml:space="preserve">
      - Выписка из реестра, содержащая сведения об акционерах, владеющих свыше 5 % акций, выданная регистратором общества; </w:t>
      </w:r>
      <w:r>
        <w:br/>
      </w:r>
      <w:r>
        <w:rPr>
          <w:rFonts w:ascii="Times New Roman"/>
          <w:b w:val="false"/>
          <w:i w:val="false"/>
          <w:color w:val="000000"/>
          <w:sz w:val="28"/>
        </w:rPr>
        <w:t xml:space="preserve">
      - Для акционерных обществ, созданных в рамках Национальной программы приватизации, - документ от территориального комитета Департамента государственного имущества и приватизации Министерства финансов Республики Казахстан, подтверждающий доли акционеров в уставном капитале после передачи (реализации) государственного пакета акций; </w:t>
      </w:r>
      <w:r>
        <w:br/>
      </w:r>
      <w:r>
        <w:rPr>
          <w:rFonts w:ascii="Times New Roman"/>
          <w:b w:val="false"/>
          <w:i w:val="false"/>
          <w:color w:val="000000"/>
          <w:sz w:val="28"/>
        </w:rPr>
        <w:t xml:space="preserve">
      - Копия свидетельства о государственной регистрации эмиссии; </w:t>
      </w:r>
      <w:r>
        <w:br/>
      </w:r>
      <w:r>
        <w:rPr>
          <w:rFonts w:ascii="Times New Roman"/>
          <w:b w:val="false"/>
          <w:i w:val="false"/>
          <w:color w:val="000000"/>
          <w:sz w:val="28"/>
        </w:rPr>
        <w:t xml:space="preserve">
      - Копия страницы (ее части) печатного издания, в котором было опубликовано сообщение об открытой подписке на акции с указанием названия, местонахождения, номера и даты выхода печатного издания (при открытом способе размещения); </w:t>
      </w:r>
      <w:r>
        <w:br/>
      </w:r>
      <w:r>
        <w:rPr>
          <w:rFonts w:ascii="Times New Roman"/>
          <w:b w:val="false"/>
          <w:i w:val="false"/>
          <w:color w:val="000000"/>
          <w:sz w:val="28"/>
        </w:rPr>
        <w:t xml:space="preserve">
      - Копия документа, подтверждающего размещение заказа на изготовление ценных бумаг и платежного поручения об оплате этого заказа (при документарной форме выпуска); </w:t>
      </w:r>
      <w:r>
        <w:br/>
      </w:r>
      <w:r>
        <w:rPr>
          <w:rFonts w:ascii="Times New Roman"/>
          <w:b w:val="false"/>
          <w:i w:val="false"/>
          <w:color w:val="000000"/>
          <w:sz w:val="28"/>
        </w:rPr>
        <w:t xml:space="preserve">
      - Отчет об итогах эмиссии акций в двух экземплярах (в соответствии с Приложением N 5).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20 - с изменениями, внесенными постановлением НКЦБ от 6.02.98г. N 2; постановлением НКЦБ от 24.06.98г. N 8. </w:t>
      </w:r>
      <w:r>
        <w:br/>
      </w:r>
      <w:r>
        <w:rPr>
          <w:rFonts w:ascii="Times New Roman"/>
          <w:b w:val="false"/>
          <w:i w:val="false"/>
          <w:color w:val="000000"/>
          <w:sz w:val="28"/>
        </w:rPr>
        <w:t xml:space="preserve">
      21. Банки и другие организации, осуществляющие отдельные виды банковских операций, при регистрации эмиссии акций дополнительно представляют проспект эмиссии, прошедший экспертизу в Национальном Банке Республики Казахстан и подтвержденный аудиторским заключением. При утверждении отчета об итогах эмиссии акций банки и другие организации, осуществляющие отдельные виды банковских операций, дополнительно представляют отчет об итогах размещения ценных бумаг, утвержденный Национальным Банком Республики Казахстан и копию письма об утверждении этого отчета.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21 - с изменениями и дополнениями, внесенными постановлением НКЦБ от 24.06.98г. N 8. </w:t>
      </w:r>
      <w:r>
        <w:br/>
      </w:r>
      <w:r>
        <w:rPr>
          <w:rFonts w:ascii="Times New Roman"/>
          <w:b w:val="false"/>
          <w:i w:val="false"/>
          <w:color w:val="000000"/>
          <w:sz w:val="28"/>
        </w:rPr>
        <w:t xml:space="preserve">
      22. При изменении наименования акционерного общества представляются: </w:t>
      </w:r>
      <w:r>
        <w:br/>
      </w:r>
      <w:r>
        <w:rPr>
          <w:rFonts w:ascii="Times New Roman"/>
          <w:b w:val="false"/>
          <w:i w:val="false"/>
          <w:color w:val="000000"/>
          <w:sz w:val="28"/>
        </w:rPr>
        <w:t xml:space="preserve">
      - Заявление; </w:t>
      </w:r>
      <w:r>
        <w:br/>
      </w:r>
      <w:r>
        <w:rPr>
          <w:rFonts w:ascii="Times New Roman"/>
          <w:b w:val="false"/>
          <w:i w:val="false"/>
          <w:color w:val="000000"/>
          <w:sz w:val="28"/>
        </w:rPr>
        <w:t xml:space="preserve">
      - Копия свидетельства о государственной перерегистрации акционерного общества; </w:t>
      </w:r>
      <w:r>
        <w:br/>
      </w:r>
      <w:r>
        <w:rPr>
          <w:rFonts w:ascii="Times New Roman"/>
          <w:b w:val="false"/>
          <w:i w:val="false"/>
          <w:color w:val="000000"/>
          <w:sz w:val="28"/>
        </w:rPr>
        <w:t xml:space="preserve">
      - Нотариально заверенные копии учредительных документов с изменениями и дополнениями или протокол (выписка из протокола) с решением общего собрания акционеров о внесении изменений и дополнений в учредительные документы; </w:t>
      </w:r>
      <w:r>
        <w:br/>
      </w:r>
      <w:r>
        <w:rPr>
          <w:rFonts w:ascii="Times New Roman"/>
          <w:b w:val="false"/>
          <w:i w:val="false"/>
          <w:color w:val="000000"/>
          <w:sz w:val="28"/>
        </w:rPr>
        <w:t xml:space="preserve">
      - Оригиналы свидетельства о государственной регистрации эмиссии ценных бумаг и проспекта эмиссии, зарегистрированного Уполномоченным органом.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22 - с изменениями и дополнениями, внесенными постановлением НКЦБ от 24.06.98г. N 8. </w:t>
      </w:r>
    </w:p>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 Требования к оформлению документов, представляемых </w:t>
      </w:r>
      <w:r>
        <w:br/>
      </w:r>
      <w:r>
        <w:rPr>
          <w:rFonts w:ascii="Times New Roman"/>
          <w:b w:val="false"/>
          <w:i w:val="false"/>
          <w:color w:val="000000"/>
          <w:sz w:val="28"/>
        </w:rPr>
        <w:t>
</w:t>
      </w:r>
      <w:r>
        <w:rPr>
          <w:rFonts w:ascii="Times New Roman"/>
          <w:b/>
          <w:i w:val="false"/>
          <w:color w:val="000000"/>
          <w:sz w:val="28"/>
        </w:rPr>
        <w:t xml:space="preserve">             для регистрации, аннулирования и утверждения </w:t>
      </w:r>
      <w:r>
        <w:br/>
      </w:r>
      <w:r>
        <w:rPr>
          <w:rFonts w:ascii="Times New Roman"/>
          <w:b w:val="false"/>
          <w:i w:val="false"/>
          <w:color w:val="000000"/>
          <w:sz w:val="28"/>
        </w:rPr>
        <w:t>
</w:t>
      </w:r>
      <w:r>
        <w:rPr>
          <w:rFonts w:ascii="Times New Roman"/>
          <w:b/>
          <w:i w:val="false"/>
          <w:color w:val="000000"/>
          <w:sz w:val="28"/>
        </w:rPr>
        <w:t xml:space="preserve">                   отчета об итогах эмиссии акций. </w:t>
      </w:r>
    </w:p>
    <w:bookmarkEnd w:id="4"/>
    <w:p>
      <w:pPr>
        <w:spacing w:after="0"/>
        <w:ind w:left="0"/>
        <w:jc w:val="both"/>
      </w:pPr>
      <w:r>
        <w:rPr>
          <w:rFonts w:ascii="Times New Roman"/>
          <w:b w:val="false"/>
          <w:i w:val="false"/>
          <w:color w:val="000000"/>
          <w:sz w:val="28"/>
        </w:rPr>
        <w:t xml:space="preserve">      23. Для регистрации, аннулирования и утверждения отчета об итогах эмиссии акций Уполномоченному органу представляются только подлинники документов, если настоящим Положением не определено представление заверенной копии. Если в Положении не указано, кем должна быть заверена копия, представляется четкая ксерокопия документа, заверенная подписями первого руководителя, главного бухгалтера и печатью эмитента. При множественности листов в документах заверяется каждый лист, если документ не прошит и не скреплен бумажной пломбой. </w:t>
      </w:r>
      <w:r>
        <w:br/>
      </w:r>
      <w:r>
        <w:rPr>
          <w:rFonts w:ascii="Times New Roman"/>
          <w:b w:val="false"/>
          <w:i w:val="false"/>
          <w:color w:val="000000"/>
          <w:sz w:val="28"/>
        </w:rPr>
        <w:t xml:space="preserve">
      24. В документах не допускаются неоговоренные исправления, зачеркивания, подчистки, помарки, дописки (допечатки) и т.п. При исправлении зачеркнутое должно ясно читаться. Каждое исправление (дополнение) должно быть оговорено, например: "исправленному верить", "дописанному ... верить", "зачеркнутое ... не читать", заверено лицами, подписавшими данный документ и скреплено соответствующей печатью. </w:t>
      </w:r>
      <w:r>
        <w:br/>
      </w:r>
      <w:r>
        <w:rPr>
          <w:rFonts w:ascii="Times New Roman"/>
          <w:b w:val="false"/>
          <w:i w:val="false"/>
          <w:color w:val="000000"/>
          <w:sz w:val="28"/>
        </w:rPr>
        <w:t xml:space="preserve">
      25. Заявление должно содержать: </w:t>
      </w:r>
      <w:r>
        <w:br/>
      </w:r>
      <w:r>
        <w:rPr>
          <w:rFonts w:ascii="Times New Roman"/>
          <w:b w:val="false"/>
          <w:i w:val="false"/>
          <w:color w:val="000000"/>
          <w:sz w:val="28"/>
        </w:rPr>
        <w:t xml:space="preserve">
      - Наименование, тип, место нахождения акционерного общества; </w:t>
      </w:r>
      <w:r>
        <w:br/>
      </w:r>
      <w:r>
        <w:rPr>
          <w:rFonts w:ascii="Times New Roman"/>
          <w:b w:val="false"/>
          <w:i w:val="false"/>
          <w:color w:val="000000"/>
          <w:sz w:val="28"/>
        </w:rPr>
        <w:t xml:space="preserve">
      - Исходящий (регистрационный) номер и дату; </w:t>
      </w:r>
      <w:r>
        <w:br/>
      </w:r>
      <w:r>
        <w:rPr>
          <w:rFonts w:ascii="Times New Roman"/>
          <w:b w:val="false"/>
          <w:i w:val="false"/>
          <w:color w:val="000000"/>
          <w:sz w:val="28"/>
        </w:rPr>
        <w:t xml:space="preserve">
      - Номер и структуру эмиссии; </w:t>
      </w:r>
      <w:r>
        <w:br/>
      </w:r>
      <w:r>
        <w:rPr>
          <w:rFonts w:ascii="Times New Roman"/>
          <w:b w:val="false"/>
          <w:i w:val="false"/>
          <w:color w:val="000000"/>
          <w:sz w:val="28"/>
        </w:rPr>
        <w:t xml:space="preserve">
      - Форму выпуска акций; </w:t>
      </w:r>
      <w:r>
        <w:br/>
      </w:r>
      <w:r>
        <w:rPr>
          <w:rFonts w:ascii="Times New Roman"/>
          <w:b w:val="false"/>
          <w:i w:val="false"/>
          <w:color w:val="000000"/>
          <w:sz w:val="28"/>
        </w:rPr>
        <w:t xml:space="preserve">
      - При утверждении отчета - фактически оплаченную сумму эмиссии; </w:t>
      </w:r>
      <w:r>
        <w:br/>
      </w:r>
      <w:r>
        <w:rPr>
          <w:rFonts w:ascii="Times New Roman"/>
          <w:b w:val="false"/>
          <w:i w:val="false"/>
          <w:color w:val="000000"/>
          <w:sz w:val="28"/>
        </w:rPr>
        <w:t xml:space="preserve">
      - Обращение к Уполномоченному органу о совершении определенных действий; </w:t>
      </w:r>
      <w:r>
        <w:br/>
      </w:r>
      <w:r>
        <w:rPr>
          <w:rFonts w:ascii="Times New Roman"/>
          <w:b w:val="false"/>
          <w:i w:val="false"/>
          <w:color w:val="000000"/>
          <w:sz w:val="28"/>
        </w:rPr>
        <w:t xml:space="preserve">
      - Должность, фамилию и подпись первого руководителя, заверенную печатью общества; </w:t>
      </w:r>
      <w:r>
        <w:br/>
      </w:r>
      <w:r>
        <w:rPr>
          <w:rFonts w:ascii="Times New Roman"/>
          <w:b w:val="false"/>
          <w:i w:val="false"/>
          <w:color w:val="000000"/>
          <w:sz w:val="28"/>
        </w:rPr>
        <w:t xml:space="preserve">
      - Оттиск штампа Реестродержателя по форме Приложения N 6.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25 - с изменениями и дополнениями, внесенными постановлением НКЦБ от 24.06.98г. N 8. </w:t>
      </w:r>
      <w:r>
        <w:br/>
      </w:r>
      <w:r>
        <w:rPr>
          <w:rFonts w:ascii="Times New Roman"/>
          <w:b w:val="false"/>
          <w:i w:val="false"/>
          <w:color w:val="000000"/>
          <w:sz w:val="28"/>
        </w:rPr>
        <w:t xml:space="preserve">
      26. Протокол (выписка из протокола) общего собрания акционеров должен содержать: </w:t>
      </w:r>
      <w:r>
        <w:br/>
      </w:r>
      <w:r>
        <w:rPr>
          <w:rFonts w:ascii="Times New Roman"/>
          <w:b w:val="false"/>
          <w:i w:val="false"/>
          <w:color w:val="000000"/>
          <w:sz w:val="28"/>
        </w:rPr>
        <w:t xml:space="preserve">
      - Наименование акционерного общества, его местонахождение; </w:t>
      </w:r>
      <w:r>
        <w:br/>
      </w:r>
      <w:r>
        <w:rPr>
          <w:rFonts w:ascii="Times New Roman"/>
          <w:b w:val="false"/>
          <w:i w:val="false"/>
          <w:color w:val="000000"/>
          <w:sz w:val="28"/>
        </w:rPr>
        <w:t xml:space="preserve">
      - Дату и место проведения собрания; </w:t>
      </w:r>
      <w:r>
        <w:br/>
      </w:r>
      <w:r>
        <w:rPr>
          <w:rFonts w:ascii="Times New Roman"/>
          <w:b w:val="false"/>
          <w:i w:val="false"/>
          <w:color w:val="000000"/>
          <w:sz w:val="28"/>
        </w:rPr>
        <w:t xml:space="preserve">
      - Общее количество акционеров, владеющих голосующими акциями, а также количество таких акционеров, присутствовавших на собрании; </w:t>
      </w:r>
      <w:r>
        <w:br/>
      </w:r>
      <w:r>
        <w:rPr>
          <w:rFonts w:ascii="Times New Roman"/>
          <w:b w:val="false"/>
          <w:i w:val="false"/>
          <w:color w:val="000000"/>
          <w:sz w:val="28"/>
        </w:rPr>
        <w:t xml:space="preserve">
      - Общее количество голосующих акций (голосов), а также количество голосов, присутствовавших на собрании; </w:t>
      </w:r>
      <w:r>
        <w:br/>
      </w:r>
      <w:r>
        <w:rPr>
          <w:rFonts w:ascii="Times New Roman"/>
          <w:b w:val="false"/>
          <w:i w:val="false"/>
          <w:color w:val="000000"/>
          <w:sz w:val="28"/>
        </w:rPr>
        <w:t xml:space="preserve">
      - Сведения о присутствовавших акционерах, владеющих свыше 5 % голосующих акций (с указанием количества акций); о юридических лицах - наименование юридического лица, должность, фамилия, инициалы представителя, номер и дата доверенности; о физических лицах фамилия, инициалы, а если присутствовал представитель - также дата доверенности и номер записи в реестре нотариуса; </w:t>
      </w:r>
      <w:r>
        <w:br/>
      </w:r>
      <w:r>
        <w:rPr>
          <w:rFonts w:ascii="Times New Roman"/>
          <w:b w:val="false"/>
          <w:i w:val="false"/>
          <w:color w:val="000000"/>
          <w:sz w:val="28"/>
        </w:rPr>
        <w:t xml:space="preserve">
      - Указание на то, какому количеству акционеров, владеющих голосующими акциями, было направлено заказным письмом уведомление о настоящем собрании, содержащее сведения, определенные действующим законодательством; </w:t>
      </w:r>
      <w:r>
        <w:br/>
      </w:r>
      <w:r>
        <w:rPr>
          <w:rFonts w:ascii="Times New Roman"/>
          <w:b w:val="false"/>
          <w:i w:val="false"/>
          <w:color w:val="000000"/>
          <w:sz w:val="28"/>
        </w:rPr>
        <w:t xml:space="preserve">
      - Решение о выпуске (аннулировании) акций с указанием структуры эмиссии, формы выпуска акций, регистратора общества и порядка распределения акций (подписки на акции). В случае аннулирования одних акций и выпуска других и при реорганизации общества - порядок обмена акций. В протоколе должен быть указан срок представления акций документарной формы выпуска к аннулированию. В случае выпуска дополнительных акций (увеличения номинала) за счет переоценки основных средств общества, распределение производится в строгом соответствии с долей каждого акционера в уставном капитале общества; </w:t>
      </w:r>
      <w:r>
        <w:br/>
      </w:r>
      <w:r>
        <w:rPr>
          <w:rFonts w:ascii="Times New Roman"/>
          <w:b w:val="false"/>
          <w:i w:val="false"/>
          <w:color w:val="000000"/>
          <w:sz w:val="28"/>
        </w:rPr>
        <w:t xml:space="preserve">
      - Другие необходимые пункты решения (об изменении величины уставного капитала и т.п.); </w:t>
      </w:r>
      <w:r>
        <w:br/>
      </w:r>
      <w:r>
        <w:rPr>
          <w:rFonts w:ascii="Times New Roman"/>
          <w:b w:val="false"/>
          <w:i w:val="false"/>
          <w:color w:val="000000"/>
          <w:sz w:val="28"/>
        </w:rPr>
        <w:t xml:space="preserve">
      - Источники формирования (увеличения, уменьшения) уставного капитала; </w:t>
      </w:r>
      <w:r>
        <w:br/>
      </w:r>
      <w:r>
        <w:rPr>
          <w:rFonts w:ascii="Times New Roman"/>
          <w:b w:val="false"/>
          <w:i w:val="false"/>
          <w:color w:val="000000"/>
          <w:sz w:val="28"/>
        </w:rPr>
        <w:t xml:space="preserve">
      - Результаты голосования по каждому пункту решения; </w:t>
      </w:r>
      <w:r>
        <w:br/>
      </w:r>
      <w:r>
        <w:rPr>
          <w:rFonts w:ascii="Times New Roman"/>
          <w:b w:val="false"/>
          <w:i w:val="false"/>
          <w:color w:val="000000"/>
          <w:sz w:val="28"/>
        </w:rPr>
        <w:t xml:space="preserve">
      - Подписи председателя и секретаря собрания, а также присутствовавших представителей акционеров, владеющих свыше 5 % голосующих акций; </w:t>
      </w:r>
      <w:r>
        <w:br/>
      </w:r>
      <w:r>
        <w:rPr>
          <w:rFonts w:ascii="Times New Roman"/>
          <w:b w:val="false"/>
          <w:i w:val="false"/>
          <w:color w:val="000000"/>
          <w:sz w:val="28"/>
        </w:rPr>
        <w:t xml:space="preserve">
      - Печать акционерного общества. </w:t>
      </w:r>
      <w:r>
        <w:br/>
      </w:r>
      <w:r>
        <w:rPr>
          <w:rFonts w:ascii="Times New Roman"/>
          <w:b w:val="false"/>
          <w:i w:val="false"/>
          <w:color w:val="000000"/>
          <w:sz w:val="28"/>
        </w:rPr>
        <w:t xml:space="preserve">
      Вместе с протоколом общего собрания представляется копия страницы (ее части) печатного издания, в котором было опубликовано сообщение о проведении собрания с указанием названия, местонахождения, номера и даты выхода печатного издания (при представлении протокола учредительного собрания общества представление копии объявления не требуется). </w:t>
      </w:r>
      <w:r>
        <w:br/>
      </w:r>
      <w:r>
        <w:rPr>
          <w:rFonts w:ascii="Times New Roman"/>
          <w:b w:val="false"/>
          <w:i w:val="false"/>
          <w:color w:val="000000"/>
          <w:sz w:val="28"/>
        </w:rPr>
        <w:t xml:space="preserve">
      27. Акционерные общества, созданные в рамках Национальной программы приватизации, в случае, если при их создании не подписывался учредительный договор, представляют копию плана приватизации, прошитого вместе с постановлением Государственного комитета по управлению госимуществом (его территориального органа) или его правопреемника о создании акционерного общества и утверждении плана приватизации или только копию постановления (если план приватизации не составлялся), заверенную Государственным комитетом по управлению госимуществом (его территориальным органом) или его правопреемником. </w:t>
      </w:r>
      <w:r>
        <w:br/>
      </w:r>
      <w:r>
        <w:rPr>
          <w:rFonts w:ascii="Times New Roman"/>
          <w:b w:val="false"/>
          <w:i w:val="false"/>
          <w:color w:val="000000"/>
          <w:sz w:val="28"/>
        </w:rPr>
        <w:t xml:space="preserve">
      При внесении изменений в порядок распределения акций, определенный в плане приватизации, а также при состоявшейся передаче (реализации) государственного пакета акций конкретным физическим и юридическим лицам (смежникам, товаропроизводителям, покупателям на аукционе и т.п.), эмитент должен представить документ от территориального комитета Департамента государственного имущества и приватизации Министерства финансов Республики Казахстан, подтверждающий распределение уставного капитала акционерного общества (с указанием доли каждого акционера после передачи или реализации государственного пакета акций). Указанный документ должен быть подписан председателем территориального комитета по управлению государственным имуществом (комитета по приватизации) или его заместителем и заверен соответствующей гербовой печатью, а также иметь исходящий номер и дату.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27 - с изменениями и дополнениями, внесенными постановлением НКЦБ от 24.06.98г. N 8. </w:t>
      </w:r>
      <w:r>
        <w:br/>
      </w:r>
      <w:r>
        <w:rPr>
          <w:rFonts w:ascii="Times New Roman"/>
          <w:b w:val="false"/>
          <w:i w:val="false"/>
          <w:color w:val="000000"/>
          <w:sz w:val="28"/>
        </w:rPr>
        <w:t xml:space="preserve">
      28. Документами, подтверждающими внесение вкладов (оплату акций), могут являться: </w:t>
      </w:r>
      <w:r>
        <w:br/>
      </w:r>
      <w:r>
        <w:rPr>
          <w:rFonts w:ascii="Times New Roman"/>
          <w:b w:val="false"/>
          <w:i w:val="false"/>
          <w:color w:val="000000"/>
          <w:sz w:val="28"/>
        </w:rPr>
        <w:t xml:space="preserve">
      - Справка банка об оплаченной денежными средствами части уставного капитала эмитента, подписанная руководителем, главным бухгалтером и заверенная печатью банка; </w:t>
      </w:r>
      <w:r>
        <w:br/>
      </w:r>
      <w:r>
        <w:rPr>
          <w:rFonts w:ascii="Times New Roman"/>
          <w:b w:val="false"/>
          <w:i w:val="false"/>
          <w:color w:val="000000"/>
          <w:sz w:val="28"/>
        </w:rPr>
        <w:t xml:space="preserve">
      - Копии платежных документов, подтверждающих внесение денежных вкладов; </w:t>
      </w:r>
      <w:r>
        <w:br/>
      </w:r>
      <w:r>
        <w:rPr>
          <w:rFonts w:ascii="Times New Roman"/>
          <w:b w:val="false"/>
          <w:i w:val="false"/>
          <w:color w:val="000000"/>
          <w:sz w:val="28"/>
        </w:rPr>
        <w:t xml:space="preserve">
      - Акты приема-передачи и другие документы, подтверждающие внесение имущественных вкладов (денежная оценка имущественного вклада подлежит аудиторской проверке); </w:t>
      </w:r>
      <w:r>
        <w:br/>
      </w:r>
      <w:r>
        <w:rPr>
          <w:rFonts w:ascii="Times New Roman"/>
          <w:b w:val="false"/>
          <w:i w:val="false"/>
          <w:color w:val="000000"/>
          <w:sz w:val="28"/>
        </w:rPr>
        <w:t xml:space="preserve">
      - Аудиторское заключение о формировании уставного капитала, в котором указаны первичные документы (наименование, номер, дата), подтверждающие внесение вкладов. </w:t>
      </w:r>
      <w:r>
        <w:br/>
      </w:r>
      <w:r>
        <w:rPr>
          <w:rFonts w:ascii="Times New Roman"/>
          <w:b w:val="false"/>
          <w:i w:val="false"/>
          <w:color w:val="000000"/>
          <w:sz w:val="28"/>
        </w:rPr>
        <w:t xml:space="preserve">
      29. Внутреннее Положение о ведении реестра акционеров должно содержать: </w:t>
      </w:r>
      <w:r>
        <w:br/>
      </w:r>
      <w:r>
        <w:rPr>
          <w:rFonts w:ascii="Times New Roman"/>
          <w:b w:val="false"/>
          <w:i w:val="false"/>
          <w:color w:val="000000"/>
          <w:sz w:val="28"/>
        </w:rPr>
        <w:t xml:space="preserve">
      - Порядок открытия, оформления и хранения реестра; </w:t>
      </w:r>
      <w:r>
        <w:br/>
      </w:r>
      <w:r>
        <w:rPr>
          <w:rFonts w:ascii="Times New Roman"/>
          <w:b w:val="false"/>
          <w:i w:val="false"/>
          <w:color w:val="000000"/>
          <w:sz w:val="28"/>
        </w:rPr>
        <w:t xml:space="preserve">
      - Основания и порядок внесения записей в реестр; </w:t>
      </w:r>
      <w:r>
        <w:br/>
      </w:r>
      <w:r>
        <w:rPr>
          <w:rFonts w:ascii="Times New Roman"/>
          <w:b w:val="false"/>
          <w:i w:val="false"/>
          <w:color w:val="000000"/>
          <w:sz w:val="28"/>
        </w:rPr>
        <w:t xml:space="preserve">
      - Типовые формы - самого реестра, передаточного распоряжения, залогового распоряжения, карточки образцов подписей и т.п.; </w:t>
      </w:r>
      <w:r>
        <w:br/>
      </w:r>
      <w:r>
        <w:rPr>
          <w:rFonts w:ascii="Times New Roman"/>
          <w:b w:val="false"/>
          <w:i w:val="false"/>
          <w:color w:val="000000"/>
          <w:sz w:val="28"/>
        </w:rPr>
        <w:t xml:space="preserve">
      - Другие необходимые положения. </w:t>
      </w:r>
      <w:r>
        <w:br/>
      </w:r>
      <w:r>
        <w:rPr>
          <w:rFonts w:ascii="Times New Roman"/>
          <w:b w:val="false"/>
          <w:i w:val="false"/>
          <w:color w:val="000000"/>
          <w:sz w:val="28"/>
        </w:rPr>
        <w:t xml:space="preserve">
      Положение о ведении реестра должно соответствовать требованиям действующего законодательства Республики Казахстан. Положение о ведении реестра подписывается первым руководителем общества, скрепляется печатью и утверждается на общем собрании акционеров. </w:t>
      </w:r>
      <w:r>
        <w:br/>
      </w:r>
      <w:r>
        <w:rPr>
          <w:rFonts w:ascii="Times New Roman"/>
          <w:b w:val="false"/>
          <w:i w:val="false"/>
          <w:color w:val="000000"/>
          <w:sz w:val="28"/>
        </w:rPr>
        <w:t xml:space="preserve">
      30. Проспект эмиссии должен быть прошит вместе с финансовой отчетностью, скреплен бумажной пломбой, на которой ставится печать эмитента и делается запись о количестве прошитых и пронумерованных листов. На этой же странице делается запись об утверждении проспекта эмиссии Правлением общества с указанием номера и даты протокола заседания, содержащая подписи не менее чем 2/3 членов Правления и заверенная печатью общества. </w:t>
      </w:r>
      <w:r>
        <w:br/>
      </w:r>
      <w:r>
        <w:rPr>
          <w:rFonts w:ascii="Times New Roman"/>
          <w:b w:val="false"/>
          <w:i w:val="false"/>
          <w:color w:val="000000"/>
          <w:sz w:val="28"/>
        </w:rPr>
        <w:t xml:space="preserve">
      Открытые акционерные общества при регистрации эмиссии акций предоставляют проспект эмиссии по форме Приложения N 2. </w:t>
      </w:r>
      <w:r>
        <w:br/>
      </w:r>
      <w:r>
        <w:rPr>
          <w:rFonts w:ascii="Times New Roman"/>
          <w:b w:val="false"/>
          <w:i w:val="false"/>
          <w:color w:val="000000"/>
          <w:sz w:val="28"/>
        </w:rPr>
        <w:t xml:space="preserve">
      Сведения, содержащиеся в проспекте эмиссии, должны соответствовать дате, на которую составлен последняя финансовая отчетность, прилагаемый к проспекту эмиссии (условиям выпуска). Указанная дата называется "датой проспекта эмиссии".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30 - с изменениями и дополнениями, внесенными постановлением НКЦБ от 6.02.98г. N 2; постановлением НКЦБ от 24.06.98г. N 8. </w:t>
      </w:r>
      <w:r>
        <w:br/>
      </w:r>
      <w:r>
        <w:rPr>
          <w:rFonts w:ascii="Times New Roman"/>
          <w:b w:val="false"/>
          <w:i w:val="false"/>
          <w:color w:val="000000"/>
          <w:sz w:val="28"/>
        </w:rPr>
        <w:t xml:space="preserve">
      31. Выписка из реестра акционеров должна содержать следующие сведения: </w:t>
      </w:r>
      <w:r>
        <w:br/>
      </w:r>
      <w:r>
        <w:rPr>
          <w:rFonts w:ascii="Times New Roman"/>
          <w:b w:val="false"/>
          <w:i w:val="false"/>
          <w:color w:val="000000"/>
          <w:sz w:val="28"/>
        </w:rPr>
        <w:t xml:space="preserve">
      - Общее количество обыкновенных акций и количество акционеров, владеющих ими; </w:t>
      </w:r>
      <w:r>
        <w:br/>
      </w:r>
      <w:r>
        <w:rPr>
          <w:rFonts w:ascii="Times New Roman"/>
          <w:b w:val="false"/>
          <w:i w:val="false"/>
          <w:color w:val="000000"/>
          <w:sz w:val="28"/>
        </w:rPr>
        <w:t xml:space="preserve">
      - Общее количество привилегированных акций и количество акционеров, владеющих ими; </w:t>
      </w:r>
      <w:r>
        <w:br/>
      </w:r>
      <w:r>
        <w:rPr>
          <w:rFonts w:ascii="Times New Roman"/>
          <w:b w:val="false"/>
          <w:i w:val="false"/>
          <w:color w:val="000000"/>
          <w:sz w:val="28"/>
        </w:rPr>
        <w:t xml:space="preserve">
      - Сведения о доле в уставном капитале акционеров, владеющих свыше 5 % акций, а также физических и юридических лиц. </w:t>
      </w:r>
      <w:r>
        <w:br/>
      </w:r>
      <w:r>
        <w:rPr>
          <w:rFonts w:ascii="Times New Roman"/>
          <w:b w:val="false"/>
          <w:i w:val="false"/>
          <w:color w:val="000000"/>
          <w:sz w:val="28"/>
        </w:rPr>
        <w:t xml:space="preserve">
      Выписка должна иметь исходящий номер, дату, наименование и место нахождения регистратора. Выписка подписывается должностным лицом и заверяется печатью регистратора. </w:t>
      </w:r>
      <w:r>
        <w:br/>
      </w:r>
      <w:r>
        <w:rPr>
          <w:rFonts w:ascii="Times New Roman"/>
          <w:b w:val="false"/>
          <w:i w:val="false"/>
          <w:color w:val="000000"/>
          <w:sz w:val="28"/>
        </w:rPr>
        <w:t xml:space="preserve">
      Выписка составляется на ту же дату, на которую представляются сведения, содержащиеся в проспекте эмиссии. При утверждении отчета об итогах эмиссии акций выписка составляется на дату окончания размещения ценных бумаг.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31 - с изменениями и дополнениями, внесенными  постановлением НКЦБ от 24.06.98г. N 8. </w:t>
      </w:r>
      <w:r>
        <w:br/>
      </w:r>
      <w:r>
        <w:rPr>
          <w:rFonts w:ascii="Times New Roman"/>
          <w:b w:val="false"/>
          <w:i w:val="false"/>
          <w:color w:val="000000"/>
          <w:sz w:val="28"/>
        </w:rPr>
        <w:t xml:space="preserve">
      32. Акт об уничтожении акций составляется при аннулировании акций документарной формы выпуска. </w:t>
      </w:r>
      <w:r>
        <w:br/>
      </w:r>
      <w:r>
        <w:rPr>
          <w:rFonts w:ascii="Times New Roman"/>
          <w:b w:val="false"/>
          <w:i w:val="false"/>
          <w:color w:val="000000"/>
          <w:sz w:val="28"/>
        </w:rPr>
        <w:t xml:space="preserve">
      Акт должен содержать: </w:t>
      </w:r>
      <w:r>
        <w:br/>
      </w:r>
      <w:r>
        <w:rPr>
          <w:rFonts w:ascii="Times New Roman"/>
          <w:b w:val="false"/>
          <w:i w:val="false"/>
          <w:color w:val="000000"/>
          <w:sz w:val="28"/>
        </w:rPr>
        <w:t xml:space="preserve">
      - Наименование и местонахождение общества; </w:t>
      </w:r>
      <w:r>
        <w:br/>
      </w:r>
      <w:r>
        <w:rPr>
          <w:rFonts w:ascii="Times New Roman"/>
          <w:b w:val="false"/>
          <w:i w:val="false"/>
          <w:color w:val="000000"/>
          <w:sz w:val="28"/>
        </w:rPr>
        <w:t xml:space="preserve">
      - Дату и место уничтожения акций; </w:t>
      </w:r>
      <w:r>
        <w:br/>
      </w:r>
      <w:r>
        <w:rPr>
          <w:rFonts w:ascii="Times New Roman"/>
          <w:b w:val="false"/>
          <w:i w:val="false"/>
          <w:color w:val="000000"/>
          <w:sz w:val="28"/>
        </w:rPr>
        <w:t xml:space="preserve">
      - Дату и номер протокола общего собрания акционеров, на котором принято решение об аннулировании акций, номер и структуру эмиссии, дату и номер свидетельства о государственной регистрации эмиссии; </w:t>
      </w:r>
      <w:r>
        <w:br/>
      </w:r>
      <w:r>
        <w:rPr>
          <w:rFonts w:ascii="Times New Roman"/>
          <w:b w:val="false"/>
          <w:i w:val="false"/>
          <w:color w:val="000000"/>
          <w:sz w:val="28"/>
        </w:rPr>
        <w:t xml:space="preserve">
      - Сведения о том, кем и когда был выполнен заказ на изготовление акций; </w:t>
      </w:r>
      <w:r>
        <w:br/>
      </w:r>
      <w:r>
        <w:rPr>
          <w:rFonts w:ascii="Times New Roman"/>
          <w:b w:val="false"/>
          <w:i w:val="false"/>
          <w:color w:val="000000"/>
          <w:sz w:val="28"/>
        </w:rPr>
        <w:t xml:space="preserve">
      - Количество, вид, номинал, НИН уничтоженных акций; </w:t>
      </w:r>
      <w:r>
        <w:br/>
      </w:r>
      <w:r>
        <w:rPr>
          <w:rFonts w:ascii="Times New Roman"/>
          <w:b w:val="false"/>
          <w:i w:val="false"/>
          <w:color w:val="000000"/>
          <w:sz w:val="28"/>
        </w:rPr>
        <w:t xml:space="preserve">
      - Способ уничтожения акций; </w:t>
      </w:r>
      <w:r>
        <w:br/>
      </w:r>
      <w:r>
        <w:rPr>
          <w:rFonts w:ascii="Times New Roman"/>
          <w:b w:val="false"/>
          <w:i w:val="false"/>
          <w:color w:val="000000"/>
          <w:sz w:val="28"/>
        </w:rPr>
        <w:t xml:space="preserve">
      - Должности, фамилии, инициалы и подписи членов комиссии, скрепляемые печатью общества; </w:t>
      </w:r>
      <w:r>
        <w:br/>
      </w:r>
      <w:r>
        <w:rPr>
          <w:rFonts w:ascii="Times New Roman"/>
          <w:b w:val="false"/>
          <w:i w:val="false"/>
          <w:color w:val="000000"/>
          <w:sz w:val="28"/>
        </w:rPr>
        <w:t xml:space="preserve">
      Количество членов комиссии не должно быть менее пяти, в которую обязательно включаются: первый руководитель, главный бухгалтер, председатель ревизионной комиссии и председатель наблюдательного, совета общества. </w:t>
      </w:r>
      <w:r>
        <w:br/>
      </w:r>
      <w:r>
        <w:rPr>
          <w:rFonts w:ascii="Times New Roman"/>
          <w:b w:val="false"/>
          <w:i w:val="false"/>
          <w:color w:val="000000"/>
          <w:sz w:val="28"/>
        </w:rPr>
        <w:t xml:space="preserve">
      Если уничтожены не все акции, подлежащие аннулированию, в акте должна быть сделана запись о признании оставшихся акций недействительными с указанием количества, видов, НИН и порядковых номеров акций. В этом случае к акту должна быть приложена копия страницы (ее части) печатного издания, в котором было опубликовано решение об аннулировании акций (срок представления акций для аннулирования не должен быть менее трех месяцев с даты опубликования решения). </w:t>
      </w:r>
      <w:r>
        <w:br/>
      </w:r>
      <w:r>
        <w:rPr>
          <w:rFonts w:ascii="Times New Roman"/>
          <w:b w:val="false"/>
          <w:i w:val="false"/>
          <w:color w:val="000000"/>
          <w:sz w:val="28"/>
        </w:rPr>
        <w:t xml:space="preserve">
      При аннулировании предыдущей эмиссии и одновременной регистрации новой эмиссии акций, а также при реорганизации общества, каждому акционеру вместо уничтоженных акций эмитент выдает документ, подтверждающий его право на получение акций новой эмиссии (акций нового общества) с указанием вида, номинала и количества акций. </w:t>
      </w:r>
      <w:r>
        <w:br/>
      </w:r>
      <w:r>
        <w:rPr>
          <w:rFonts w:ascii="Times New Roman"/>
          <w:b w:val="false"/>
          <w:i w:val="false"/>
          <w:color w:val="000000"/>
          <w:sz w:val="28"/>
        </w:rPr>
        <w:t xml:space="preserve">
      33. Аудиторское заключение должно подтверждать достоверность финансовой отчетности общества за последний завершенный финансовый год, при этом выводы должны быть основаны на результатах проверки первичного, синтетического и аналитического учета эмитента, осуществленного сплошным методом. Указанное аудиторское заключение представляется по истечении квартала, следующего за последним завершенным финансовым годом. В случае, если обществом не завершен ни один финансовый год, аудиторское заключение должно подтверждать достоверность баланса, представляемого с проспектом эмиссия. При внесении в уставный капитал имущественных вкладов аудиторское заключение должно подтверждать их денежную оценку. Аудиторское заключение должно соответствовать Порядку оформления аудиторских заключений, представляемых в Национальную комиссию Республики Казахстан по ценным бумагам, утвержденному Палатой аудиторов Республики Казахстан. </w:t>
      </w:r>
      <w:r>
        <w:br/>
      </w:r>
      <w:r>
        <w:rPr>
          <w:rFonts w:ascii="Times New Roman"/>
          <w:b w:val="false"/>
          <w:i w:val="false"/>
          <w:color w:val="000000"/>
          <w:sz w:val="28"/>
        </w:rPr>
        <w:t>
      Акционерные общества, образованные в рамках Национальной программы приватизации, при первой эмиссии акции представляют акт оценки стоимости объектов приватизация, составленный в соответствии с постановлением Правительства Республики Казахстан от 6 мая 1996 года N 562 </w:t>
      </w:r>
      <w:r>
        <w:rPr>
          <w:rFonts w:ascii="Times New Roman"/>
          <w:b w:val="false"/>
          <w:i w:val="false"/>
          <w:color w:val="000000"/>
          <w:sz w:val="28"/>
        </w:rPr>
        <w:t xml:space="preserve">P960562_ </w:t>
      </w:r>
      <w:r>
        <w:rPr>
          <w:rFonts w:ascii="Times New Roman"/>
          <w:b w:val="false"/>
          <w:i w:val="false"/>
          <w:color w:val="000000"/>
          <w:sz w:val="28"/>
        </w:rPr>
        <w:t xml:space="preserve"> "Об утверждении Положения по оценке стоимости объектов приватизации", при этом представление аудиторского заключения не требуется. </w:t>
      </w:r>
      <w:r>
        <w:br/>
      </w:r>
      <w:r>
        <w:rPr>
          <w:rFonts w:ascii="Times New Roman"/>
          <w:b w:val="false"/>
          <w:i w:val="false"/>
          <w:color w:val="000000"/>
          <w:sz w:val="28"/>
        </w:rPr>
        <w:t>
</w:t>
      </w:r>
      <w:r>
        <w:rPr>
          <w:rFonts w:ascii="Times New Roman"/>
          <w:b w:val="false"/>
          <w:i w:val="false"/>
          <w:color w:val="ff0000"/>
          <w:sz w:val="28"/>
        </w:rPr>
        <w:t xml:space="preserve">      Сноска. Пункт 33 - с изменениями, внесенными постановлением НКЦБ от 6.02.98г. N 2; постановлением НКЦБ от 24.06.98г. N 8. </w:t>
      </w:r>
      <w:r>
        <w:br/>
      </w:r>
      <w:r>
        <w:rPr>
          <w:rFonts w:ascii="Times New Roman"/>
          <w:b w:val="false"/>
          <w:i w:val="false"/>
          <w:color w:val="000000"/>
          <w:sz w:val="28"/>
        </w:rPr>
        <w:t xml:space="preserve">
      34. Документы, представляемые Уполномоченному органу для регистрации, аннулирования и утверждения отчета об итогах эмиссии акций, должны быть скреплены в скоросшивателе. </w:t>
      </w:r>
      <w:r>
        <w:br/>
      </w:r>
      <w:r>
        <w:rPr>
          <w:rFonts w:ascii="Times New Roman"/>
          <w:b w:val="false"/>
          <w:i w:val="false"/>
          <w:color w:val="000000"/>
          <w:sz w:val="28"/>
        </w:rPr>
        <w:t xml:space="preserve">
      При представлении дополнительных (исправленных) документов обязательно наличие сопроводительного письма эмитента, составленного в соответствии с требованиями, установленными настоящим Положением для заявления. В сопроводительном письме обязательно указывается исходящий номер и дата письма Уполномоченного органа об отказе в регистрации, аннулировании или утверждении отчета об итогах эмиссии акций, а также перечень дополнительно представляемых документов. Дополнительные документы с сопроводительным письмом также должны быть скреплены в скоросшивателе. </w:t>
      </w:r>
      <w:r>
        <w:br/>
      </w:r>
      <w:r>
        <w:rPr>
          <w:rFonts w:ascii="Times New Roman"/>
          <w:b w:val="false"/>
          <w:i w:val="false"/>
          <w:color w:val="000000"/>
          <w:sz w:val="28"/>
        </w:rPr>
        <w:t xml:space="preserve">
      Уполномоченный орган отказывает в приеме документов в случае представления эмитентом ненадлежаще оформленного или не полностью укомплектованного пакета документов. </w:t>
      </w:r>
    </w:p>
    <w:p>
      <w:pPr>
        <w:spacing w:after="0"/>
        <w:ind w:left="0"/>
        <w:jc w:val="both"/>
      </w:pPr>
      <w:r>
        <w:rPr>
          <w:rFonts w:ascii="Times New Roman"/>
          <w:b w:val="false"/>
          <w:i w:val="false"/>
          <w:color w:val="000000"/>
          <w:sz w:val="28"/>
        </w:rPr>
        <w:t xml:space="preserve">     Приложения: &lt;*&gt; </w:t>
      </w:r>
      <w:r>
        <w:br/>
      </w:r>
      <w:r>
        <w:rPr>
          <w:rFonts w:ascii="Times New Roman"/>
          <w:b w:val="false"/>
          <w:i w:val="false"/>
          <w:color w:val="000000"/>
          <w:sz w:val="28"/>
        </w:rPr>
        <w:t xml:space="preserve">
     N 1. Образец акции. </w:t>
      </w:r>
      <w:r>
        <w:br/>
      </w:r>
      <w:r>
        <w:rPr>
          <w:rFonts w:ascii="Times New Roman"/>
          <w:b w:val="false"/>
          <w:i w:val="false"/>
          <w:color w:val="000000"/>
          <w:sz w:val="28"/>
        </w:rPr>
        <w:t xml:space="preserve">
     N 2. Типовой проспект эмиссии. </w:t>
      </w:r>
      <w:r>
        <w:br/>
      </w:r>
      <w:r>
        <w:rPr>
          <w:rFonts w:ascii="Times New Roman"/>
          <w:b w:val="false"/>
          <w:i w:val="false"/>
          <w:color w:val="000000"/>
          <w:sz w:val="28"/>
        </w:rPr>
        <w:t xml:space="preserve">
     N 3. Образец свидетельства о государственной регистрации  эмиссии ценных бумаг. </w:t>
      </w:r>
      <w:r>
        <w:br/>
      </w:r>
      <w:r>
        <w:rPr>
          <w:rFonts w:ascii="Times New Roman"/>
          <w:b w:val="false"/>
          <w:i w:val="false"/>
          <w:color w:val="000000"/>
          <w:sz w:val="28"/>
        </w:rPr>
        <w:t xml:space="preserve">
     N 4. Типовой отчет об итогах эмиссии акций. </w:t>
      </w:r>
      <w:r>
        <w:br/>
      </w:r>
      <w:r>
        <w:rPr>
          <w:rFonts w:ascii="Times New Roman"/>
          <w:b w:val="false"/>
          <w:i w:val="false"/>
          <w:color w:val="000000"/>
          <w:sz w:val="28"/>
        </w:rPr>
        <w:t>
</w:t>
      </w:r>
      <w:r>
        <w:rPr>
          <w:rFonts w:ascii="Times New Roman"/>
          <w:b w:val="false"/>
          <w:i w:val="false"/>
          <w:color w:val="ff0000"/>
          <w:sz w:val="28"/>
        </w:rPr>
        <w:t xml:space="preserve">     Сноска. Раздел "Приложения" - в новой редакции согласно постановлению НКЦБ от 24.06.98г. N 8. </w:t>
      </w:r>
    </w:p>
    <w:bookmarkStart w:name="z47" w:id="5"/>
    <w:p>
      <w:pPr>
        <w:spacing w:after="0"/>
        <w:ind w:left="0"/>
        <w:jc w:val="both"/>
      </w:pPr>
      <w:r>
        <w:rPr>
          <w:rFonts w:ascii="Times New Roman"/>
          <w:b w:val="false"/>
          <w:i w:val="false"/>
          <w:color w:val="000000"/>
          <w:sz w:val="28"/>
        </w:rPr>
        <w:t>
                                   Приложение N 1</w:t>
      </w:r>
    </w:p>
    <w:bookmarkEnd w:id="5"/>
    <w:p>
      <w:pPr>
        <w:spacing w:after="0"/>
        <w:ind w:left="0"/>
        <w:jc w:val="both"/>
      </w:pPr>
      <w:r>
        <w:rPr>
          <w:rFonts w:ascii="Times New Roman"/>
          <w:b/>
          <w:i w:val="false"/>
          <w:color w:val="000000"/>
          <w:sz w:val="28"/>
        </w:rPr>
        <w:t xml:space="preserve">                           ОБРАЗЕЦ АКЦИИ </w:t>
      </w:r>
    </w:p>
    <w:p>
      <w:pPr>
        <w:spacing w:after="0"/>
        <w:ind w:left="0"/>
        <w:jc w:val="both"/>
      </w:pPr>
      <w:r>
        <w:rPr>
          <w:rFonts w:ascii="Times New Roman"/>
          <w:b w:val="false"/>
          <w:i w:val="false"/>
          <w:color w:val="000000"/>
          <w:sz w:val="28"/>
        </w:rPr>
        <w:t xml:space="preserve">            Фирменное наименование акционерного общества </w:t>
      </w:r>
      <w:r>
        <w:br/>
      </w:r>
      <w:r>
        <w:rPr>
          <w:rFonts w:ascii="Times New Roman"/>
          <w:b w:val="false"/>
          <w:i w:val="false"/>
          <w:color w:val="000000"/>
          <w:sz w:val="28"/>
        </w:rPr>
        <w:t xml:space="preserve">
                       и его местонахождение </w:t>
      </w:r>
    </w:p>
    <w:p>
      <w:pPr>
        <w:spacing w:after="0"/>
        <w:ind w:left="0"/>
        <w:jc w:val="both"/>
      </w:pPr>
      <w:r>
        <w:rPr>
          <w:rFonts w:ascii="Times New Roman"/>
          <w:b w:val="false"/>
          <w:i w:val="false"/>
          <w:color w:val="000000"/>
          <w:sz w:val="28"/>
        </w:rPr>
        <w:t xml:space="preserve">Национальный идентификационный номер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(присваивается Национальной комиссией) </w:t>
      </w:r>
      <w:r>
        <w:br/>
      </w:r>
      <w:r>
        <w:rPr>
          <w:rFonts w:ascii="Times New Roman"/>
          <w:b w:val="false"/>
          <w:i w:val="false"/>
          <w:color w:val="000000"/>
          <w:sz w:val="28"/>
        </w:rPr>
        <w:t>
 </w:t>
      </w:r>
      <w:r>
        <w:br/>
      </w:r>
      <w:r>
        <w:rPr>
          <w:rFonts w:ascii="Times New Roman"/>
          <w:b w:val="false"/>
          <w:i w:val="false"/>
          <w:color w:val="000000"/>
          <w:sz w:val="28"/>
        </w:rPr>
        <w:t xml:space="preserve">
Серия и порядковый номер                         Дата выпуска </w:t>
      </w:r>
      <w:r>
        <w:br/>
      </w:r>
      <w:r>
        <w:rPr>
          <w:rFonts w:ascii="Times New Roman"/>
          <w:b w:val="false"/>
          <w:i w:val="false"/>
          <w:color w:val="000000"/>
          <w:sz w:val="28"/>
        </w:rPr>
        <w:t xml:space="preserve">
акции _______                                 "____"_______199___г. </w:t>
      </w:r>
    </w:p>
    <w:p>
      <w:pPr>
        <w:spacing w:after="0"/>
        <w:ind w:left="0"/>
        <w:jc w:val="both"/>
      </w:pPr>
      <w:r>
        <w:rPr>
          <w:rFonts w:ascii="Times New Roman"/>
          <w:b/>
          <w:i w:val="false"/>
          <w:color w:val="000000"/>
          <w:sz w:val="28"/>
        </w:rPr>
        <w:t xml:space="preserve">                             А К Ц И Я </w:t>
      </w:r>
    </w:p>
    <w:p>
      <w:pPr>
        <w:spacing w:after="0"/>
        <w:ind w:left="0"/>
        <w:jc w:val="both"/>
      </w:pPr>
      <w:r>
        <w:rPr>
          <w:rFonts w:ascii="Times New Roman"/>
          <w:b w:val="false"/>
          <w:i w:val="false"/>
          <w:color w:val="000000"/>
          <w:sz w:val="28"/>
        </w:rPr>
        <w:t xml:space="preserve">           Вид акции (именная простая/привилегированная) </w:t>
      </w:r>
      <w:r>
        <w:br/>
      </w:r>
      <w:r>
        <w:rPr>
          <w:rFonts w:ascii="Times New Roman"/>
          <w:b w:val="false"/>
          <w:i w:val="false"/>
          <w:color w:val="000000"/>
          <w:sz w:val="28"/>
        </w:rPr>
        <w:t xml:space="preserve">
                 С правом голоса (без права голоса) </w:t>
      </w:r>
    </w:p>
    <w:p>
      <w:pPr>
        <w:spacing w:after="0"/>
        <w:ind w:left="0"/>
        <w:jc w:val="both"/>
      </w:pPr>
      <w:r>
        <w:rPr>
          <w:rFonts w:ascii="Times New Roman"/>
          <w:b w:val="false"/>
          <w:i w:val="false"/>
          <w:color w:val="000000"/>
          <w:sz w:val="28"/>
        </w:rPr>
        <w:t xml:space="preserve">     Имя держателя _______________________________________________ </w:t>
      </w:r>
    </w:p>
    <w:p>
      <w:pPr>
        <w:spacing w:after="0"/>
        <w:ind w:left="0"/>
        <w:jc w:val="both"/>
      </w:pPr>
      <w:r>
        <w:rPr>
          <w:rFonts w:ascii="Times New Roman"/>
          <w:b w:val="false"/>
          <w:i w:val="false"/>
          <w:color w:val="000000"/>
          <w:sz w:val="28"/>
        </w:rPr>
        <w:t xml:space="preserve">Номинал акции ________(_________________) тенге </w:t>
      </w:r>
      <w:r>
        <w:br/>
      </w:r>
      <w:r>
        <w:rPr>
          <w:rFonts w:ascii="Times New Roman"/>
          <w:b w:val="false"/>
          <w:i w:val="false"/>
          <w:color w:val="000000"/>
          <w:sz w:val="28"/>
        </w:rPr>
        <w:t xml:space="preserve">
              цифрами      прописью </w:t>
      </w:r>
    </w:p>
    <w:p>
      <w:pPr>
        <w:spacing w:after="0"/>
        <w:ind w:left="0"/>
        <w:jc w:val="both"/>
      </w:pPr>
      <w:r>
        <w:rPr>
          <w:rFonts w:ascii="Times New Roman"/>
          <w:b w:val="false"/>
          <w:i w:val="false"/>
          <w:color w:val="000000"/>
          <w:sz w:val="28"/>
        </w:rPr>
        <w:t xml:space="preserve">УСТАВНЫЙ КАПИТАЛ акционерного общества </w:t>
      </w:r>
    </w:p>
    <w:p>
      <w:pPr>
        <w:spacing w:after="0"/>
        <w:ind w:left="0"/>
        <w:jc w:val="both"/>
      </w:pPr>
      <w:r>
        <w:rPr>
          <w:rFonts w:ascii="Times New Roman"/>
          <w:b w:val="false"/>
          <w:i w:val="false"/>
          <w:color w:val="000000"/>
          <w:sz w:val="28"/>
        </w:rPr>
        <w:t xml:space="preserve">___________________(_______________________________________) тенге </w:t>
      </w:r>
      <w:r>
        <w:br/>
      </w:r>
      <w:r>
        <w:rPr>
          <w:rFonts w:ascii="Times New Roman"/>
          <w:b w:val="false"/>
          <w:i w:val="false"/>
          <w:color w:val="000000"/>
          <w:sz w:val="28"/>
        </w:rPr>
        <w:t xml:space="preserve">
   цифрами                        прописью </w:t>
      </w:r>
    </w:p>
    <w:p>
      <w:pPr>
        <w:spacing w:after="0"/>
        <w:ind w:left="0"/>
        <w:jc w:val="both"/>
      </w:pPr>
      <w:r>
        <w:rPr>
          <w:rFonts w:ascii="Times New Roman"/>
          <w:b w:val="false"/>
          <w:i w:val="false"/>
          <w:color w:val="000000"/>
          <w:sz w:val="28"/>
        </w:rPr>
        <w:t xml:space="preserve">ВЫПУЩЕНО АКЦИЙ: </w:t>
      </w:r>
    </w:p>
    <w:p>
      <w:pPr>
        <w:spacing w:after="0"/>
        <w:ind w:left="0"/>
        <w:jc w:val="both"/>
      </w:pPr>
      <w:r>
        <w:rPr>
          <w:rFonts w:ascii="Times New Roman"/>
          <w:b w:val="false"/>
          <w:i w:val="false"/>
          <w:color w:val="000000"/>
          <w:sz w:val="28"/>
        </w:rPr>
        <w:t xml:space="preserve">* простых именных номинальной стоимостью____________________ тенге в </w:t>
      </w:r>
      <w:r>
        <w:br/>
      </w:r>
      <w:r>
        <w:rPr>
          <w:rFonts w:ascii="Times New Roman"/>
          <w:b w:val="false"/>
          <w:i w:val="false"/>
          <w:color w:val="000000"/>
          <w:sz w:val="28"/>
        </w:rPr>
        <w:t xml:space="preserve">
количестве _________ экземпляров на сумму_________ тенге. </w:t>
      </w:r>
      <w:r>
        <w:br/>
      </w:r>
      <w:r>
        <w:rPr>
          <w:rFonts w:ascii="Times New Roman"/>
          <w:b w:val="false"/>
          <w:i w:val="false"/>
          <w:color w:val="000000"/>
          <w:sz w:val="28"/>
        </w:rPr>
        <w:t xml:space="preserve">
* привилегированных именных номинальной стоимостью _________________ </w:t>
      </w:r>
      <w:r>
        <w:br/>
      </w:r>
      <w:r>
        <w:rPr>
          <w:rFonts w:ascii="Times New Roman"/>
          <w:b w:val="false"/>
          <w:i w:val="false"/>
          <w:color w:val="000000"/>
          <w:sz w:val="28"/>
        </w:rPr>
        <w:t xml:space="preserve">
тенге в количестве ______ экземпляров на сумму ________ тенге. </w:t>
      </w:r>
    </w:p>
    <w:p>
      <w:pPr>
        <w:spacing w:after="0"/>
        <w:ind w:left="0"/>
        <w:jc w:val="both"/>
      </w:pPr>
      <w:r>
        <w:rPr>
          <w:rFonts w:ascii="Times New Roman"/>
          <w:b w:val="false"/>
          <w:i w:val="false"/>
          <w:color w:val="000000"/>
          <w:sz w:val="28"/>
        </w:rPr>
        <w:t xml:space="preserve">Фиксированный размер дивиденда (для привилегированных </w:t>
      </w:r>
      <w:r>
        <w:br/>
      </w:r>
      <w:r>
        <w:rPr>
          <w:rFonts w:ascii="Times New Roman"/>
          <w:b w:val="false"/>
          <w:i w:val="false"/>
          <w:color w:val="000000"/>
          <w:sz w:val="28"/>
        </w:rPr>
        <w:t xml:space="preserve">
акции) _____________ </w:t>
      </w:r>
    </w:p>
    <w:p>
      <w:pPr>
        <w:spacing w:after="0"/>
        <w:ind w:left="0"/>
        <w:jc w:val="both"/>
      </w:pPr>
      <w:r>
        <w:rPr>
          <w:rFonts w:ascii="Times New Roman"/>
          <w:b w:val="false"/>
          <w:i w:val="false"/>
          <w:color w:val="000000"/>
          <w:sz w:val="28"/>
        </w:rPr>
        <w:t xml:space="preserve">Срок выплаты дивидендов ________________________ </w:t>
      </w:r>
    </w:p>
    <w:p>
      <w:pPr>
        <w:spacing w:after="0"/>
        <w:ind w:left="0"/>
        <w:jc w:val="both"/>
      </w:pPr>
      <w:r>
        <w:rPr>
          <w:rFonts w:ascii="Times New Roman"/>
          <w:b w:val="false"/>
          <w:i w:val="false"/>
          <w:color w:val="000000"/>
          <w:sz w:val="28"/>
        </w:rPr>
        <w:t xml:space="preserve">Государственная регистрация </w:t>
      </w:r>
      <w:r>
        <w:br/>
      </w:r>
      <w:r>
        <w:rPr>
          <w:rFonts w:ascii="Times New Roman"/>
          <w:b w:val="false"/>
          <w:i w:val="false"/>
          <w:color w:val="000000"/>
          <w:sz w:val="28"/>
        </w:rPr>
        <w:t xml:space="preserve">
эмиссии акций произведена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(Наименование Уполномоченного органа) </w:t>
      </w:r>
    </w:p>
    <w:p>
      <w:pPr>
        <w:spacing w:after="0"/>
        <w:ind w:left="0"/>
        <w:jc w:val="both"/>
      </w:pPr>
      <w:r>
        <w:rPr>
          <w:rFonts w:ascii="Times New Roman"/>
          <w:b w:val="false"/>
          <w:i w:val="false"/>
          <w:color w:val="000000"/>
          <w:sz w:val="28"/>
        </w:rPr>
        <w:t xml:space="preserve">Регистрационный N _________ </w:t>
      </w:r>
      <w:r>
        <w:br/>
      </w:r>
      <w:r>
        <w:rPr>
          <w:rFonts w:ascii="Times New Roman"/>
          <w:b w:val="false"/>
          <w:i w:val="false"/>
          <w:color w:val="000000"/>
          <w:sz w:val="28"/>
        </w:rPr>
        <w:t xml:space="preserve">
(присваивается Национальной комиссией) </w:t>
      </w:r>
    </w:p>
    <w:p>
      <w:pPr>
        <w:spacing w:after="0"/>
        <w:ind w:left="0"/>
        <w:jc w:val="both"/>
      </w:pPr>
      <w:r>
        <w:rPr>
          <w:rFonts w:ascii="Times New Roman"/>
          <w:b w:val="false"/>
          <w:i w:val="false"/>
          <w:color w:val="000000"/>
          <w:sz w:val="28"/>
        </w:rPr>
        <w:t xml:space="preserve">Первый руководитель                   (подпись, фамилия, инициалы) </w:t>
      </w:r>
    </w:p>
    <w:p>
      <w:pPr>
        <w:spacing w:after="0"/>
        <w:ind w:left="0"/>
        <w:jc w:val="both"/>
      </w:pPr>
      <w:r>
        <w:rPr>
          <w:rFonts w:ascii="Times New Roman"/>
          <w:b w:val="false"/>
          <w:i w:val="false"/>
          <w:color w:val="000000"/>
          <w:sz w:val="28"/>
        </w:rPr>
        <w:t xml:space="preserve">Главный бухгалтер                     (подпись, фамилия, инициалы)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xml:space="preserve">Примечание: </w:t>
      </w:r>
    </w:p>
    <w:p>
      <w:pPr>
        <w:spacing w:after="0"/>
        <w:ind w:left="0"/>
        <w:jc w:val="both"/>
      </w:pPr>
      <w:r>
        <w:rPr>
          <w:rFonts w:ascii="Times New Roman"/>
          <w:b w:val="false"/>
          <w:i w:val="false"/>
          <w:color w:val="000000"/>
          <w:sz w:val="28"/>
        </w:rPr>
        <w:t xml:space="preserve">     На оборотной стороне акции допускается отражение отдельных </w:t>
      </w:r>
      <w:r>
        <w:br/>
      </w:r>
      <w:r>
        <w:rPr>
          <w:rFonts w:ascii="Times New Roman"/>
          <w:b w:val="false"/>
          <w:i w:val="false"/>
          <w:color w:val="000000"/>
          <w:sz w:val="28"/>
        </w:rPr>
        <w:t xml:space="preserve">
положений проспекта эмиссии (условий выпуска) и иной информации - по </w:t>
      </w:r>
      <w:r>
        <w:br/>
      </w:r>
      <w:r>
        <w:rPr>
          <w:rFonts w:ascii="Times New Roman"/>
          <w:b w:val="false"/>
          <w:i w:val="false"/>
          <w:color w:val="000000"/>
          <w:sz w:val="28"/>
        </w:rPr>
        <w:t xml:space="preserve">
согласованию с Уполномоченным органом при регистрации выпуска акций. </w:t>
      </w:r>
      <w:r>
        <w:br/>
      </w:r>
      <w:r>
        <w:rPr>
          <w:rFonts w:ascii="Times New Roman"/>
          <w:b w:val="false"/>
          <w:i w:val="false"/>
          <w:color w:val="000000"/>
          <w:sz w:val="28"/>
        </w:rPr>
        <w:t xml:space="preserve">
     Образец акции должен быть заполнен, подписан должностными </w:t>
      </w:r>
      <w:r>
        <w:br/>
      </w:r>
      <w:r>
        <w:rPr>
          <w:rFonts w:ascii="Times New Roman"/>
          <w:b w:val="false"/>
          <w:i w:val="false"/>
          <w:color w:val="000000"/>
          <w:sz w:val="28"/>
        </w:rPr>
        <w:t xml:space="preserve">
лицами и заверен печатью эмитента. </w:t>
      </w:r>
    </w:p>
    <w:bookmarkStart w:name="z48" w:id="6"/>
    <w:p>
      <w:pPr>
        <w:spacing w:after="0"/>
        <w:ind w:left="0"/>
        <w:jc w:val="both"/>
      </w:pPr>
      <w:r>
        <w:rPr>
          <w:rFonts w:ascii="Times New Roman"/>
          <w:b w:val="false"/>
          <w:i w:val="false"/>
          <w:color w:val="000000"/>
          <w:sz w:val="28"/>
        </w:rPr>
        <w:t>
                                  Приложение N 2</w:t>
      </w:r>
    </w:p>
    <w:bookmarkEnd w:id="6"/>
    <w:p>
      <w:pPr>
        <w:spacing w:after="0"/>
        <w:ind w:left="0"/>
        <w:jc w:val="both"/>
      </w:pPr>
      <w:r>
        <w:rPr>
          <w:rFonts w:ascii="Times New Roman"/>
          <w:b/>
          <w:i w:val="false"/>
          <w:color w:val="000000"/>
          <w:sz w:val="28"/>
        </w:rPr>
        <w:t xml:space="preserve">                   ПРОСПЕКТ ЭМИССИИ ЦЕННЫХ БУМАГ </w:t>
      </w:r>
    </w:p>
    <w:p>
      <w:pPr>
        <w:spacing w:after="0"/>
        <w:ind w:left="0"/>
        <w:jc w:val="both"/>
      </w:pPr>
      <w:r>
        <w:rPr>
          <w:rFonts w:ascii="Times New Roman"/>
          <w:b w:val="false"/>
          <w:i w:val="false"/>
          <w:color w:val="000000"/>
          <w:sz w:val="28"/>
        </w:rPr>
        <w:t xml:space="preserve">     I. Основные сведения об эмитенте. </w:t>
      </w:r>
      <w:r>
        <w:br/>
      </w:r>
      <w:r>
        <w:rPr>
          <w:rFonts w:ascii="Times New Roman"/>
          <w:b w:val="false"/>
          <w:i w:val="false"/>
          <w:color w:val="000000"/>
          <w:sz w:val="28"/>
        </w:rPr>
        <w:t xml:space="preserve">
1. Полное и сокращенное наименование эмитента: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Организационно-правовая форма эмитента (акционерное общество) и </w:t>
      </w:r>
      <w:r>
        <w:br/>
      </w:r>
      <w:r>
        <w:rPr>
          <w:rFonts w:ascii="Times New Roman"/>
          <w:b w:val="false"/>
          <w:i w:val="false"/>
          <w:color w:val="000000"/>
          <w:sz w:val="28"/>
        </w:rPr>
        <w:t xml:space="preserve">
тип акционерного общества (открытый или закрытый)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3. Местонахождение и банковские реквизиты: </w:t>
      </w:r>
      <w:r>
        <w:br/>
      </w:r>
      <w:r>
        <w:rPr>
          <w:rFonts w:ascii="Times New Roman"/>
          <w:b w:val="false"/>
          <w:i w:val="false"/>
          <w:color w:val="000000"/>
          <w:sz w:val="28"/>
        </w:rPr>
        <w:t xml:space="preserve">
полный почтовый адрес ______________________________________________ </w:t>
      </w:r>
      <w:r>
        <w:br/>
      </w:r>
      <w:r>
        <w:rPr>
          <w:rFonts w:ascii="Times New Roman"/>
          <w:b w:val="false"/>
          <w:i w:val="false"/>
          <w:color w:val="000000"/>
          <w:sz w:val="28"/>
        </w:rPr>
        <w:t xml:space="preserve">
название обслуживающего банка и его местонахождение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код банка, МФО, N счета ___________________________________________. </w:t>
      </w:r>
    </w:p>
    <w:p>
      <w:pPr>
        <w:spacing w:after="0"/>
        <w:ind w:left="0"/>
        <w:jc w:val="both"/>
      </w:pPr>
      <w:r>
        <w:rPr>
          <w:rFonts w:ascii="Times New Roman"/>
          <w:b w:val="false"/>
          <w:i w:val="false"/>
          <w:color w:val="000000"/>
          <w:sz w:val="28"/>
        </w:rPr>
        <w:t xml:space="preserve">4. Наименование органа, зарегистрировавшего АО как юридическое лицо: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Дата государственной регистрации (перерегистрации) АО:___________ </w:t>
      </w:r>
      <w:r>
        <w:br/>
      </w:r>
      <w:r>
        <w:rPr>
          <w:rFonts w:ascii="Times New Roman"/>
          <w:b w:val="false"/>
          <w:i w:val="false"/>
          <w:color w:val="000000"/>
          <w:sz w:val="28"/>
        </w:rPr>
        <w:t xml:space="preserve">
6. Регистрационный номер _________ Код ОКПО ________________________ </w:t>
      </w:r>
    </w:p>
    <w:p>
      <w:pPr>
        <w:spacing w:after="0"/>
        <w:ind w:left="0"/>
        <w:jc w:val="both"/>
      </w:pPr>
      <w:r>
        <w:rPr>
          <w:rFonts w:ascii="Times New Roman"/>
          <w:b w:val="false"/>
          <w:i w:val="false"/>
          <w:color w:val="000000"/>
          <w:sz w:val="28"/>
        </w:rPr>
        <w:t xml:space="preserve">7. Основные виды деятельности: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Список всех акционеров эмитента, которые имеют не менее 5 % от </w:t>
      </w:r>
      <w:r>
        <w:br/>
      </w:r>
      <w:r>
        <w:rPr>
          <w:rFonts w:ascii="Times New Roman"/>
          <w:b w:val="false"/>
          <w:i w:val="false"/>
          <w:color w:val="000000"/>
          <w:sz w:val="28"/>
        </w:rPr>
        <w:t xml:space="preserve">
общего количества акций (при открытом способе размещения акций доля </w:t>
      </w:r>
      <w:r>
        <w:br/>
      </w:r>
      <w:r>
        <w:rPr>
          <w:rFonts w:ascii="Times New Roman"/>
          <w:b w:val="false"/>
          <w:i w:val="false"/>
          <w:color w:val="000000"/>
          <w:sz w:val="28"/>
        </w:rPr>
        <w:t xml:space="preserve">
неразмещенных акций не учитывается), по следующей схеме: </w:t>
      </w:r>
      <w:r>
        <w:br/>
      </w:r>
      <w:r>
        <w:rPr>
          <w:rFonts w:ascii="Times New Roman"/>
          <w:b w:val="false"/>
          <w:i w:val="false"/>
          <w:color w:val="000000"/>
          <w:sz w:val="28"/>
        </w:rPr>
        <w:t xml:space="preserve">
-------------------------------------------------------------------- </w:t>
      </w:r>
      <w:r>
        <w:br/>
      </w:r>
      <w:r>
        <w:rPr>
          <w:rFonts w:ascii="Times New Roman"/>
          <w:b w:val="false"/>
          <w:i w:val="false"/>
          <w:color w:val="000000"/>
          <w:sz w:val="28"/>
        </w:rPr>
        <w:t xml:space="preserve">
Полное наименование акционеров-!Местонахождение     !Доля акционеров </w:t>
      </w:r>
      <w:r>
        <w:br/>
      </w:r>
      <w:r>
        <w:rPr>
          <w:rFonts w:ascii="Times New Roman"/>
          <w:b w:val="false"/>
          <w:i w:val="false"/>
          <w:color w:val="000000"/>
          <w:sz w:val="28"/>
        </w:rPr>
        <w:t xml:space="preserve">
юридических лиц или Ф.И.О.     !акционеров-юридиче- !в уставном </w:t>
      </w:r>
      <w:r>
        <w:br/>
      </w:r>
      <w:r>
        <w:rPr>
          <w:rFonts w:ascii="Times New Roman"/>
          <w:b w:val="false"/>
          <w:i w:val="false"/>
          <w:color w:val="000000"/>
          <w:sz w:val="28"/>
        </w:rPr>
        <w:t xml:space="preserve">
акционеров-физических лиц      !ских лиц или паспорт!капитале(в про- </w:t>
      </w:r>
      <w:r>
        <w:br/>
      </w:r>
      <w:r>
        <w:rPr>
          <w:rFonts w:ascii="Times New Roman"/>
          <w:b w:val="false"/>
          <w:i w:val="false"/>
          <w:color w:val="000000"/>
          <w:sz w:val="28"/>
        </w:rPr>
        <w:t xml:space="preserve">
                               !ные данные и место  !центах) </w:t>
      </w:r>
      <w:r>
        <w:br/>
      </w:r>
      <w:r>
        <w:rPr>
          <w:rFonts w:ascii="Times New Roman"/>
          <w:b w:val="false"/>
          <w:i w:val="false"/>
          <w:color w:val="000000"/>
          <w:sz w:val="28"/>
        </w:rPr>
        <w:t xml:space="preserve">
                               !жительства акционе- ! </w:t>
      </w:r>
      <w:r>
        <w:br/>
      </w:r>
      <w:r>
        <w:rPr>
          <w:rFonts w:ascii="Times New Roman"/>
          <w:b w:val="false"/>
          <w:i w:val="false"/>
          <w:color w:val="000000"/>
          <w:sz w:val="28"/>
        </w:rPr>
        <w:t xml:space="preserve">
                               !ров-физических лиц  ! </w:t>
      </w:r>
      <w:r>
        <w:br/>
      </w:r>
      <w:r>
        <w:rPr>
          <w:rFonts w:ascii="Times New Roman"/>
          <w:b w:val="false"/>
          <w:i w:val="false"/>
          <w:color w:val="000000"/>
          <w:sz w:val="28"/>
        </w:rPr>
        <w:t xml:space="preserve">
--------------------------------------------------------------------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При заполнении этого пункта следует указывать также доли акций, </w:t>
      </w:r>
      <w:r>
        <w:br/>
      </w:r>
      <w:r>
        <w:rPr>
          <w:rFonts w:ascii="Times New Roman"/>
          <w:b w:val="false"/>
          <w:i w:val="false"/>
          <w:color w:val="000000"/>
          <w:sz w:val="28"/>
        </w:rPr>
        <w:t xml:space="preserve">
которыми владеют (отдельно) физические и юридические лица. </w:t>
      </w:r>
      <w:r>
        <w:br/>
      </w:r>
      <w:r>
        <w:rPr>
          <w:rFonts w:ascii="Times New Roman"/>
          <w:b w:val="false"/>
          <w:i w:val="false"/>
          <w:color w:val="000000"/>
          <w:sz w:val="28"/>
        </w:rPr>
        <w:t xml:space="preserve">
Государственный пакет акций в любом случае выделяется отдельно. </w:t>
      </w:r>
      <w:r>
        <w:br/>
      </w:r>
      <w:r>
        <w:rPr>
          <w:rFonts w:ascii="Times New Roman"/>
          <w:b w:val="false"/>
          <w:i w:val="false"/>
          <w:color w:val="000000"/>
          <w:sz w:val="28"/>
        </w:rPr>
        <w:t xml:space="preserve">
     9. Список всех членов исполнительного органа на дату проспекта </w:t>
      </w:r>
      <w:r>
        <w:br/>
      </w:r>
      <w:r>
        <w:rPr>
          <w:rFonts w:ascii="Times New Roman"/>
          <w:b w:val="false"/>
          <w:i w:val="false"/>
          <w:color w:val="000000"/>
          <w:sz w:val="28"/>
        </w:rPr>
        <w:t xml:space="preserve">
эмиссии по следующей схеме: </w:t>
      </w:r>
      <w:r>
        <w:br/>
      </w:r>
      <w:r>
        <w:rPr>
          <w:rFonts w:ascii="Times New Roman"/>
          <w:b w:val="false"/>
          <w:i w:val="false"/>
          <w:color w:val="000000"/>
          <w:sz w:val="28"/>
        </w:rPr>
        <w:t xml:space="preserve">
-------------------------------------------------------------------- </w:t>
      </w:r>
      <w:r>
        <w:br/>
      </w:r>
      <w:r>
        <w:rPr>
          <w:rFonts w:ascii="Times New Roman"/>
          <w:b w:val="false"/>
          <w:i w:val="false"/>
          <w:color w:val="000000"/>
          <w:sz w:val="28"/>
        </w:rPr>
        <w:t xml:space="preserve">
Фамилия, имя, отчество!Занимаемые должности в!Доля в уставн.капитале </w:t>
      </w:r>
      <w:r>
        <w:br/>
      </w:r>
      <w:r>
        <w:rPr>
          <w:rFonts w:ascii="Times New Roman"/>
          <w:b w:val="false"/>
          <w:i w:val="false"/>
          <w:color w:val="000000"/>
          <w:sz w:val="28"/>
        </w:rPr>
        <w:t xml:space="preserve">
члена исполнительного !настоящее время и за  !эмитента (в процентах) </w:t>
      </w:r>
      <w:r>
        <w:br/>
      </w:r>
      <w:r>
        <w:rPr>
          <w:rFonts w:ascii="Times New Roman"/>
          <w:b w:val="false"/>
          <w:i w:val="false"/>
          <w:color w:val="000000"/>
          <w:sz w:val="28"/>
        </w:rPr>
        <w:t xml:space="preserve">
органа                !последние 3 года      ! </w:t>
      </w:r>
      <w:r>
        <w:br/>
      </w:r>
      <w:r>
        <w:rPr>
          <w:rFonts w:ascii="Times New Roman"/>
          <w:b w:val="false"/>
          <w:i w:val="false"/>
          <w:color w:val="000000"/>
          <w:sz w:val="28"/>
        </w:rPr>
        <w:t xml:space="preserve">
--------------------------------------------------------------------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10. Список всех членов наблюдательного органа эмитента на дату </w:t>
      </w:r>
      <w:r>
        <w:br/>
      </w:r>
      <w:r>
        <w:rPr>
          <w:rFonts w:ascii="Times New Roman"/>
          <w:b w:val="false"/>
          <w:i w:val="false"/>
          <w:color w:val="000000"/>
          <w:sz w:val="28"/>
        </w:rPr>
        <w:t xml:space="preserve">
проспекта эмиссии по следующей схеме: </w:t>
      </w:r>
      <w:r>
        <w:br/>
      </w:r>
      <w:r>
        <w:rPr>
          <w:rFonts w:ascii="Times New Roman"/>
          <w:b w:val="false"/>
          <w:i w:val="false"/>
          <w:color w:val="000000"/>
          <w:sz w:val="28"/>
        </w:rPr>
        <w:t xml:space="preserve">
-------------------------------------------------------------------- </w:t>
      </w:r>
      <w:r>
        <w:br/>
      </w:r>
      <w:r>
        <w:rPr>
          <w:rFonts w:ascii="Times New Roman"/>
          <w:b w:val="false"/>
          <w:i w:val="false"/>
          <w:color w:val="000000"/>
          <w:sz w:val="28"/>
        </w:rPr>
        <w:t xml:space="preserve">
Фамилия, имя, отчество!Занимаемые должности в!Доля в уставн.капитале </w:t>
      </w:r>
      <w:r>
        <w:br/>
      </w:r>
      <w:r>
        <w:rPr>
          <w:rFonts w:ascii="Times New Roman"/>
          <w:b w:val="false"/>
          <w:i w:val="false"/>
          <w:color w:val="000000"/>
          <w:sz w:val="28"/>
        </w:rPr>
        <w:t xml:space="preserve">
члена наблюдательного !настоящее время и за  !эмитента (в процентах) </w:t>
      </w:r>
      <w:r>
        <w:br/>
      </w:r>
      <w:r>
        <w:rPr>
          <w:rFonts w:ascii="Times New Roman"/>
          <w:b w:val="false"/>
          <w:i w:val="false"/>
          <w:color w:val="000000"/>
          <w:sz w:val="28"/>
        </w:rPr>
        <w:t xml:space="preserve">
органа                !последние 3 года      ! </w:t>
      </w:r>
      <w:r>
        <w:br/>
      </w:r>
      <w:r>
        <w:rPr>
          <w:rFonts w:ascii="Times New Roman"/>
          <w:b w:val="false"/>
          <w:i w:val="false"/>
          <w:color w:val="000000"/>
          <w:sz w:val="28"/>
        </w:rPr>
        <w:t xml:space="preserve">
--------------------------------------------------------------------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11. Список юридических лиц, находящихся как в Республике </w:t>
      </w:r>
      <w:r>
        <w:br/>
      </w:r>
      <w:r>
        <w:rPr>
          <w:rFonts w:ascii="Times New Roman"/>
          <w:b w:val="false"/>
          <w:i w:val="false"/>
          <w:color w:val="000000"/>
          <w:sz w:val="28"/>
        </w:rPr>
        <w:t xml:space="preserve">
Казахстан, так и за ее пределами, у которых эмитент обладает более </w:t>
      </w:r>
      <w:r>
        <w:br/>
      </w:r>
      <w:r>
        <w:rPr>
          <w:rFonts w:ascii="Times New Roman"/>
          <w:b w:val="false"/>
          <w:i w:val="false"/>
          <w:color w:val="000000"/>
          <w:sz w:val="28"/>
        </w:rPr>
        <w:t xml:space="preserve">
чем 5% доли в их уставном капитале по следующей схеме: </w:t>
      </w:r>
      <w:r>
        <w:br/>
      </w:r>
      <w:r>
        <w:rPr>
          <w:rFonts w:ascii="Times New Roman"/>
          <w:b w:val="false"/>
          <w:i w:val="false"/>
          <w:color w:val="000000"/>
          <w:sz w:val="28"/>
        </w:rPr>
        <w:t xml:space="preserve">
-------------------------------------------------------------------- </w:t>
      </w:r>
      <w:r>
        <w:br/>
      </w:r>
      <w:r>
        <w:rPr>
          <w:rFonts w:ascii="Times New Roman"/>
          <w:b w:val="false"/>
          <w:i w:val="false"/>
          <w:color w:val="000000"/>
          <w:sz w:val="28"/>
        </w:rPr>
        <w:t xml:space="preserve">
Полное наименование!Организационно-!Местонахождение !Доля эмитента </w:t>
      </w:r>
      <w:r>
        <w:br/>
      </w:r>
      <w:r>
        <w:rPr>
          <w:rFonts w:ascii="Times New Roman"/>
          <w:b w:val="false"/>
          <w:i w:val="false"/>
          <w:color w:val="000000"/>
          <w:sz w:val="28"/>
        </w:rPr>
        <w:t xml:space="preserve">
юридического лица  !правовая форма !(полный почтовый!в уставном </w:t>
      </w:r>
      <w:r>
        <w:br/>
      </w:r>
      <w:r>
        <w:rPr>
          <w:rFonts w:ascii="Times New Roman"/>
          <w:b w:val="false"/>
          <w:i w:val="false"/>
          <w:color w:val="000000"/>
          <w:sz w:val="28"/>
        </w:rPr>
        <w:t xml:space="preserve">
                   !               !адрес)          !капитале юриди- </w:t>
      </w:r>
      <w:r>
        <w:br/>
      </w:r>
      <w:r>
        <w:rPr>
          <w:rFonts w:ascii="Times New Roman"/>
          <w:b w:val="false"/>
          <w:i w:val="false"/>
          <w:color w:val="000000"/>
          <w:sz w:val="28"/>
        </w:rPr>
        <w:t xml:space="preserve">
                   !               !                !ческого лица </w:t>
      </w:r>
      <w:r>
        <w:br/>
      </w:r>
      <w:r>
        <w:rPr>
          <w:rFonts w:ascii="Times New Roman"/>
          <w:b w:val="false"/>
          <w:i w:val="false"/>
          <w:color w:val="000000"/>
          <w:sz w:val="28"/>
        </w:rPr>
        <w:t xml:space="preserve">
-------------------------------------------------------------------- </w:t>
      </w:r>
      <w:r>
        <w:br/>
      </w:r>
      <w:r>
        <w:rPr>
          <w:rFonts w:ascii="Times New Roman"/>
          <w:b w:val="false"/>
          <w:i w:val="false"/>
          <w:color w:val="000000"/>
          <w:sz w:val="28"/>
        </w:rPr>
        <w:t xml:space="preserve">
                   !               !                ! </w:t>
      </w:r>
      <w:r>
        <w:br/>
      </w:r>
      <w:r>
        <w:rPr>
          <w:rFonts w:ascii="Times New Roman"/>
          <w:b w:val="false"/>
          <w:i w:val="false"/>
          <w:color w:val="000000"/>
          <w:sz w:val="28"/>
        </w:rPr>
        <w:t xml:space="preserve">
-------------------------------------------------------------------- </w:t>
      </w:r>
      <w:r>
        <w:br/>
      </w:r>
      <w:r>
        <w:rPr>
          <w:rFonts w:ascii="Times New Roman"/>
          <w:b w:val="false"/>
          <w:i w:val="false"/>
          <w:color w:val="000000"/>
          <w:sz w:val="28"/>
        </w:rPr>
        <w:t xml:space="preserve">
     12. Принадлежность эмитента к промышленным, банковским, </w:t>
      </w:r>
      <w:r>
        <w:br/>
      </w:r>
      <w:r>
        <w:rPr>
          <w:rFonts w:ascii="Times New Roman"/>
          <w:b w:val="false"/>
          <w:i w:val="false"/>
          <w:color w:val="000000"/>
          <w:sz w:val="28"/>
        </w:rPr>
        <w:t xml:space="preserve">
финансовым группам, холдингам, концернам, консорциумам, ассоциациям </w:t>
      </w:r>
      <w:r>
        <w:br/>
      </w:r>
      <w:r>
        <w:rPr>
          <w:rFonts w:ascii="Times New Roman"/>
          <w:b w:val="false"/>
          <w:i w:val="false"/>
          <w:color w:val="000000"/>
          <w:sz w:val="28"/>
        </w:rPr>
        <w:t xml:space="preserve">
(союзам), членство на товарных, валютных, фондовых биржах с </w:t>
      </w:r>
      <w:r>
        <w:br/>
      </w:r>
      <w:r>
        <w:rPr>
          <w:rFonts w:ascii="Times New Roman"/>
          <w:b w:val="false"/>
          <w:i w:val="false"/>
          <w:color w:val="000000"/>
          <w:sz w:val="28"/>
        </w:rPr>
        <w:t xml:space="preserve">
указанием наименования и местонахождения указанных организаций как в </w:t>
      </w:r>
      <w:r>
        <w:br/>
      </w:r>
      <w:r>
        <w:rPr>
          <w:rFonts w:ascii="Times New Roman"/>
          <w:b w:val="false"/>
          <w:i w:val="false"/>
          <w:color w:val="000000"/>
          <w:sz w:val="28"/>
        </w:rPr>
        <w:t xml:space="preserve">
Республике Казахстан, так и за ее пределами. </w:t>
      </w:r>
      <w:r>
        <w:br/>
      </w:r>
      <w:r>
        <w:rPr>
          <w:rFonts w:ascii="Times New Roman"/>
          <w:b w:val="false"/>
          <w:i w:val="false"/>
          <w:color w:val="000000"/>
          <w:sz w:val="28"/>
        </w:rPr>
        <w:t xml:space="preserve">
-------------------------------------------------------------------- </w:t>
      </w:r>
      <w:r>
        <w:br/>
      </w:r>
      <w:r>
        <w:rPr>
          <w:rFonts w:ascii="Times New Roman"/>
          <w:b w:val="false"/>
          <w:i w:val="false"/>
          <w:color w:val="000000"/>
          <w:sz w:val="28"/>
        </w:rPr>
        <w:t xml:space="preserve">
                          !     Наименование, местонахождение </w:t>
      </w:r>
      <w:r>
        <w:br/>
      </w:r>
      <w:r>
        <w:rPr>
          <w:rFonts w:ascii="Times New Roman"/>
          <w:b w:val="false"/>
          <w:i w:val="false"/>
          <w:color w:val="000000"/>
          <w:sz w:val="28"/>
        </w:rPr>
        <w:t xml:space="preserve">
-------------------------------------------------------------------- </w:t>
      </w:r>
      <w:r>
        <w:br/>
      </w:r>
      <w:r>
        <w:rPr>
          <w:rFonts w:ascii="Times New Roman"/>
          <w:b w:val="false"/>
          <w:i w:val="false"/>
          <w:color w:val="000000"/>
          <w:sz w:val="28"/>
        </w:rPr>
        <w:t xml:space="preserve">
Промышленные группы       ! </w:t>
      </w:r>
      <w:r>
        <w:br/>
      </w:r>
      <w:r>
        <w:rPr>
          <w:rFonts w:ascii="Times New Roman"/>
          <w:b w:val="false"/>
          <w:i w:val="false"/>
          <w:color w:val="000000"/>
          <w:sz w:val="28"/>
        </w:rPr>
        <w:t xml:space="preserve">
-------------------------------------------------------------------- </w:t>
      </w:r>
      <w:r>
        <w:br/>
      </w:r>
      <w:r>
        <w:rPr>
          <w:rFonts w:ascii="Times New Roman"/>
          <w:b w:val="false"/>
          <w:i w:val="false"/>
          <w:color w:val="000000"/>
          <w:sz w:val="28"/>
        </w:rPr>
        <w:t xml:space="preserve">
Банковские группы         ! </w:t>
      </w:r>
      <w:r>
        <w:br/>
      </w:r>
      <w:r>
        <w:rPr>
          <w:rFonts w:ascii="Times New Roman"/>
          <w:b w:val="false"/>
          <w:i w:val="false"/>
          <w:color w:val="000000"/>
          <w:sz w:val="28"/>
        </w:rPr>
        <w:t xml:space="preserve">
-------------------------------------------------------------------- </w:t>
      </w:r>
      <w:r>
        <w:br/>
      </w:r>
      <w:r>
        <w:rPr>
          <w:rFonts w:ascii="Times New Roman"/>
          <w:b w:val="false"/>
          <w:i w:val="false"/>
          <w:color w:val="000000"/>
          <w:sz w:val="28"/>
        </w:rPr>
        <w:t xml:space="preserve">
Финансовые группы         ! </w:t>
      </w:r>
      <w:r>
        <w:br/>
      </w:r>
      <w:r>
        <w:rPr>
          <w:rFonts w:ascii="Times New Roman"/>
          <w:b w:val="false"/>
          <w:i w:val="false"/>
          <w:color w:val="000000"/>
          <w:sz w:val="28"/>
        </w:rPr>
        <w:t xml:space="preserve">
-------------------------------------------------------------------- </w:t>
      </w:r>
      <w:r>
        <w:br/>
      </w:r>
      <w:r>
        <w:rPr>
          <w:rFonts w:ascii="Times New Roman"/>
          <w:b w:val="false"/>
          <w:i w:val="false"/>
          <w:color w:val="000000"/>
          <w:sz w:val="28"/>
        </w:rPr>
        <w:t xml:space="preserve">
Холдинговые компании      ! </w:t>
      </w:r>
      <w:r>
        <w:br/>
      </w:r>
      <w:r>
        <w:rPr>
          <w:rFonts w:ascii="Times New Roman"/>
          <w:b w:val="false"/>
          <w:i w:val="false"/>
          <w:color w:val="000000"/>
          <w:sz w:val="28"/>
        </w:rPr>
        <w:t xml:space="preserve">
-------------------------------------------------------------------- </w:t>
      </w:r>
      <w:r>
        <w:br/>
      </w:r>
      <w:r>
        <w:rPr>
          <w:rFonts w:ascii="Times New Roman"/>
          <w:b w:val="false"/>
          <w:i w:val="false"/>
          <w:color w:val="000000"/>
          <w:sz w:val="28"/>
        </w:rPr>
        <w:t xml:space="preserve">
Концерны                  ! </w:t>
      </w:r>
      <w:r>
        <w:br/>
      </w:r>
      <w:r>
        <w:rPr>
          <w:rFonts w:ascii="Times New Roman"/>
          <w:b w:val="false"/>
          <w:i w:val="false"/>
          <w:color w:val="000000"/>
          <w:sz w:val="28"/>
        </w:rPr>
        <w:t xml:space="preserve">
-------------------------------------------------------------------- </w:t>
      </w:r>
      <w:r>
        <w:br/>
      </w:r>
      <w:r>
        <w:rPr>
          <w:rFonts w:ascii="Times New Roman"/>
          <w:b w:val="false"/>
          <w:i w:val="false"/>
          <w:color w:val="000000"/>
          <w:sz w:val="28"/>
        </w:rPr>
        <w:t xml:space="preserve">
Ассоциации                ! </w:t>
      </w:r>
      <w:r>
        <w:br/>
      </w:r>
      <w:r>
        <w:rPr>
          <w:rFonts w:ascii="Times New Roman"/>
          <w:b w:val="false"/>
          <w:i w:val="false"/>
          <w:color w:val="000000"/>
          <w:sz w:val="28"/>
        </w:rPr>
        <w:t xml:space="preserve">
-------------------------------------------------------------------- </w:t>
      </w:r>
      <w:r>
        <w:br/>
      </w:r>
      <w:r>
        <w:rPr>
          <w:rFonts w:ascii="Times New Roman"/>
          <w:b w:val="false"/>
          <w:i w:val="false"/>
          <w:color w:val="000000"/>
          <w:sz w:val="28"/>
        </w:rPr>
        <w:t xml:space="preserve">
Союзы                     ! </w:t>
      </w:r>
      <w:r>
        <w:br/>
      </w:r>
      <w:r>
        <w:rPr>
          <w:rFonts w:ascii="Times New Roman"/>
          <w:b w:val="false"/>
          <w:i w:val="false"/>
          <w:color w:val="000000"/>
          <w:sz w:val="28"/>
        </w:rPr>
        <w:t xml:space="preserve">
-------------------------------------------------------------------- </w:t>
      </w:r>
      <w:r>
        <w:br/>
      </w:r>
      <w:r>
        <w:rPr>
          <w:rFonts w:ascii="Times New Roman"/>
          <w:b w:val="false"/>
          <w:i w:val="false"/>
          <w:color w:val="000000"/>
          <w:sz w:val="28"/>
        </w:rPr>
        <w:t xml:space="preserve">
Консорциумы               ! </w:t>
      </w:r>
      <w:r>
        <w:br/>
      </w:r>
      <w:r>
        <w:rPr>
          <w:rFonts w:ascii="Times New Roman"/>
          <w:b w:val="false"/>
          <w:i w:val="false"/>
          <w:color w:val="000000"/>
          <w:sz w:val="28"/>
        </w:rPr>
        <w:t xml:space="preserve">
-------------------------------------------------------------------- </w:t>
      </w:r>
      <w:r>
        <w:br/>
      </w:r>
      <w:r>
        <w:rPr>
          <w:rFonts w:ascii="Times New Roman"/>
          <w:b w:val="false"/>
          <w:i w:val="false"/>
          <w:color w:val="000000"/>
          <w:sz w:val="28"/>
        </w:rPr>
        <w:t xml:space="preserve">
Биржи                     ! </w:t>
      </w:r>
      <w:r>
        <w:br/>
      </w:r>
      <w:r>
        <w:rPr>
          <w:rFonts w:ascii="Times New Roman"/>
          <w:b w:val="false"/>
          <w:i w:val="false"/>
          <w:color w:val="000000"/>
          <w:sz w:val="28"/>
        </w:rPr>
        <w:t xml:space="preserve">
-------------------------------------------------------------------- </w:t>
      </w:r>
      <w:r>
        <w:br/>
      </w:r>
      <w:r>
        <w:rPr>
          <w:rFonts w:ascii="Times New Roman"/>
          <w:b w:val="false"/>
          <w:i w:val="false"/>
          <w:color w:val="000000"/>
          <w:sz w:val="28"/>
        </w:rPr>
        <w:t xml:space="preserve">
     13. Список всех филиалов и представительств эмитента по </w:t>
      </w:r>
      <w:r>
        <w:br/>
      </w:r>
      <w:r>
        <w:rPr>
          <w:rFonts w:ascii="Times New Roman"/>
          <w:b w:val="false"/>
          <w:i w:val="false"/>
          <w:color w:val="000000"/>
          <w:sz w:val="28"/>
        </w:rPr>
        <w:t xml:space="preserve">
следующей схеме (для каждого филиала или представительства): </w:t>
      </w:r>
      <w:r>
        <w:br/>
      </w:r>
      <w:r>
        <w:rPr>
          <w:rFonts w:ascii="Times New Roman"/>
          <w:b w:val="false"/>
          <w:i w:val="false"/>
          <w:color w:val="000000"/>
          <w:sz w:val="28"/>
        </w:rPr>
        <w:t xml:space="preserve">
-------------------------------------------------------------------- </w:t>
      </w:r>
      <w:r>
        <w:br/>
      </w:r>
      <w:r>
        <w:rPr>
          <w:rFonts w:ascii="Times New Roman"/>
          <w:b w:val="false"/>
          <w:i w:val="false"/>
          <w:color w:val="000000"/>
          <w:sz w:val="28"/>
        </w:rPr>
        <w:t xml:space="preserve">
Полное наименование       ! </w:t>
      </w:r>
      <w:r>
        <w:br/>
      </w:r>
      <w:r>
        <w:rPr>
          <w:rFonts w:ascii="Times New Roman"/>
          <w:b w:val="false"/>
          <w:i w:val="false"/>
          <w:color w:val="000000"/>
          <w:sz w:val="28"/>
        </w:rPr>
        <w:t xml:space="preserve">
-------------------------------------------------------------------- </w:t>
      </w:r>
      <w:r>
        <w:br/>
      </w:r>
      <w:r>
        <w:rPr>
          <w:rFonts w:ascii="Times New Roman"/>
          <w:b w:val="false"/>
          <w:i w:val="false"/>
          <w:color w:val="000000"/>
          <w:sz w:val="28"/>
        </w:rPr>
        <w:t xml:space="preserve">
Полный почтовый адрес     ! </w:t>
      </w:r>
      <w:r>
        <w:br/>
      </w:r>
      <w:r>
        <w:rPr>
          <w:rFonts w:ascii="Times New Roman"/>
          <w:b w:val="false"/>
          <w:i w:val="false"/>
          <w:color w:val="000000"/>
          <w:sz w:val="28"/>
        </w:rPr>
        <w:t xml:space="preserve">
------------------------------------------------------------------- </w:t>
      </w:r>
      <w:r>
        <w:br/>
      </w:r>
      <w:r>
        <w:rPr>
          <w:rFonts w:ascii="Times New Roman"/>
          <w:b w:val="false"/>
          <w:i w:val="false"/>
          <w:color w:val="000000"/>
          <w:sz w:val="28"/>
        </w:rPr>
        <w:t xml:space="preserve">
Дата учетной регистрации  ! </w:t>
      </w:r>
      <w:r>
        <w:br/>
      </w:r>
      <w:r>
        <w:rPr>
          <w:rFonts w:ascii="Times New Roman"/>
          <w:b w:val="false"/>
          <w:i w:val="false"/>
          <w:color w:val="000000"/>
          <w:sz w:val="28"/>
        </w:rPr>
        <w:t xml:space="preserve">
-------------------------------------------------------------------- </w:t>
      </w:r>
      <w:r>
        <w:br/>
      </w:r>
      <w:r>
        <w:rPr>
          <w:rFonts w:ascii="Times New Roman"/>
          <w:b w:val="false"/>
          <w:i w:val="false"/>
          <w:color w:val="000000"/>
          <w:sz w:val="28"/>
        </w:rPr>
        <w:t xml:space="preserve">
Ф.И.О. руководителя       ! </w:t>
      </w:r>
      <w:r>
        <w:br/>
      </w:r>
      <w:r>
        <w:rPr>
          <w:rFonts w:ascii="Times New Roman"/>
          <w:b w:val="false"/>
          <w:i w:val="false"/>
          <w:color w:val="000000"/>
          <w:sz w:val="28"/>
        </w:rPr>
        <w:t xml:space="preserve">
-------------------------------------------------------------------- </w:t>
      </w:r>
      <w:r>
        <w:br/>
      </w:r>
      <w:r>
        <w:rPr>
          <w:rFonts w:ascii="Times New Roman"/>
          <w:b w:val="false"/>
          <w:i w:val="false"/>
          <w:color w:val="000000"/>
          <w:sz w:val="28"/>
        </w:rPr>
        <w:t xml:space="preserve">
Основной вид деятельности ! </w:t>
      </w:r>
      <w:r>
        <w:br/>
      </w:r>
      <w:r>
        <w:rPr>
          <w:rFonts w:ascii="Times New Roman"/>
          <w:b w:val="false"/>
          <w:i w:val="false"/>
          <w:color w:val="000000"/>
          <w:sz w:val="28"/>
        </w:rPr>
        <w:t xml:space="preserve">
-------------------------------------------------------------------- </w:t>
      </w:r>
      <w:r>
        <w:br/>
      </w:r>
      <w:r>
        <w:rPr>
          <w:rFonts w:ascii="Times New Roman"/>
          <w:b w:val="false"/>
          <w:i w:val="false"/>
          <w:color w:val="000000"/>
          <w:sz w:val="28"/>
        </w:rPr>
        <w:t xml:space="preserve">
Величина капитала, который! </w:t>
      </w:r>
      <w:r>
        <w:br/>
      </w:r>
      <w:r>
        <w:rPr>
          <w:rFonts w:ascii="Times New Roman"/>
          <w:b w:val="false"/>
          <w:i w:val="false"/>
          <w:color w:val="000000"/>
          <w:sz w:val="28"/>
        </w:rPr>
        <w:t xml:space="preserve">
наделен филиал (представи-! </w:t>
      </w:r>
      <w:r>
        <w:br/>
      </w:r>
      <w:r>
        <w:rPr>
          <w:rFonts w:ascii="Times New Roman"/>
          <w:b w:val="false"/>
          <w:i w:val="false"/>
          <w:color w:val="000000"/>
          <w:sz w:val="28"/>
        </w:rPr>
        <w:t xml:space="preserve">
тельство)                 ! </w:t>
      </w:r>
      <w:r>
        <w:br/>
      </w:r>
      <w:r>
        <w:rPr>
          <w:rFonts w:ascii="Times New Roman"/>
          <w:b w:val="false"/>
          <w:i w:val="false"/>
          <w:color w:val="000000"/>
          <w:sz w:val="28"/>
        </w:rPr>
        <w:t xml:space="preserve">
-------------------------------------------------------------------- </w:t>
      </w:r>
      <w:r>
        <w:br/>
      </w:r>
      <w:r>
        <w:rPr>
          <w:rFonts w:ascii="Times New Roman"/>
          <w:b w:val="false"/>
          <w:i w:val="false"/>
          <w:color w:val="000000"/>
          <w:sz w:val="28"/>
        </w:rPr>
        <w:t xml:space="preserve">
Оборот за последний       ! </w:t>
      </w:r>
      <w:r>
        <w:br/>
      </w:r>
      <w:r>
        <w:rPr>
          <w:rFonts w:ascii="Times New Roman"/>
          <w:b w:val="false"/>
          <w:i w:val="false"/>
          <w:color w:val="000000"/>
          <w:sz w:val="28"/>
        </w:rPr>
        <w:t xml:space="preserve">
завершенный финансовый год! </w:t>
      </w:r>
      <w:r>
        <w:br/>
      </w:r>
      <w:r>
        <w:rPr>
          <w:rFonts w:ascii="Times New Roman"/>
          <w:b w:val="false"/>
          <w:i w:val="false"/>
          <w:color w:val="000000"/>
          <w:sz w:val="28"/>
        </w:rPr>
        <w:t xml:space="preserve">
по основному виду         ! </w:t>
      </w:r>
      <w:r>
        <w:br/>
      </w:r>
      <w:r>
        <w:rPr>
          <w:rFonts w:ascii="Times New Roman"/>
          <w:b w:val="false"/>
          <w:i w:val="false"/>
          <w:color w:val="000000"/>
          <w:sz w:val="28"/>
        </w:rPr>
        <w:t xml:space="preserve">
деятельности              ! </w:t>
      </w:r>
      <w:r>
        <w:br/>
      </w:r>
      <w:r>
        <w:rPr>
          <w:rFonts w:ascii="Times New Roman"/>
          <w:b w:val="false"/>
          <w:i w:val="false"/>
          <w:color w:val="000000"/>
          <w:sz w:val="28"/>
        </w:rPr>
        <w:t xml:space="preserve">
-------------------------------------------------------------------- </w:t>
      </w:r>
      <w:r>
        <w:br/>
      </w:r>
      <w:r>
        <w:rPr>
          <w:rFonts w:ascii="Times New Roman"/>
          <w:b w:val="false"/>
          <w:i w:val="false"/>
          <w:color w:val="000000"/>
          <w:sz w:val="28"/>
        </w:rPr>
        <w:t xml:space="preserve">
Величина прибыли (убытка) ! </w:t>
      </w:r>
      <w:r>
        <w:br/>
      </w:r>
      <w:r>
        <w:rPr>
          <w:rFonts w:ascii="Times New Roman"/>
          <w:b w:val="false"/>
          <w:i w:val="false"/>
          <w:color w:val="000000"/>
          <w:sz w:val="28"/>
        </w:rPr>
        <w:t xml:space="preserve">
за последний завершенный  ! </w:t>
      </w:r>
      <w:r>
        <w:br/>
      </w:r>
      <w:r>
        <w:rPr>
          <w:rFonts w:ascii="Times New Roman"/>
          <w:b w:val="false"/>
          <w:i w:val="false"/>
          <w:color w:val="000000"/>
          <w:sz w:val="28"/>
        </w:rPr>
        <w:t xml:space="preserve">
финансовый год            ! </w:t>
      </w:r>
      <w:r>
        <w:br/>
      </w:r>
      <w:r>
        <w:rPr>
          <w:rFonts w:ascii="Times New Roman"/>
          <w:b w:val="false"/>
          <w:i w:val="false"/>
          <w:color w:val="000000"/>
          <w:sz w:val="28"/>
        </w:rPr>
        <w:t xml:space="preserve">
-------------------------------------------------------------------- </w:t>
      </w:r>
      <w:r>
        <w:br/>
      </w:r>
      <w:r>
        <w:rPr>
          <w:rFonts w:ascii="Times New Roman"/>
          <w:b w:val="false"/>
          <w:i w:val="false"/>
          <w:color w:val="000000"/>
          <w:sz w:val="28"/>
        </w:rPr>
        <w:t xml:space="preserve">
     В случае отрицательного ответа на вопросы 11, 12, 13, следует </w:t>
      </w:r>
      <w:r>
        <w:br/>
      </w:r>
      <w:r>
        <w:rPr>
          <w:rFonts w:ascii="Times New Roman"/>
          <w:b w:val="false"/>
          <w:i w:val="false"/>
          <w:color w:val="000000"/>
          <w:sz w:val="28"/>
        </w:rPr>
        <w:t xml:space="preserve">
дать полные развернутые ответы, например: акционерное общество </w:t>
      </w:r>
      <w:r>
        <w:br/>
      </w:r>
      <w:r>
        <w:rPr>
          <w:rFonts w:ascii="Times New Roman"/>
          <w:b w:val="false"/>
          <w:i w:val="false"/>
          <w:color w:val="000000"/>
          <w:sz w:val="28"/>
        </w:rPr>
        <w:t xml:space="preserve">
филиалов и представительств не имеет. </w:t>
      </w:r>
      <w:r>
        <w:br/>
      </w:r>
      <w:r>
        <w:rPr>
          <w:rFonts w:ascii="Times New Roman"/>
          <w:b w:val="false"/>
          <w:i w:val="false"/>
          <w:color w:val="000000"/>
          <w:sz w:val="28"/>
        </w:rPr>
        <w:t xml:space="preserve">
     14. Численность работающих по каждой категории по положению на </w:t>
      </w:r>
      <w:r>
        <w:br/>
      </w:r>
      <w:r>
        <w:rPr>
          <w:rFonts w:ascii="Times New Roman"/>
          <w:b w:val="false"/>
          <w:i w:val="false"/>
          <w:color w:val="000000"/>
          <w:sz w:val="28"/>
        </w:rPr>
        <w:t xml:space="preserve">
конец года за последние три года (в том числе на дату проспекта </w:t>
      </w:r>
      <w:r>
        <w:br/>
      </w:r>
      <w:r>
        <w:rPr>
          <w:rFonts w:ascii="Times New Roman"/>
          <w:b w:val="false"/>
          <w:i w:val="false"/>
          <w:color w:val="000000"/>
          <w:sz w:val="28"/>
        </w:rPr>
        <w:t xml:space="preserve">
эмиссии):                              199___     199___     199___ </w:t>
      </w:r>
      <w:r>
        <w:br/>
      </w:r>
      <w:r>
        <w:rPr>
          <w:rFonts w:ascii="Times New Roman"/>
          <w:b w:val="false"/>
          <w:i w:val="false"/>
          <w:color w:val="000000"/>
          <w:sz w:val="28"/>
        </w:rPr>
        <w:t xml:space="preserve">
-------------------------------------------------------------------- </w:t>
      </w:r>
      <w:r>
        <w:br/>
      </w:r>
      <w:r>
        <w:rPr>
          <w:rFonts w:ascii="Times New Roman"/>
          <w:b w:val="false"/>
          <w:i w:val="false"/>
          <w:color w:val="000000"/>
          <w:sz w:val="28"/>
        </w:rPr>
        <w:t xml:space="preserve">
Численность работников, занятых в   !           !          ! </w:t>
      </w:r>
      <w:r>
        <w:br/>
      </w:r>
      <w:r>
        <w:rPr>
          <w:rFonts w:ascii="Times New Roman"/>
          <w:b w:val="false"/>
          <w:i w:val="false"/>
          <w:color w:val="000000"/>
          <w:sz w:val="28"/>
        </w:rPr>
        <w:t xml:space="preserve">
основной производственной           !           !          ! </w:t>
      </w:r>
      <w:r>
        <w:br/>
      </w:r>
      <w:r>
        <w:rPr>
          <w:rFonts w:ascii="Times New Roman"/>
          <w:b w:val="false"/>
          <w:i w:val="false"/>
          <w:color w:val="000000"/>
          <w:sz w:val="28"/>
        </w:rPr>
        <w:t xml:space="preserve">
деятельности предприятия (например: !           !          ! </w:t>
      </w:r>
      <w:r>
        <w:br/>
      </w:r>
      <w:r>
        <w:rPr>
          <w:rFonts w:ascii="Times New Roman"/>
          <w:b w:val="false"/>
          <w:i w:val="false"/>
          <w:color w:val="000000"/>
          <w:sz w:val="28"/>
        </w:rPr>
        <w:t xml:space="preserve">
производственные рабочие, продавцы  !           !          ! </w:t>
      </w:r>
      <w:r>
        <w:br/>
      </w:r>
      <w:r>
        <w:rPr>
          <w:rFonts w:ascii="Times New Roman"/>
          <w:b w:val="false"/>
          <w:i w:val="false"/>
          <w:color w:val="000000"/>
          <w:sz w:val="28"/>
        </w:rPr>
        <w:t xml:space="preserve">
торговой компании)                  !           !          !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Административный персонал (например:!           !          ! </w:t>
      </w:r>
      <w:r>
        <w:br/>
      </w:r>
      <w:r>
        <w:rPr>
          <w:rFonts w:ascii="Times New Roman"/>
          <w:b w:val="false"/>
          <w:i w:val="false"/>
          <w:color w:val="000000"/>
          <w:sz w:val="28"/>
        </w:rPr>
        <w:t xml:space="preserve">
бухгалтерия, плановый отдел, другие !           !          ! </w:t>
      </w:r>
      <w:r>
        <w:br/>
      </w:r>
      <w:r>
        <w:rPr>
          <w:rFonts w:ascii="Times New Roman"/>
          <w:b w:val="false"/>
          <w:i w:val="false"/>
          <w:color w:val="000000"/>
          <w:sz w:val="28"/>
        </w:rPr>
        <w:t xml:space="preserve">
службы)                             !           !          ! </w:t>
      </w:r>
      <w:r>
        <w:br/>
      </w:r>
      <w:r>
        <w:rPr>
          <w:rFonts w:ascii="Times New Roman"/>
          <w:b w:val="false"/>
          <w:i w:val="false"/>
          <w:color w:val="000000"/>
          <w:sz w:val="28"/>
        </w:rPr>
        <w:t xml:space="preserve">
-------------------------------------------------------------------- </w:t>
      </w:r>
      <w:r>
        <w:br/>
      </w:r>
      <w:r>
        <w:rPr>
          <w:rFonts w:ascii="Times New Roman"/>
          <w:b w:val="false"/>
          <w:i w:val="false"/>
          <w:color w:val="000000"/>
          <w:sz w:val="28"/>
        </w:rPr>
        <w:t xml:space="preserve">
Прочие                              !           !          !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II. Данные о финансовом состоянии эмитента </w:t>
      </w:r>
    </w:p>
    <w:p>
      <w:pPr>
        <w:spacing w:after="0"/>
        <w:ind w:left="0"/>
        <w:jc w:val="both"/>
      </w:pPr>
      <w:r>
        <w:rPr>
          <w:rFonts w:ascii="Times New Roman"/>
          <w:b w:val="false"/>
          <w:i w:val="false"/>
          <w:color w:val="000000"/>
          <w:sz w:val="28"/>
        </w:rPr>
        <w:t xml:space="preserve">      1. Финансовая отчетность за 3 последних завершенных финансовых года и на конец квартала перед представлением документов Уполномоченному органу. В течение месяца, следующего за окончанием квартала, представляется финансовая отчетность за предшествующий квартал. Финансовая отчетность за 1995 и 1996 завершенные финансовые годы представляется в виде бухгалтерских балансов (форма № 1 по ОКУД) и приложения к балансам (форма №№ 2 и 3 по ОКУД). &lt;*&gt; </w:t>
      </w:r>
      <w:r>
        <w:br/>
      </w:r>
      <w:r>
        <w:rPr>
          <w:rFonts w:ascii="Times New Roman"/>
          <w:b w:val="false"/>
          <w:i w:val="false"/>
          <w:color w:val="000000"/>
          <w:sz w:val="28"/>
        </w:rPr>
        <w:t xml:space="preserve">
      Если размер уставного капитала в учредительных документах </w:t>
      </w:r>
      <w:r>
        <w:br/>
      </w:r>
      <w:r>
        <w:rPr>
          <w:rFonts w:ascii="Times New Roman"/>
          <w:b w:val="false"/>
          <w:i w:val="false"/>
          <w:color w:val="000000"/>
          <w:sz w:val="28"/>
        </w:rPr>
        <w:t xml:space="preserve">
расходится с данными бухгалтерского учета, необходимо приложить </w:t>
      </w:r>
      <w:r>
        <w:br/>
      </w:r>
      <w:r>
        <w:rPr>
          <w:rFonts w:ascii="Times New Roman"/>
          <w:b w:val="false"/>
          <w:i w:val="false"/>
          <w:color w:val="000000"/>
          <w:sz w:val="28"/>
        </w:rPr>
        <w:t xml:space="preserve">
справку-объяснение причин этого расхождения. </w:t>
      </w:r>
      <w:r>
        <w:br/>
      </w:r>
      <w:r>
        <w:rPr>
          <w:rFonts w:ascii="Times New Roman"/>
          <w:b w:val="false"/>
          <w:i w:val="false"/>
          <w:color w:val="000000"/>
          <w:sz w:val="28"/>
        </w:rPr>
        <w:t xml:space="preserve">
      Бухгалтерские балансы с приложениями прошиваются с проспектом </w:t>
      </w:r>
      <w:r>
        <w:br/>
      </w:r>
      <w:r>
        <w:rPr>
          <w:rFonts w:ascii="Times New Roman"/>
          <w:b w:val="false"/>
          <w:i w:val="false"/>
          <w:color w:val="000000"/>
          <w:sz w:val="28"/>
        </w:rPr>
        <w:t xml:space="preserve">
эмиссии. </w:t>
      </w:r>
      <w:r>
        <w:br/>
      </w:r>
      <w:r>
        <w:rPr>
          <w:rFonts w:ascii="Times New Roman"/>
          <w:b w:val="false"/>
          <w:i w:val="false"/>
          <w:color w:val="000000"/>
          <w:sz w:val="28"/>
        </w:rPr>
        <w:t>
</w:t>
      </w:r>
      <w:r>
        <w:rPr>
          <w:rFonts w:ascii="Times New Roman"/>
          <w:b w:val="false"/>
          <w:i w:val="false"/>
          <w:color w:val="ff0000"/>
          <w:sz w:val="28"/>
        </w:rPr>
        <w:t xml:space="preserve">     Сноска. Пункт 1 - с изменениями, внесенными постановлением </w:t>
      </w:r>
      <w:r>
        <w:br/>
      </w:r>
      <w:r>
        <w:rPr>
          <w:rFonts w:ascii="Times New Roman"/>
          <w:b w:val="false"/>
          <w:i w:val="false"/>
          <w:color w:val="000000"/>
          <w:sz w:val="28"/>
        </w:rPr>
        <w:t>
</w:t>
      </w:r>
      <w:r>
        <w:rPr>
          <w:rFonts w:ascii="Times New Roman"/>
          <w:b w:val="false"/>
          <w:i w:val="false"/>
          <w:color w:val="ff0000"/>
          <w:sz w:val="28"/>
        </w:rPr>
        <w:t xml:space="preserve">НКЦБ от 6.02.98г. N 2. </w:t>
      </w:r>
      <w:r>
        <w:br/>
      </w:r>
      <w:r>
        <w:rPr>
          <w:rFonts w:ascii="Times New Roman"/>
          <w:b w:val="false"/>
          <w:i w:val="false"/>
          <w:color w:val="000000"/>
          <w:sz w:val="28"/>
        </w:rPr>
        <w:t xml:space="preserve">
     2. Информация о независимом аудиторе: </w:t>
      </w:r>
      <w:r>
        <w:br/>
      </w:r>
      <w:r>
        <w:rPr>
          <w:rFonts w:ascii="Times New Roman"/>
          <w:b w:val="false"/>
          <w:i w:val="false"/>
          <w:color w:val="000000"/>
          <w:sz w:val="28"/>
        </w:rPr>
        <w:t xml:space="preserve">
Фамилия, имя, отчество______________________________________________ </w:t>
      </w:r>
      <w:r>
        <w:br/>
      </w:r>
      <w:r>
        <w:rPr>
          <w:rFonts w:ascii="Times New Roman"/>
          <w:b w:val="false"/>
          <w:i w:val="false"/>
          <w:color w:val="000000"/>
          <w:sz w:val="28"/>
        </w:rPr>
        <w:t xml:space="preserve">
Номер лицензии, патента ____________________________________________ </w:t>
      </w:r>
      <w:r>
        <w:br/>
      </w:r>
      <w:r>
        <w:rPr>
          <w:rFonts w:ascii="Times New Roman"/>
          <w:b w:val="false"/>
          <w:i w:val="false"/>
          <w:color w:val="000000"/>
          <w:sz w:val="28"/>
        </w:rPr>
        <w:t xml:space="preserve">
Наименование аудиторской фирмы и ее адрес (место жительства </w:t>
      </w:r>
      <w:r>
        <w:br/>
      </w:r>
      <w:r>
        <w:rPr>
          <w:rFonts w:ascii="Times New Roman"/>
          <w:b w:val="false"/>
          <w:i w:val="false"/>
          <w:color w:val="000000"/>
          <w:sz w:val="28"/>
        </w:rPr>
        <w:t xml:space="preserve">
аудитора)___________________________________________________________ </w:t>
      </w:r>
      <w:r>
        <w:br/>
      </w:r>
      <w:r>
        <w:rPr>
          <w:rFonts w:ascii="Times New Roman"/>
          <w:b w:val="false"/>
          <w:i w:val="false"/>
          <w:color w:val="000000"/>
          <w:sz w:val="28"/>
        </w:rPr>
        <w:t xml:space="preserve">
     3. Краткое описание имущества эмитента по следующей форме: </w:t>
      </w:r>
      <w:r>
        <w:br/>
      </w:r>
      <w:r>
        <w:rPr>
          <w:rFonts w:ascii="Times New Roman"/>
          <w:b w:val="false"/>
          <w:i w:val="false"/>
          <w:color w:val="000000"/>
          <w:sz w:val="28"/>
        </w:rPr>
        <w:t xml:space="preserve">
-------------------------------------------------------------------- </w:t>
      </w:r>
      <w:r>
        <w:br/>
      </w:r>
      <w:r>
        <w:rPr>
          <w:rFonts w:ascii="Times New Roman"/>
          <w:b w:val="false"/>
          <w:i w:val="false"/>
          <w:color w:val="000000"/>
          <w:sz w:val="28"/>
        </w:rPr>
        <w:t xml:space="preserve">
Тип имущества (например:!Дата последней переоценки!Стоимость </w:t>
      </w:r>
      <w:r>
        <w:br/>
      </w:r>
      <w:r>
        <w:rPr>
          <w:rFonts w:ascii="Times New Roman"/>
          <w:b w:val="false"/>
          <w:i w:val="false"/>
          <w:color w:val="000000"/>
          <w:sz w:val="28"/>
        </w:rPr>
        <w:t xml:space="preserve">
здания, сооружения, тран!                         !(согласно данным </w:t>
      </w:r>
      <w:r>
        <w:br/>
      </w:r>
      <w:r>
        <w:rPr>
          <w:rFonts w:ascii="Times New Roman"/>
          <w:b w:val="false"/>
          <w:i w:val="false"/>
          <w:color w:val="000000"/>
          <w:sz w:val="28"/>
        </w:rPr>
        <w:t xml:space="preserve">
спортные средства, стан-!                         !бухгалтерского </w:t>
      </w:r>
      <w:r>
        <w:br/>
      </w:r>
      <w:r>
        <w:rPr>
          <w:rFonts w:ascii="Times New Roman"/>
          <w:b w:val="false"/>
          <w:i w:val="false"/>
          <w:color w:val="000000"/>
          <w:sz w:val="28"/>
        </w:rPr>
        <w:t xml:space="preserve">
ки оборудование и т.д.) !                         !баланса) </w:t>
      </w:r>
      <w:r>
        <w:br/>
      </w:r>
      <w:r>
        <w:rPr>
          <w:rFonts w:ascii="Times New Roman"/>
          <w:b w:val="false"/>
          <w:i w:val="false"/>
          <w:color w:val="000000"/>
          <w:sz w:val="28"/>
        </w:rPr>
        <w:t xml:space="preserve">
--------------------------------------------------------------------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4. Площадь земельного участка: ___________________________ </w:t>
      </w:r>
      <w:r>
        <w:br/>
      </w:r>
      <w:r>
        <w:rPr>
          <w:rFonts w:ascii="Times New Roman"/>
          <w:b w:val="false"/>
          <w:i w:val="false"/>
          <w:color w:val="000000"/>
          <w:sz w:val="28"/>
        </w:rPr>
        <w:t xml:space="preserve">
     5. Часть статей доходов и расходов в иностранной валюте </w:t>
      </w:r>
      <w:r>
        <w:br/>
      </w:r>
      <w:r>
        <w:rPr>
          <w:rFonts w:ascii="Times New Roman"/>
          <w:b w:val="false"/>
          <w:i w:val="false"/>
          <w:color w:val="000000"/>
          <w:sz w:val="28"/>
        </w:rPr>
        <w:t xml:space="preserve">
отдельно по каждому виду валют: _______________________________ </w:t>
      </w:r>
      <w:r>
        <w:br/>
      </w:r>
      <w:r>
        <w:rPr>
          <w:rFonts w:ascii="Times New Roman"/>
          <w:b w:val="false"/>
          <w:i w:val="false"/>
          <w:color w:val="000000"/>
          <w:sz w:val="28"/>
        </w:rPr>
        <w:t xml:space="preserve">
     6. Размер резервного фонда: </w:t>
      </w:r>
      <w:r>
        <w:br/>
      </w:r>
      <w:r>
        <w:rPr>
          <w:rFonts w:ascii="Times New Roman"/>
          <w:b w:val="false"/>
          <w:i w:val="false"/>
          <w:color w:val="000000"/>
          <w:sz w:val="28"/>
        </w:rPr>
        <w:t xml:space="preserve">
по уставу (в процентах к уставному капиталу)___________________ </w:t>
      </w:r>
      <w:r>
        <w:br/>
      </w:r>
      <w:r>
        <w:rPr>
          <w:rFonts w:ascii="Times New Roman"/>
          <w:b w:val="false"/>
          <w:i w:val="false"/>
          <w:color w:val="000000"/>
          <w:sz w:val="28"/>
        </w:rPr>
        <w:t xml:space="preserve">
фактический размер резервного фонда на дату проспекта эмиссии (в </w:t>
      </w:r>
      <w:r>
        <w:br/>
      </w:r>
      <w:r>
        <w:rPr>
          <w:rFonts w:ascii="Times New Roman"/>
          <w:b w:val="false"/>
          <w:i w:val="false"/>
          <w:color w:val="000000"/>
          <w:sz w:val="28"/>
        </w:rPr>
        <w:t xml:space="preserve">
тенге и в процентах к уставному капиталу)______________________ </w:t>
      </w:r>
      <w:r>
        <w:br/>
      </w:r>
      <w:r>
        <w:rPr>
          <w:rFonts w:ascii="Times New Roman"/>
          <w:b w:val="false"/>
          <w:i w:val="false"/>
          <w:color w:val="000000"/>
          <w:sz w:val="28"/>
        </w:rPr>
        <w:t xml:space="preserve">
     Отчет об использовании средств резервного фонда за последние 3 </w:t>
      </w:r>
      <w:r>
        <w:br/>
      </w:r>
      <w:r>
        <w:rPr>
          <w:rFonts w:ascii="Times New Roman"/>
          <w:b w:val="false"/>
          <w:i w:val="false"/>
          <w:color w:val="000000"/>
          <w:sz w:val="28"/>
        </w:rPr>
        <w:t xml:space="preserve">
года или за период с момента образования АО: </w:t>
      </w:r>
      <w:r>
        <w:br/>
      </w:r>
      <w:r>
        <w:rPr>
          <w:rFonts w:ascii="Times New Roman"/>
          <w:b w:val="false"/>
          <w:i w:val="false"/>
          <w:color w:val="000000"/>
          <w:sz w:val="28"/>
        </w:rPr>
        <w:t xml:space="preserve">
-------------------------------------------------------------------- </w:t>
      </w:r>
      <w:r>
        <w:br/>
      </w:r>
      <w:r>
        <w:rPr>
          <w:rFonts w:ascii="Times New Roman"/>
          <w:b w:val="false"/>
          <w:i w:val="false"/>
          <w:color w:val="000000"/>
          <w:sz w:val="28"/>
        </w:rPr>
        <w:t xml:space="preserve">
Направления использования средств! ________ ! _________ ! __________ </w:t>
      </w:r>
      <w:r>
        <w:br/>
      </w:r>
      <w:r>
        <w:rPr>
          <w:rFonts w:ascii="Times New Roman"/>
          <w:b w:val="false"/>
          <w:i w:val="false"/>
          <w:color w:val="000000"/>
          <w:sz w:val="28"/>
        </w:rPr>
        <w:t xml:space="preserve">
резервного фонда                 !    год   !    год    !    год </w:t>
      </w:r>
      <w:r>
        <w:br/>
      </w:r>
      <w:r>
        <w:rPr>
          <w:rFonts w:ascii="Times New Roman"/>
          <w:b w:val="false"/>
          <w:i w:val="false"/>
          <w:color w:val="000000"/>
          <w:sz w:val="28"/>
        </w:rPr>
        <w:t xml:space="preserve">
-------------------------------------------------------------------- </w:t>
      </w:r>
      <w:r>
        <w:br/>
      </w:r>
      <w:r>
        <w:rPr>
          <w:rFonts w:ascii="Times New Roman"/>
          <w:b w:val="false"/>
          <w:i w:val="false"/>
          <w:color w:val="000000"/>
          <w:sz w:val="28"/>
        </w:rPr>
        <w:t xml:space="preserve">
                                 !          !           ! </w:t>
      </w:r>
      <w:r>
        <w:br/>
      </w:r>
      <w:r>
        <w:rPr>
          <w:rFonts w:ascii="Times New Roman"/>
          <w:b w:val="false"/>
          <w:i w:val="false"/>
          <w:color w:val="000000"/>
          <w:sz w:val="28"/>
        </w:rPr>
        <w:t xml:space="preserve">
-------------------------------------------------------------------- </w:t>
      </w:r>
      <w:r>
        <w:br/>
      </w:r>
      <w:r>
        <w:rPr>
          <w:rFonts w:ascii="Times New Roman"/>
          <w:b w:val="false"/>
          <w:i w:val="false"/>
          <w:color w:val="000000"/>
          <w:sz w:val="28"/>
        </w:rPr>
        <w:t xml:space="preserve">
     В случае, если резервный фонд на дату проспекта эмиссии не </w:t>
      </w:r>
      <w:r>
        <w:br/>
      </w:r>
      <w:r>
        <w:rPr>
          <w:rFonts w:ascii="Times New Roman"/>
          <w:b w:val="false"/>
          <w:i w:val="false"/>
          <w:color w:val="000000"/>
          <w:sz w:val="28"/>
        </w:rPr>
        <w:t xml:space="preserve">
сформирован, это следует отразить в ответе. </w:t>
      </w:r>
      <w:r>
        <w:br/>
      </w:r>
      <w:r>
        <w:rPr>
          <w:rFonts w:ascii="Times New Roman"/>
          <w:b w:val="false"/>
          <w:i w:val="false"/>
          <w:color w:val="000000"/>
          <w:sz w:val="28"/>
        </w:rPr>
        <w:t xml:space="preserve">
     7. Сведения об основных направлениях использования прибыли за </w:t>
      </w:r>
      <w:r>
        <w:br/>
      </w:r>
      <w:r>
        <w:rPr>
          <w:rFonts w:ascii="Times New Roman"/>
          <w:b w:val="false"/>
          <w:i w:val="false"/>
          <w:color w:val="000000"/>
          <w:sz w:val="28"/>
        </w:rPr>
        <w:t xml:space="preserve">
последние три завершенных финансовых года (составляется на </w:t>
      </w:r>
      <w:r>
        <w:br/>
      </w:r>
      <w:r>
        <w:rPr>
          <w:rFonts w:ascii="Times New Roman"/>
          <w:b w:val="false"/>
          <w:i w:val="false"/>
          <w:color w:val="000000"/>
          <w:sz w:val="28"/>
        </w:rPr>
        <w:t xml:space="preserve">
основании дебета счетов 81-89 по следующей схеме (следует иметь в </w:t>
      </w:r>
      <w:r>
        <w:br/>
      </w:r>
      <w:r>
        <w:rPr>
          <w:rFonts w:ascii="Times New Roman"/>
          <w:b w:val="false"/>
          <w:i w:val="false"/>
          <w:color w:val="000000"/>
          <w:sz w:val="28"/>
        </w:rPr>
        <w:t xml:space="preserve">
виду, что любые переводы в фонды, например, фонды потребления и </w:t>
      </w:r>
      <w:r>
        <w:br/>
      </w:r>
      <w:r>
        <w:rPr>
          <w:rFonts w:ascii="Times New Roman"/>
          <w:b w:val="false"/>
          <w:i w:val="false"/>
          <w:color w:val="000000"/>
          <w:sz w:val="28"/>
        </w:rPr>
        <w:t xml:space="preserve">
накопления и переводы между счетами 81-89, должны быть исключены при </w:t>
      </w:r>
      <w:r>
        <w:br/>
      </w:r>
      <w:r>
        <w:rPr>
          <w:rFonts w:ascii="Times New Roman"/>
          <w:b w:val="false"/>
          <w:i w:val="false"/>
          <w:color w:val="000000"/>
          <w:sz w:val="28"/>
        </w:rPr>
        <w:t xml:space="preserve">
подсчете): </w:t>
      </w:r>
      <w:r>
        <w:br/>
      </w:r>
      <w:r>
        <w:rPr>
          <w:rFonts w:ascii="Times New Roman"/>
          <w:b w:val="false"/>
          <w:i w:val="false"/>
          <w:color w:val="000000"/>
          <w:sz w:val="28"/>
        </w:rPr>
        <w:t xml:space="preserve">
-------------------------------------------------------------------- </w:t>
      </w:r>
      <w:r>
        <w:br/>
      </w:r>
      <w:r>
        <w:rPr>
          <w:rFonts w:ascii="Times New Roman"/>
          <w:b w:val="false"/>
          <w:i w:val="false"/>
          <w:color w:val="000000"/>
          <w:sz w:val="28"/>
        </w:rPr>
        <w:t xml:space="preserve">
Категория                           ! 199_____ ! 199_____ ! 199_____ </w:t>
      </w:r>
      <w:r>
        <w:br/>
      </w:r>
      <w:r>
        <w:rPr>
          <w:rFonts w:ascii="Times New Roman"/>
          <w:b w:val="false"/>
          <w:i w:val="false"/>
          <w:color w:val="000000"/>
          <w:sz w:val="28"/>
        </w:rPr>
        <w:t xml:space="preserve">
-------------------------------------------------------------------- </w:t>
      </w:r>
      <w:r>
        <w:br/>
      </w:r>
      <w:r>
        <w:rPr>
          <w:rFonts w:ascii="Times New Roman"/>
          <w:b w:val="false"/>
          <w:i w:val="false"/>
          <w:color w:val="000000"/>
          <w:sz w:val="28"/>
        </w:rPr>
        <w:t xml:space="preserve">
Расходы на содержание объектов      !          !          ! </w:t>
      </w:r>
      <w:r>
        <w:br/>
      </w:r>
      <w:r>
        <w:rPr>
          <w:rFonts w:ascii="Times New Roman"/>
          <w:b w:val="false"/>
          <w:i w:val="false"/>
          <w:color w:val="000000"/>
          <w:sz w:val="28"/>
        </w:rPr>
        <w:t xml:space="preserve">
социальной сферы                    !          !          ! </w:t>
      </w:r>
      <w:r>
        <w:br/>
      </w:r>
      <w:r>
        <w:rPr>
          <w:rFonts w:ascii="Times New Roman"/>
          <w:b w:val="false"/>
          <w:i w:val="false"/>
          <w:color w:val="000000"/>
          <w:sz w:val="28"/>
        </w:rPr>
        <w:t xml:space="preserve">
-------------------------------------------------------------------- </w:t>
      </w:r>
      <w:r>
        <w:br/>
      </w:r>
      <w:r>
        <w:rPr>
          <w:rFonts w:ascii="Times New Roman"/>
          <w:b w:val="false"/>
          <w:i w:val="false"/>
          <w:color w:val="000000"/>
          <w:sz w:val="28"/>
        </w:rPr>
        <w:t xml:space="preserve">
Премии и другие суммы, выплачиваемые!          !          ! </w:t>
      </w:r>
      <w:r>
        <w:br/>
      </w:r>
      <w:r>
        <w:rPr>
          <w:rFonts w:ascii="Times New Roman"/>
          <w:b w:val="false"/>
          <w:i w:val="false"/>
          <w:color w:val="000000"/>
          <w:sz w:val="28"/>
        </w:rPr>
        <w:t xml:space="preserve">
работникам или в пользу работников  !          !          ! </w:t>
      </w:r>
      <w:r>
        <w:br/>
      </w:r>
      <w:r>
        <w:rPr>
          <w:rFonts w:ascii="Times New Roman"/>
          <w:b w:val="false"/>
          <w:i w:val="false"/>
          <w:color w:val="000000"/>
          <w:sz w:val="28"/>
        </w:rPr>
        <w:t xml:space="preserve">
-------------------------------------------------------------------- </w:t>
      </w:r>
      <w:r>
        <w:br/>
      </w:r>
      <w:r>
        <w:rPr>
          <w:rFonts w:ascii="Times New Roman"/>
          <w:b w:val="false"/>
          <w:i w:val="false"/>
          <w:color w:val="000000"/>
          <w:sz w:val="28"/>
        </w:rPr>
        <w:t xml:space="preserve">
Дивиденды                           !          !          ! </w:t>
      </w:r>
      <w:r>
        <w:br/>
      </w:r>
      <w:r>
        <w:rPr>
          <w:rFonts w:ascii="Times New Roman"/>
          <w:b w:val="false"/>
          <w:i w:val="false"/>
          <w:color w:val="000000"/>
          <w:sz w:val="28"/>
        </w:rPr>
        <w:t xml:space="preserve">
-------------------------------------------------------------------- </w:t>
      </w:r>
      <w:r>
        <w:br/>
      </w:r>
      <w:r>
        <w:rPr>
          <w:rFonts w:ascii="Times New Roman"/>
          <w:b w:val="false"/>
          <w:i w:val="false"/>
          <w:color w:val="000000"/>
          <w:sz w:val="28"/>
        </w:rPr>
        <w:t xml:space="preserve">
Проценты                            !          !          ! </w:t>
      </w:r>
      <w:r>
        <w:br/>
      </w:r>
      <w:r>
        <w:rPr>
          <w:rFonts w:ascii="Times New Roman"/>
          <w:b w:val="false"/>
          <w:i w:val="false"/>
          <w:color w:val="000000"/>
          <w:sz w:val="28"/>
        </w:rPr>
        <w:t xml:space="preserve">
-------------------------------------------------------------------- </w:t>
      </w:r>
      <w:r>
        <w:br/>
      </w:r>
      <w:r>
        <w:rPr>
          <w:rFonts w:ascii="Times New Roman"/>
          <w:b w:val="false"/>
          <w:i w:val="false"/>
          <w:color w:val="000000"/>
          <w:sz w:val="28"/>
        </w:rPr>
        <w:t xml:space="preserve">
Суммы из прибыли, использованные по !          !          ! </w:t>
      </w:r>
      <w:r>
        <w:br/>
      </w:r>
      <w:r>
        <w:rPr>
          <w:rFonts w:ascii="Times New Roman"/>
          <w:b w:val="false"/>
          <w:i w:val="false"/>
          <w:color w:val="000000"/>
          <w:sz w:val="28"/>
        </w:rPr>
        <w:t xml:space="preserve">
другим направлениям (не включенные  !          !          ! </w:t>
      </w:r>
      <w:r>
        <w:br/>
      </w:r>
      <w:r>
        <w:rPr>
          <w:rFonts w:ascii="Times New Roman"/>
          <w:b w:val="false"/>
          <w:i w:val="false"/>
          <w:color w:val="000000"/>
          <w:sz w:val="28"/>
        </w:rPr>
        <w:t xml:space="preserve">
ни в одну из предыдущих категорий)  !          !          !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          !          ! </w:t>
      </w:r>
      <w:r>
        <w:br/>
      </w:r>
      <w:r>
        <w:rPr>
          <w:rFonts w:ascii="Times New Roman"/>
          <w:b w:val="false"/>
          <w:i w:val="false"/>
          <w:color w:val="000000"/>
          <w:sz w:val="28"/>
        </w:rPr>
        <w:t xml:space="preserve">
-------------------------------------------------------------------- </w:t>
      </w:r>
      <w:r>
        <w:br/>
      </w:r>
      <w:r>
        <w:rPr>
          <w:rFonts w:ascii="Times New Roman"/>
          <w:b w:val="false"/>
          <w:i w:val="false"/>
          <w:color w:val="000000"/>
          <w:sz w:val="28"/>
        </w:rPr>
        <w:t xml:space="preserve">
     8. Размер просроченной задолженности по уплате налогов на дату </w:t>
      </w:r>
      <w:r>
        <w:br/>
      </w:r>
      <w:r>
        <w:rPr>
          <w:rFonts w:ascii="Times New Roman"/>
          <w:b w:val="false"/>
          <w:i w:val="false"/>
          <w:color w:val="000000"/>
          <w:sz w:val="28"/>
        </w:rPr>
        <w:t xml:space="preserve">
проспекта эмиссии: </w:t>
      </w:r>
      <w:r>
        <w:br/>
      </w:r>
      <w:r>
        <w:rPr>
          <w:rFonts w:ascii="Times New Roman"/>
          <w:b w:val="false"/>
          <w:i w:val="false"/>
          <w:color w:val="000000"/>
          <w:sz w:val="28"/>
        </w:rPr>
        <w:t xml:space="preserve">
-------------------------------------------------------------------- </w:t>
      </w:r>
      <w:r>
        <w:br/>
      </w:r>
      <w:r>
        <w:rPr>
          <w:rFonts w:ascii="Times New Roman"/>
          <w:b w:val="false"/>
          <w:i w:val="false"/>
          <w:color w:val="000000"/>
          <w:sz w:val="28"/>
        </w:rPr>
        <w:t xml:space="preserve">
Вид налога                          !     Сумма задолженности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9. Сведения о задолженности по кредитам (составляются на </w:t>
      </w:r>
      <w:r>
        <w:br/>
      </w:r>
      <w:r>
        <w:rPr>
          <w:rFonts w:ascii="Times New Roman"/>
          <w:b w:val="false"/>
          <w:i w:val="false"/>
          <w:color w:val="000000"/>
          <w:sz w:val="28"/>
        </w:rPr>
        <w:t xml:space="preserve">
основании счетов 90, 92-95, не включает задолженность поставщикам):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Наименование!Направление  !Процентная!Сроки  ! Дата   !Залог </w:t>
      </w:r>
      <w:r>
        <w:br/>
      </w:r>
      <w:r>
        <w:rPr>
          <w:rFonts w:ascii="Times New Roman"/>
          <w:b w:val="false"/>
          <w:i w:val="false"/>
          <w:color w:val="000000"/>
          <w:sz w:val="28"/>
        </w:rPr>
        <w:t xml:space="preserve">
кредитора   !использования!ставка    !выплаты!полного !(что </w:t>
      </w:r>
      <w:r>
        <w:br/>
      </w:r>
      <w:r>
        <w:rPr>
          <w:rFonts w:ascii="Times New Roman"/>
          <w:b w:val="false"/>
          <w:i w:val="false"/>
          <w:color w:val="000000"/>
          <w:sz w:val="28"/>
        </w:rPr>
        <w:t xml:space="preserve">
(например:  !средств      !          !процен-!погаше- !представлено </w:t>
      </w:r>
      <w:r>
        <w:br/>
      </w:r>
      <w:r>
        <w:rPr>
          <w:rFonts w:ascii="Times New Roman"/>
          <w:b w:val="false"/>
          <w:i w:val="false"/>
          <w:color w:val="000000"/>
          <w:sz w:val="28"/>
        </w:rPr>
        <w:t xml:space="preserve">
Нацбанк или !(например:   !          !тов:   !ния кре-!банку в обес- </w:t>
      </w:r>
      <w:r>
        <w:br/>
      </w:r>
      <w:r>
        <w:rPr>
          <w:rFonts w:ascii="Times New Roman"/>
          <w:b w:val="false"/>
          <w:i w:val="false"/>
          <w:color w:val="000000"/>
          <w:sz w:val="28"/>
        </w:rPr>
        <w:t xml:space="preserve">
другие      !пополнение   !          !дата/  !дита, в !печение по </w:t>
      </w:r>
      <w:r>
        <w:br/>
      </w:r>
      <w:r>
        <w:rPr>
          <w:rFonts w:ascii="Times New Roman"/>
          <w:b w:val="false"/>
          <w:i w:val="false"/>
          <w:color w:val="000000"/>
          <w:sz w:val="28"/>
        </w:rPr>
        <w:t xml:space="preserve">
банки)      !оборотных    !          !сумма,в!т.ч.    !кредиту) </w:t>
      </w:r>
      <w:r>
        <w:br/>
      </w:r>
      <w:r>
        <w:rPr>
          <w:rFonts w:ascii="Times New Roman"/>
          <w:b w:val="false"/>
          <w:i w:val="false"/>
          <w:color w:val="000000"/>
          <w:sz w:val="28"/>
        </w:rPr>
        <w:t xml:space="preserve">
            !средств,при- !          !т.ч.   !просро- ! </w:t>
      </w:r>
      <w:r>
        <w:br/>
      </w:r>
      <w:r>
        <w:rPr>
          <w:rFonts w:ascii="Times New Roman"/>
          <w:b w:val="false"/>
          <w:i w:val="false"/>
          <w:color w:val="000000"/>
          <w:sz w:val="28"/>
        </w:rPr>
        <w:t xml:space="preserve">
            !обретение    !          !просро-!ченные  ! </w:t>
      </w:r>
      <w:r>
        <w:br/>
      </w:r>
      <w:r>
        <w:rPr>
          <w:rFonts w:ascii="Times New Roman"/>
          <w:b w:val="false"/>
          <w:i w:val="false"/>
          <w:color w:val="000000"/>
          <w:sz w:val="28"/>
        </w:rPr>
        <w:t xml:space="preserve">
            !оборудования !          !ченные !        ! </w:t>
      </w:r>
      <w:r>
        <w:br/>
      </w:r>
      <w:r>
        <w:rPr>
          <w:rFonts w:ascii="Times New Roman"/>
          <w:b w:val="false"/>
          <w:i w:val="false"/>
          <w:color w:val="000000"/>
          <w:sz w:val="28"/>
        </w:rPr>
        <w:t xml:space="preserve">
            !и т.д.)      !          !       !        ! </w:t>
      </w:r>
      <w:r>
        <w:br/>
      </w:r>
      <w:r>
        <w:rPr>
          <w:rFonts w:ascii="Times New Roman"/>
          <w:b w:val="false"/>
          <w:i w:val="false"/>
          <w:color w:val="000000"/>
          <w:sz w:val="28"/>
        </w:rPr>
        <w:t xml:space="preserve">
-------------------------------------------------------------------- </w:t>
      </w:r>
      <w:r>
        <w:br/>
      </w:r>
      <w:r>
        <w:rPr>
          <w:rFonts w:ascii="Times New Roman"/>
          <w:b w:val="false"/>
          <w:i w:val="false"/>
          <w:color w:val="000000"/>
          <w:sz w:val="28"/>
        </w:rPr>
        <w:t xml:space="preserve">
            !             !          !       !        ! </w:t>
      </w:r>
      <w:r>
        <w:br/>
      </w:r>
      <w:r>
        <w:rPr>
          <w:rFonts w:ascii="Times New Roman"/>
          <w:b w:val="false"/>
          <w:i w:val="false"/>
          <w:color w:val="000000"/>
          <w:sz w:val="28"/>
        </w:rPr>
        <w:t xml:space="preserve">
-------------------------------------------------------------------- </w:t>
      </w:r>
      <w:r>
        <w:br/>
      </w:r>
      <w:r>
        <w:rPr>
          <w:rFonts w:ascii="Times New Roman"/>
          <w:b w:val="false"/>
          <w:i w:val="false"/>
          <w:color w:val="000000"/>
          <w:sz w:val="28"/>
        </w:rPr>
        <w:t xml:space="preserve">
     10. Сведения о задолженности прочим кредиторам на дату </w:t>
      </w:r>
      <w:r>
        <w:br/>
      </w:r>
      <w:r>
        <w:rPr>
          <w:rFonts w:ascii="Times New Roman"/>
          <w:b w:val="false"/>
          <w:i w:val="false"/>
          <w:color w:val="000000"/>
          <w:sz w:val="28"/>
        </w:rPr>
        <w:t xml:space="preserve">
проспекта эмиссии (включает задолженности поставщикам и другим </w:t>
      </w:r>
      <w:r>
        <w:br/>
      </w:r>
      <w:r>
        <w:rPr>
          <w:rFonts w:ascii="Times New Roman"/>
          <w:b w:val="false"/>
          <w:i w:val="false"/>
          <w:color w:val="000000"/>
          <w:sz w:val="28"/>
        </w:rPr>
        <w:t xml:space="preserve">
некредитным организациям, например, поставщикам электроэнергии, </w:t>
      </w:r>
      <w:r>
        <w:br/>
      </w:r>
      <w:r>
        <w:rPr>
          <w:rFonts w:ascii="Times New Roman"/>
          <w:b w:val="false"/>
          <w:i w:val="false"/>
          <w:color w:val="000000"/>
          <w:sz w:val="28"/>
        </w:rPr>
        <w:t xml:space="preserve">
теплоснабжения, комплектующих деталей и т.д.):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Наименование!Его подробный!Сумма         !Сроки       !Сумма </w:t>
      </w:r>
      <w:r>
        <w:br/>
      </w:r>
      <w:r>
        <w:rPr>
          <w:rFonts w:ascii="Times New Roman"/>
          <w:b w:val="false"/>
          <w:i w:val="false"/>
          <w:color w:val="000000"/>
          <w:sz w:val="28"/>
        </w:rPr>
        <w:t xml:space="preserve">
кредитора   !адрес        !задолженности !погашения   !задолженности </w:t>
      </w:r>
      <w:r>
        <w:br/>
      </w:r>
      <w:r>
        <w:rPr>
          <w:rFonts w:ascii="Times New Roman"/>
          <w:b w:val="false"/>
          <w:i w:val="false"/>
          <w:color w:val="000000"/>
          <w:sz w:val="28"/>
        </w:rPr>
        <w:t xml:space="preserve">
            !             !              !            !безнадежной </w:t>
      </w:r>
      <w:r>
        <w:br/>
      </w:r>
      <w:r>
        <w:rPr>
          <w:rFonts w:ascii="Times New Roman"/>
          <w:b w:val="false"/>
          <w:i w:val="false"/>
          <w:color w:val="000000"/>
          <w:sz w:val="28"/>
        </w:rPr>
        <w:t xml:space="preserve">
            !             !              !            !к взысканию </w:t>
      </w:r>
      <w:r>
        <w:br/>
      </w:r>
      <w:r>
        <w:rPr>
          <w:rFonts w:ascii="Times New Roman"/>
          <w:b w:val="false"/>
          <w:i w:val="false"/>
          <w:color w:val="000000"/>
          <w:sz w:val="28"/>
        </w:rPr>
        <w:t xml:space="preserve">
-------------------------------------------------------------------- </w:t>
      </w:r>
      <w:r>
        <w:br/>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xml:space="preserve">
     11. Сведения о дебиторской задолженности по схеме: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Наименование!Его подробный!Сумма         !Сроки       !Сумма </w:t>
      </w:r>
      <w:r>
        <w:br/>
      </w:r>
      <w:r>
        <w:rPr>
          <w:rFonts w:ascii="Times New Roman"/>
          <w:b w:val="false"/>
          <w:i w:val="false"/>
          <w:color w:val="000000"/>
          <w:sz w:val="28"/>
        </w:rPr>
        <w:t xml:space="preserve">
дебитора    !адрес        !задолженности !погашения   !задолженности </w:t>
      </w:r>
      <w:r>
        <w:br/>
      </w:r>
      <w:r>
        <w:rPr>
          <w:rFonts w:ascii="Times New Roman"/>
          <w:b w:val="false"/>
          <w:i w:val="false"/>
          <w:color w:val="000000"/>
          <w:sz w:val="28"/>
        </w:rPr>
        <w:t xml:space="preserve">
            !             !              !            !безнадежной </w:t>
      </w:r>
      <w:r>
        <w:br/>
      </w:r>
      <w:r>
        <w:rPr>
          <w:rFonts w:ascii="Times New Roman"/>
          <w:b w:val="false"/>
          <w:i w:val="false"/>
          <w:color w:val="000000"/>
          <w:sz w:val="28"/>
        </w:rPr>
        <w:t xml:space="preserve">
            !             !              !            !к взысканию </w:t>
      </w:r>
      <w:r>
        <w:br/>
      </w:r>
      <w:r>
        <w:rPr>
          <w:rFonts w:ascii="Times New Roman"/>
          <w:b w:val="false"/>
          <w:i w:val="false"/>
          <w:color w:val="000000"/>
          <w:sz w:val="28"/>
        </w:rPr>
        <w:t xml:space="preserve">
-------------------------------------------------------------------- </w:t>
      </w:r>
      <w:r>
        <w:br/>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xml:space="preserve">
     12. Сведения о направлении средств на капитальные вложения. </w:t>
      </w:r>
      <w:r>
        <w:br/>
      </w:r>
      <w:r>
        <w:rPr>
          <w:rFonts w:ascii="Times New Roman"/>
          <w:b w:val="false"/>
          <w:i w:val="false"/>
          <w:color w:val="000000"/>
          <w:sz w:val="28"/>
        </w:rPr>
        <w:t xml:space="preserve">
     а) объем капитальных вложений за 3 последних завершенных </w:t>
      </w:r>
      <w:r>
        <w:br/>
      </w:r>
      <w:r>
        <w:rPr>
          <w:rFonts w:ascii="Times New Roman"/>
          <w:b w:val="false"/>
          <w:i w:val="false"/>
          <w:color w:val="000000"/>
          <w:sz w:val="28"/>
        </w:rPr>
        <w:t xml:space="preserve">
финансовых года: </w:t>
      </w:r>
      <w:r>
        <w:br/>
      </w:r>
      <w:r>
        <w:rPr>
          <w:rFonts w:ascii="Times New Roman"/>
          <w:b w:val="false"/>
          <w:i w:val="false"/>
          <w:color w:val="000000"/>
          <w:sz w:val="28"/>
        </w:rPr>
        <w:t xml:space="preserve">
-------------------------------------------------------------------- </w:t>
      </w:r>
      <w:r>
        <w:br/>
      </w:r>
      <w:r>
        <w:rPr>
          <w:rFonts w:ascii="Times New Roman"/>
          <w:b w:val="false"/>
          <w:i w:val="false"/>
          <w:color w:val="000000"/>
          <w:sz w:val="28"/>
        </w:rPr>
        <w:t xml:space="preserve">
 год  !Сумма в тенге ! год   !Сумма в тенге ! год   !Сумма в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       !              !       ! </w:t>
      </w:r>
      <w:r>
        <w:br/>
      </w:r>
      <w:r>
        <w:rPr>
          <w:rFonts w:ascii="Times New Roman"/>
          <w:b w:val="false"/>
          <w:i w:val="false"/>
          <w:color w:val="000000"/>
          <w:sz w:val="28"/>
        </w:rPr>
        <w:t xml:space="preserve">
-------------------------------------------------------------------- </w:t>
      </w:r>
      <w:r>
        <w:br/>
      </w:r>
      <w:r>
        <w:rPr>
          <w:rFonts w:ascii="Times New Roman"/>
          <w:b w:val="false"/>
          <w:i w:val="false"/>
          <w:color w:val="000000"/>
          <w:sz w:val="28"/>
        </w:rPr>
        <w:t xml:space="preserve">
     б) объем незавершенного строительства: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  !Балансовая  ! Плановые сроки! Степень освоения </w:t>
      </w:r>
      <w:r>
        <w:br/>
      </w:r>
      <w:r>
        <w:rPr>
          <w:rFonts w:ascii="Times New Roman"/>
          <w:b w:val="false"/>
          <w:i w:val="false"/>
          <w:color w:val="000000"/>
          <w:sz w:val="28"/>
        </w:rPr>
        <w:t xml:space="preserve">
объекта       !стоимость   ! строительства ! объекта (в процентах) </w:t>
      </w:r>
      <w:r>
        <w:br/>
      </w:r>
      <w:r>
        <w:rPr>
          <w:rFonts w:ascii="Times New Roman"/>
          <w:b w:val="false"/>
          <w:i w:val="false"/>
          <w:color w:val="000000"/>
          <w:sz w:val="28"/>
        </w:rPr>
        <w:t xml:space="preserve">
-------------------------------------------------------------------- </w:t>
      </w:r>
      <w:r>
        <w:br/>
      </w:r>
      <w:r>
        <w:rPr>
          <w:rFonts w:ascii="Times New Roman"/>
          <w:b w:val="false"/>
          <w:i w:val="false"/>
          <w:color w:val="000000"/>
          <w:sz w:val="28"/>
        </w:rPr>
        <w:t xml:space="preserve">
              !            !               ! </w:t>
      </w:r>
      <w:r>
        <w:br/>
      </w:r>
      <w:r>
        <w:rPr>
          <w:rFonts w:ascii="Times New Roman"/>
          <w:b w:val="false"/>
          <w:i w:val="false"/>
          <w:color w:val="000000"/>
          <w:sz w:val="28"/>
        </w:rPr>
        <w:t xml:space="preserve">
-------------------------------------------------------------------- </w:t>
      </w:r>
      <w:r>
        <w:br/>
      </w:r>
      <w:r>
        <w:rPr>
          <w:rFonts w:ascii="Times New Roman"/>
          <w:b w:val="false"/>
          <w:i w:val="false"/>
          <w:color w:val="000000"/>
          <w:sz w:val="28"/>
        </w:rPr>
        <w:t xml:space="preserve">
     в) объем неустановленного оборудования: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 оборудования !Год приобретения !Балансовая стоимость </w:t>
      </w:r>
      <w:r>
        <w:br/>
      </w:r>
      <w:r>
        <w:rPr>
          <w:rFonts w:ascii="Times New Roman"/>
          <w:b w:val="false"/>
          <w:i w:val="false"/>
          <w:color w:val="000000"/>
          <w:sz w:val="28"/>
        </w:rPr>
        <w:t xml:space="preserve">
--------------------------------------------------------------------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13. Сведения об административных и экономических санкциях, </w:t>
      </w:r>
      <w:r>
        <w:br/>
      </w:r>
      <w:r>
        <w:rPr>
          <w:rFonts w:ascii="Times New Roman"/>
          <w:b w:val="false"/>
          <w:i w:val="false"/>
          <w:color w:val="000000"/>
          <w:sz w:val="28"/>
        </w:rPr>
        <w:t xml:space="preserve">
налагавшихся на эмитента органами государственного управления или </w:t>
      </w:r>
      <w:r>
        <w:br/>
      </w:r>
      <w:r>
        <w:rPr>
          <w:rFonts w:ascii="Times New Roman"/>
          <w:b w:val="false"/>
          <w:i w:val="false"/>
          <w:color w:val="000000"/>
          <w:sz w:val="28"/>
        </w:rPr>
        <w:t xml:space="preserve">
судом за последние 3 года: </w:t>
      </w:r>
      <w:r>
        <w:br/>
      </w:r>
      <w:r>
        <w:rPr>
          <w:rFonts w:ascii="Times New Roman"/>
          <w:b w:val="false"/>
          <w:i w:val="false"/>
          <w:color w:val="000000"/>
          <w:sz w:val="28"/>
        </w:rPr>
        <w:t xml:space="preserve">
     а) даты наложения санкций __________________________________ </w:t>
      </w:r>
      <w:r>
        <w:br/>
      </w:r>
      <w:r>
        <w:rPr>
          <w:rFonts w:ascii="Times New Roman"/>
          <w:b w:val="false"/>
          <w:i w:val="false"/>
          <w:color w:val="000000"/>
          <w:sz w:val="28"/>
        </w:rPr>
        <w:t xml:space="preserve">
     б) орган наложивший санкции ________________________________ </w:t>
      </w:r>
      <w:r>
        <w:br/>
      </w:r>
      <w:r>
        <w:rPr>
          <w:rFonts w:ascii="Times New Roman"/>
          <w:b w:val="false"/>
          <w:i w:val="false"/>
          <w:color w:val="000000"/>
          <w:sz w:val="28"/>
        </w:rPr>
        <w:t xml:space="preserve">
     в) причинен наложения санкций ______________________________ </w:t>
      </w:r>
      <w:r>
        <w:br/>
      </w:r>
      <w:r>
        <w:rPr>
          <w:rFonts w:ascii="Times New Roman"/>
          <w:b w:val="false"/>
          <w:i w:val="false"/>
          <w:color w:val="000000"/>
          <w:sz w:val="28"/>
        </w:rPr>
        <w:t xml:space="preserve">
     г) вид санкций (административные, финансовые и т.д.) _______ </w:t>
      </w:r>
      <w:r>
        <w:br/>
      </w:r>
      <w:r>
        <w:rPr>
          <w:rFonts w:ascii="Times New Roman"/>
          <w:b w:val="false"/>
          <w:i w:val="false"/>
          <w:color w:val="000000"/>
          <w:sz w:val="28"/>
        </w:rPr>
        <w:t xml:space="preserve">
     д) размер санкций (финансовых) _____________________________ </w:t>
      </w:r>
      <w:r>
        <w:br/>
      </w:r>
      <w:r>
        <w:rPr>
          <w:rFonts w:ascii="Times New Roman"/>
          <w:b w:val="false"/>
          <w:i w:val="false"/>
          <w:color w:val="000000"/>
          <w:sz w:val="28"/>
        </w:rPr>
        <w:t xml:space="preserve">
     е) степень исполнения санкций к дате проспекта эмиссии </w:t>
      </w:r>
      <w:r>
        <w:br/>
      </w: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14. Список основных потребителей продукции (работ, услуг) </w:t>
      </w:r>
      <w:r>
        <w:br/>
      </w:r>
      <w:r>
        <w:rPr>
          <w:rFonts w:ascii="Times New Roman"/>
          <w:b w:val="false"/>
          <w:i w:val="false"/>
          <w:color w:val="000000"/>
          <w:sz w:val="28"/>
        </w:rPr>
        <w:t xml:space="preserve">
эмитента по форме: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  !Место нахождения!Доля продукта!Наличие долгосрочных </w:t>
      </w:r>
      <w:r>
        <w:br/>
      </w:r>
      <w:r>
        <w:rPr>
          <w:rFonts w:ascii="Times New Roman"/>
          <w:b w:val="false"/>
          <w:i w:val="false"/>
          <w:color w:val="000000"/>
          <w:sz w:val="28"/>
        </w:rPr>
        <w:t xml:space="preserve">
 потребителя   !потребителя     !эмитента,    !контрактов с данным </w:t>
      </w:r>
      <w:r>
        <w:br/>
      </w:r>
      <w:r>
        <w:rPr>
          <w:rFonts w:ascii="Times New Roman"/>
          <w:b w:val="false"/>
          <w:i w:val="false"/>
          <w:color w:val="000000"/>
          <w:sz w:val="28"/>
        </w:rPr>
        <w:t xml:space="preserve">
 продукта      !продукта        !приобретенная!потребителем и </w:t>
      </w:r>
      <w:r>
        <w:br/>
      </w:r>
      <w:r>
        <w:rPr>
          <w:rFonts w:ascii="Times New Roman"/>
          <w:b w:val="false"/>
          <w:i w:val="false"/>
          <w:color w:val="000000"/>
          <w:sz w:val="28"/>
        </w:rPr>
        <w:t xml:space="preserve">
 эмитента      !эмитента        !данным потре-!сроки контрактов </w:t>
      </w:r>
      <w:r>
        <w:br/>
      </w:r>
      <w:r>
        <w:rPr>
          <w:rFonts w:ascii="Times New Roman"/>
          <w:b w:val="false"/>
          <w:i w:val="false"/>
          <w:color w:val="000000"/>
          <w:sz w:val="28"/>
        </w:rPr>
        <w:t xml:space="preserve">
               !                !бителем из   ! </w:t>
      </w:r>
      <w:r>
        <w:br/>
      </w:r>
      <w:r>
        <w:rPr>
          <w:rFonts w:ascii="Times New Roman"/>
          <w:b w:val="false"/>
          <w:i w:val="false"/>
          <w:color w:val="000000"/>
          <w:sz w:val="28"/>
        </w:rPr>
        <w:t xml:space="preserve">
               !                !общего объема! </w:t>
      </w:r>
      <w:r>
        <w:br/>
      </w:r>
      <w:r>
        <w:rPr>
          <w:rFonts w:ascii="Times New Roman"/>
          <w:b w:val="false"/>
          <w:i w:val="false"/>
          <w:color w:val="000000"/>
          <w:sz w:val="28"/>
        </w:rPr>
        <w:t xml:space="preserve">
               !                !реализованно-! </w:t>
      </w:r>
      <w:r>
        <w:br/>
      </w:r>
      <w:r>
        <w:rPr>
          <w:rFonts w:ascii="Times New Roman"/>
          <w:b w:val="false"/>
          <w:i w:val="false"/>
          <w:color w:val="000000"/>
          <w:sz w:val="28"/>
        </w:rPr>
        <w:t xml:space="preserve">
               !                !го продукта  ! </w:t>
      </w:r>
      <w:r>
        <w:br/>
      </w:r>
      <w:r>
        <w:rPr>
          <w:rFonts w:ascii="Times New Roman"/>
          <w:b w:val="false"/>
          <w:i w:val="false"/>
          <w:color w:val="000000"/>
          <w:sz w:val="28"/>
        </w:rPr>
        <w:t xml:space="preserve">
-------------------------------------------------------------------- </w:t>
      </w:r>
      <w:r>
        <w:br/>
      </w:r>
      <w:r>
        <w:rPr>
          <w:rFonts w:ascii="Times New Roman"/>
          <w:b w:val="false"/>
          <w:i w:val="false"/>
          <w:color w:val="000000"/>
          <w:sz w:val="28"/>
        </w:rPr>
        <w:t xml:space="preserve">
               !                !             ! </w:t>
      </w:r>
      <w:r>
        <w:br/>
      </w:r>
      <w:r>
        <w:rPr>
          <w:rFonts w:ascii="Times New Roman"/>
          <w:b w:val="false"/>
          <w:i w:val="false"/>
          <w:color w:val="000000"/>
          <w:sz w:val="28"/>
        </w:rPr>
        <w:t xml:space="preserve">
-------------------------------------------------------------------- </w:t>
      </w:r>
      <w:r>
        <w:br/>
      </w:r>
      <w:r>
        <w:rPr>
          <w:rFonts w:ascii="Times New Roman"/>
          <w:b w:val="false"/>
          <w:i w:val="false"/>
          <w:color w:val="000000"/>
          <w:sz w:val="28"/>
        </w:rPr>
        <w:t xml:space="preserve">
     15. Список основных поставщиков продукции, работ, услуг </w:t>
      </w:r>
      <w:r>
        <w:br/>
      </w:r>
      <w:r>
        <w:rPr>
          <w:rFonts w:ascii="Times New Roman"/>
          <w:b w:val="false"/>
          <w:i w:val="false"/>
          <w:color w:val="000000"/>
          <w:sz w:val="28"/>
        </w:rPr>
        <w:t xml:space="preserve">
эмитенту: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 !Наличие      !Виды продукции,!Наличие  !Наличие </w:t>
      </w:r>
      <w:r>
        <w:br/>
      </w:r>
      <w:r>
        <w:rPr>
          <w:rFonts w:ascii="Times New Roman"/>
          <w:b w:val="false"/>
          <w:i w:val="false"/>
          <w:color w:val="000000"/>
          <w:sz w:val="28"/>
        </w:rPr>
        <w:t xml:space="preserve">
поставщика и !долгосрочных !работ, услуг,  !проблем у!других </w:t>
      </w:r>
      <w:r>
        <w:br/>
      </w:r>
      <w:r>
        <w:rPr>
          <w:rFonts w:ascii="Times New Roman"/>
          <w:b w:val="false"/>
          <w:i w:val="false"/>
          <w:color w:val="000000"/>
          <w:sz w:val="28"/>
        </w:rPr>
        <w:t xml:space="preserve">
его адрес    !контрактов с !получаемых от  !поставщи-!поставщиков, </w:t>
      </w:r>
      <w:r>
        <w:br/>
      </w:r>
      <w:r>
        <w:rPr>
          <w:rFonts w:ascii="Times New Roman"/>
          <w:b w:val="false"/>
          <w:i w:val="false"/>
          <w:color w:val="000000"/>
          <w:sz w:val="28"/>
        </w:rPr>
        <w:t xml:space="preserve">
             !данным постав!данного постав-!ка с по- !которые могут </w:t>
      </w:r>
      <w:r>
        <w:br/>
      </w:r>
      <w:r>
        <w:rPr>
          <w:rFonts w:ascii="Times New Roman"/>
          <w:b w:val="false"/>
          <w:i w:val="false"/>
          <w:color w:val="000000"/>
          <w:sz w:val="28"/>
        </w:rPr>
        <w:t xml:space="preserve">
             !щиком и сроки!щика           !ставками !поставлять </w:t>
      </w:r>
      <w:r>
        <w:br/>
      </w:r>
      <w:r>
        <w:rPr>
          <w:rFonts w:ascii="Times New Roman"/>
          <w:b w:val="false"/>
          <w:i w:val="false"/>
          <w:color w:val="000000"/>
          <w:sz w:val="28"/>
        </w:rPr>
        <w:t xml:space="preserve">
             !контрактов   !               !или воз- !данную продук- </w:t>
      </w:r>
      <w:r>
        <w:br/>
      </w:r>
      <w:r>
        <w:rPr>
          <w:rFonts w:ascii="Times New Roman"/>
          <w:b w:val="false"/>
          <w:i w:val="false"/>
          <w:color w:val="000000"/>
          <w:sz w:val="28"/>
        </w:rPr>
        <w:t xml:space="preserve">
             !             !               !можные   !цию, работы, </w:t>
      </w:r>
      <w:r>
        <w:br/>
      </w:r>
      <w:r>
        <w:rPr>
          <w:rFonts w:ascii="Times New Roman"/>
          <w:b w:val="false"/>
          <w:i w:val="false"/>
          <w:color w:val="000000"/>
          <w:sz w:val="28"/>
        </w:rPr>
        <w:t xml:space="preserve">
             !             !               !проблемы !услуги (есть </w:t>
      </w:r>
      <w:r>
        <w:br/>
      </w:r>
      <w:r>
        <w:rPr>
          <w:rFonts w:ascii="Times New Roman"/>
          <w:b w:val="false"/>
          <w:i w:val="false"/>
          <w:color w:val="000000"/>
          <w:sz w:val="28"/>
        </w:rPr>
        <w:t xml:space="preserve">
             !             !               !в будущем!или нет) </w:t>
      </w:r>
      <w:r>
        <w:br/>
      </w:r>
      <w:r>
        <w:rPr>
          <w:rFonts w:ascii="Times New Roman"/>
          <w:b w:val="false"/>
          <w:i w:val="false"/>
          <w:color w:val="000000"/>
          <w:sz w:val="28"/>
        </w:rPr>
        <w:t xml:space="preserve">
             !             !               !(есть или! </w:t>
      </w:r>
      <w:r>
        <w:br/>
      </w:r>
      <w:r>
        <w:rPr>
          <w:rFonts w:ascii="Times New Roman"/>
          <w:b w:val="false"/>
          <w:i w:val="false"/>
          <w:color w:val="000000"/>
          <w:sz w:val="28"/>
        </w:rPr>
        <w:t xml:space="preserve">
             !             !               !нет)     ! </w:t>
      </w:r>
      <w:r>
        <w:br/>
      </w:r>
      <w:r>
        <w:rPr>
          <w:rFonts w:ascii="Times New Roman"/>
          <w:b w:val="false"/>
          <w:i w:val="false"/>
          <w:color w:val="000000"/>
          <w:sz w:val="28"/>
        </w:rPr>
        <w:t xml:space="preserve">
-------------------------------------------------------------------- </w:t>
      </w:r>
      <w:r>
        <w:br/>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xml:space="preserve">
     16. Динамика выпуска продукции, производства работ, оказания </w:t>
      </w:r>
      <w:r>
        <w:br/>
      </w:r>
      <w:r>
        <w:rPr>
          <w:rFonts w:ascii="Times New Roman"/>
          <w:b w:val="false"/>
          <w:i w:val="false"/>
          <w:color w:val="000000"/>
          <w:sz w:val="28"/>
        </w:rPr>
        <w:t xml:space="preserve">
услуг в натуральном или денежном выражении за 3 последних года: </w:t>
      </w:r>
      <w:r>
        <w:br/>
      </w:r>
      <w:r>
        <w:rPr>
          <w:rFonts w:ascii="Times New Roman"/>
          <w:b w:val="false"/>
          <w:i w:val="false"/>
          <w:color w:val="000000"/>
          <w:sz w:val="28"/>
        </w:rPr>
        <w:t xml:space="preserve">
-------------------------------------------------------------------- </w:t>
      </w:r>
      <w:r>
        <w:br/>
      </w:r>
      <w:r>
        <w:rPr>
          <w:rFonts w:ascii="Times New Roman"/>
          <w:b w:val="false"/>
          <w:i w:val="false"/>
          <w:color w:val="000000"/>
          <w:sz w:val="28"/>
        </w:rPr>
        <w:t xml:space="preserve">
Основные виды!Год!Объем выпуска  !год!Объем выпуска!год!Объем выпус- </w:t>
      </w:r>
      <w:r>
        <w:br/>
      </w:r>
      <w:r>
        <w:rPr>
          <w:rFonts w:ascii="Times New Roman"/>
          <w:b w:val="false"/>
          <w:i w:val="false"/>
          <w:color w:val="000000"/>
          <w:sz w:val="28"/>
        </w:rPr>
        <w:t xml:space="preserve">
продукции,   !   !продукта (шт.  !   !продукта (шт.!   !ка продукта </w:t>
      </w:r>
      <w:r>
        <w:br/>
      </w:r>
      <w:r>
        <w:rPr>
          <w:rFonts w:ascii="Times New Roman"/>
          <w:b w:val="false"/>
          <w:i w:val="false"/>
          <w:color w:val="000000"/>
          <w:sz w:val="28"/>
        </w:rPr>
        <w:t xml:space="preserve">
работ, услуг !   !чел./час и т.п.!   !чел/ч и т.п.)!   !(шт.чел/ч и </w:t>
      </w:r>
      <w:r>
        <w:br/>
      </w:r>
      <w:r>
        <w:rPr>
          <w:rFonts w:ascii="Times New Roman"/>
          <w:b w:val="false"/>
          <w:i w:val="false"/>
          <w:color w:val="000000"/>
          <w:sz w:val="28"/>
        </w:rPr>
        <w:t xml:space="preserve">
             !   !               !   !             !   !т.п.) </w:t>
      </w:r>
      <w:r>
        <w:br/>
      </w:r>
      <w:r>
        <w:rPr>
          <w:rFonts w:ascii="Times New Roman"/>
          <w:b w:val="false"/>
          <w:i w:val="false"/>
          <w:color w:val="000000"/>
          <w:sz w:val="28"/>
        </w:rPr>
        <w:t xml:space="preserve">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17. Сведения об уставном капитале эмитента: </w:t>
      </w:r>
      <w:r>
        <w:br/>
      </w:r>
      <w:r>
        <w:rPr>
          <w:rFonts w:ascii="Times New Roman"/>
          <w:b w:val="false"/>
          <w:i w:val="false"/>
          <w:color w:val="000000"/>
          <w:sz w:val="28"/>
        </w:rPr>
        <w:t xml:space="preserve">
     а) размер уставного капитала по учредительным документам_______ </w:t>
      </w:r>
      <w:r>
        <w:br/>
      </w:r>
      <w:r>
        <w:rPr>
          <w:rFonts w:ascii="Times New Roman"/>
          <w:b w:val="false"/>
          <w:i w:val="false"/>
          <w:color w:val="000000"/>
          <w:sz w:val="28"/>
        </w:rPr>
        <w:t xml:space="preserve">
     б) размер уставного капитала по данным бухгалтерского баланса__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Следует обратить особое внимание на соответствие размеров </w:t>
      </w:r>
      <w:r>
        <w:br/>
      </w:r>
      <w:r>
        <w:rPr>
          <w:rFonts w:ascii="Times New Roman"/>
          <w:b w:val="false"/>
          <w:i w:val="false"/>
          <w:color w:val="000000"/>
          <w:sz w:val="28"/>
        </w:rPr>
        <w:t xml:space="preserve">
уставного капитала в данных бухгалтерского учета данным </w:t>
      </w:r>
      <w:r>
        <w:br/>
      </w:r>
      <w:r>
        <w:rPr>
          <w:rFonts w:ascii="Times New Roman"/>
          <w:b w:val="false"/>
          <w:i w:val="false"/>
          <w:color w:val="000000"/>
          <w:sz w:val="28"/>
        </w:rPr>
        <w:t xml:space="preserve">
учредительных документов. В случае несоответствия этих данных необходимо представить справку-объяснение причин расхождения. </w:t>
      </w:r>
      <w:r>
        <w:br/>
      </w:r>
      <w:r>
        <w:rPr>
          <w:rFonts w:ascii="Times New Roman"/>
          <w:b w:val="false"/>
          <w:i w:val="false"/>
          <w:color w:val="000000"/>
          <w:sz w:val="28"/>
        </w:rPr>
        <w:t xml:space="preserve">
     в) деление уставного капитала на акции: </w:t>
      </w:r>
      <w:r>
        <w:br/>
      </w:r>
      <w:r>
        <w:rPr>
          <w:rFonts w:ascii="Times New Roman"/>
          <w:b w:val="false"/>
          <w:i w:val="false"/>
          <w:color w:val="000000"/>
          <w:sz w:val="28"/>
        </w:rPr>
        <w:t xml:space="preserve">
     общее количество акций ______________номинал_______________ на </w:t>
      </w:r>
      <w:r>
        <w:br/>
      </w:r>
      <w:r>
        <w:rPr>
          <w:rFonts w:ascii="Times New Roman"/>
          <w:b w:val="false"/>
          <w:i w:val="false"/>
          <w:color w:val="000000"/>
          <w:sz w:val="28"/>
        </w:rPr>
        <w:t xml:space="preserve">
общую сумму___________ </w:t>
      </w:r>
      <w:r>
        <w:br/>
      </w:r>
      <w:r>
        <w:rPr>
          <w:rFonts w:ascii="Times New Roman"/>
          <w:b w:val="false"/>
          <w:i w:val="false"/>
          <w:color w:val="000000"/>
          <w:sz w:val="28"/>
        </w:rPr>
        <w:t xml:space="preserve">
     из них: </w:t>
      </w:r>
      <w:r>
        <w:br/>
      </w:r>
      <w:r>
        <w:rPr>
          <w:rFonts w:ascii="Times New Roman"/>
          <w:b w:val="false"/>
          <w:i w:val="false"/>
          <w:color w:val="000000"/>
          <w:sz w:val="28"/>
        </w:rPr>
        <w:t xml:space="preserve">
     - простых именных акций _____________номинал______________  на </w:t>
      </w:r>
      <w:r>
        <w:br/>
      </w:r>
      <w:r>
        <w:rPr>
          <w:rFonts w:ascii="Times New Roman"/>
          <w:b w:val="false"/>
          <w:i w:val="false"/>
          <w:color w:val="000000"/>
          <w:sz w:val="28"/>
        </w:rPr>
        <w:t xml:space="preserve">
сумму_____________ </w:t>
      </w:r>
      <w:r>
        <w:br/>
      </w:r>
      <w:r>
        <w:rPr>
          <w:rFonts w:ascii="Times New Roman"/>
          <w:b w:val="false"/>
          <w:i w:val="false"/>
          <w:color w:val="000000"/>
          <w:sz w:val="28"/>
        </w:rPr>
        <w:t xml:space="preserve">
     - привилегированных именных акций ________номинал_________  на </w:t>
      </w:r>
      <w:r>
        <w:br/>
      </w:r>
      <w:r>
        <w:rPr>
          <w:rFonts w:ascii="Times New Roman"/>
          <w:b w:val="false"/>
          <w:i w:val="false"/>
          <w:color w:val="000000"/>
          <w:sz w:val="28"/>
        </w:rPr>
        <w:t xml:space="preserve">
сумму____________ </w:t>
      </w:r>
      <w:r>
        <w:br/>
      </w:r>
      <w:r>
        <w:rPr>
          <w:rFonts w:ascii="Times New Roman"/>
          <w:b w:val="false"/>
          <w:i w:val="false"/>
          <w:color w:val="000000"/>
          <w:sz w:val="28"/>
        </w:rPr>
        <w:t xml:space="preserve">
     в соответствии с учредительными документами. </w:t>
      </w:r>
      <w:r>
        <w:br/>
      </w:r>
      <w:r>
        <w:rPr>
          <w:rFonts w:ascii="Times New Roman"/>
          <w:b w:val="false"/>
          <w:i w:val="false"/>
          <w:color w:val="000000"/>
          <w:sz w:val="28"/>
        </w:rPr>
        <w:t xml:space="preserve">
     г) объем оплаченной части уставного капитала (при приватизации, </w:t>
      </w:r>
      <w:r>
        <w:br/>
      </w:r>
      <w:r>
        <w:rPr>
          <w:rFonts w:ascii="Times New Roman"/>
          <w:b w:val="false"/>
          <w:i w:val="false"/>
          <w:color w:val="000000"/>
          <w:sz w:val="28"/>
        </w:rPr>
        <w:t xml:space="preserve">
как правило, оплачено 100% уставного капитала путем передачи </w:t>
      </w:r>
      <w:r>
        <w:br/>
      </w:r>
      <w:r>
        <w:rPr>
          <w:rFonts w:ascii="Times New Roman"/>
          <w:b w:val="false"/>
          <w:i w:val="false"/>
          <w:color w:val="000000"/>
          <w:sz w:val="28"/>
        </w:rPr>
        <w:t xml:space="preserve">
государственной собственности).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 Сведения о предыдущих выпусках ценных бумаг (отдельно по </w:t>
      </w:r>
      <w:r>
        <w:br/>
      </w:r>
      <w:r>
        <w:rPr>
          <w:rFonts w:ascii="Times New Roman"/>
          <w:b w:val="false"/>
          <w:i w:val="false"/>
          <w:color w:val="000000"/>
          <w:sz w:val="28"/>
        </w:rPr>
        <w:t xml:space="preserve">
каждому выпуску): </w:t>
      </w:r>
      <w:r>
        <w:br/>
      </w:r>
      <w:r>
        <w:rPr>
          <w:rFonts w:ascii="Times New Roman"/>
          <w:b w:val="false"/>
          <w:i w:val="false"/>
          <w:color w:val="000000"/>
          <w:sz w:val="28"/>
        </w:rPr>
        <w:t xml:space="preserve">
     а) вид ценных бумаг (акция, облигация) ________________________ </w:t>
      </w:r>
      <w:r>
        <w:br/>
      </w:r>
      <w:r>
        <w:rPr>
          <w:rFonts w:ascii="Times New Roman"/>
          <w:b w:val="false"/>
          <w:i w:val="false"/>
          <w:color w:val="000000"/>
          <w:sz w:val="28"/>
        </w:rPr>
        <w:t xml:space="preserve">
     б) структура эмиссии __________________________________________ </w:t>
      </w:r>
      <w:r>
        <w:br/>
      </w:r>
      <w:r>
        <w:rPr>
          <w:rFonts w:ascii="Times New Roman"/>
          <w:b w:val="false"/>
          <w:i w:val="false"/>
          <w:color w:val="000000"/>
          <w:sz w:val="28"/>
        </w:rPr>
        <w:t xml:space="preserve">
     в) дата государственной регистрации выпуска____________________ </w:t>
      </w:r>
      <w:r>
        <w:br/>
      </w:r>
      <w:r>
        <w:rPr>
          <w:rFonts w:ascii="Times New Roman"/>
          <w:b w:val="false"/>
          <w:i w:val="false"/>
          <w:color w:val="000000"/>
          <w:sz w:val="28"/>
        </w:rPr>
        <w:t xml:space="preserve">
     г) дата окончания размещения __________________________________ </w:t>
      </w:r>
      <w:r>
        <w:br/>
      </w:r>
      <w:r>
        <w:rPr>
          <w:rFonts w:ascii="Times New Roman"/>
          <w:b w:val="false"/>
          <w:i w:val="false"/>
          <w:color w:val="000000"/>
          <w:sz w:val="28"/>
        </w:rPr>
        <w:t xml:space="preserve">
     д) способ размещения ценных бумаг _____________________________ </w:t>
      </w:r>
      <w:r>
        <w:br/>
      </w:r>
      <w:r>
        <w:rPr>
          <w:rFonts w:ascii="Times New Roman"/>
          <w:b w:val="false"/>
          <w:i w:val="false"/>
          <w:color w:val="000000"/>
          <w:sz w:val="28"/>
        </w:rPr>
        <w:t xml:space="preserve">
     е) размер дивидендов, процентов (раздельно по годам и видам </w:t>
      </w:r>
      <w:r>
        <w:br/>
      </w:r>
      <w:r>
        <w:rPr>
          <w:rFonts w:ascii="Times New Roman"/>
          <w:b w:val="false"/>
          <w:i w:val="false"/>
          <w:color w:val="000000"/>
          <w:sz w:val="28"/>
        </w:rPr>
        <w:t xml:space="preserve">
ценных бумаг) _________________ </w:t>
      </w:r>
      <w:r>
        <w:br/>
      </w:r>
      <w:r>
        <w:rPr>
          <w:rFonts w:ascii="Times New Roman"/>
          <w:b w:val="false"/>
          <w:i w:val="false"/>
          <w:color w:val="000000"/>
          <w:sz w:val="28"/>
        </w:rPr>
        <w:t xml:space="preserve">
     ж) дата утверждения отчета об итогах эмиссии или дата </w:t>
      </w:r>
      <w:r>
        <w:br/>
      </w:r>
      <w:r>
        <w:rPr>
          <w:rFonts w:ascii="Times New Roman"/>
          <w:b w:val="false"/>
          <w:i w:val="false"/>
          <w:color w:val="000000"/>
          <w:sz w:val="28"/>
        </w:rPr>
        <w:t xml:space="preserve">
аннулирования эмиссии _________ </w:t>
      </w:r>
    </w:p>
    <w:p>
      <w:pPr>
        <w:spacing w:after="0"/>
        <w:ind w:left="0"/>
        <w:jc w:val="both"/>
      </w:pPr>
      <w:r>
        <w:rPr>
          <w:rFonts w:ascii="Times New Roman"/>
          <w:b w:val="false"/>
          <w:i w:val="false"/>
          <w:color w:val="000000"/>
          <w:sz w:val="28"/>
        </w:rPr>
        <w:t xml:space="preserve">         III. Сведения о предстоящем выпуске ценных бумаг </w:t>
      </w:r>
    </w:p>
    <w:p>
      <w:pPr>
        <w:spacing w:after="0"/>
        <w:ind w:left="0"/>
        <w:jc w:val="both"/>
      </w:pPr>
      <w:r>
        <w:rPr>
          <w:rFonts w:ascii="Times New Roman"/>
          <w:b w:val="false"/>
          <w:i w:val="false"/>
          <w:color w:val="000000"/>
          <w:sz w:val="28"/>
        </w:rPr>
        <w:t xml:space="preserve">     1. Общие данные о ценных бумагах (структура эмиссии): </w:t>
      </w:r>
      <w:r>
        <w:br/>
      </w:r>
      <w:r>
        <w:rPr>
          <w:rFonts w:ascii="Times New Roman"/>
          <w:b w:val="false"/>
          <w:i w:val="false"/>
          <w:color w:val="000000"/>
          <w:sz w:val="28"/>
        </w:rPr>
        <w:t xml:space="preserve">
     - общее количество выпускаемых акций_______ номинал______на </w:t>
      </w:r>
      <w:r>
        <w:br/>
      </w:r>
      <w:r>
        <w:rPr>
          <w:rFonts w:ascii="Times New Roman"/>
          <w:b w:val="false"/>
          <w:i w:val="false"/>
          <w:color w:val="000000"/>
          <w:sz w:val="28"/>
        </w:rPr>
        <w:t xml:space="preserve">
общую сумму____________ </w:t>
      </w:r>
      <w:r>
        <w:br/>
      </w:r>
      <w:r>
        <w:rPr>
          <w:rFonts w:ascii="Times New Roman"/>
          <w:b w:val="false"/>
          <w:i w:val="false"/>
          <w:color w:val="000000"/>
          <w:sz w:val="28"/>
        </w:rPr>
        <w:t xml:space="preserve">
     из них: </w:t>
      </w:r>
      <w:r>
        <w:br/>
      </w:r>
      <w:r>
        <w:rPr>
          <w:rFonts w:ascii="Times New Roman"/>
          <w:b w:val="false"/>
          <w:i w:val="false"/>
          <w:color w:val="000000"/>
          <w:sz w:val="28"/>
        </w:rPr>
        <w:t xml:space="preserve">
     - простые именные акции: количество_______номинал_______ на </w:t>
      </w:r>
      <w:r>
        <w:br/>
      </w:r>
      <w:r>
        <w:rPr>
          <w:rFonts w:ascii="Times New Roman"/>
          <w:b w:val="false"/>
          <w:i w:val="false"/>
          <w:color w:val="000000"/>
          <w:sz w:val="28"/>
        </w:rPr>
        <w:t xml:space="preserve">
сумму__________ </w:t>
      </w:r>
      <w:r>
        <w:br/>
      </w:r>
      <w:r>
        <w:rPr>
          <w:rFonts w:ascii="Times New Roman"/>
          <w:b w:val="false"/>
          <w:i w:val="false"/>
          <w:color w:val="000000"/>
          <w:sz w:val="28"/>
        </w:rPr>
        <w:t xml:space="preserve">
     - привилегированные именные акции: количество_______номинал ___ </w:t>
      </w:r>
      <w:r>
        <w:br/>
      </w:r>
      <w:r>
        <w:rPr>
          <w:rFonts w:ascii="Times New Roman"/>
          <w:b w:val="false"/>
          <w:i w:val="false"/>
          <w:color w:val="000000"/>
          <w:sz w:val="28"/>
        </w:rPr>
        <w:t xml:space="preserve">
на сумму__________ </w:t>
      </w:r>
      <w:r>
        <w:br/>
      </w:r>
      <w:r>
        <w:rPr>
          <w:rFonts w:ascii="Times New Roman"/>
          <w:b w:val="false"/>
          <w:i w:val="false"/>
          <w:color w:val="000000"/>
          <w:sz w:val="28"/>
        </w:rPr>
        <w:t xml:space="preserve">
      2. Данные о порядке выпуска ценных бумаг: </w:t>
      </w:r>
      <w:r>
        <w:br/>
      </w:r>
      <w:r>
        <w:rPr>
          <w:rFonts w:ascii="Times New Roman"/>
          <w:b w:val="false"/>
          <w:i w:val="false"/>
          <w:color w:val="000000"/>
          <w:sz w:val="28"/>
        </w:rPr>
        <w:t xml:space="preserve">
      а) дата принятия решения о выпуске (дата общего собрания АО)__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 начало распространения ценных бумаг (не ранее даты </w:t>
      </w:r>
      <w:r>
        <w:br/>
      </w:r>
      <w:r>
        <w:rPr>
          <w:rFonts w:ascii="Times New Roman"/>
          <w:b w:val="false"/>
          <w:i w:val="false"/>
          <w:color w:val="000000"/>
          <w:sz w:val="28"/>
        </w:rPr>
        <w:t xml:space="preserve">
государственной регистрации выпуска ценных бумаг), окончание </w:t>
      </w:r>
      <w:r>
        <w:br/>
      </w:r>
      <w:r>
        <w:rPr>
          <w:rFonts w:ascii="Times New Roman"/>
          <w:b w:val="false"/>
          <w:i w:val="false"/>
          <w:color w:val="000000"/>
          <w:sz w:val="28"/>
        </w:rPr>
        <w:t xml:space="preserve">
распространения ценных бумаг (не позднее срока, установленного </w:t>
      </w:r>
      <w:r>
        <w:br/>
      </w:r>
      <w:r>
        <w:rPr>
          <w:rFonts w:ascii="Times New Roman"/>
          <w:b w:val="false"/>
          <w:i w:val="false"/>
          <w:color w:val="000000"/>
          <w:sz w:val="28"/>
        </w:rPr>
        <w:t xml:space="preserve">
законодательством для данной эмиссии); </w:t>
      </w:r>
      <w:r>
        <w:br/>
      </w:r>
      <w:r>
        <w:rPr>
          <w:rFonts w:ascii="Times New Roman"/>
          <w:b w:val="false"/>
          <w:i w:val="false"/>
          <w:color w:val="000000"/>
          <w:sz w:val="28"/>
        </w:rPr>
        <w:t xml:space="preserve">
      в) ограничения для потенциальных покупателей ценных бумаг; </w:t>
      </w:r>
      <w:r>
        <w:br/>
      </w:r>
      <w:r>
        <w:rPr>
          <w:rFonts w:ascii="Times New Roman"/>
          <w:b w:val="false"/>
          <w:i w:val="false"/>
          <w:color w:val="000000"/>
          <w:sz w:val="28"/>
        </w:rPr>
        <w:t xml:space="preserve">
      г) место или места, где потенциальные покупатели могут </w:t>
      </w:r>
      <w:r>
        <w:br/>
      </w:r>
      <w:r>
        <w:rPr>
          <w:rFonts w:ascii="Times New Roman"/>
          <w:b w:val="false"/>
          <w:i w:val="false"/>
          <w:color w:val="000000"/>
          <w:sz w:val="28"/>
        </w:rPr>
        <w:t xml:space="preserve">
приобрести (подписаться) на ценные бумаги (указать местонахождение </w:t>
      </w:r>
      <w:r>
        <w:br/>
      </w:r>
      <w:r>
        <w:rPr>
          <w:rFonts w:ascii="Times New Roman"/>
          <w:b w:val="false"/>
          <w:i w:val="false"/>
          <w:color w:val="000000"/>
          <w:sz w:val="28"/>
        </w:rPr>
        <w:t xml:space="preserve">
АО или другие места); </w:t>
      </w:r>
      <w:r>
        <w:br/>
      </w:r>
      <w:r>
        <w:rPr>
          <w:rFonts w:ascii="Times New Roman"/>
          <w:b w:val="false"/>
          <w:i w:val="false"/>
          <w:color w:val="000000"/>
          <w:sz w:val="28"/>
        </w:rPr>
        <w:t xml:space="preserve">
      д) форма выпуска акций (документарная или бездокументарная):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е) при ведении реестра акционеров независимым регистратором: </w:t>
      </w:r>
      <w:r>
        <w:br/>
      </w:r>
      <w:r>
        <w:rPr>
          <w:rFonts w:ascii="Times New Roman"/>
          <w:b w:val="false"/>
          <w:i w:val="false"/>
          <w:color w:val="000000"/>
          <w:sz w:val="28"/>
        </w:rPr>
        <w:t xml:space="preserve">
      - дата принятия решения общим собранием акционеров о выборе </w:t>
      </w:r>
      <w:r>
        <w:br/>
      </w:r>
      <w:r>
        <w:rPr>
          <w:rFonts w:ascii="Times New Roman"/>
          <w:b w:val="false"/>
          <w:i w:val="false"/>
          <w:color w:val="000000"/>
          <w:sz w:val="28"/>
        </w:rPr>
        <w:t xml:space="preserve">
регистратора общества____________ </w:t>
      </w:r>
      <w:r>
        <w:br/>
      </w:r>
      <w:r>
        <w:rPr>
          <w:rFonts w:ascii="Times New Roman"/>
          <w:b w:val="false"/>
          <w:i w:val="false"/>
          <w:color w:val="000000"/>
          <w:sz w:val="28"/>
        </w:rPr>
        <w:t xml:space="preserve">
      - наименование независимого регистратора, номер и дата </w:t>
      </w:r>
      <w:r>
        <w:br/>
      </w:r>
      <w:r>
        <w:rPr>
          <w:rFonts w:ascii="Times New Roman"/>
          <w:b w:val="false"/>
          <w:i w:val="false"/>
          <w:color w:val="000000"/>
          <w:sz w:val="28"/>
        </w:rPr>
        <w:t xml:space="preserve">
договора ___________________ </w:t>
      </w:r>
      <w:r>
        <w:br/>
      </w:r>
      <w:r>
        <w:rPr>
          <w:rFonts w:ascii="Times New Roman"/>
          <w:b w:val="false"/>
          <w:i w:val="false"/>
          <w:color w:val="000000"/>
          <w:sz w:val="28"/>
        </w:rPr>
        <w:t xml:space="preserve">
      ж) при самостоятельном ведении реестра эмитентом: </w:t>
      </w:r>
      <w:r>
        <w:br/>
      </w:r>
      <w:r>
        <w:rPr>
          <w:rFonts w:ascii="Times New Roman"/>
          <w:b w:val="false"/>
          <w:i w:val="false"/>
          <w:color w:val="000000"/>
          <w:sz w:val="28"/>
        </w:rPr>
        <w:t xml:space="preserve">
      - фамилия, собственное имя и, при наличии, отчество работника </w:t>
      </w:r>
      <w:r>
        <w:br/>
      </w:r>
      <w:r>
        <w:rPr>
          <w:rFonts w:ascii="Times New Roman"/>
          <w:b w:val="false"/>
          <w:i w:val="false"/>
          <w:color w:val="000000"/>
          <w:sz w:val="28"/>
        </w:rPr>
        <w:t xml:space="preserve">
эмитента, имеющего действующее квалификационное свидетельство </w:t>
      </w:r>
      <w:r>
        <w:br/>
      </w:r>
      <w:r>
        <w:rPr>
          <w:rFonts w:ascii="Times New Roman"/>
          <w:b w:val="false"/>
          <w:i w:val="false"/>
          <w:color w:val="000000"/>
          <w:sz w:val="28"/>
        </w:rPr>
        <w:t xml:space="preserve">
второй категории (с правом допуска к выполнению работ по исполнению </w:t>
      </w:r>
      <w:r>
        <w:br/>
      </w:r>
      <w:r>
        <w:rPr>
          <w:rFonts w:ascii="Times New Roman"/>
          <w:b w:val="false"/>
          <w:i w:val="false"/>
          <w:color w:val="000000"/>
          <w:sz w:val="28"/>
        </w:rPr>
        <w:t xml:space="preserve">
и регистрации сделок с ценными бумагами), номер квалификационного </w:t>
      </w:r>
      <w:r>
        <w:br/>
      </w:r>
      <w:r>
        <w:rPr>
          <w:rFonts w:ascii="Times New Roman"/>
          <w:b w:val="false"/>
          <w:i w:val="false"/>
          <w:color w:val="000000"/>
          <w:sz w:val="28"/>
        </w:rPr>
        <w:t xml:space="preserve">
свидетельства и дата решения Аттестационной комиссии Национальной </w:t>
      </w:r>
      <w:r>
        <w:br/>
      </w:r>
      <w:r>
        <w:rPr>
          <w:rFonts w:ascii="Times New Roman"/>
          <w:b w:val="false"/>
          <w:i w:val="false"/>
          <w:color w:val="000000"/>
          <w:sz w:val="28"/>
        </w:rPr>
        <w:t xml:space="preserve">
комиссии Республики Казахстан по ценным бумагам об аттестации </w:t>
      </w:r>
      <w:r>
        <w:br/>
      </w:r>
      <w:r>
        <w:rPr>
          <w:rFonts w:ascii="Times New Roman"/>
          <w:b w:val="false"/>
          <w:i w:val="false"/>
          <w:color w:val="000000"/>
          <w:sz w:val="28"/>
        </w:rPr>
        <w:t xml:space="preserve">
данного работника по второй категории; </w:t>
      </w:r>
      <w:r>
        <w:br/>
      </w:r>
      <w:r>
        <w:rPr>
          <w:rFonts w:ascii="Times New Roman"/>
          <w:b w:val="false"/>
          <w:i w:val="false"/>
          <w:color w:val="000000"/>
          <w:sz w:val="28"/>
        </w:rPr>
        <w:t xml:space="preserve">
     - дата утверждения Положения о ведении реестра акционеров общим </w:t>
      </w:r>
      <w:r>
        <w:br/>
      </w:r>
      <w:r>
        <w:rPr>
          <w:rFonts w:ascii="Times New Roman"/>
          <w:b w:val="false"/>
          <w:i w:val="false"/>
          <w:color w:val="000000"/>
          <w:sz w:val="28"/>
        </w:rPr>
        <w:t xml:space="preserve">
собранием: ___________________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Пункт 2 - с изменениями, внесенными постановлением НКЦБ РК от 20.04.99г. </w:t>
      </w:r>
      <w:r>
        <w:rPr>
          <w:rFonts w:ascii="Times New Roman"/>
          <w:b w:val="false"/>
          <w:i w:val="false"/>
          <w:color w:val="000000"/>
          <w:sz w:val="28"/>
        </w:rPr>
        <w:t xml:space="preserve">N 30 </w:t>
      </w:r>
      <w:r>
        <w:rPr>
          <w:rFonts w:ascii="Times New Roman"/>
          <w:b w:val="false"/>
          <w:i w:val="false"/>
          <w:color w:val="ff0000"/>
          <w:sz w:val="28"/>
        </w:rPr>
        <w:t xml:space="preserve">( </w:t>
      </w:r>
      <w:r>
        <w:rPr>
          <w:rFonts w:ascii="Times New Roman"/>
          <w:b w:val="false"/>
          <w:i w:val="false"/>
          <w:color w:val="000000"/>
          <w:sz w:val="28"/>
        </w:rPr>
        <w:t xml:space="preserve">пп.1) </w:t>
      </w:r>
      <w:r>
        <w:rPr>
          <w:rFonts w:ascii="Times New Roman"/>
          <w:b w:val="false"/>
          <w:i w:val="false"/>
          <w:color w:val="ff0000"/>
          <w:sz w:val="28"/>
        </w:rPr>
        <w:t xml:space="preserve"> п.1 пост. N 30 - утратил силу). </w:t>
      </w:r>
      <w:r>
        <w:br/>
      </w:r>
      <w:r>
        <w:rPr>
          <w:rFonts w:ascii="Times New Roman"/>
          <w:b w:val="false"/>
          <w:i w:val="false"/>
          <w:color w:val="000000"/>
          <w:sz w:val="28"/>
        </w:rPr>
        <w:t xml:space="preserve">
     3. Способ размещения ценных бумаг (открытый, закрытый):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4. Информация о порядке оплаты акций: </w:t>
      </w:r>
      <w:r>
        <w:br/>
      </w:r>
      <w:r>
        <w:rPr>
          <w:rFonts w:ascii="Times New Roman"/>
          <w:b w:val="false"/>
          <w:i w:val="false"/>
          <w:color w:val="000000"/>
          <w:sz w:val="28"/>
        </w:rPr>
        <w:t xml:space="preserve">
     - периодичность платежей ______________________________________ </w:t>
      </w:r>
      <w:r>
        <w:br/>
      </w:r>
      <w:r>
        <w:rPr>
          <w:rFonts w:ascii="Times New Roman"/>
          <w:b w:val="false"/>
          <w:i w:val="false"/>
          <w:color w:val="000000"/>
          <w:sz w:val="28"/>
        </w:rPr>
        <w:t xml:space="preserve">
     - форма расчетов ______________________________________________ </w:t>
      </w:r>
      <w:r>
        <w:br/>
      </w:r>
      <w:r>
        <w:rPr>
          <w:rFonts w:ascii="Times New Roman"/>
          <w:b w:val="false"/>
          <w:i w:val="false"/>
          <w:color w:val="000000"/>
          <w:sz w:val="28"/>
        </w:rPr>
        <w:t xml:space="preserve">
     - номера счетов  ______________________________________________ </w:t>
      </w:r>
      <w:r>
        <w:br/>
      </w:r>
      <w:r>
        <w:rPr>
          <w:rFonts w:ascii="Times New Roman"/>
          <w:b w:val="false"/>
          <w:i w:val="false"/>
          <w:color w:val="000000"/>
          <w:sz w:val="28"/>
        </w:rPr>
        <w:t xml:space="preserve">
     - оформляемые документы и т.д. ________________________________ </w:t>
      </w:r>
      <w:r>
        <w:br/>
      </w:r>
      <w:r>
        <w:rPr>
          <w:rFonts w:ascii="Times New Roman"/>
          <w:b w:val="false"/>
          <w:i w:val="false"/>
          <w:color w:val="000000"/>
          <w:sz w:val="28"/>
        </w:rPr>
        <w:t xml:space="preserve">
     - часть акций, оплачиваемая иным имуществом (кроме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 </w:t>
      </w:r>
      <w:r>
        <w:br/>
      </w:r>
      <w:r>
        <w:rPr>
          <w:rFonts w:ascii="Times New Roman"/>
          <w:b w:val="false"/>
          <w:i w:val="false"/>
          <w:color w:val="000000"/>
          <w:sz w:val="28"/>
        </w:rPr>
        <w:t xml:space="preserve">
 Список инвесторов,  ! Перечень имущества, !Стоимость !Количество </w:t>
      </w:r>
      <w:r>
        <w:br/>
      </w:r>
      <w:r>
        <w:rPr>
          <w:rFonts w:ascii="Times New Roman"/>
          <w:b w:val="false"/>
          <w:i w:val="false"/>
          <w:color w:val="000000"/>
          <w:sz w:val="28"/>
        </w:rPr>
        <w:t xml:space="preserve">
осуществляющих такую ! вносимого в оплату  !имущества !акций </w:t>
      </w:r>
      <w:r>
        <w:br/>
      </w:r>
      <w:r>
        <w:rPr>
          <w:rFonts w:ascii="Times New Roman"/>
          <w:b w:val="false"/>
          <w:i w:val="false"/>
          <w:color w:val="000000"/>
          <w:sz w:val="28"/>
        </w:rPr>
        <w:t xml:space="preserve">
оплату               ! акций               !(в 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                     !          ! </w:t>
      </w:r>
      <w:r>
        <w:br/>
      </w:r>
      <w:r>
        <w:rPr>
          <w:rFonts w:ascii="Times New Roman"/>
          <w:b w:val="false"/>
          <w:i w:val="false"/>
          <w:color w:val="000000"/>
          <w:sz w:val="28"/>
        </w:rPr>
        <w:t xml:space="preserve">
-------------------------------------------------------------------- </w:t>
      </w:r>
      <w:r>
        <w:br/>
      </w:r>
      <w:r>
        <w:rPr>
          <w:rFonts w:ascii="Times New Roman"/>
          <w:b w:val="false"/>
          <w:i w:val="false"/>
          <w:color w:val="000000"/>
          <w:sz w:val="28"/>
        </w:rPr>
        <w:t xml:space="preserve">
      5. Данные о получении доходов по ценным бумагам: </w:t>
      </w:r>
      <w:r>
        <w:br/>
      </w:r>
      <w:r>
        <w:rPr>
          <w:rFonts w:ascii="Times New Roman"/>
          <w:b w:val="false"/>
          <w:i w:val="false"/>
          <w:color w:val="000000"/>
          <w:sz w:val="28"/>
        </w:rPr>
        <w:t xml:space="preserve">
      а) размер дивидендов или порядок определения размера дивидендов </w:t>
      </w:r>
      <w:r>
        <w:br/>
      </w:r>
      <w:r>
        <w:rPr>
          <w:rFonts w:ascii="Times New Roman"/>
          <w:b w:val="false"/>
          <w:i w:val="false"/>
          <w:color w:val="000000"/>
          <w:sz w:val="28"/>
        </w:rPr>
        <w:t xml:space="preserve">
отдельно по видам акции: </w:t>
      </w:r>
      <w:r>
        <w:br/>
      </w:r>
      <w:r>
        <w:rPr>
          <w:rFonts w:ascii="Times New Roman"/>
          <w:b w:val="false"/>
          <w:i w:val="false"/>
          <w:color w:val="000000"/>
          <w:sz w:val="28"/>
        </w:rPr>
        <w:t xml:space="preserve">
      - размер дивидендов по привилегированным акциям (согласно </w:t>
      </w:r>
      <w:r>
        <w:br/>
      </w:r>
      <w:r>
        <w:rPr>
          <w:rFonts w:ascii="Times New Roman"/>
          <w:b w:val="false"/>
          <w:i w:val="false"/>
          <w:color w:val="000000"/>
          <w:sz w:val="28"/>
        </w:rPr>
        <w:t xml:space="preserve">
уставу) _____________________ </w:t>
      </w:r>
      <w:r>
        <w:br/>
      </w:r>
      <w:r>
        <w:rPr>
          <w:rFonts w:ascii="Times New Roman"/>
          <w:b w:val="false"/>
          <w:i w:val="false"/>
          <w:color w:val="000000"/>
          <w:sz w:val="28"/>
        </w:rPr>
        <w:t xml:space="preserve">
      - порядок определения дивидендов по простым акциям согласно уставу, например, размер дивидендов по простым акциям определяется правлением АО по итогам финансового года и утверждается общим собранием акционеров; </w:t>
      </w:r>
      <w:r>
        <w:br/>
      </w:r>
      <w:r>
        <w:rPr>
          <w:rFonts w:ascii="Times New Roman"/>
          <w:b w:val="false"/>
          <w:i w:val="false"/>
          <w:color w:val="000000"/>
          <w:sz w:val="28"/>
        </w:rPr>
        <w:t xml:space="preserve">
      б) место, где владельцы ценных бумаг могут получить причитающиеся им доходы (касса АО); </w:t>
      </w:r>
      <w:r>
        <w:br/>
      </w:r>
      <w:r>
        <w:rPr>
          <w:rFonts w:ascii="Times New Roman"/>
          <w:b w:val="false"/>
          <w:i w:val="false"/>
          <w:color w:val="000000"/>
          <w:sz w:val="28"/>
        </w:rPr>
        <w:t xml:space="preserve">
      в) периодичность выплаты дивидендов (согласно уставу), кроме этого следует указать примерный срок выплаты первых дивидендов; </w:t>
      </w:r>
      <w:r>
        <w:br/>
      </w:r>
      <w:r>
        <w:rPr>
          <w:rFonts w:ascii="Times New Roman"/>
          <w:b w:val="false"/>
          <w:i w:val="false"/>
          <w:color w:val="000000"/>
          <w:sz w:val="28"/>
        </w:rPr>
        <w:t xml:space="preserve">
      г) календарный график событий, определяющих порядок выплаты доходов по акциями: </w:t>
      </w:r>
      <w:r>
        <w:br/>
      </w:r>
      <w:r>
        <w:rPr>
          <w:rFonts w:ascii="Times New Roman"/>
          <w:b w:val="false"/>
          <w:i w:val="false"/>
          <w:color w:val="000000"/>
          <w:sz w:val="28"/>
        </w:rPr>
        <w:t xml:space="preserve">
      - дата учета (день, когда определяются акционеры, имеющие право на дивиденды); </w:t>
      </w:r>
      <w:r>
        <w:br/>
      </w:r>
      <w:r>
        <w:rPr>
          <w:rFonts w:ascii="Times New Roman"/>
          <w:b w:val="false"/>
          <w:i w:val="false"/>
          <w:color w:val="000000"/>
          <w:sz w:val="28"/>
        </w:rPr>
        <w:t xml:space="preserve">
      - дата платежа (день, с которого начинается выплата дивидендов); </w:t>
      </w:r>
      <w:r>
        <w:br/>
      </w:r>
      <w:r>
        <w:rPr>
          <w:rFonts w:ascii="Times New Roman"/>
          <w:b w:val="false"/>
          <w:i w:val="false"/>
          <w:color w:val="000000"/>
          <w:sz w:val="28"/>
        </w:rPr>
        <w:t xml:space="preserve">
      - другие значащие даты. </w:t>
      </w:r>
      <w:r>
        <w:br/>
      </w:r>
      <w:r>
        <w:rPr>
          <w:rFonts w:ascii="Times New Roman"/>
          <w:b w:val="false"/>
          <w:i w:val="false"/>
          <w:color w:val="000000"/>
          <w:sz w:val="28"/>
        </w:rPr>
        <w:t xml:space="preserve">
      д) порядок расчетов при выплате дивидендов (форма расчетов: </w:t>
      </w:r>
      <w:r>
        <w:br/>
      </w:r>
      <w:r>
        <w:rPr>
          <w:rFonts w:ascii="Times New Roman"/>
          <w:b w:val="false"/>
          <w:i w:val="false"/>
          <w:color w:val="000000"/>
          <w:sz w:val="28"/>
        </w:rPr>
        <w:t xml:space="preserve">
наличная, безналичная, оформляемые документы и т.д.). </w:t>
      </w:r>
      <w:r>
        <w:br/>
      </w:r>
      <w:r>
        <w:rPr>
          <w:rFonts w:ascii="Times New Roman"/>
          <w:b w:val="false"/>
          <w:i w:val="false"/>
          <w:color w:val="000000"/>
          <w:sz w:val="28"/>
        </w:rPr>
        <w:t xml:space="preserve">
     6. Направления использования средств, мобилизуемых путем </w:t>
      </w:r>
      <w:r>
        <w:br/>
      </w:r>
      <w:r>
        <w:rPr>
          <w:rFonts w:ascii="Times New Roman"/>
          <w:b w:val="false"/>
          <w:i w:val="false"/>
          <w:color w:val="000000"/>
          <w:sz w:val="28"/>
        </w:rPr>
        <w:t xml:space="preserve">
выпуска ценных бумаг; </w:t>
      </w:r>
      <w:r>
        <w:br/>
      </w:r>
      <w:r>
        <w:rPr>
          <w:rFonts w:ascii="Times New Roman"/>
          <w:b w:val="false"/>
          <w:i w:val="false"/>
          <w:color w:val="000000"/>
          <w:sz w:val="28"/>
        </w:rPr>
        <w:t xml:space="preserve">
     - организация нового производства (укажите, какого именно)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расширение, модернизация или реконструкция имеющегося </w:t>
      </w:r>
      <w:r>
        <w:br/>
      </w:r>
      <w:r>
        <w:rPr>
          <w:rFonts w:ascii="Times New Roman"/>
          <w:b w:val="false"/>
          <w:i w:val="false"/>
          <w:color w:val="000000"/>
          <w:sz w:val="28"/>
        </w:rPr>
        <w:t xml:space="preserve">
производства (перечислите производственные подразделения, которые </w:t>
      </w:r>
      <w:r>
        <w:br/>
      </w:r>
      <w:r>
        <w:rPr>
          <w:rFonts w:ascii="Times New Roman"/>
          <w:b w:val="false"/>
          <w:i w:val="false"/>
          <w:color w:val="000000"/>
          <w:sz w:val="28"/>
        </w:rPr>
        <w:t xml:space="preserve">
будут реконструированы и т.п.) ____________________________ </w:t>
      </w:r>
      <w:r>
        <w:br/>
      </w:r>
      <w:r>
        <w:rPr>
          <w:rFonts w:ascii="Times New Roman"/>
          <w:b w:val="false"/>
          <w:i w:val="false"/>
          <w:color w:val="000000"/>
          <w:sz w:val="28"/>
        </w:rPr>
        <w:t xml:space="preserve">
     - проведение природоохранных мероприятий (укажите, каких </w:t>
      </w:r>
      <w:r>
        <w:br/>
      </w:r>
      <w:r>
        <w:rPr>
          <w:rFonts w:ascii="Times New Roman"/>
          <w:b w:val="false"/>
          <w:i w:val="false"/>
          <w:color w:val="000000"/>
          <w:sz w:val="28"/>
        </w:rPr>
        <w:t xml:space="preserve">
именно) ___________________________________________________ </w:t>
      </w:r>
      <w:r>
        <w:br/>
      </w:r>
      <w:r>
        <w:rPr>
          <w:rFonts w:ascii="Times New Roman"/>
          <w:b w:val="false"/>
          <w:i w:val="false"/>
          <w:color w:val="000000"/>
          <w:sz w:val="28"/>
        </w:rPr>
        <w:t xml:space="preserve">
     - разработка и внедрение новых технологий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 другое _____________________________________________ </w:t>
      </w:r>
      <w:r>
        <w:br/>
      </w:r>
      <w:r>
        <w:rPr>
          <w:rFonts w:ascii="Times New Roman"/>
          <w:b w:val="false"/>
          <w:i w:val="false"/>
          <w:color w:val="000000"/>
          <w:sz w:val="28"/>
        </w:rPr>
        <w:t xml:space="preserve">
     7. Анализ факторов риска по группам: </w:t>
      </w:r>
      <w:r>
        <w:br/>
      </w:r>
      <w:r>
        <w:rPr>
          <w:rFonts w:ascii="Times New Roman"/>
          <w:b w:val="false"/>
          <w:i w:val="false"/>
          <w:color w:val="000000"/>
          <w:sz w:val="28"/>
        </w:rPr>
        <w:t xml:space="preserve">
-------------------------------------------------------------------- </w:t>
      </w:r>
      <w:r>
        <w:br/>
      </w:r>
      <w:r>
        <w:rPr>
          <w:rFonts w:ascii="Times New Roman"/>
          <w:b w:val="false"/>
          <w:i w:val="false"/>
          <w:color w:val="000000"/>
          <w:sz w:val="28"/>
        </w:rPr>
        <w:t xml:space="preserve">
          экономические           ! </w:t>
      </w:r>
      <w:r>
        <w:br/>
      </w:r>
      <w:r>
        <w:rPr>
          <w:rFonts w:ascii="Times New Roman"/>
          <w:b w:val="false"/>
          <w:i w:val="false"/>
          <w:color w:val="000000"/>
          <w:sz w:val="28"/>
        </w:rPr>
        <w:t xml:space="preserve">
(например: подверженность сферы   ! </w:t>
      </w:r>
      <w:r>
        <w:br/>
      </w:r>
      <w:r>
        <w:rPr>
          <w:rFonts w:ascii="Times New Roman"/>
          <w:b w:val="false"/>
          <w:i w:val="false"/>
          <w:color w:val="000000"/>
          <w:sz w:val="28"/>
        </w:rPr>
        <w:t xml:space="preserve">
деятельности эмитента инфляции,   ! </w:t>
      </w:r>
      <w:r>
        <w:br/>
      </w:r>
      <w:r>
        <w:rPr>
          <w:rFonts w:ascii="Times New Roman"/>
          <w:b w:val="false"/>
          <w:i w:val="false"/>
          <w:color w:val="000000"/>
          <w:sz w:val="28"/>
        </w:rPr>
        <w:t xml:space="preserve">
влияние банковского процента на   ! </w:t>
      </w:r>
      <w:r>
        <w:br/>
      </w:r>
      <w:r>
        <w:rPr>
          <w:rFonts w:ascii="Times New Roman"/>
          <w:b w:val="false"/>
          <w:i w:val="false"/>
          <w:color w:val="000000"/>
          <w:sz w:val="28"/>
        </w:rPr>
        <w:t xml:space="preserve">
формирование оборотных средств    ! </w:t>
      </w:r>
      <w:r>
        <w:br/>
      </w:r>
      <w:r>
        <w:rPr>
          <w:rFonts w:ascii="Times New Roman"/>
          <w:b w:val="false"/>
          <w:i w:val="false"/>
          <w:color w:val="000000"/>
          <w:sz w:val="28"/>
        </w:rPr>
        <w:t xml:space="preserve">
предприятия и т.д.)               ! </w:t>
      </w:r>
      <w:r>
        <w:br/>
      </w:r>
      <w:r>
        <w:rPr>
          <w:rFonts w:ascii="Times New Roman"/>
          <w:b w:val="false"/>
          <w:i w:val="false"/>
          <w:color w:val="000000"/>
          <w:sz w:val="28"/>
        </w:rPr>
        <w:t xml:space="preserve">
-------------------------------------------------------------------- </w:t>
      </w:r>
      <w:r>
        <w:br/>
      </w:r>
      <w:r>
        <w:rPr>
          <w:rFonts w:ascii="Times New Roman"/>
          <w:b w:val="false"/>
          <w:i w:val="false"/>
          <w:color w:val="000000"/>
          <w:sz w:val="28"/>
        </w:rPr>
        <w:t xml:space="preserve">
       влияние конкуренции        ! </w:t>
      </w:r>
      <w:r>
        <w:br/>
      </w:r>
      <w:r>
        <w:rPr>
          <w:rFonts w:ascii="Times New Roman"/>
          <w:b w:val="false"/>
          <w:i w:val="false"/>
          <w:color w:val="000000"/>
          <w:sz w:val="28"/>
        </w:rPr>
        <w:t xml:space="preserve">
(например: наличие в отрасли      ! </w:t>
      </w:r>
      <w:r>
        <w:br/>
      </w:r>
      <w:r>
        <w:rPr>
          <w:rFonts w:ascii="Times New Roman"/>
          <w:b w:val="false"/>
          <w:i w:val="false"/>
          <w:color w:val="000000"/>
          <w:sz w:val="28"/>
        </w:rPr>
        <w:t xml:space="preserve">
предприятий, выпускающих          ! </w:t>
      </w:r>
      <w:r>
        <w:br/>
      </w:r>
      <w:r>
        <w:rPr>
          <w:rFonts w:ascii="Times New Roman"/>
          <w:b w:val="false"/>
          <w:i w:val="false"/>
          <w:color w:val="000000"/>
          <w:sz w:val="28"/>
        </w:rPr>
        <w:t xml:space="preserve">
аналогичную продукцию по более    ! </w:t>
      </w:r>
      <w:r>
        <w:br/>
      </w:r>
      <w:r>
        <w:rPr>
          <w:rFonts w:ascii="Times New Roman"/>
          <w:b w:val="false"/>
          <w:i w:val="false"/>
          <w:color w:val="000000"/>
          <w:sz w:val="28"/>
        </w:rPr>
        <w:t xml:space="preserve">
низким ценам и т.д.)              ! </w:t>
      </w:r>
      <w:r>
        <w:br/>
      </w:r>
      <w:r>
        <w:rPr>
          <w:rFonts w:ascii="Times New Roman"/>
          <w:b w:val="false"/>
          <w:i w:val="false"/>
          <w:color w:val="000000"/>
          <w:sz w:val="28"/>
        </w:rPr>
        <w:t xml:space="preserve">
-------------------------------------------------------------------- </w:t>
      </w:r>
      <w:r>
        <w:br/>
      </w:r>
      <w:r>
        <w:rPr>
          <w:rFonts w:ascii="Times New Roman"/>
          <w:b w:val="false"/>
          <w:i w:val="false"/>
          <w:color w:val="000000"/>
          <w:sz w:val="28"/>
        </w:rPr>
        <w:t xml:space="preserve">
           социальные             ! </w:t>
      </w:r>
      <w:r>
        <w:br/>
      </w:r>
      <w:r>
        <w:rPr>
          <w:rFonts w:ascii="Times New Roman"/>
          <w:b w:val="false"/>
          <w:i w:val="false"/>
          <w:color w:val="000000"/>
          <w:sz w:val="28"/>
        </w:rPr>
        <w:t xml:space="preserve">
(например: отсутствие в данном    ! </w:t>
      </w:r>
      <w:r>
        <w:br/>
      </w:r>
      <w:r>
        <w:rPr>
          <w:rFonts w:ascii="Times New Roman"/>
          <w:b w:val="false"/>
          <w:i w:val="false"/>
          <w:color w:val="000000"/>
          <w:sz w:val="28"/>
        </w:rPr>
        <w:t xml:space="preserve">
регионе необходимые специалистов, ! </w:t>
      </w:r>
      <w:r>
        <w:br/>
      </w:r>
      <w:r>
        <w:rPr>
          <w:rFonts w:ascii="Times New Roman"/>
          <w:b w:val="false"/>
          <w:i w:val="false"/>
          <w:color w:val="000000"/>
          <w:sz w:val="28"/>
        </w:rPr>
        <w:t xml:space="preserve">
влияние возможного сокращения     ! </w:t>
      </w:r>
      <w:r>
        <w:br/>
      </w:r>
      <w:r>
        <w:rPr>
          <w:rFonts w:ascii="Times New Roman"/>
          <w:b w:val="false"/>
          <w:i w:val="false"/>
          <w:color w:val="000000"/>
          <w:sz w:val="28"/>
        </w:rPr>
        <w:t xml:space="preserve">
численности работающих на         ! </w:t>
      </w:r>
      <w:r>
        <w:br/>
      </w:r>
      <w:r>
        <w:rPr>
          <w:rFonts w:ascii="Times New Roman"/>
          <w:b w:val="false"/>
          <w:i w:val="false"/>
          <w:color w:val="000000"/>
          <w:sz w:val="28"/>
        </w:rPr>
        <w:t xml:space="preserve">
обстановку в регионе, влияние на  ! </w:t>
      </w:r>
      <w:r>
        <w:br/>
      </w:r>
      <w:r>
        <w:rPr>
          <w:rFonts w:ascii="Times New Roman"/>
          <w:b w:val="false"/>
          <w:i w:val="false"/>
          <w:color w:val="000000"/>
          <w:sz w:val="28"/>
        </w:rPr>
        <w:t xml:space="preserve">
бюджет предприятия содержания     ! </w:t>
      </w:r>
      <w:r>
        <w:br/>
      </w:r>
      <w:r>
        <w:rPr>
          <w:rFonts w:ascii="Times New Roman"/>
          <w:b w:val="false"/>
          <w:i w:val="false"/>
          <w:color w:val="000000"/>
          <w:sz w:val="28"/>
        </w:rPr>
        <w:t xml:space="preserve">
объектов социально-культурного    ! </w:t>
      </w:r>
      <w:r>
        <w:br/>
      </w:r>
      <w:r>
        <w:rPr>
          <w:rFonts w:ascii="Times New Roman"/>
          <w:b w:val="false"/>
          <w:i w:val="false"/>
          <w:color w:val="000000"/>
          <w:sz w:val="28"/>
        </w:rPr>
        <w:t xml:space="preserve">
назначения и т.п.)                ! </w:t>
      </w:r>
      <w:r>
        <w:br/>
      </w:r>
      <w:r>
        <w:rPr>
          <w:rFonts w:ascii="Times New Roman"/>
          <w:b w:val="false"/>
          <w:i w:val="false"/>
          <w:color w:val="000000"/>
          <w:sz w:val="28"/>
        </w:rPr>
        <w:t xml:space="preserve">
-------------------------------------------------------------------- </w:t>
      </w:r>
      <w:r>
        <w:br/>
      </w:r>
      <w:r>
        <w:rPr>
          <w:rFonts w:ascii="Times New Roman"/>
          <w:b w:val="false"/>
          <w:i w:val="false"/>
          <w:color w:val="000000"/>
          <w:sz w:val="28"/>
        </w:rPr>
        <w:t xml:space="preserve">
           технические            ! </w:t>
      </w:r>
      <w:r>
        <w:br/>
      </w:r>
      <w:r>
        <w:rPr>
          <w:rFonts w:ascii="Times New Roman"/>
          <w:b w:val="false"/>
          <w:i w:val="false"/>
          <w:color w:val="000000"/>
          <w:sz w:val="28"/>
        </w:rPr>
        <w:t xml:space="preserve">
(например: износ части            ! </w:t>
      </w:r>
      <w:r>
        <w:br/>
      </w:r>
      <w:r>
        <w:rPr>
          <w:rFonts w:ascii="Times New Roman"/>
          <w:b w:val="false"/>
          <w:i w:val="false"/>
          <w:color w:val="000000"/>
          <w:sz w:val="28"/>
        </w:rPr>
        <w:t xml:space="preserve">
оборудования и т.п.)              ! </w:t>
      </w:r>
      <w:r>
        <w:br/>
      </w:r>
      <w:r>
        <w:rPr>
          <w:rFonts w:ascii="Times New Roman"/>
          <w:b w:val="false"/>
          <w:i w:val="false"/>
          <w:color w:val="000000"/>
          <w:sz w:val="28"/>
        </w:rPr>
        <w:t xml:space="preserve">
-------------------------------------------------------------------- </w:t>
      </w:r>
      <w:r>
        <w:br/>
      </w:r>
      <w:r>
        <w:rPr>
          <w:rFonts w:ascii="Times New Roman"/>
          <w:b w:val="false"/>
          <w:i w:val="false"/>
          <w:color w:val="000000"/>
          <w:sz w:val="28"/>
        </w:rPr>
        <w:t xml:space="preserve">
          экологические           ! </w:t>
      </w:r>
      <w:r>
        <w:br/>
      </w:r>
      <w:r>
        <w:rPr>
          <w:rFonts w:ascii="Times New Roman"/>
          <w:b w:val="false"/>
          <w:i w:val="false"/>
          <w:color w:val="000000"/>
          <w:sz w:val="28"/>
        </w:rPr>
        <w:t xml:space="preserve">
(например: возможное закрытие     ! </w:t>
      </w:r>
      <w:r>
        <w:br/>
      </w:r>
      <w:r>
        <w:rPr>
          <w:rFonts w:ascii="Times New Roman"/>
          <w:b w:val="false"/>
          <w:i w:val="false"/>
          <w:color w:val="000000"/>
          <w:sz w:val="28"/>
        </w:rPr>
        <w:t xml:space="preserve">
предприятия из-за нарушения       ! </w:t>
      </w:r>
      <w:r>
        <w:br/>
      </w:r>
      <w:r>
        <w:rPr>
          <w:rFonts w:ascii="Times New Roman"/>
          <w:b w:val="false"/>
          <w:i w:val="false"/>
          <w:color w:val="000000"/>
          <w:sz w:val="28"/>
        </w:rPr>
        <w:t xml:space="preserve">
экологических нормативов)         ! </w:t>
      </w:r>
      <w:r>
        <w:br/>
      </w:r>
      <w:r>
        <w:rPr>
          <w:rFonts w:ascii="Times New Roman"/>
          <w:b w:val="false"/>
          <w:i w:val="false"/>
          <w:color w:val="000000"/>
          <w:sz w:val="28"/>
        </w:rPr>
        <w:t xml:space="preserve">
-------------------------------------------------------------------- </w:t>
      </w:r>
      <w:r>
        <w:br/>
      </w:r>
      <w:r>
        <w:rPr>
          <w:rFonts w:ascii="Times New Roman"/>
          <w:b w:val="false"/>
          <w:i w:val="false"/>
          <w:color w:val="000000"/>
          <w:sz w:val="28"/>
        </w:rPr>
        <w:t xml:space="preserve">
8. Дата проспекта эмиссии 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Проспект эмиссии подписывается первым руководителем, главным </w:t>
      </w:r>
      <w:r>
        <w:br/>
      </w:r>
      <w:r>
        <w:rPr>
          <w:rFonts w:ascii="Times New Roman"/>
          <w:b w:val="false"/>
          <w:i w:val="false"/>
          <w:color w:val="000000"/>
          <w:sz w:val="28"/>
        </w:rPr>
        <w:t xml:space="preserve">
бухгалтером, председателем ревизионной комиссии и заверяется печатью </w:t>
      </w:r>
      <w:r>
        <w:br/>
      </w:r>
      <w:r>
        <w:rPr>
          <w:rFonts w:ascii="Times New Roman"/>
          <w:b w:val="false"/>
          <w:i w:val="false"/>
          <w:color w:val="000000"/>
          <w:sz w:val="28"/>
        </w:rPr>
        <w:t xml:space="preserve">
акционерного общества.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7"/>
    <w:p>
      <w:pPr>
        <w:spacing w:after="0"/>
        <w:ind w:left="0"/>
        <w:jc w:val="both"/>
      </w:pPr>
      <w:r>
        <w:rPr>
          <w:rFonts w:ascii="Times New Roman"/>
          <w:b w:val="false"/>
          <w:i w:val="false"/>
          <w:color w:val="000000"/>
          <w:sz w:val="28"/>
        </w:rPr>
        <w:t xml:space="preserve">
                                            Приложение N 3 </w:t>
      </w:r>
      <w:r>
        <w:rPr>
          <w:rFonts w:ascii="Times New Roman"/>
          <w:b w:val="false"/>
          <w:i w:val="false"/>
          <w:color w:val="ff0000"/>
          <w:sz w:val="28"/>
        </w:rPr>
        <w:t xml:space="preserve">&lt;*&gt; </w:t>
      </w:r>
    </w:p>
    <w:bookmarkEnd w:id="7"/>
    <w:p>
      <w:pPr>
        <w:spacing w:after="0"/>
        <w:ind w:left="0"/>
        <w:jc w:val="both"/>
      </w:pPr>
      <w:r>
        <w:rPr>
          <w:rFonts w:ascii="Times New Roman"/>
          <w:b w:val="false"/>
          <w:i w:val="false"/>
          <w:color w:val="ff0000"/>
          <w:sz w:val="28"/>
        </w:rPr>
        <w:t xml:space="preserve">     Сноска. Приложение N 3 - исключено согласно постановлению НКЦБ от 24.06.98г. N 8; приложения NN 4 и 5 считать Приложениями NN 3 и 4 соответственно согласно постановлению НКЦБ от 24.06.98г. N 8. </w:t>
      </w:r>
    </w:p>
    <w:p>
      <w:pPr>
        <w:spacing w:after="0"/>
        <w:ind w:left="0"/>
        <w:jc w:val="both"/>
      </w:pPr>
      <w:r>
        <w:rPr>
          <w:rFonts w:ascii="Times New Roman"/>
          <w:b/>
          <w:i w:val="false"/>
          <w:color w:val="000000"/>
          <w:sz w:val="28"/>
        </w:rPr>
        <w:t xml:space="preserve">                           СВИДЕТЕЛЬСТВО </w:t>
      </w:r>
      <w:r>
        <w:br/>
      </w:r>
      <w:r>
        <w:rPr>
          <w:rFonts w:ascii="Times New Roman"/>
          <w:b w:val="false"/>
          <w:i w:val="false"/>
          <w:color w:val="000000"/>
          <w:sz w:val="28"/>
        </w:rPr>
        <w:t>
</w:t>
      </w:r>
      <w:r>
        <w:rPr>
          <w:rFonts w:ascii="Times New Roman"/>
          <w:b/>
          <w:i w:val="false"/>
          <w:color w:val="000000"/>
          <w:sz w:val="28"/>
        </w:rPr>
        <w:t xml:space="preserve">         о государственной регистрации эмиссии ценных бумаг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Уполномоченного органа) </w:t>
      </w:r>
      <w:r>
        <w:br/>
      </w:r>
      <w:r>
        <w:rPr>
          <w:rFonts w:ascii="Times New Roman"/>
          <w:b w:val="false"/>
          <w:i w:val="false"/>
          <w:color w:val="000000"/>
          <w:sz w:val="28"/>
        </w:rPr>
        <w:t xml:space="preserve">
произведена государственная регистрация ____________________________ </w:t>
      </w:r>
      <w:r>
        <w:br/>
      </w:r>
      <w:r>
        <w:rPr>
          <w:rFonts w:ascii="Times New Roman"/>
          <w:b w:val="false"/>
          <w:i w:val="false"/>
          <w:color w:val="000000"/>
          <w:sz w:val="28"/>
        </w:rPr>
        <w:t xml:space="preserve">
                                         (порядковый номер эмиссии) </w:t>
      </w:r>
      <w:r>
        <w:br/>
      </w:r>
      <w:r>
        <w:rPr>
          <w:rFonts w:ascii="Times New Roman"/>
          <w:b w:val="false"/>
          <w:i w:val="false"/>
          <w:color w:val="000000"/>
          <w:sz w:val="28"/>
        </w:rPr>
        <w:t xml:space="preserve">
эмиссии акций ______________________________________________________ </w:t>
      </w:r>
      <w:r>
        <w:br/>
      </w:r>
      <w:r>
        <w:rPr>
          <w:rFonts w:ascii="Times New Roman"/>
          <w:b w:val="false"/>
          <w:i w:val="false"/>
          <w:color w:val="000000"/>
          <w:sz w:val="28"/>
        </w:rPr>
        <w:t xml:space="preserve">
              (наименование и местонахождение акционерного общества) </w:t>
      </w:r>
    </w:p>
    <w:p>
      <w:pPr>
        <w:spacing w:after="0"/>
        <w:ind w:left="0"/>
        <w:jc w:val="both"/>
      </w:pPr>
      <w:r>
        <w:rPr>
          <w:rFonts w:ascii="Times New Roman"/>
          <w:b w:val="false"/>
          <w:i w:val="false"/>
          <w:color w:val="000000"/>
          <w:sz w:val="28"/>
        </w:rPr>
        <w:t xml:space="preserve">зарегистрированного ________________________________________________ </w:t>
      </w:r>
      <w:r>
        <w:br/>
      </w:r>
      <w:r>
        <w:rPr>
          <w:rFonts w:ascii="Times New Roman"/>
          <w:b w:val="false"/>
          <w:i w:val="false"/>
          <w:color w:val="000000"/>
          <w:sz w:val="28"/>
        </w:rPr>
        <w:t xml:space="preserve">
                    (наименование регистрирующего органа, номер и </w:t>
      </w:r>
      <w:r>
        <w:br/>
      </w:r>
      <w:r>
        <w:rPr>
          <w:rFonts w:ascii="Times New Roman"/>
          <w:b w:val="false"/>
          <w:i w:val="false"/>
          <w:color w:val="000000"/>
          <w:sz w:val="28"/>
        </w:rPr>
        <w:t xml:space="preserve">
                     дата регистрации) </w:t>
      </w:r>
      <w:r>
        <w:br/>
      </w:r>
      <w:r>
        <w:rPr>
          <w:rFonts w:ascii="Times New Roman"/>
          <w:b w:val="false"/>
          <w:i w:val="false"/>
          <w:color w:val="000000"/>
          <w:sz w:val="28"/>
        </w:rPr>
        <w:t xml:space="preserve">
следующих видов: </w:t>
      </w:r>
      <w:r>
        <w:br/>
      </w:r>
      <w:r>
        <w:rPr>
          <w:rFonts w:ascii="Times New Roman"/>
          <w:b w:val="false"/>
          <w:i w:val="false"/>
          <w:color w:val="000000"/>
          <w:sz w:val="28"/>
        </w:rPr>
        <w:t xml:space="preserve">
     - простых именных номинальной стоимостью ______________________ </w:t>
      </w:r>
      <w:r>
        <w:br/>
      </w:r>
      <w:r>
        <w:rPr>
          <w:rFonts w:ascii="Times New Roman"/>
          <w:b w:val="false"/>
          <w:i w:val="false"/>
          <w:color w:val="000000"/>
          <w:sz w:val="28"/>
        </w:rPr>
        <w:t xml:space="preserve">
(цифрами и прописью) тенге в количестве ________________(цифрами и </w:t>
      </w:r>
      <w:r>
        <w:br/>
      </w:r>
      <w:r>
        <w:rPr>
          <w:rFonts w:ascii="Times New Roman"/>
          <w:b w:val="false"/>
          <w:i w:val="false"/>
          <w:color w:val="000000"/>
          <w:sz w:val="28"/>
        </w:rPr>
        <w:t xml:space="preserve">
прописью) экземпляров на сумму _____________________________________ </w:t>
      </w:r>
      <w:r>
        <w:br/>
      </w:r>
      <w:r>
        <w:rPr>
          <w:rFonts w:ascii="Times New Roman"/>
          <w:b w:val="false"/>
          <w:i w:val="false"/>
          <w:color w:val="000000"/>
          <w:sz w:val="28"/>
        </w:rPr>
        <w:t xml:space="preserve">
(цифрами и прописью) тенге, которым присвоен Национальный </w:t>
      </w:r>
      <w:r>
        <w:br/>
      </w:r>
      <w:r>
        <w:rPr>
          <w:rFonts w:ascii="Times New Roman"/>
          <w:b w:val="false"/>
          <w:i w:val="false"/>
          <w:color w:val="000000"/>
          <w:sz w:val="28"/>
        </w:rPr>
        <w:t xml:space="preserve">
идентификационный номер KZIC___________________ ; </w:t>
      </w:r>
      <w:r>
        <w:br/>
      </w:r>
      <w:r>
        <w:rPr>
          <w:rFonts w:ascii="Times New Roman"/>
          <w:b w:val="false"/>
          <w:i w:val="false"/>
          <w:color w:val="000000"/>
          <w:sz w:val="28"/>
        </w:rPr>
        <w:t xml:space="preserve">
     - привилегированных именных номинальной стоимостью_____________ </w:t>
      </w:r>
      <w:r>
        <w:br/>
      </w:r>
      <w:r>
        <w:rPr>
          <w:rFonts w:ascii="Times New Roman"/>
          <w:b w:val="false"/>
          <w:i w:val="false"/>
          <w:color w:val="000000"/>
          <w:sz w:val="28"/>
        </w:rPr>
        <w:t xml:space="preserve">
____________________________(цифрами и прописью) тенге в количестве </w:t>
      </w:r>
      <w:r>
        <w:br/>
      </w:r>
      <w:r>
        <w:rPr>
          <w:rFonts w:ascii="Times New Roman"/>
          <w:b w:val="false"/>
          <w:i w:val="false"/>
          <w:color w:val="000000"/>
          <w:sz w:val="28"/>
        </w:rPr>
        <w:t xml:space="preserve">
__________________________(цифрами и прописью) экземпляров на сумму </w:t>
      </w:r>
      <w:r>
        <w:br/>
      </w:r>
      <w:r>
        <w:rPr>
          <w:rFonts w:ascii="Times New Roman"/>
          <w:b w:val="false"/>
          <w:i w:val="false"/>
          <w:color w:val="000000"/>
          <w:sz w:val="28"/>
        </w:rPr>
        <w:t xml:space="preserve">
____________________ (цифрами и прописью) тенге, которым присвоен </w:t>
      </w:r>
      <w:r>
        <w:br/>
      </w:r>
      <w:r>
        <w:rPr>
          <w:rFonts w:ascii="Times New Roman"/>
          <w:b w:val="false"/>
          <w:i w:val="false"/>
          <w:color w:val="000000"/>
          <w:sz w:val="28"/>
        </w:rPr>
        <w:t xml:space="preserve">
Национальный идентификационный номер KZIP _______________________; </w:t>
      </w:r>
    </w:p>
    <w:p>
      <w:pPr>
        <w:spacing w:after="0"/>
        <w:ind w:left="0"/>
        <w:jc w:val="both"/>
      </w:pPr>
      <w:r>
        <w:rPr>
          <w:rFonts w:ascii="Times New Roman"/>
          <w:b w:val="false"/>
          <w:i w:val="false"/>
          <w:color w:val="000000"/>
          <w:sz w:val="28"/>
        </w:rPr>
        <w:t xml:space="preserve">     Общая сумма эмиссии составляет ________________________________ </w:t>
      </w:r>
      <w:r>
        <w:br/>
      </w:r>
      <w:r>
        <w:rPr>
          <w:rFonts w:ascii="Times New Roman"/>
          <w:b w:val="false"/>
          <w:i w:val="false"/>
          <w:color w:val="000000"/>
          <w:sz w:val="28"/>
        </w:rPr>
        <w:t xml:space="preserve">
(цифрами и прописью) тенте при уставном капитале ______________________ </w:t>
      </w:r>
      <w:r>
        <w:br/>
      </w:r>
      <w:r>
        <w:rPr>
          <w:rFonts w:ascii="Times New Roman"/>
          <w:b w:val="false"/>
          <w:i w:val="false"/>
          <w:color w:val="000000"/>
          <w:sz w:val="28"/>
        </w:rPr>
        <w:t xml:space="preserve">
(цифрами и прописью) тенге. </w:t>
      </w:r>
      <w:r>
        <w:br/>
      </w:r>
      <w:r>
        <w:rPr>
          <w:rFonts w:ascii="Times New Roman"/>
          <w:b w:val="false"/>
          <w:i w:val="false"/>
          <w:color w:val="000000"/>
          <w:sz w:val="28"/>
        </w:rPr>
        <w:t xml:space="preserve">
     Выпуск акций осуществляется в _________________________________ </w:t>
      </w:r>
      <w:r>
        <w:br/>
      </w:r>
      <w:r>
        <w:rPr>
          <w:rFonts w:ascii="Times New Roman"/>
          <w:b w:val="false"/>
          <w:i w:val="false"/>
          <w:color w:val="000000"/>
          <w:sz w:val="28"/>
        </w:rPr>
        <w:t xml:space="preserve">
(документарной или бездокументарной) форме. </w:t>
      </w:r>
      <w:r>
        <w:br/>
      </w:r>
      <w:r>
        <w:rPr>
          <w:rFonts w:ascii="Times New Roman"/>
          <w:b w:val="false"/>
          <w:i w:val="false"/>
          <w:color w:val="000000"/>
          <w:sz w:val="28"/>
        </w:rPr>
        <w:t xml:space="preserve">
     Проспект эмиссии зарегистрирован в Национальной комиссии </w:t>
      </w:r>
      <w:r>
        <w:br/>
      </w:r>
      <w:r>
        <w:rPr>
          <w:rFonts w:ascii="Times New Roman"/>
          <w:b w:val="false"/>
          <w:i w:val="false"/>
          <w:color w:val="000000"/>
          <w:sz w:val="28"/>
        </w:rPr>
        <w:t xml:space="preserve">
Республики Казахстан по ценным бумагам за N _______________. </w:t>
      </w:r>
      <w:r>
        <w:br/>
      </w:r>
      <w:r>
        <w:rPr>
          <w:rFonts w:ascii="Times New Roman"/>
          <w:b w:val="false"/>
          <w:i w:val="false"/>
          <w:color w:val="000000"/>
          <w:sz w:val="28"/>
        </w:rPr>
        <w:t xml:space="preserve">
     Эмиссия внесена в Государственный реестр за N ________________. </w:t>
      </w:r>
    </w:p>
    <w:p>
      <w:pPr>
        <w:spacing w:after="0"/>
        <w:ind w:left="0"/>
        <w:jc w:val="both"/>
      </w:pPr>
      <w:r>
        <w:rPr>
          <w:rFonts w:ascii="Times New Roman"/>
          <w:b w:val="false"/>
          <w:i w:val="false"/>
          <w:color w:val="000000"/>
          <w:sz w:val="28"/>
        </w:rPr>
        <w:t xml:space="preserve">     Подпись должностного лица </w:t>
      </w:r>
      <w:r>
        <w:br/>
      </w:r>
      <w:r>
        <w:rPr>
          <w:rFonts w:ascii="Times New Roman"/>
          <w:b w:val="false"/>
          <w:i w:val="false"/>
          <w:color w:val="000000"/>
          <w:sz w:val="28"/>
        </w:rPr>
        <w:t xml:space="preserve">
     Уполномоченного органа </w:t>
      </w:r>
    </w:p>
    <w:p>
      <w:pPr>
        <w:spacing w:after="0"/>
        <w:ind w:left="0"/>
        <w:jc w:val="both"/>
      </w:pPr>
      <w:r>
        <w:rPr>
          <w:rFonts w:ascii="Times New Roman"/>
          <w:b w:val="false"/>
          <w:i w:val="false"/>
          <w:color w:val="000000"/>
          <w:sz w:val="28"/>
        </w:rPr>
        <w:t xml:space="preserve">             Печать </w:t>
      </w:r>
    </w:p>
    <w:bookmarkStart w:name="z18" w:id="8"/>
    <w:p>
      <w:pPr>
        <w:spacing w:after="0"/>
        <w:ind w:left="0"/>
        <w:jc w:val="both"/>
      </w:pPr>
      <w:r>
        <w:rPr>
          <w:rFonts w:ascii="Times New Roman"/>
          <w:b w:val="false"/>
          <w:i w:val="false"/>
          <w:color w:val="000000"/>
          <w:sz w:val="28"/>
        </w:rPr>
        <w:t>
                                        Приложение N 4</w:t>
      </w:r>
      <w:r>
        <w:br/>
      </w:r>
      <w:r>
        <w:rPr>
          <w:rFonts w:ascii="Times New Roman"/>
          <w:b w:val="false"/>
          <w:i w:val="false"/>
          <w:color w:val="000000"/>
          <w:sz w:val="28"/>
        </w:rPr>
        <w:t xml:space="preserve">
 </w:t>
      </w:r>
      <w:r>
        <w:rPr>
          <w:rFonts w:ascii="Times New Roman"/>
          <w:b w:val="false"/>
          <w:i w:val="false"/>
          <w:color w:val="ff0000"/>
          <w:sz w:val="28"/>
        </w:rPr>
        <w:t xml:space="preserve">&lt;*&gt; </w:t>
      </w:r>
    </w:p>
    <w:bookmarkEnd w:id="8"/>
    <w:p>
      <w:pPr>
        <w:spacing w:after="0"/>
        <w:ind w:left="0"/>
        <w:jc w:val="both"/>
      </w:pPr>
      <w:r>
        <w:rPr>
          <w:rFonts w:ascii="Times New Roman"/>
          <w:b w:val="false"/>
          <w:i w:val="false"/>
          <w:color w:val="ff0000"/>
          <w:sz w:val="28"/>
        </w:rPr>
        <w:t xml:space="preserve">      Сноска. Приложение N 4 - с изменениями, внесенными постановлением НКЦБ РК от 20.04.99г. </w:t>
      </w:r>
      <w:r>
        <w:rPr>
          <w:rFonts w:ascii="Times New Roman"/>
          <w:b w:val="false"/>
          <w:i w:val="false"/>
          <w:color w:val="000000"/>
          <w:sz w:val="28"/>
        </w:rPr>
        <w:t xml:space="preserve">N 30 </w:t>
      </w:r>
      <w:r>
        <w:rPr>
          <w:rFonts w:ascii="Times New Roman"/>
          <w:b w:val="false"/>
          <w:i w:val="false"/>
          <w:color w:val="ff0000"/>
          <w:sz w:val="28"/>
        </w:rPr>
        <w:t xml:space="preserve">( </w:t>
      </w:r>
      <w:r>
        <w:rPr>
          <w:rFonts w:ascii="Times New Roman"/>
          <w:b w:val="false"/>
          <w:i w:val="false"/>
          <w:color w:val="000000"/>
          <w:sz w:val="28"/>
        </w:rPr>
        <w:t xml:space="preserve">пп.1) </w:t>
      </w:r>
      <w:r>
        <w:rPr>
          <w:rFonts w:ascii="Times New Roman"/>
          <w:b w:val="false"/>
          <w:i w:val="false"/>
          <w:color w:val="ff0000"/>
          <w:sz w:val="28"/>
        </w:rPr>
        <w:t xml:space="preserve"> п.1 пост. N 30 - утратил силу). </w:t>
      </w:r>
      <w:r>
        <w:rPr>
          <w:rFonts w:ascii="Times New Roman"/>
          <w:b/>
          <w:i w:val="false"/>
          <w:color w:val="000000"/>
          <w:sz w:val="28"/>
        </w:rPr>
        <w:t xml:space="preserve">                    ОТЧЕТ ОБ ИТОГАХ ЭМИССИИ АКЦИЙ </w:t>
      </w:r>
    </w:p>
    <w:p>
      <w:pPr>
        <w:spacing w:after="0"/>
        <w:ind w:left="0"/>
        <w:jc w:val="both"/>
      </w:pPr>
      <w:r>
        <w:rPr>
          <w:rFonts w:ascii="Times New Roman"/>
          <w:b w:val="false"/>
          <w:i w:val="false"/>
          <w:color w:val="000000"/>
          <w:sz w:val="28"/>
        </w:rPr>
        <w:t xml:space="preserve">      1. Полное и сокращенное наименование эмитента. </w:t>
      </w:r>
      <w:r>
        <w:br/>
      </w:r>
      <w:r>
        <w:rPr>
          <w:rFonts w:ascii="Times New Roman"/>
          <w:b w:val="false"/>
          <w:i w:val="false"/>
          <w:color w:val="000000"/>
          <w:sz w:val="28"/>
        </w:rPr>
        <w:t xml:space="preserve">
      2. Почтовый (юридический) адрес. </w:t>
      </w:r>
      <w:r>
        <w:br/>
      </w:r>
      <w:r>
        <w:rPr>
          <w:rFonts w:ascii="Times New Roman"/>
          <w:b w:val="false"/>
          <w:i w:val="false"/>
          <w:color w:val="000000"/>
          <w:sz w:val="28"/>
        </w:rPr>
        <w:t xml:space="preserve">
      3. Дата и номер государственной регистрации эмиссии. Размер и структура эмиссии (общая сумма, количество по видам и номинал). </w:t>
      </w:r>
      <w:r>
        <w:br/>
      </w:r>
      <w:r>
        <w:rPr>
          <w:rFonts w:ascii="Times New Roman"/>
          <w:b w:val="false"/>
          <w:i w:val="false"/>
          <w:color w:val="000000"/>
          <w:sz w:val="28"/>
        </w:rPr>
        <w:t xml:space="preserve">
      4. При документарной форме выпуска - указать кем был выполнен заказ на изготовление ценных бумаг. </w:t>
      </w:r>
      <w:r>
        <w:br/>
      </w:r>
      <w:r>
        <w:rPr>
          <w:rFonts w:ascii="Times New Roman"/>
          <w:b w:val="false"/>
          <w:i w:val="false"/>
          <w:color w:val="000000"/>
          <w:sz w:val="28"/>
        </w:rPr>
        <w:t xml:space="preserve">
      5. При ведении реестра акционеров независимым регистратором: </w:t>
      </w:r>
      <w:r>
        <w:br/>
      </w:r>
      <w:r>
        <w:rPr>
          <w:rFonts w:ascii="Times New Roman"/>
          <w:b w:val="false"/>
          <w:i w:val="false"/>
          <w:color w:val="000000"/>
          <w:sz w:val="28"/>
        </w:rPr>
        <w:t xml:space="preserve">
      - дата принятия решения общим собранием акционеров о выборе регистратора общества; </w:t>
      </w:r>
      <w:r>
        <w:br/>
      </w:r>
      <w:r>
        <w:rPr>
          <w:rFonts w:ascii="Times New Roman"/>
          <w:b w:val="false"/>
          <w:i w:val="false"/>
          <w:color w:val="000000"/>
          <w:sz w:val="28"/>
        </w:rPr>
        <w:t xml:space="preserve">
      - наименование независимого регистратора, номер и дата договора. </w:t>
      </w:r>
      <w:r>
        <w:br/>
      </w:r>
      <w:r>
        <w:rPr>
          <w:rFonts w:ascii="Times New Roman"/>
          <w:b w:val="false"/>
          <w:i w:val="false"/>
          <w:color w:val="000000"/>
          <w:sz w:val="28"/>
        </w:rPr>
        <w:t xml:space="preserve">
      6. При самостоятельном ведении реестра эмитентом: </w:t>
      </w:r>
      <w:r>
        <w:br/>
      </w:r>
      <w:r>
        <w:rPr>
          <w:rFonts w:ascii="Times New Roman"/>
          <w:b w:val="false"/>
          <w:i w:val="false"/>
          <w:color w:val="000000"/>
          <w:sz w:val="28"/>
        </w:rPr>
        <w:t xml:space="preserve">
      - фамилия, собственное имя и, при наличии, отчество работника эмитента, имеющего действующее квалификационное свидетельство второй категории (с правом допуска к выполнению работ по исполнению и регистрации сделок с ценными бумагами), номер квалификационного свидетельства и дата решения Аттестационной комиссии Национальной комиссии Республики Казахстан по ценным бумагам об аттестации данного работника по второй категории; </w:t>
      </w:r>
      <w:r>
        <w:br/>
      </w:r>
      <w:r>
        <w:rPr>
          <w:rFonts w:ascii="Times New Roman"/>
          <w:b w:val="false"/>
          <w:i w:val="false"/>
          <w:color w:val="000000"/>
          <w:sz w:val="28"/>
        </w:rPr>
        <w:t xml:space="preserve">
      - дата утверждения Положения о ведении реестра акционеров общим собранием. </w:t>
      </w:r>
      <w:r>
        <w:br/>
      </w:r>
      <w:r>
        <w:rPr>
          <w:rFonts w:ascii="Times New Roman"/>
          <w:b w:val="false"/>
          <w:i w:val="false"/>
          <w:color w:val="000000"/>
          <w:sz w:val="28"/>
        </w:rPr>
        <w:t xml:space="preserve">
     7. При открытом размещении: дата и место публикации проспекта эмиссии (сообщения об открытой подписке). </w:t>
      </w:r>
      <w:r>
        <w:br/>
      </w:r>
      <w:r>
        <w:rPr>
          <w:rFonts w:ascii="Times New Roman"/>
          <w:b w:val="false"/>
          <w:i w:val="false"/>
          <w:color w:val="000000"/>
          <w:sz w:val="28"/>
        </w:rPr>
        <w:t xml:space="preserve">
     8. Дата начала и окончания размещения ценных бумаг; фактическая цена реализации ценных бумаг. </w:t>
      </w:r>
      <w:r>
        <w:br/>
      </w:r>
      <w:r>
        <w:rPr>
          <w:rFonts w:ascii="Times New Roman"/>
          <w:b w:val="false"/>
          <w:i w:val="false"/>
          <w:color w:val="000000"/>
          <w:sz w:val="28"/>
        </w:rPr>
        <w:t xml:space="preserve">
     9. Оплата акций (внесение вкладов в уставный капитал) производилась: </w:t>
      </w:r>
      <w:r>
        <w:br/>
      </w:r>
      <w:r>
        <w:rPr>
          <w:rFonts w:ascii="Times New Roman"/>
          <w:b w:val="false"/>
          <w:i w:val="false"/>
          <w:color w:val="000000"/>
          <w:sz w:val="28"/>
        </w:rPr>
        <w:t xml:space="preserve">
     * денежными средствами в сумме  _________________________. </w:t>
      </w:r>
      <w:r>
        <w:br/>
      </w:r>
      <w:r>
        <w:rPr>
          <w:rFonts w:ascii="Times New Roman"/>
          <w:b w:val="false"/>
          <w:i w:val="false"/>
          <w:color w:val="000000"/>
          <w:sz w:val="28"/>
        </w:rPr>
        <w:t xml:space="preserve">
     * ценными бумагами на сумму _____________________________. </w:t>
      </w:r>
      <w:r>
        <w:br/>
      </w:r>
      <w:r>
        <w:rPr>
          <w:rFonts w:ascii="Times New Roman"/>
          <w:b w:val="false"/>
          <w:i w:val="false"/>
          <w:color w:val="000000"/>
          <w:sz w:val="28"/>
        </w:rPr>
        <w:t xml:space="preserve">
     * другим имуществом на сумму ____________________________. </w:t>
      </w:r>
      <w:r>
        <w:br/>
      </w:r>
      <w:r>
        <w:rPr>
          <w:rFonts w:ascii="Times New Roman"/>
          <w:b w:val="false"/>
          <w:i w:val="false"/>
          <w:color w:val="000000"/>
          <w:sz w:val="28"/>
        </w:rPr>
        <w:t xml:space="preserve">
     10. Список акционеров эмитента, которые имеют не менее 5 % от общего количества акций: </w:t>
      </w:r>
      <w:r>
        <w:br/>
      </w:r>
      <w:r>
        <w:rPr>
          <w:rFonts w:ascii="Times New Roman"/>
          <w:b w:val="false"/>
          <w:i w:val="false"/>
          <w:color w:val="000000"/>
          <w:sz w:val="28"/>
        </w:rPr>
        <w:t xml:space="preserve">
-------------------------------------------------------------------- </w:t>
      </w:r>
      <w:r>
        <w:br/>
      </w:r>
      <w:r>
        <w:rPr>
          <w:rFonts w:ascii="Times New Roman"/>
          <w:b w:val="false"/>
          <w:i w:val="false"/>
          <w:color w:val="000000"/>
          <w:sz w:val="28"/>
        </w:rPr>
        <w:t xml:space="preserve">
Полное наименование    ! Местонахождение       !Доля акционеров в </w:t>
      </w:r>
      <w:r>
        <w:br/>
      </w:r>
      <w:r>
        <w:rPr>
          <w:rFonts w:ascii="Times New Roman"/>
          <w:b w:val="false"/>
          <w:i w:val="false"/>
          <w:color w:val="000000"/>
          <w:sz w:val="28"/>
        </w:rPr>
        <w:t xml:space="preserve">
акционеров-юридических !акционеров-юридических !уставном капитале (в </w:t>
      </w:r>
      <w:r>
        <w:br/>
      </w:r>
      <w:r>
        <w:rPr>
          <w:rFonts w:ascii="Times New Roman"/>
          <w:b w:val="false"/>
          <w:i w:val="false"/>
          <w:color w:val="000000"/>
          <w:sz w:val="28"/>
        </w:rPr>
        <w:t xml:space="preserve">
лиц или Ф.И.О.         !лиц или паспортные     !процентах) </w:t>
      </w:r>
      <w:r>
        <w:br/>
      </w:r>
      <w:r>
        <w:rPr>
          <w:rFonts w:ascii="Times New Roman"/>
          <w:b w:val="false"/>
          <w:i w:val="false"/>
          <w:color w:val="000000"/>
          <w:sz w:val="28"/>
        </w:rPr>
        <w:t xml:space="preserve">
акционеров-физических  !данные и место         ! </w:t>
      </w:r>
      <w:r>
        <w:br/>
      </w:r>
      <w:r>
        <w:rPr>
          <w:rFonts w:ascii="Times New Roman"/>
          <w:b w:val="false"/>
          <w:i w:val="false"/>
          <w:color w:val="000000"/>
          <w:sz w:val="28"/>
        </w:rPr>
        <w:t xml:space="preserve">
лиц                    !жительства акционеров- ! </w:t>
      </w:r>
      <w:r>
        <w:br/>
      </w:r>
      <w:r>
        <w:rPr>
          <w:rFonts w:ascii="Times New Roman"/>
          <w:b w:val="false"/>
          <w:i w:val="false"/>
          <w:color w:val="000000"/>
          <w:sz w:val="28"/>
        </w:rPr>
        <w:t xml:space="preserve">
                       !физических лиц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11. Количество неразмещенных акций____________________. </w:t>
      </w:r>
    </w:p>
    <w:p>
      <w:pPr>
        <w:spacing w:after="0"/>
        <w:ind w:left="0"/>
        <w:jc w:val="both"/>
      </w:pPr>
      <w:r>
        <w:rPr>
          <w:rFonts w:ascii="Times New Roman"/>
          <w:b w:val="false"/>
          <w:i w:val="false"/>
          <w:color w:val="000000"/>
          <w:sz w:val="28"/>
        </w:rPr>
        <w:t xml:space="preserve">     Отчет подписывается первым руководителем, главным бухгалтером, председателем ревизионной комиссии и заверяется печатью акционерного общества. </w:t>
      </w:r>
    </w:p>
    <w:bookmarkStart w:name="z22" w:id="9"/>
    <w:p>
      <w:pPr>
        <w:spacing w:after="0"/>
        <w:ind w:left="0"/>
        <w:jc w:val="both"/>
      </w:pPr>
      <w:r>
        <w:rPr>
          <w:rFonts w:ascii="Times New Roman"/>
          <w:b w:val="false"/>
          <w:i w:val="false"/>
          <w:color w:val="000000"/>
          <w:sz w:val="28"/>
        </w:rPr>
        <w:t xml:space="preserve">
                                              Приложение N 5 </w:t>
      </w:r>
      <w:r>
        <w:br/>
      </w:r>
      <w:r>
        <w:rPr>
          <w:rFonts w:ascii="Times New Roman"/>
          <w:b w:val="false"/>
          <w:i w:val="false"/>
          <w:color w:val="000000"/>
          <w:sz w:val="28"/>
        </w:rPr>
        <w:t xml:space="preserve">
                                        к Положению "О порядке </w:t>
      </w:r>
      <w:r>
        <w:br/>
      </w:r>
      <w:r>
        <w:rPr>
          <w:rFonts w:ascii="Times New Roman"/>
          <w:b w:val="false"/>
          <w:i w:val="false"/>
          <w:color w:val="000000"/>
          <w:sz w:val="28"/>
        </w:rPr>
        <w:t xml:space="preserve">
                                        государственной регистрации </w:t>
      </w:r>
      <w:r>
        <w:br/>
      </w:r>
      <w:r>
        <w:rPr>
          <w:rFonts w:ascii="Times New Roman"/>
          <w:b w:val="false"/>
          <w:i w:val="false"/>
          <w:color w:val="000000"/>
          <w:sz w:val="28"/>
        </w:rPr>
        <w:t xml:space="preserve">
                                        эмиссий акций, аннулирования </w:t>
      </w:r>
      <w:r>
        <w:br/>
      </w:r>
      <w:r>
        <w:rPr>
          <w:rFonts w:ascii="Times New Roman"/>
          <w:b w:val="false"/>
          <w:i w:val="false"/>
          <w:color w:val="000000"/>
          <w:sz w:val="28"/>
        </w:rPr>
        <w:t xml:space="preserve">
                                        эмиссий акций и утверждения </w:t>
      </w:r>
      <w:r>
        <w:br/>
      </w:r>
      <w:r>
        <w:rPr>
          <w:rFonts w:ascii="Times New Roman"/>
          <w:b w:val="false"/>
          <w:i w:val="false"/>
          <w:color w:val="000000"/>
          <w:sz w:val="28"/>
        </w:rPr>
        <w:t xml:space="preserve">
                                        отчетов об итогах выпуска и </w:t>
      </w:r>
      <w:r>
        <w:br/>
      </w:r>
      <w:r>
        <w:rPr>
          <w:rFonts w:ascii="Times New Roman"/>
          <w:b w:val="false"/>
          <w:i w:val="false"/>
          <w:color w:val="000000"/>
          <w:sz w:val="28"/>
        </w:rPr>
        <w:t xml:space="preserve">
                                        и размещения акций в </w:t>
      </w:r>
      <w:r>
        <w:br/>
      </w:r>
      <w:r>
        <w:rPr>
          <w:rFonts w:ascii="Times New Roman"/>
          <w:b w:val="false"/>
          <w:i w:val="false"/>
          <w:color w:val="000000"/>
          <w:sz w:val="28"/>
        </w:rPr>
        <w:t xml:space="preserve">
                                        Республике Казахстан </w:t>
      </w:r>
      <w:r>
        <w:rPr>
          <w:rFonts w:ascii="Times New Roman"/>
          <w:b w:val="false"/>
          <w:i w:val="false"/>
          <w:color w:val="ff0000"/>
          <w:sz w:val="28"/>
        </w:rPr>
        <w:t xml:space="preserve">&lt;*&gt; </w:t>
      </w:r>
    </w:p>
    <w:bookmarkEnd w:id="9"/>
    <w:p>
      <w:pPr>
        <w:spacing w:after="0"/>
        <w:ind w:left="0"/>
        <w:jc w:val="both"/>
      </w:pPr>
      <w:r>
        <w:rPr>
          <w:rFonts w:ascii="Times New Roman"/>
          <w:b w:val="false"/>
          <w:i w:val="false"/>
          <w:color w:val="ff0000"/>
          <w:sz w:val="28"/>
        </w:rPr>
        <w:t xml:space="preserve">      Сноска. Положение дополнено новым Приложением N 5 согласно постановлению НКЦБ от 24.06.98г. N 8. </w:t>
      </w:r>
    </w:p>
    <w:p>
      <w:pPr>
        <w:spacing w:after="0"/>
        <w:ind w:left="0"/>
        <w:jc w:val="both"/>
      </w:pPr>
      <w:r>
        <w:rPr>
          <w:rFonts w:ascii="Times New Roman"/>
          <w:b w:val="false"/>
          <w:i w:val="false"/>
          <w:color w:val="000000"/>
          <w:sz w:val="28"/>
        </w:rPr>
        <w:t xml:space="preserve">                                        (утверждено постановлением </w:t>
      </w:r>
      <w:r>
        <w:br/>
      </w:r>
      <w:r>
        <w:rPr>
          <w:rFonts w:ascii="Times New Roman"/>
          <w:b w:val="false"/>
          <w:i w:val="false"/>
          <w:color w:val="000000"/>
          <w:sz w:val="28"/>
        </w:rPr>
        <w:t xml:space="preserve">
                                        Национальной комиссии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ценным бумагам </w:t>
      </w:r>
      <w:r>
        <w:br/>
      </w:r>
      <w:r>
        <w:rPr>
          <w:rFonts w:ascii="Times New Roman"/>
          <w:b w:val="false"/>
          <w:i w:val="false"/>
          <w:color w:val="000000"/>
          <w:sz w:val="28"/>
        </w:rPr>
        <w:t xml:space="preserve">
                                        от "___"______1998 года N__) </w:t>
      </w:r>
    </w:p>
    <w:p>
      <w:pPr>
        <w:spacing w:after="0"/>
        <w:ind w:left="0"/>
        <w:jc w:val="both"/>
      </w:pPr>
      <w:r>
        <w:rPr>
          <w:rFonts w:ascii="Times New Roman"/>
          <w:b w:val="false"/>
          <w:i w:val="false"/>
          <w:color w:val="000000"/>
          <w:sz w:val="28"/>
        </w:rPr>
        <w:t xml:space="preserve">                                        Держателю Реестра </w:t>
      </w:r>
      <w:r>
        <w:br/>
      </w:r>
      <w:r>
        <w:rPr>
          <w:rFonts w:ascii="Times New Roman"/>
          <w:b w:val="false"/>
          <w:i w:val="false"/>
          <w:color w:val="000000"/>
          <w:sz w:val="28"/>
        </w:rPr>
        <w:t xml:space="preserve">
                                        государственных предприятий и </w:t>
      </w:r>
      <w:r>
        <w:br/>
      </w:r>
      <w:r>
        <w:rPr>
          <w:rFonts w:ascii="Times New Roman"/>
          <w:b w:val="false"/>
          <w:i w:val="false"/>
          <w:color w:val="000000"/>
          <w:sz w:val="28"/>
        </w:rPr>
        <w:t xml:space="preserve">
                                        учреждений, хозяйственных </w:t>
      </w:r>
      <w:r>
        <w:br/>
      </w:r>
      <w:r>
        <w:rPr>
          <w:rFonts w:ascii="Times New Roman"/>
          <w:b w:val="false"/>
          <w:i w:val="false"/>
          <w:color w:val="000000"/>
          <w:sz w:val="28"/>
        </w:rPr>
        <w:t xml:space="preserve">
                                        товариществ с долевым участием </w:t>
      </w:r>
      <w:r>
        <w:br/>
      </w:r>
      <w:r>
        <w:rPr>
          <w:rFonts w:ascii="Times New Roman"/>
          <w:b w:val="false"/>
          <w:i w:val="false"/>
          <w:color w:val="000000"/>
          <w:sz w:val="28"/>
        </w:rPr>
        <w:t xml:space="preserve">
                                        государства (Реестродержателю) </w:t>
      </w:r>
    </w:p>
    <w:p>
      <w:pPr>
        <w:spacing w:after="0"/>
        <w:ind w:left="0"/>
        <w:jc w:val="both"/>
      </w:pPr>
      <w:r>
        <w:rPr>
          <w:rFonts w:ascii="Times New Roman"/>
          <w:b w:val="false"/>
          <w:i w:val="false"/>
          <w:color w:val="000000"/>
          <w:sz w:val="28"/>
        </w:rPr>
        <w:t xml:space="preserve">                        У В Е Д О М Л Е Н И Е </w:t>
      </w:r>
    </w:p>
    <w:p>
      <w:pPr>
        <w:spacing w:after="0"/>
        <w:ind w:left="0"/>
        <w:jc w:val="both"/>
      </w:pPr>
      <w:r>
        <w:rPr>
          <w:rFonts w:ascii="Times New Roman"/>
          <w:b w:val="false"/>
          <w:i w:val="false"/>
          <w:color w:val="000000"/>
          <w:sz w:val="28"/>
        </w:rPr>
        <w:t xml:space="preserve">                        Уполномоченный орган: </w:t>
      </w:r>
    </w:p>
    <w:p>
      <w:pPr>
        <w:spacing w:after="0"/>
        <w:ind w:left="0"/>
        <w:jc w:val="both"/>
      </w:pPr>
      <w:r>
        <w:rPr>
          <w:rFonts w:ascii="Times New Roman"/>
          <w:b w:val="false"/>
          <w:i w:val="false"/>
          <w:color w:val="000000"/>
          <w:sz w:val="28"/>
        </w:rPr>
        <w:t xml:space="preserve">      - Национальная комиссия Республики Казахстан по ценным бумагам </w:t>
      </w:r>
      <w:r>
        <w:br/>
      </w:r>
      <w:r>
        <w:rPr>
          <w:rFonts w:ascii="Times New Roman"/>
          <w:b w:val="false"/>
          <w:i w:val="false"/>
          <w:color w:val="000000"/>
          <w:sz w:val="28"/>
        </w:rPr>
        <w:t xml:space="preserve">
      - Министерство юстиции Республики Казахстан </w:t>
      </w:r>
      <w:r>
        <w:br/>
      </w:r>
      <w:r>
        <w:rPr>
          <w:rFonts w:ascii="Times New Roman"/>
          <w:b w:val="false"/>
          <w:i w:val="false"/>
          <w:color w:val="000000"/>
          <w:sz w:val="28"/>
        </w:rPr>
        <w:t xml:space="preserve">
      - __________________________управление________________________ </w:t>
      </w:r>
      <w:r>
        <w:br/>
      </w:r>
      <w:r>
        <w:rPr>
          <w:rFonts w:ascii="Times New Roman"/>
          <w:b w:val="false"/>
          <w:i w:val="false"/>
          <w:color w:val="000000"/>
          <w:sz w:val="28"/>
        </w:rPr>
        <w:t xml:space="preserve">
     (наименование территориального управления Министерства юстиции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уведомляет о (об): </w:t>
      </w:r>
      <w:r>
        <w:br/>
      </w:r>
      <w:r>
        <w:rPr>
          <w:rFonts w:ascii="Times New Roman"/>
          <w:b w:val="false"/>
          <w:i w:val="false"/>
          <w:color w:val="000000"/>
          <w:sz w:val="28"/>
        </w:rPr>
        <w:t xml:space="preserve">
     - государственной регистрации эмиссии акций </w:t>
      </w:r>
      <w:r>
        <w:br/>
      </w:r>
      <w:r>
        <w:rPr>
          <w:rFonts w:ascii="Times New Roman"/>
          <w:b w:val="false"/>
          <w:i w:val="false"/>
          <w:color w:val="000000"/>
          <w:sz w:val="28"/>
        </w:rPr>
        <w:t xml:space="preserve">
     - отказе в государственной регистрации эмиссии акций </w:t>
      </w:r>
      <w:r>
        <w:br/>
      </w:r>
      <w:r>
        <w:rPr>
          <w:rFonts w:ascii="Times New Roman"/>
          <w:b w:val="false"/>
          <w:i w:val="false"/>
          <w:color w:val="000000"/>
          <w:sz w:val="28"/>
        </w:rPr>
        <w:t xml:space="preserve">
     - государственной регистрации аннулирования эмиссии акций </w:t>
      </w:r>
      <w:r>
        <w:br/>
      </w:r>
      <w:r>
        <w:rPr>
          <w:rFonts w:ascii="Times New Roman"/>
          <w:b w:val="false"/>
          <w:i w:val="false"/>
          <w:color w:val="000000"/>
          <w:sz w:val="28"/>
        </w:rPr>
        <w:t xml:space="preserve">
     - отказе в государственной регистрации аннулирования эмиссии акций </w:t>
      </w:r>
      <w:r>
        <w:br/>
      </w:r>
      <w:r>
        <w:rPr>
          <w:rFonts w:ascii="Times New Roman"/>
          <w:b w:val="false"/>
          <w:i w:val="false"/>
          <w:color w:val="000000"/>
          <w:sz w:val="28"/>
        </w:rPr>
        <w:t xml:space="preserve">
     - государственной регистрации аннулирования предыдущей(их)       </w:t>
      </w:r>
      <w:r>
        <w:br/>
      </w:r>
      <w:r>
        <w:rPr>
          <w:rFonts w:ascii="Times New Roman"/>
          <w:b w:val="false"/>
          <w:i w:val="false"/>
          <w:color w:val="000000"/>
          <w:sz w:val="28"/>
        </w:rPr>
        <w:t xml:space="preserve">
       эмиссии(й) акций с одновременной государственной регистрацией </w:t>
      </w:r>
      <w:r>
        <w:br/>
      </w:r>
      <w:r>
        <w:rPr>
          <w:rFonts w:ascii="Times New Roman"/>
          <w:b w:val="false"/>
          <w:i w:val="false"/>
          <w:color w:val="000000"/>
          <w:sz w:val="28"/>
        </w:rPr>
        <w:t xml:space="preserve">
       последующей эмиссии акций </w:t>
      </w:r>
      <w:r>
        <w:br/>
      </w:r>
      <w:r>
        <w:rPr>
          <w:rFonts w:ascii="Times New Roman"/>
          <w:b w:val="false"/>
          <w:i w:val="false"/>
          <w:color w:val="000000"/>
          <w:sz w:val="28"/>
        </w:rPr>
        <w:t xml:space="preserve">
     - отказе в государственной регистрации аннулирования предыдущей(их) </w:t>
      </w:r>
      <w:r>
        <w:br/>
      </w:r>
      <w:r>
        <w:rPr>
          <w:rFonts w:ascii="Times New Roman"/>
          <w:b w:val="false"/>
          <w:i w:val="false"/>
          <w:color w:val="000000"/>
          <w:sz w:val="28"/>
        </w:rPr>
        <w:t xml:space="preserve">
       эмиссии(й) акций с одновременной государственной регистрацией    </w:t>
      </w:r>
      <w:r>
        <w:br/>
      </w:r>
      <w:r>
        <w:rPr>
          <w:rFonts w:ascii="Times New Roman"/>
          <w:b w:val="false"/>
          <w:i w:val="false"/>
          <w:color w:val="000000"/>
          <w:sz w:val="28"/>
        </w:rPr>
        <w:t xml:space="preserve">
       последующей эмиссии акций </w:t>
      </w:r>
      <w:r>
        <w:br/>
      </w:r>
      <w:r>
        <w:rPr>
          <w:rFonts w:ascii="Times New Roman"/>
          <w:b w:val="false"/>
          <w:i w:val="false"/>
          <w:color w:val="000000"/>
          <w:sz w:val="28"/>
        </w:rPr>
        <w:t xml:space="preserve">
     - утверждении отчета об итогах выпуска и размещения акций </w:t>
      </w:r>
      <w:r>
        <w:br/>
      </w:r>
      <w:r>
        <w:rPr>
          <w:rFonts w:ascii="Times New Roman"/>
          <w:b w:val="false"/>
          <w:i w:val="false"/>
          <w:color w:val="000000"/>
          <w:sz w:val="28"/>
        </w:rPr>
        <w:t xml:space="preserve">
     - отказе в утверждении отчета об итогах выпуска и размещения акций </w:t>
      </w:r>
    </w:p>
    <w:p>
      <w:pPr>
        <w:spacing w:after="0"/>
        <w:ind w:left="0"/>
        <w:jc w:val="both"/>
      </w:pPr>
      <w:r>
        <w:rPr>
          <w:rFonts w:ascii="Times New Roman"/>
          <w:b w:val="false"/>
          <w:i w:val="false"/>
          <w:color w:val="000000"/>
          <w:sz w:val="28"/>
        </w:rPr>
        <w:t xml:space="preserve">     на основании заявления от "___"________ ______года N_______ </w:t>
      </w:r>
      <w:r>
        <w:br/>
      </w:r>
      <w:r>
        <w:rPr>
          <w:rFonts w:ascii="Times New Roman"/>
          <w:b w:val="false"/>
          <w:i w:val="false"/>
          <w:color w:val="000000"/>
          <w:sz w:val="28"/>
        </w:rPr>
        <w:t xml:space="preserve">
    (порядковый номер заявления согласно штампу Реестродержателя) </w:t>
      </w:r>
      <w:r>
        <w:br/>
      </w:r>
      <w:r>
        <w:rPr>
          <w:rFonts w:ascii="Times New Roman"/>
          <w:b w:val="false"/>
          <w:i w:val="false"/>
          <w:color w:val="000000"/>
          <w:sz w:val="28"/>
        </w:rPr>
        <w:t xml:space="preserve">
                    следующего эмитента: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полное: </w:t>
      </w:r>
      <w:r>
        <w:br/>
      </w:r>
      <w:r>
        <w:rPr>
          <w:rFonts w:ascii="Times New Roman"/>
          <w:b w:val="false"/>
          <w:i w:val="false"/>
          <w:color w:val="000000"/>
          <w:sz w:val="28"/>
        </w:rPr>
        <w:t xml:space="preserve">
     ................................................................... </w:t>
      </w:r>
      <w:r>
        <w:br/>
      </w:r>
      <w:r>
        <w:rPr>
          <w:rFonts w:ascii="Times New Roman"/>
          <w:b w:val="false"/>
          <w:i w:val="false"/>
          <w:color w:val="000000"/>
          <w:sz w:val="28"/>
        </w:rPr>
        <w:t xml:space="preserve">
   (в соответствии со Свидетельством о государственной (пере)регистрации)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сокращенное: </w:t>
      </w:r>
      <w:r>
        <w:br/>
      </w:r>
      <w:r>
        <w:rPr>
          <w:rFonts w:ascii="Times New Roman"/>
          <w:b w:val="false"/>
          <w:i w:val="false"/>
          <w:color w:val="000000"/>
          <w:sz w:val="28"/>
        </w:rPr>
        <w:t xml:space="preserve">
     ................................................................... </w:t>
      </w:r>
      <w:r>
        <w:br/>
      </w:r>
      <w:r>
        <w:rPr>
          <w:rFonts w:ascii="Times New Roman"/>
          <w:b w:val="false"/>
          <w:i w:val="false"/>
          <w:color w:val="000000"/>
          <w:sz w:val="28"/>
        </w:rPr>
        <w:t xml:space="preserve">
                  (в соответствии с учредительными документами)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основные данные государственной (пере)регистрации </w:t>
      </w:r>
      <w:r>
        <w:br/>
      </w:r>
      <w:r>
        <w:rPr>
          <w:rFonts w:ascii="Times New Roman"/>
          <w:b w:val="false"/>
          <w:i w:val="false"/>
          <w:color w:val="000000"/>
          <w:sz w:val="28"/>
        </w:rPr>
        <w:t xml:space="preserve">
   (в соответствии со Свидетельством о государственной (пере)регистрации) </w:t>
      </w:r>
      <w:r>
        <w:br/>
      </w:r>
      <w:r>
        <w:rPr>
          <w:rFonts w:ascii="Times New Roman"/>
          <w:b w:val="false"/>
          <w:i w:val="false"/>
          <w:color w:val="000000"/>
          <w:sz w:val="28"/>
        </w:rPr>
        <w:t xml:space="preserve">
     .................................................................... </w:t>
      </w:r>
      <w:r>
        <w:br/>
      </w:r>
      <w:r>
        <w:rPr>
          <w:rFonts w:ascii="Times New Roman"/>
          <w:b w:val="false"/>
          <w:i w:val="false"/>
          <w:color w:val="000000"/>
          <w:sz w:val="28"/>
        </w:rPr>
        <w:t xml:space="preserve">
            Дата (дд/мм/гг)    !    Номер      !      код ОКПО </w:t>
      </w:r>
      <w:r>
        <w:br/>
      </w:r>
      <w:r>
        <w:rPr>
          <w:rFonts w:ascii="Times New Roman"/>
          <w:b w:val="false"/>
          <w:i w:val="false"/>
          <w:color w:val="000000"/>
          <w:sz w:val="28"/>
        </w:rPr>
        <w:t xml:space="preserve">
     ..........................!               !......................... </w:t>
      </w:r>
      <w:r>
        <w:br/>
      </w:r>
      <w:r>
        <w:rPr>
          <w:rFonts w:ascii="Times New Roman"/>
          <w:b w:val="false"/>
          <w:i w:val="false"/>
          <w:color w:val="000000"/>
          <w:sz w:val="28"/>
        </w:rPr>
        <w:t xml:space="preserve">
        !     !   !    !   !   !               ! !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Прочие данные государственной (пере)регистрации </w:t>
      </w:r>
      <w:r>
        <w:br/>
      </w:r>
      <w:r>
        <w:rPr>
          <w:rFonts w:ascii="Times New Roman"/>
          <w:b w:val="false"/>
          <w:i w:val="false"/>
          <w:color w:val="000000"/>
          <w:sz w:val="28"/>
        </w:rPr>
        <w:t xml:space="preserve">
    (в соответствии со Свидетельством о государственной (пере)регистрации </w:t>
      </w:r>
      <w:r>
        <w:br/>
      </w:r>
      <w:r>
        <w:rPr>
          <w:rFonts w:ascii="Times New Roman"/>
          <w:b w:val="false"/>
          <w:i w:val="false"/>
          <w:color w:val="000000"/>
          <w:sz w:val="28"/>
        </w:rPr>
        <w:t xml:space="preserve">
     .................................................................... </w:t>
      </w:r>
      <w:r>
        <w:br/>
      </w:r>
      <w:r>
        <w:rPr>
          <w:rFonts w:ascii="Times New Roman"/>
          <w:b w:val="false"/>
          <w:i w:val="false"/>
          <w:color w:val="000000"/>
          <w:sz w:val="28"/>
        </w:rPr>
        <w:t xml:space="preserve">
     Организационно-правовая форма: _______ ОАО       ________ ЗАО </w:t>
      </w:r>
      <w:r>
        <w:br/>
      </w:r>
      <w:r>
        <w:rPr>
          <w:rFonts w:ascii="Times New Roman"/>
          <w:b w:val="false"/>
          <w:i w:val="false"/>
          <w:color w:val="000000"/>
          <w:sz w:val="28"/>
        </w:rPr>
        <w:t xml:space="preserve">
     .................................................................... </w:t>
      </w:r>
      <w:r>
        <w:br/>
      </w:r>
      <w:r>
        <w:rPr>
          <w:rFonts w:ascii="Times New Roman"/>
          <w:b w:val="false"/>
          <w:i w:val="false"/>
          <w:color w:val="000000"/>
          <w:sz w:val="28"/>
        </w:rPr>
        <w:t xml:space="preserve">
     Место нахождения: </w:t>
      </w:r>
      <w:r>
        <w:br/>
      </w:r>
      <w:r>
        <w:rPr>
          <w:rFonts w:ascii="Times New Roman"/>
          <w:b w:val="false"/>
          <w:i w:val="false"/>
          <w:color w:val="000000"/>
          <w:sz w:val="28"/>
        </w:rPr>
        <w:t xml:space="preserve">
     .................................................................... </w:t>
      </w:r>
      <w:r>
        <w:br/>
      </w:r>
      <w:r>
        <w:rPr>
          <w:rFonts w:ascii="Times New Roman"/>
          <w:b w:val="false"/>
          <w:i w:val="false"/>
          <w:color w:val="000000"/>
          <w:sz w:val="28"/>
        </w:rPr>
        <w:t xml:space="preserve">
   Дата первичной государственной регистрации (дд/мм/гг/)!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Первый руководитель:................................................ </w:t>
      </w:r>
      <w:r>
        <w:br/>
      </w:r>
      <w:r>
        <w:rPr>
          <w:rFonts w:ascii="Times New Roman"/>
          <w:b w:val="false"/>
          <w:i w:val="false"/>
          <w:color w:val="000000"/>
          <w:sz w:val="28"/>
        </w:rPr>
        <w:t xml:space="preserve">
     (должность и имя) </w:t>
      </w:r>
      <w:r>
        <w:br/>
      </w:r>
      <w:r>
        <w:rPr>
          <w:rFonts w:ascii="Times New Roman"/>
          <w:b w:val="false"/>
          <w:i w:val="false"/>
          <w:color w:val="000000"/>
          <w:sz w:val="28"/>
        </w:rPr>
        <w:t xml:space="preserve">
     .................................................................... </w:t>
      </w:r>
      <w:r>
        <w:br/>
      </w:r>
      <w:r>
        <w:rPr>
          <w:rFonts w:ascii="Times New Roman"/>
          <w:b w:val="false"/>
          <w:i w:val="false"/>
          <w:color w:val="000000"/>
          <w:sz w:val="28"/>
        </w:rPr>
        <w:t xml:space="preserve">
     (в соответствии с проспектом эмиссии, отчетом об итогах выпуска и  </w:t>
      </w:r>
      <w:r>
        <w:br/>
      </w:r>
      <w:r>
        <w:rPr>
          <w:rFonts w:ascii="Times New Roman"/>
          <w:b w:val="false"/>
          <w:i w:val="false"/>
          <w:color w:val="000000"/>
          <w:sz w:val="28"/>
        </w:rPr>
        <w:t xml:space="preserve">
                        размещений акций или заявлением)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Данные о регистраторе </w:t>
      </w:r>
      <w:r>
        <w:br/>
      </w:r>
      <w:r>
        <w:rPr>
          <w:rFonts w:ascii="Times New Roman"/>
          <w:b w:val="false"/>
          <w:i w:val="false"/>
          <w:color w:val="000000"/>
          <w:sz w:val="28"/>
        </w:rPr>
        <w:t xml:space="preserve">
            (в соответствии с договором о ведении реестра)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место нахождения: .................................................. </w:t>
      </w:r>
      <w:r>
        <w:br/>
      </w:r>
      <w:r>
        <w:rPr>
          <w:rFonts w:ascii="Times New Roman"/>
          <w:b w:val="false"/>
          <w:i w:val="false"/>
          <w:color w:val="000000"/>
          <w:sz w:val="28"/>
        </w:rPr>
        <w:t xml:space="preserve">
     Телефон </w:t>
      </w:r>
      <w:r>
        <w:br/>
      </w:r>
      <w:r>
        <w:rPr>
          <w:rFonts w:ascii="Times New Roman"/>
          <w:b w:val="false"/>
          <w:i w:val="false"/>
          <w:color w:val="000000"/>
          <w:sz w:val="28"/>
        </w:rPr>
        <w:t xml:space="preserve">
     (включая код)     .................................................. </w:t>
      </w:r>
      <w:r>
        <w:br/>
      </w:r>
      <w:r>
        <w:rPr>
          <w:rFonts w:ascii="Times New Roman"/>
          <w:b w:val="false"/>
          <w:i w:val="false"/>
          <w:color w:val="000000"/>
          <w:sz w:val="28"/>
        </w:rPr>
        <w:t xml:space="preserve">
     Факс (включая код).................................................. </w:t>
      </w:r>
      <w:r>
        <w:br/>
      </w:r>
      <w:r>
        <w:rPr>
          <w:rFonts w:ascii="Times New Roman"/>
          <w:b w:val="false"/>
          <w:i w:val="false"/>
          <w:color w:val="000000"/>
          <w:sz w:val="28"/>
        </w:rPr>
        <w:t xml:space="preserve">
     .................................................................... </w:t>
      </w:r>
      <w:r>
        <w:br/>
      </w:r>
      <w:r>
        <w:rPr>
          <w:rFonts w:ascii="Times New Roman"/>
          <w:b w:val="false"/>
          <w:i w:val="false"/>
          <w:color w:val="000000"/>
          <w:sz w:val="28"/>
        </w:rPr>
        <w:t xml:space="preserve">
     Дата и номер договора </w:t>
      </w:r>
      <w:r>
        <w:br/>
      </w:r>
      <w:r>
        <w:rPr>
          <w:rFonts w:ascii="Times New Roman"/>
          <w:b w:val="false"/>
          <w:i w:val="false"/>
          <w:color w:val="000000"/>
          <w:sz w:val="28"/>
        </w:rPr>
        <w:t xml:space="preserve">
____________________________________________________________________  </w:t>
      </w:r>
    </w:p>
    <w:bookmarkStart w:name="z30" w:id="10"/>
    <w:p>
      <w:pPr>
        <w:spacing w:after="0"/>
        <w:ind w:left="0"/>
        <w:jc w:val="both"/>
      </w:pPr>
      <w:r>
        <w:rPr>
          <w:rFonts w:ascii="Times New Roman"/>
          <w:b w:val="false"/>
          <w:i w:val="false"/>
          <w:color w:val="000000"/>
          <w:sz w:val="28"/>
        </w:rPr>
        <w:t>
                                        Приложение N 5</w:t>
      </w:r>
      <w:r>
        <w:br/>
      </w:r>
      <w:r>
        <w:rPr>
          <w:rFonts w:ascii="Times New Roman"/>
          <w:b w:val="false"/>
          <w:i w:val="false"/>
          <w:color w:val="000000"/>
          <w:sz w:val="28"/>
        </w:rPr>
        <w:t xml:space="preserve">
                                        к Положению "О порядке </w:t>
      </w:r>
      <w:r>
        <w:br/>
      </w:r>
      <w:r>
        <w:rPr>
          <w:rFonts w:ascii="Times New Roman"/>
          <w:b w:val="false"/>
          <w:i w:val="false"/>
          <w:color w:val="000000"/>
          <w:sz w:val="28"/>
        </w:rPr>
        <w:t xml:space="preserve">
                                        государственной регистрации </w:t>
      </w:r>
      <w:r>
        <w:br/>
      </w:r>
      <w:r>
        <w:rPr>
          <w:rFonts w:ascii="Times New Roman"/>
          <w:b w:val="false"/>
          <w:i w:val="false"/>
          <w:color w:val="000000"/>
          <w:sz w:val="28"/>
        </w:rPr>
        <w:t xml:space="preserve">
                                        эмиссий акций, аннулирования </w:t>
      </w:r>
      <w:r>
        <w:br/>
      </w:r>
      <w:r>
        <w:rPr>
          <w:rFonts w:ascii="Times New Roman"/>
          <w:b w:val="false"/>
          <w:i w:val="false"/>
          <w:color w:val="000000"/>
          <w:sz w:val="28"/>
        </w:rPr>
        <w:t xml:space="preserve">
                                        эмиссий акций и утверждения </w:t>
      </w:r>
      <w:r>
        <w:br/>
      </w:r>
      <w:r>
        <w:rPr>
          <w:rFonts w:ascii="Times New Roman"/>
          <w:b w:val="false"/>
          <w:i w:val="false"/>
          <w:color w:val="000000"/>
          <w:sz w:val="28"/>
        </w:rPr>
        <w:t xml:space="preserve">
                                        отчетов об итогах выпуска и </w:t>
      </w:r>
      <w:r>
        <w:br/>
      </w:r>
      <w:r>
        <w:rPr>
          <w:rFonts w:ascii="Times New Roman"/>
          <w:b w:val="false"/>
          <w:i w:val="false"/>
          <w:color w:val="000000"/>
          <w:sz w:val="28"/>
        </w:rPr>
        <w:t xml:space="preserve">
                                        и размещения акций в </w:t>
      </w:r>
      <w:r>
        <w:br/>
      </w:r>
      <w:r>
        <w:rPr>
          <w:rFonts w:ascii="Times New Roman"/>
          <w:b w:val="false"/>
          <w:i w:val="false"/>
          <w:color w:val="000000"/>
          <w:sz w:val="28"/>
        </w:rPr>
        <w:t xml:space="preserve">
                                        Республике Казахстан            </w:t>
      </w:r>
      <w:r>
        <w:br/>
      </w:r>
      <w:r>
        <w:rPr>
          <w:rFonts w:ascii="Times New Roman"/>
          <w:b w:val="false"/>
          <w:i w:val="false"/>
          <w:color w:val="000000"/>
          <w:sz w:val="28"/>
        </w:rPr>
        <w:t xml:space="preserve">
                                        (продолжение) </w:t>
      </w:r>
    </w:p>
    <w:bookmarkEnd w:id="10"/>
    <w:p>
      <w:pPr>
        <w:spacing w:after="0"/>
        <w:ind w:left="0"/>
        <w:jc w:val="both"/>
      </w:pPr>
      <w:r>
        <w:rPr>
          <w:rFonts w:ascii="Times New Roman"/>
          <w:b/>
          <w:i w:val="false"/>
          <w:color w:val="000000"/>
          <w:sz w:val="28"/>
        </w:rPr>
        <w:t xml:space="preserve">                          Сведения об эмиссии </w:t>
      </w:r>
      <w:r>
        <w:br/>
      </w:r>
      <w:r>
        <w:rPr>
          <w:rFonts w:ascii="Times New Roman"/>
          <w:b w:val="false"/>
          <w:i w:val="false"/>
          <w:color w:val="000000"/>
          <w:sz w:val="28"/>
        </w:rPr>
        <w:t>
</w:t>
      </w:r>
      <w:r>
        <w:rPr>
          <w:rFonts w:ascii="Times New Roman"/>
          <w:b/>
          <w:i w:val="false"/>
          <w:color w:val="000000"/>
          <w:sz w:val="28"/>
        </w:rPr>
        <w:t xml:space="preserve">         (зарегистрированной, в том числе при государственной </w:t>
      </w:r>
      <w:r>
        <w:br/>
      </w:r>
      <w:r>
        <w:rPr>
          <w:rFonts w:ascii="Times New Roman"/>
          <w:b w:val="false"/>
          <w:i w:val="false"/>
          <w:color w:val="000000"/>
          <w:sz w:val="28"/>
        </w:rPr>
        <w:t>
</w:t>
      </w:r>
      <w:r>
        <w:rPr>
          <w:rFonts w:ascii="Times New Roman"/>
          <w:b/>
          <w:i w:val="false"/>
          <w:color w:val="000000"/>
          <w:sz w:val="28"/>
        </w:rPr>
        <w:t xml:space="preserve">          регистрации аннулирования предыдущей(их) эмиссии(й), </w:t>
      </w:r>
      <w:r>
        <w:br/>
      </w:r>
      <w:r>
        <w:rPr>
          <w:rFonts w:ascii="Times New Roman"/>
          <w:b w:val="false"/>
          <w:i w:val="false"/>
          <w:color w:val="000000"/>
          <w:sz w:val="28"/>
        </w:rPr>
        <w:t>
</w:t>
      </w:r>
      <w:r>
        <w:rPr>
          <w:rFonts w:ascii="Times New Roman"/>
          <w:b/>
          <w:i w:val="false"/>
          <w:color w:val="000000"/>
          <w:sz w:val="28"/>
        </w:rPr>
        <w:t xml:space="preserve">         или в государственной регистрации которой было отказано)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Свидетельство о государственной регистрации </w:t>
      </w:r>
      <w:r>
        <w:br/>
      </w:r>
      <w:r>
        <w:rPr>
          <w:rFonts w:ascii="Times New Roman"/>
          <w:b w:val="false"/>
          <w:i w:val="false"/>
          <w:color w:val="000000"/>
          <w:sz w:val="28"/>
        </w:rPr>
        <w:t xml:space="preserve">
                   (письмо об отказе в регистрации) </w:t>
      </w:r>
      <w:r>
        <w:br/>
      </w:r>
      <w:r>
        <w:rPr>
          <w:rFonts w:ascii="Times New Roman"/>
          <w:b w:val="false"/>
          <w:i w:val="false"/>
          <w:color w:val="000000"/>
          <w:sz w:val="28"/>
        </w:rPr>
        <w:t xml:space="preserve">
     ............................................................. </w:t>
      </w:r>
      <w:r>
        <w:br/>
      </w:r>
      <w:r>
        <w:rPr>
          <w:rFonts w:ascii="Times New Roman"/>
          <w:b w:val="false"/>
          <w:i w:val="false"/>
          <w:color w:val="000000"/>
          <w:sz w:val="28"/>
        </w:rPr>
        <w:t xml:space="preserve">
             Дата (дд/мм/гг)   !               Номер  </w:t>
      </w:r>
      <w:r>
        <w:br/>
      </w:r>
      <w:r>
        <w:rPr>
          <w:rFonts w:ascii="Times New Roman"/>
          <w:b w:val="false"/>
          <w:i w:val="false"/>
          <w:color w:val="000000"/>
          <w:sz w:val="28"/>
        </w:rPr>
        <w:t xml:space="preserve">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Данные по простым акциям </w:t>
      </w:r>
      <w:r>
        <w:br/>
      </w:r>
      <w:r>
        <w:rPr>
          <w:rFonts w:ascii="Times New Roman"/>
          <w:b w:val="false"/>
          <w:i w:val="false"/>
          <w:color w:val="000000"/>
          <w:sz w:val="28"/>
        </w:rPr>
        <w:t xml:space="preserve">
              (в соответствии со Свидетельством о </w:t>
      </w:r>
      <w:r>
        <w:br/>
      </w:r>
      <w:r>
        <w:rPr>
          <w:rFonts w:ascii="Times New Roman"/>
          <w:b w:val="false"/>
          <w:i w:val="false"/>
          <w:color w:val="000000"/>
          <w:sz w:val="28"/>
        </w:rPr>
        <w:t xml:space="preserve">
    государственной регистрации эмиссии ценных бумаг или заявлением) </w:t>
      </w:r>
      <w:r>
        <w:br/>
      </w:r>
      <w:r>
        <w:rPr>
          <w:rFonts w:ascii="Times New Roman"/>
          <w:b w:val="false"/>
          <w:i w:val="false"/>
          <w:color w:val="000000"/>
          <w:sz w:val="28"/>
        </w:rPr>
        <w:t xml:space="preserve">
     ............................................................. </w:t>
      </w:r>
      <w:r>
        <w:br/>
      </w:r>
      <w:r>
        <w:rPr>
          <w:rFonts w:ascii="Times New Roman"/>
          <w:b w:val="false"/>
          <w:i w:val="false"/>
          <w:color w:val="000000"/>
          <w:sz w:val="28"/>
        </w:rPr>
        <w:t xml:space="preserve">
          НИН       !Номинальная!   Количество  ! Сумма (тенге) </w:t>
      </w:r>
      <w:r>
        <w:br/>
      </w:r>
      <w:r>
        <w:rPr>
          <w:rFonts w:ascii="Times New Roman"/>
          <w:b w:val="false"/>
          <w:i w:val="false"/>
          <w:color w:val="000000"/>
          <w:sz w:val="28"/>
        </w:rPr>
        <w:t xml:space="preserve">
                    ! стоимость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Данные по привилегированным акциям </w:t>
      </w:r>
      <w:r>
        <w:br/>
      </w:r>
      <w:r>
        <w:rPr>
          <w:rFonts w:ascii="Times New Roman"/>
          <w:b w:val="false"/>
          <w:i w:val="false"/>
          <w:color w:val="000000"/>
          <w:sz w:val="28"/>
        </w:rPr>
        <w:t xml:space="preserve">
       (в соответствии со Свидетельством о государственной </w:t>
      </w:r>
      <w:r>
        <w:br/>
      </w:r>
      <w:r>
        <w:rPr>
          <w:rFonts w:ascii="Times New Roman"/>
          <w:b w:val="false"/>
          <w:i w:val="false"/>
          <w:color w:val="000000"/>
          <w:sz w:val="28"/>
        </w:rPr>
        <w:t xml:space="preserve">
        регистрации эмиссии ценных бумаг или заявлением) </w:t>
      </w:r>
      <w:r>
        <w:br/>
      </w:r>
      <w:r>
        <w:rPr>
          <w:rFonts w:ascii="Times New Roman"/>
          <w:b w:val="false"/>
          <w:i w:val="false"/>
          <w:color w:val="000000"/>
          <w:sz w:val="28"/>
        </w:rPr>
        <w:t xml:space="preserve">
     ............................................................. </w:t>
      </w:r>
      <w:r>
        <w:br/>
      </w:r>
      <w:r>
        <w:rPr>
          <w:rFonts w:ascii="Times New Roman"/>
          <w:b w:val="false"/>
          <w:i w:val="false"/>
          <w:color w:val="000000"/>
          <w:sz w:val="28"/>
        </w:rPr>
        <w:t xml:space="preserve">
          НИН       !Номинальная!   Количество  ! Сумма (тенге) </w:t>
      </w:r>
      <w:r>
        <w:br/>
      </w:r>
      <w:r>
        <w:rPr>
          <w:rFonts w:ascii="Times New Roman"/>
          <w:b w:val="false"/>
          <w:i w:val="false"/>
          <w:color w:val="000000"/>
          <w:sz w:val="28"/>
        </w:rPr>
        <w:t xml:space="preserve">
                    ! стоимость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Общая сумма эмиссии (по номинальной стоимости, тенге)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Порядковый номер выпуска </w:t>
      </w:r>
      <w:r>
        <w:br/>
      </w:r>
      <w:r>
        <w:rPr>
          <w:rFonts w:ascii="Times New Roman"/>
          <w:b w:val="false"/>
          <w:i w:val="false"/>
          <w:color w:val="000000"/>
          <w:sz w:val="28"/>
        </w:rPr>
        <w:t xml:space="preserve">
     ............................................................. </w:t>
      </w:r>
      <w:r>
        <w:br/>
      </w:r>
      <w:r>
        <w:rPr>
          <w:rFonts w:ascii="Times New Roman"/>
          <w:b w:val="false"/>
          <w:i w:val="false"/>
          <w:color w:val="000000"/>
          <w:sz w:val="28"/>
        </w:rPr>
        <w:t xml:space="preserve">
     Форма выпуска    _______документарная  _____бездокументарная </w:t>
      </w:r>
      <w:r>
        <w:br/>
      </w:r>
      <w:r>
        <w:rPr>
          <w:rFonts w:ascii="Times New Roman"/>
          <w:b w:val="false"/>
          <w:i w:val="false"/>
          <w:color w:val="000000"/>
          <w:sz w:val="28"/>
        </w:rPr>
        <w:t xml:space="preserve">
     Регистрационный номер проспекта эмиссии </w:t>
      </w:r>
      <w:r>
        <w:br/>
      </w:r>
      <w:r>
        <w:rPr>
          <w:rFonts w:ascii="Times New Roman"/>
          <w:b w:val="false"/>
          <w:i w:val="false"/>
          <w:color w:val="000000"/>
          <w:sz w:val="28"/>
        </w:rPr>
        <w:t xml:space="preserve">
     ............................................................. </w:t>
      </w:r>
      <w:r>
        <w:br/>
      </w:r>
      <w:r>
        <w:rPr>
          <w:rFonts w:ascii="Times New Roman"/>
          <w:b w:val="false"/>
          <w:i w:val="false"/>
          <w:color w:val="000000"/>
          <w:sz w:val="28"/>
        </w:rPr>
        <w:t xml:space="preserve">
     Номер эмиссии в Государственном реестре ценных бумаг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1"/>
    <w:p>
      <w:pPr>
        <w:spacing w:after="0"/>
        <w:ind w:left="0"/>
        <w:jc w:val="both"/>
      </w:pPr>
      <w:r>
        <w:rPr>
          <w:rFonts w:ascii="Times New Roman"/>
          <w:b w:val="false"/>
          <w:i w:val="false"/>
          <w:color w:val="000000"/>
          <w:sz w:val="28"/>
        </w:rPr>
        <w:t>
                                        Приложение N 5</w:t>
      </w:r>
      <w:r>
        <w:br/>
      </w:r>
      <w:r>
        <w:rPr>
          <w:rFonts w:ascii="Times New Roman"/>
          <w:b w:val="false"/>
          <w:i w:val="false"/>
          <w:color w:val="000000"/>
          <w:sz w:val="28"/>
        </w:rPr>
        <w:t xml:space="preserve">
                                        к Положению "О порядке </w:t>
      </w:r>
      <w:r>
        <w:br/>
      </w:r>
      <w:r>
        <w:rPr>
          <w:rFonts w:ascii="Times New Roman"/>
          <w:b w:val="false"/>
          <w:i w:val="false"/>
          <w:color w:val="000000"/>
          <w:sz w:val="28"/>
        </w:rPr>
        <w:t xml:space="preserve">
                                        государственной регистрации </w:t>
      </w:r>
      <w:r>
        <w:br/>
      </w:r>
      <w:r>
        <w:rPr>
          <w:rFonts w:ascii="Times New Roman"/>
          <w:b w:val="false"/>
          <w:i w:val="false"/>
          <w:color w:val="000000"/>
          <w:sz w:val="28"/>
        </w:rPr>
        <w:t xml:space="preserve">
                                        эмиссий акций, аннулирования </w:t>
      </w:r>
      <w:r>
        <w:br/>
      </w:r>
      <w:r>
        <w:rPr>
          <w:rFonts w:ascii="Times New Roman"/>
          <w:b w:val="false"/>
          <w:i w:val="false"/>
          <w:color w:val="000000"/>
          <w:sz w:val="28"/>
        </w:rPr>
        <w:t xml:space="preserve">
                                        эмиссий акций и утверждения </w:t>
      </w:r>
      <w:r>
        <w:br/>
      </w:r>
      <w:r>
        <w:rPr>
          <w:rFonts w:ascii="Times New Roman"/>
          <w:b w:val="false"/>
          <w:i w:val="false"/>
          <w:color w:val="000000"/>
          <w:sz w:val="28"/>
        </w:rPr>
        <w:t xml:space="preserve">
                                        отчетов об итогах выпуска и </w:t>
      </w:r>
      <w:r>
        <w:br/>
      </w:r>
      <w:r>
        <w:rPr>
          <w:rFonts w:ascii="Times New Roman"/>
          <w:b w:val="false"/>
          <w:i w:val="false"/>
          <w:color w:val="000000"/>
          <w:sz w:val="28"/>
        </w:rPr>
        <w:t xml:space="preserve">
                                        и размещения акций в </w:t>
      </w:r>
      <w:r>
        <w:br/>
      </w:r>
      <w:r>
        <w:rPr>
          <w:rFonts w:ascii="Times New Roman"/>
          <w:b w:val="false"/>
          <w:i w:val="false"/>
          <w:color w:val="000000"/>
          <w:sz w:val="28"/>
        </w:rPr>
        <w:t xml:space="preserve">
                                        Республике Казахстан             </w:t>
      </w:r>
      <w:r>
        <w:br/>
      </w:r>
      <w:r>
        <w:rPr>
          <w:rFonts w:ascii="Times New Roman"/>
          <w:b w:val="false"/>
          <w:i w:val="false"/>
          <w:color w:val="000000"/>
          <w:sz w:val="28"/>
        </w:rPr>
        <w:t xml:space="preserve">
                                        (продолжение)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Сведения об аннулировании эмиссии(й) </w:t>
      </w:r>
      <w:r>
        <w:br/>
      </w:r>
      <w:r>
        <w:rPr>
          <w:rFonts w:ascii="Times New Roman"/>
          <w:b w:val="false"/>
          <w:i w:val="false"/>
          <w:color w:val="000000"/>
          <w:sz w:val="28"/>
        </w:rPr>
        <w:t>
</w:t>
      </w:r>
      <w:r>
        <w:rPr>
          <w:rFonts w:ascii="Times New Roman"/>
          <w:b/>
          <w:i w:val="false"/>
          <w:color w:val="000000"/>
          <w:sz w:val="28"/>
        </w:rPr>
        <w:t xml:space="preserve">        (зарегистрированной или в государственной регистрации </w:t>
      </w:r>
      <w:r>
        <w:br/>
      </w:r>
      <w:r>
        <w:rPr>
          <w:rFonts w:ascii="Times New Roman"/>
          <w:b w:val="false"/>
          <w:i w:val="false"/>
          <w:color w:val="000000"/>
          <w:sz w:val="28"/>
        </w:rPr>
        <w:t>
</w:t>
      </w:r>
      <w:r>
        <w:rPr>
          <w:rFonts w:ascii="Times New Roman"/>
          <w:b/>
          <w:i w:val="false"/>
          <w:color w:val="000000"/>
          <w:sz w:val="28"/>
        </w:rPr>
        <w:t xml:space="preserve">                         которой было отказано) </w:t>
      </w:r>
    </w:p>
    <w:bookmarkEnd w:id="11"/>
    <w:p>
      <w:pPr>
        <w:spacing w:after="0"/>
        <w:ind w:left="0"/>
        <w:jc w:val="both"/>
      </w:pP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Письмо об аннулировании эмиссий(й) (об отказе в аннулировании </w:t>
      </w:r>
      <w:r>
        <w:br/>
      </w:r>
      <w:r>
        <w:rPr>
          <w:rFonts w:ascii="Times New Roman"/>
          <w:b w:val="false"/>
          <w:i w:val="false"/>
          <w:color w:val="000000"/>
          <w:sz w:val="28"/>
        </w:rPr>
        <w:t xml:space="preserve">
                             эмиссии(й)) </w:t>
      </w:r>
      <w:r>
        <w:br/>
      </w:r>
      <w:r>
        <w:rPr>
          <w:rFonts w:ascii="Times New Roman"/>
          <w:b w:val="false"/>
          <w:i w:val="false"/>
          <w:color w:val="000000"/>
          <w:sz w:val="28"/>
        </w:rPr>
        <w:t xml:space="preserve">
     .................................................................. </w:t>
      </w:r>
      <w:r>
        <w:br/>
      </w:r>
      <w:r>
        <w:rPr>
          <w:rFonts w:ascii="Times New Roman"/>
          <w:b w:val="false"/>
          <w:i w:val="false"/>
          <w:color w:val="000000"/>
          <w:sz w:val="28"/>
        </w:rPr>
        <w:t xml:space="preserve">
               Дата(дд/мм/гг)       !          Номер </w:t>
      </w:r>
      <w:r>
        <w:br/>
      </w:r>
      <w:r>
        <w:rPr>
          <w:rFonts w:ascii="Times New Roman"/>
          <w:b w:val="false"/>
          <w:i w:val="false"/>
          <w:color w:val="000000"/>
          <w:sz w:val="28"/>
        </w:rPr>
        <w:t xml:space="preserve">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основание аннулирования:    !  ! ликвидация эмитента </w:t>
      </w:r>
      <w:r>
        <w:br/>
      </w:r>
      <w:r>
        <w:rPr>
          <w:rFonts w:ascii="Times New Roman"/>
          <w:b w:val="false"/>
          <w:i w:val="false"/>
          <w:color w:val="000000"/>
          <w:sz w:val="28"/>
        </w:rPr>
        <w:t xml:space="preserve">
                                 !  ! реорганизация эмитента </w:t>
      </w:r>
      <w:r>
        <w:br/>
      </w:r>
      <w:r>
        <w:rPr>
          <w:rFonts w:ascii="Times New Roman"/>
          <w:b w:val="false"/>
          <w:i w:val="false"/>
          <w:color w:val="000000"/>
          <w:sz w:val="28"/>
        </w:rPr>
        <w:t xml:space="preserve">
                                 !  ! уменьшение уставного капитала </w:t>
      </w:r>
      <w:r>
        <w:br/>
      </w:r>
      <w:r>
        <w:rPr>
          <w:rFonts w:ascii="Times New Roman"/>
          <w:b w:val="false"/>
          <w:i w:val="false"/>
          <w:color w:val="000000"/>
          <w:sz w:val="28"/>
        </w:rPr>
        <w:t xml:space="preserve">
                                 !  ! изменение структуры эмиссии </w:t>
      </w:r>
      <w:r>
        <w:br/>
      </w:r>
      <w:r>
        <w:rPr>
          <w:rFonts w:ascii="Times New Roman"/>
          <w:b w:val="false"/>
          <w:i w:val="false"/>
          <w:color w:val="000000"/>
          <w:sz w:val="28"/>
        </w:rPr>
        <w:t xml:space="preserve">
                                 !  ! изменение формы выпуска акций </w:t>
      </w:r>
      <w:r>
        <w:br/>
      </w:r>
      <w:r>
        <w:rPr>
          <w:rFonts w:ascii="Times New Roman"/>
          <w:b w:val="false"/>
          <w:i w:val="false"/>
          <w:color w:val="000000"/>
          <w:sz w:val="28"/>
        </w:rPr>
        <w:t xml:space="preserve">
                                 !  ! регистрация последующей эмиссии акций </w:t>
      </w:r>
      <w:r>
        <w:br/>
      </w:r>
      <w:r>
        <w:rPr>
          <w:rFonts w:ascii="Times New Roman"/>
          <w:b w:val="false"/>
          <w:i w:val="false"/>
          <w:color w:val="000000"/>
          <w:sz w:val="28"/>
        </w:rPr>
        <w:t xml:space="preserve">
                                 !  ! прочее (указать)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Порядковый номер выпуска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Данные по простым акциям </w:t>
      </w:r>
      <w:r>
        <w:br/>
      </w:r>
      <w:r>
        <w:rPr>
          <w:rFonts w:ascii="Times New Roman"/>
          <w:b w:val="false"/>
          <w:i w:val="false"/>
          <w:color w:val="000000"/>
          <w:sz w:val="28"/>
        </w:rPr>
        <w:t xml:space="preserve">
            (в соответствии со Свидетельством о государственной </w:t>
      </w:r>
      <w:r>
        <w:br/>
      </w:r>
      <w:r>
        <w:rPr>
          <w:rFonts w:ascii="Times New Roman"/>
          <w:b w:val="false"/>
          <w:i w:val="false"/>
          <w:color w:val="000000"/>
          <w:sz w:val="28"/>
        </w:rPr>
        <w:t xml:space="preserve">
                     регистрации эмиссии ценных бумаг) </w:t>
      </w:r>
      <w:r>
        <w:br/>
      </w:r>
      <w:r>
        <w:rPr>
          <w:rFonts w:ascii="Times New Roman"/>
          <w:b w:val="false"/>
          <w:i w:val="false"/>
          <w:color w:val="000000"/>
          <w:sz w:val="28"/>
        </w:rPr>
        <w:t xml:space="preserve">
     .................................................................. </w:t>
      </w:r>
      <w:r>
        <w:br/>
      </w:r>
      <w:r>
        <w:rPr>
          <w:rFonts w:ascii="Times New Roman"/>
          <w:b w:val="false"/>
          <w:i w:val="false"/>
          <w:color w:val="000000"/>
          <w:sz w:val="28"/>
        </w:rPr>
        <w:t xml:space="preserve">
            НИН         !   Номинальная   ! Количество   !    Сумма </w:t>
      </w:r>
      <w:r>
        <w:br/>
      </w:r>
      <w:r>
        <w:rPr>
          <w:rFonts w:ascii="Times New Roman"/>
          <w:b w:val="false"/>
          <w:i w:val="false"/>
          <w:color w:val="000000"/>
          <w:sz w:val="28"/>
        </w:rPr>
        <w:t xml:space="preserve">
                        !    стоимость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Данные по привелигированным акциям </w:t>
      </w:r>
      <w:r>
        <w:br/>
      </w:r>
      <w:r>
        <w:rPr>
          <w:rFonts w:ascii="Times New Roman"/>
          <w:b w:val="false"/>
          <w:i w:val="false"/>
          <w:color w:val="000000"/>
          <w:sz w:val="28"/>
        </w:rPr>
        <w:t xml:space="preserve">
            (в соответствии со Свидетельством о государственной </w:t>
      </w:r>
      <w:r>
        <w:br/>
      </w:r>
      <w:r>
        <w:rPr>
          <w:rFonts w:ascii="Times New Roman"/>
          <w:b w:val="false"/>
          <w:i w:val="false"/>
          <w:color w:val="000000"/>
          <w:sz w:val="28"/>
        </w:rPr>
        <w:t xml:space="preserve">
                     регистрации эмиссии ценных бумаг) </w:t>
      </w:r>
      <w:r>
        <w:br/>
      </w:r>
      <w:r>
        <w:rPr>
          <w:rFonts w:ascii="Times New Roman"/>
          <w:b w:val="false"/>
          <w:i w:val="false"/>
          <w:color w:val="000000"/>
          <w:sz w:val="28"/>
        </w:rPr>
        <w:t xml:space="preserve">
     .................................................................. </w:t>
      </w:r>
      <w:r>
        <w:br/>
      </w:r>
      <w:r>
        <w:rPr>
          <w:rFonts w:ascii="Times New Roman"/>
          <w:b w:val="false"/>
          <w:i w:val="false"/>
          <w:color w:val="000000"/>
          <w:sz w:val="28"/>
        </w:rPr>
        <w:t xml:space="preserve">
            НИН         !   Номинальная   ! Количество   !    Сумма </w:t>
      </w:r>
      <w:r>
        <w:br/>
      </w:r>
      <w:r>
        <w:rPr>
          <w:rFonts w:ascii="Times New Roman"/>
          <w:b w:val="false"/>
          <w:i w:val="false"/>
          <w:color w:val="000000"/>
          <w:sz w:val="28"/>
        </w:rPr>
        <w:t xml:space="preserve">
                        !    стоимость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Общая сумма эмиссии (по номинальной стоимости, тенге)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Дата Свидетельства о государственной регистрации   !  !  !  !  !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Номер Свидетельства о государственной регистрации </w:t>
      </w:r>
      <w:r>
        <w:br/>
      </w:r>
      <w:r>
        <w:rPr>
          <w:rFonts w:ascii="Times New Roman"/>
          <w:b w:val="false"/>
          <w:i w:val="false"/>
          <w:color w:val="000000"/>
          <w:sz w:val="28"/>
        </w:rPr>
        <w:t xml:space="preserve">
     .................................................................. </w:t>
      </w:r>
      <w:r>
        <w:br/>
      </w:r>
      <w:r>
        <w:rPr>
          <w:rFonts w:ascii="Times New Roman"/>
          <w:b w:val="false"/>
          <w:i w:val="false"/>
          <w:color w:val="000000"/>
          <w:sz w:val="28"/>
        </w:rPr>
        <w:t xml:space="preserve">
     Номер эмиссии в Государственном реестре ценных бумаг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и далее по каждому отдельному выпуску </w:t>
      </w:r>
    </w:p>
    <w:bookmarkStart w:name="z38" w:id="12"/>
    <w:p>
      <w:pPr>
        <w:spacing w:after="0"/>
        <w:ind w:left="0"/>
        <w:jc w:val="both"/>
      </w:pPr>
      <w:r>
        <w:rPr>
          <w:rFonts w:ascii="Times New Roman"/>
          <w:b w:val="false"/>
          <w:i w:val="false"/>
          <w:color w:val="000000"/>
          <w:sz w:val="28"/>
        </w:rPr>
        <w:t>
                                        Приложение N 5</w:t>
      </w:r>
      <w:r>
        <w:br/>
      </w:r>
      <w:r>
        <w:rPr>
          <w:rFonts w:ascii="Times New Roman"/>
          <w:b w:val="false"/>
          <w:i w:val="false"/>
          <w:color w:val="000000"/>
          <w:sz w:val="28"/>
        </w:rPr>
        <w:t xml:space="preserve">
                                        к Положению "О порядке </w:t>
      </w:r>
      <w:r>
        <w:br/>
      </w:r>
      <w:r>
        <w:rPr>
          <w:rFonts w:ascii="Times New Roman"/>
          <w:b w:val="false"/>
          <w:i w:val="false"/>
          <w:color w:val="000000"/>
          <w:sz w:val="28"/>
        </w:rPr>
        <w:t xml:space="preserve">
                                        государственной регистрации </w:t>
      </w:r>
      <w:r>
        <w:br/>
      </w:r>
      <w:r>
        <w:rPr>
          <w:rFonts w:ascii="Times New Roman"/>
          <w:b w:val="false"/>
          <w:i w:val="false"/>
          <w:color w:val="000000"/>
          <w:sz w:val="28"/>
        </w:rPr>
        <w:t xml:space="preserve">
                                        эмиссий акций, аннулирования </w:t>
      </w:r>
      <w:r>
        <w:br/>
      </w:r>
      <w:r>
        <w:rPr>
          <w:rFonts w:ascii="Times New Roman"/>
          <w:b w:val="false"/>
          <w:i w:val="false"/>
          <w:color w:val="000000"/>
          <w:sz w:val="28"/>
        </w:rPr>
        <w:t xml:space="preserve">
                                        эмиссий акций и утверждения </w:t>
      </w:r>
      <w:r>
        <w:br/>
      </w:r>
      <w:r>
        <w:rPr>
          <w:rFonts w:ascii="Times New Roman"/>
          <w:b w:val="false"/>
          <w:i w:val="false"/>
          <w:color w:val="000000"/>
          <w:sz w:val="28"/>
        </w:rPr>
        <w:t xml:space="preserve">
                                        отчетов об итогах выпуска и </w:t>
      </w:r>
      <w:r>
        <w:br/>
      </w:r>
      <w:r>
        <w:rPr>
          <w:rFonts w:ascii="Times New Roman"/>
          <w:b w:val="false"/>
          <w:i w:val="false"/>
          <w:color w:val="000000"/>
          <w:sz w:val="28"/>
        </w:rPr>
        <w:t xml:space="preserve">
                                        и размещения акций в </w:t>
      </w:r>
      <w:r>
        <w:br/>
      </w:r>
      <w:r>
        <w:rPr>
          <w:rFonts w:ascii="Times New Roman"/>
          <w:b w:val="false"/>
          <w:i w:val="false"/>
          <w:color w:val="000000"/>
          <w:sz w:val="28"/>
        </w:rPr>
        <w:t xml:space="preserve">
                                        Республике Казахстан               </w:t>
      </w:r>
      <w:r>
        <w:br/>
      </w:r>
      <w:r>
        <w:rPr>
          <w:rFonts w:ascii="Times New Roman"/>
          <w:b w:val="false"/>
          <w:i w:val="false"/>
          <w:color w:val="000000"/>
          <w:sz w:val="28"/>
        </w:rPr>
        <w:t xml:space="preserve">
                                        (продолжение) </w:t>
      </w:r>
    </w:p>
    <w:bookmarkEnd w:id="12"/>
    <w:p>
      <w:pPr>
        <w:spacing w:after="0"/>
        <w:ind w:left="0"/>
        <w:jc w:val="both"/>
      </w:pPr>
      <w:r>
        <w:rPr>
          <w:rFonts w:ascii="Times New Roman"/>
          <w:b/>
          <w:i w:val="false"/>
          <w:color w:val="000000"/>
          <w:sz w:val="28"/>
        </w:rPr>
        <w:t xml:space="preserve">        Сведения об отчете об итогах выпуска и размещения акций </w:t>
      </w:r>
      <w:r>
        <w:br/>
      </w:r>
      <w:r>
        <w:rPr>
          <w:rFonts w:ascii="Times New Roman"/>
          <w:b w:val="false"/>
          <w:i w:val="false"/>
          <w:color w:val="000000"/>
          <w:sz w:val="28"/>
        </w:rPr>
        <w:t xml:space="preserve">
        (утвержденном или в утверждении которого было отказано)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Письмо об утверждении отчета (об отказе в утверждении отчета) </w:t>
      </w:r>
      <w:r>
        <w:br/>
      </w:r>
      <w:r>
        <w:rPr>
          <w:rFonts w:ascii="Times New Roman"/>
          <w:b w:val="false"/>
          <w:i w:val="false"/>
          <w:color w:val="000000"/>
          <w:sz w:val="28"/>
        </w:rPr>
        <w:t xml:space="preserve">
     ................................................................ </w:t>
      </w:r>
      <w:r>
        <w:br/>
      </w:r>
      <w:r>
        <w:rPr>
          <w:rFonts w:ascii="Times New Roman"/>
          <w:b w:val="false"/>
          <w:i w:val="false"/>
          <w:color w:val="000000"/>
          <w:sz w:val="28"/>
        </w:rPr>
        <w:t xml:space="preserve">
             Дата (дд/мм/гг)   !               Номер  </w:t>
      </w:r>
      <w:r>
        <w:br/>
      </w:r>
      <w:r>
        <w:rPr>
          <w:rFonts w:ascii="Times New Roman"/>
          <w:b w:val="false"/>
          <w:i w:val="false"/>
          <w:color w:val="000000"/>
          <w:sz w:val="28"/>
        </w:rPr>
        <w:t xml:space="preserve">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Данные о государственной регистрации эмиссии </w:t>
      </w:r>
      <w:r>
        <w:br/>
      </w:r>
      <w:r>
        <w:rPr>
          <w:rFonts w:ascii="Times New Roman"/>
          <w:b w:val="false"/>
          <w:i w:val="false"/>
          <w:color w:val="000000"/>
          <w:sz w:val="28"/>
        </w:rPr>
        <w:t xml:space="preserve">
          (в соответствии со Свидетельством о государственной </w:t>
      </w:r>
      <w:r>
        <w:br/>
      </w:r>
      <w:r>
        <w:rPr>
          <w:rFonts w:ascii="Times New Roman"/>
          <w:b w:val="false"/>
          <w:i w:val="false"/>
          <w:color w:val="000000"/>
          <w:sz w:val="28"/>
        </w:rPr>
        <w:t xml:space="preserve">
                   регистрации эмиссии ценных бумаг)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Порядковый номер выпуска </w:t>
      </w:r>
      <w:r>
        <w:br/>
      </w:r>
      <w:r>
        <w:rPr>
          <w:rFonts w:ascii="Times New Roman"/>
          <w:b w:val="false"/>
          <w:i w:val="false"/>
          <w:color w:val="000000"/>
          <w:sz w:val="28"/>
        </w:rPr>
        <w:t xml:space="preserve">
     ................................................................ </w:t>
      </w:r>
      <w:r>
        <w:br/>
      </w:r>
      <w:r>
        <w:rPr>
          <w:rFonts w:ascii="Times New Roman"/>
          <w:b w:val="false"/>
          <w:i w:val="false"/>
          <w:color w:val="000000"/>
          <w:sz w:val="28"/>
        </w:rPr>
        <w:t xml:space="preserve">
     Дата Свидетельства о государственной регистрации </w:t>
      </w:r>
      <w:r>
        <w:br/>
      </w:r>
      <w:r>
        <w:rPr>
          <w:rFonts w:ascii="Times New Roman"/>
          <w:b w:val="false"/>
          <w:i w:val="false"/>
          <w:color w:val="000000"/>
          <w:sz w:val="28"/>
        </w:rPr>
        <w:t xml:space="preserve">
     ................................................................ </w:t>
      </w:r>
      <w:r>
        <w:br/>
      </w:r>
      <w:r>
        <w:rPr>
          <w:rFonts w:ascii="Times New Roman"/>
          <w:b w:val="false"/>
          <w:i w:val="false"/>
          <w:color w:val="000000"/>
          <w:sz w:val="28"/>
        </w:rPr>
        <w:t xml:space="preserve">
     Номер Свидетельства о государственной регистрации </w:t>
      </w:r>
      <w:r>
        <w:br/>
      </w:r>
      <w:r>
        <w:rPr>
          <w:rFonts w:ascii="Times New Roman"/>
          <w:b w:val="false"/>
          <w:i w:val="false"/>
          <w:color w:val="000000"/>
          <w:sz w:val="28"/>
        </w:rPr>
        <w:t xml:space="preserve">
     Общая сумма зарегистрированной эмиссии </w:t>
      </w:r>
      <w:r>
        <w:br/>
      </w:r>
      <w:r>
        <w:rPr>
          <w:rFonts w:ascii="Times New Roman"/>
          <w:b w:val="false"/>
          <w:i w:val="false"/>
          <w:color w:val="000000"/>
          <w:sz w:val="28"/>
        </w:rPr>
        <w:t xml:space="preserve">
     (по номинальной стоимости,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Номер эмиссии в Государственном реестре ценных бумаг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Данные о размещении эмиссии </w:t>
      </w:r>
      <w:r>
        <w:br/>
      </w:r>
      <w:r>
        <w:rPr>
          <w:rFonts w:ascii="Times New Roman"/>
          <w:b w:val="false"/>
          <w:i w:val="false"/>
          <w:color w:val="000000"/>
          <w:sz w:val="28"/>
        </w:rPr>
        <w:t xml:space="preserve">
     (в соответствии с отчетом об итогах выпуска и размещения акций) </w:t>
      </w:r>
      <w:r>
        <w:br/>
      </w:r>
      <w:r>
        <w:rPr>
          <w:rFonts w:ascii="Times New Roman"/>
          <w:b w:val="false"/>
          <w:i w:val="false"/>
          <w:color w:val="000000"/>
          <w:sz w:val="28"/>
        </w:rPr>
        <w:t xml:space="preserve">
     ................................................................ </w:t>
      </w:r>
      <w:r>
        <w:br/>
      </w:r>
      <w:r>
        <w:rPr>
          <w:rFonts w:ascii="Times New Roman"/>
          <w:b w:val="false"/>
          <w:i w:val="false"/>
          <w:color w:val="000000"/>
          <w:sz w:val="28"/>
        </w:rPr>
        <w:t xml:space="preserve">
     Дата начала размещения акций (дд/мм/гг/)        !  !  !  !  ! </w:t>
      </w:r>
      <w:r>
        <w:br/>
      </w:r>
      <w:r>
        <w:rPr>
          <w:rFonts w:ascii="Times New Roman"/>
          <w:b w:val="false"/>
          <w:i w:val="false"/>
          <w:color w:val="000000"/>
          <w:sz w:val="28"/>
        </w:rPr>
        <w:t xml:space="preserve">
     ................................................................ </w:t>
      </w:r>
      <w:r>
        <w:br/>
      </w:r>
      <w:r>
        <w:rPr>
          <w:rFonts w:ascii="Times New Roman"/>
          <w:b w:val="false"/>
          <w:i w:val="false"/>
          <w:color w:val="000000"/>
          <w:sz w:val="28"/>
        </w:rPr>
        <w:t xml:space="preserve">
     Дата окончания размещения акций (дд/мм/гг/      !  !  !  !  !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сумма размещенной эмиссии (по номинальной стоимости,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То же, к зарегистрированной эмиссии (%) </w:t>
      </w:r>
      <w:r>
        <w:br/>
      </w:r>
      <w:r>
        <w:rPr>
          <w:rFonts w:ascii="Times New Roman"/>
          <w:b w:val="false"/>
          <w:i w:val="false"/>
          <w:color w:val="000000"/>
          <w:sz w:val="28"/>
        </w:rPr>
        <w:t xml:space="preserve">
     ................................................................ </w:t>
      </w:r>
      <w:r>
        <w:br/>
      </w:r>
      <w:r>
        <w:rPr>
          <w:rFonts w:ascii="Times New Roman"/>
          <w:b w:val="false"/>
          <w:i w:val="false"/>
          <w:color w:val="000000"/>
          <w:sz w:val="28"/>
        </w:rPr>
        <w:t xml:space="preserve">
     Количество неразмещенных акций </w:t>
      </w:r>
      <w:r>
        <w:br/>
      </w:r>
      <w:r>
        <w:rPr>
          <w:rFonts w:ascii="Times New Roman"/>
          <w:b w:val="false"/>
          <w:i w:val="false"/>
          <w:color w:val="000000"/>
          <w:sz w:val="28"/>
        </w:rPr>
        <w:t xml:space="preserve">
     ________________________________________________________________     </w:t>
      </w:r>
    </w:p>
    <w:bookmarkStart w:name="z50" w:id="13"/>
    <w:p>
      <w:pPr>
        <w:spacing w:after="0"/>
        <w:ind w:left="0"/>
        <w:jc w:val="both"/>
      </w:pPr>
      <w:r>
        <w:rPr>
          <w:rFonts w:ascii="Times New Roman"/>
          <w:b w:val="false"/>
          <w:i w:val="false"/>
          <w:color w:val="000000"/>
          <w:sz w:val="28"/>
        </w:rPr>
        <w:t>
                                        Приложение N 6</w:t>
      </w:r>
      <w:r>
        <w:br/>
      </w:r>
      <w:r>
        <w:rPr>
          <w:rFonts w:ascii="Times New Roman"/>
          <w:b w:val="false"/>
          <w:i w:val="false"/>
          <w:color w:val="000000"/>
          <w:sz w:val="28"/>
        </w:rPr>
        <w:t xml:space="preserve">
                                        к Положению "О порядке </w:t>
      </w:r>
      <w:r>
        <w:br/>
      </w:r>
      <w:r>
        <w:rPr>
          <w:rFonts w:ascii="Times New Roman"/>
          <w:b w:val="false"/>
          <w:i w:val="false"/>
          <w:color w:val="000000"/>
          <w:sz w:val="28"/>
        </w:rPr>
        <w:t xml:space="preserve">
                                        государственной регистрации </w:t>
      </w:r>
      <w:r>
        <w:br/>
      </w:r>
      <w:r>
        <w:rPr>
          <w:rFonts w:ascii="Times New Roman"/>
          <w:b w:val="false"/>
          <w:i w:val="false"/>
          <w:color w:val="000000"/>
          <w:sz w:val="28"/>
        </w:rPr>
        <w:t xml:space="preserve">
                                        эмиссий акций, аннулирования </w:t>
      </w:r>
      <w:r>
        <w:br/>
      </w:r>
      <w:r>
        <w:rPr>
          <w:rFonts w:ascii="Times New Roman"/>
          <w:b w:val="false"/>
          <w:i w:val="false"/>
          <w:color w:val="000000"/>
          <w:sz w:val="28"/>
        </w:rPr>
        <w:t xml:space="preserve">
                                        эмиссий акций и утверждения </w:t>
      </w:r>
      <w:r>
        <w:br/>
      </w:r>
      <w:r>
        <w:rPr>
          <w:rFonts w:ascii="Times New Roman"/>
          <w:b w:val="false"/>
          <w:i w:val="false"/>
          <w:color w:val="000000"/>
          <w:sz w:val="28"/>
        </w:rPr>
        <w:t xml:space="preserve">
                                        отчетов об итогах выпуска и </w:t>
      </w:r>
      <w:r>
        <w:br/>
      </w:r>
      <w:r>
        <w:rPr>
          <w:rFonts w:ascii="Times New Roman"/>
          <w:b w:val="false"/>
          <w:i w:val="false"/>
          <w:color w:val="000000"/>
          <w:sz w:val="28"/>
        </w:rPr>
        <w:t xml:space="preserve">
                                        и размещения акций в </w:t>
      </w:r>
      <w:r>
        <w:br/>
      </w:r>
      <w:r>
        <w:rPr>
          <w:rFonts w:ascii="Times New Roman"/>
          <w:b w:val="false"/>
          <w:i w:val="false"/>
          <w:color w:val="000000"/>
          <w:sz w:val="28"/>
        </w:rPr>
        <w:t xml:space="preserve">
                                        Республике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Положение дополнено новым Приложение N 6 согласно постановлению НКЦБ от 24.06.98г. N 8. </w:t>
      </w:r>
    </w:p>
    <w:bookmarkEnd w:id="13"/>
    <w:p>
      <w:pPr>
        <w:spacing w:after="0"/>
        <w:ind w:left="0"/>
        <w:jc w:val="both"/>
      </w:pPr>
      <w:r>
        <w:rPr>
          <w:rFonts w:ascii="Times New Roman"/>
          <w:b w:val="false"/>
          <w:i w:val="false"/>
          <w:color w:val="000000"/>
          <w:sz w:val="28"/>
        </w:rPr>
        <w:t xml:space="preserve">                                        (утверждено постановлением </w:t>
      </w:r>
      <w:r>
        <w:br/>
      </w:r>
      <w:r>
        <w:rPr>
          <w:rFonts w:ascii="Times New Roman"/>
          <w:b w:val="false"/>
          <w:i w:val="false"/>
          <w:color w:val="000000"/>
          <w:sz w:val="28"/>
        </w:rPr>
        <w:t xml:space="preserve">
                                        Национальной комиссии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ценным бумагам </w:t>
      </w:r>
      <w:r>
        <w:br/>
      </w:r>
      <w:r>
        <w:rPr>
          <w:rFonts w:ascii="Times New Roman"/>
          <w:b w:val="false"/>
          <w:i w:val="false"/>
          <w:color w:val="000000"/>
          <w:sz w:val="28"/>
        </w:rPr>
        <w:t xml:space="preserve">
                                        от "___"______1998 года N__) </w:t>
      </w:r>
    </w:p>
    <w:p>
      <w:pPr>
        <w:spacing w:after="0"/>
        <w:ind w:left="0"/>
        <w:jc w:val="both"/>
      </w:pPr>
      <w:r>
        <w:rPr>
          <w:rFonts w:ascii="Times New Roman"/>
          <w:b/>
          <w:i w:val="false"/>
          <w:color w:val="000000"/>
          <w:sz w:val="28"/>
        </w:rPr>
        <w:t xml:space="preserve">                                ОБРАЗЦЫ </w:t>
      </w:r>
      <w:r>
        <w:br/>
      </w:r>
      <w:r>
        <w:rPr>
          <w:rFonts w:ascii="Times New Roman"/>
          <w:b w:val="false"/>
          <w:i w:val="false"/>
          <w:color w:val="000000"/>
          <w:sz w:val="28"/>
        </w:rPr>
        <w:t>
</w:t>
      </w:r>
      <w:r>
        <w:rPr>
          <w:rFonts w:ascii="Times New Roman"/>
          <w:b/>
          <w:i w:val="false"/>
          <w:color w:val="000000"/>
          <w:sz w:val="28"/>
        </w:rPr>
        <w:t xml:space="preserve">                       оттисков штампов держателя </w:t>
      </w:r>
      <w:r>
        <w:br/>
      </w:r>
      <w:r>
        <w:rPr>
          <w:rFonts w:ascii="Times New Roman"/>
          <w:b w:val="false"/>
          <w:i w:val="false"/>
          <w:color w:val="000000"/>
          <w:sz w:val="28"/>
        </w:rPr>
        <w:t>
</w:t>
      </w:r>
      <w:r>
        <w:rPr>
          <w:rFonts w:ascii="Times New Roman"/>
          <w:b/>
          <w:i w:val="false"/>
          <w:color w:val="000000"/>
          <w:sz w:val="28"/>
        </w:rPr>
        <w:t xml:space="preserve">                Реестра государственных предприятий и </w:t>
      </w:r>
      <w:r>
        <w:br/>
      </w:r>
      <w:r>
        <w:rPr>
          <w:rFonts w:ascii="Times New Roman"/>
          <w:b w:val="false"/>
          <w:i w:val="false"/>
          <w:color w:val="000000"/>
          <w:sz w:val="28"/>
        </w:rPr>
        <w:t>
</w:t>
      </w:r>
      <w:r>
        <w:rPr>
          <w:rFonts w:ascii="Times New Roman"/>
          <w:b/>
          <w:i w:val="false"/>
          <w:color w:val="000000"/>
          <w:sz w:val="28"/>
        </w:rPr>
        <w:t xml:space="preserve">                учреждений, хозяйственных товариществ с </w:t>
      </w:r>
      <w:r>
        <w:br/>
      </w:r>
      <w:r>
        <w:rPr>
          <w:rFonts w:ascii="Times New Roman"/>
          <w:b w:val="false"/>
          <w:i w:val="false"/>
          <w:color w:val="000000"/>
          <w:sz w:val="28"/>
        </w:rPr>
        <w:t>
</w:t>
      </w:r>
      <w:r>
        <w:rPr>
          <w:rFonts w:ascii="Times New Roman"/>
          <w:b/>
          <w:i w:val="false"/>
          <w:color w:val="000000"/>
          <w:sz w:val="28"/>
        </w:rPr>
        <w:t xml:space="preserve">                      долевым участием государства </w:t>
      </w:r>
    </w:p>
    <w:p>
      <w:pPr>
        <w:spacing w:after="0"/>
        <w:ind w:left="0"/>
        <w:jc w:val="both"/>
      </w:pPr>
      <w:r>
        <w:rPr>
          <w:rFonts w:ascii="Times New Roman"/>
          <w:b w:val="false"/>
          <w:i w:val="false"/>
          <w:color w:val="000000"/>
          <w:sz w:val="28"/>
        </w:rPr>
        <w:t xml:space="preserve">     ________________________     ___________________________ </w:t>
      </w:r>
      <w:r>
        <w:br/>
      </w:r>
      <w:r>
        <w:rPr>
          <w:rFonts w:ascii="Times New Roman"/>
          <w:b w:val="false"/>
          <w:i w:val="false"/>
          <w:color w:val="000000"/>
          <w:sz w:val="28"/>
        </w:rPr>
        <w:t xml:space="preserve">
     !С УЧАСТИЕМ ГОСУДАРСТВА !    ! БЕЗ УЧАСТИЯ ГОСУДАРСТВА ! </w:t>
      </w:r>
      <w:r>
        <w:br/>
      </w:r>
      <w:r>
        <w:rPr>
          <w:rFonts w:ascii="Times New Roman"/>
          <w:b w:val="false"/>
          <w:i w:val="false"/>
          <w:color w:val="000000"/>
          <w:sz w:val="28"/>
        </w:rPr>
        <w:t xml:space="preserve">
     !       Филиал XX       !    !        Филиал XX        ! </w:t>
      </w:r>
      <w:r>
        <w:br/>
      </w:r>
      <w:r>
        <w:rPr>
          <w:rFonts w:ascii="Times New Roman"/>
          <w:b w:val="false"/>
          <w:i w:val="false"/>
          <w:color w:val="000000"/>
          <w:sz w:val="28"/>
        </w:rPr>
        <w:t xml:space="preserve">
     !  "___"_________199__г.!    !  "___"_________199__г.  ! </w:t>
      </w:r>
      <w:r>
        <w:br/>
      </w:r>
      <w:r>
        <w:rPr>
          <w:rFonts w:ascii="Times New Roman"/>
          <w:b w:val="false"/>
          <w:i w:val="false"/>
          <w:color w:val="000000"/>
          <w:sz w:val="28"/>
        </w:rPr>
        <w:t xml:space="preserve">
     !  N заявления_________ !    !  N заявления___________ ! </w:t>
      </w:r>
      <w:r>
        <w:br/>
      </w:r>
      <w:r>
        <w:rPr>
          <w:rFonts w:ascii="Times New Roman"/>
          <w:b w:val="false"/>
          <w:i w:val="false"/>
          <w:color w:val="000000"/>
          <w:sz w:val="28"/>
        </w:rPr>
        <w:t xml:space="preserve">
     !  Оператор:  __________!    !  Оператор:  ___________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________________________     ___________________________ </w:t>
      </w:r>
      <w:r>
        <w:br/>
      </w:r>
      <w:r>
        <w:rPr>
          <w:rFonts w:ascii="Times New Roman"/>
          <w:b w:val="false"/>
          <w:i w:val="false"/>
          <w:color w:val="000000"/>
          <w:sz w:val="28"/>
        </w:rPr>
        <w:t xml:space="preserve">
     !С УЧАСТИЕМ ГОСУДАРСТВА !    ! БЕЗ УЧАСТИЯ ГОСУДАРСТВА ! </w:t>
      </w:r>
      <w:r>
        <w:br/>
      </w:r>
      <w:r>
        <w:rPr>
          <w:rFonts w:ascii="Times New Roman"/>
          <w:b w:val="false"/>
          <w:i w:val="false"/>
          <w:color w:val="000000"/>
          <w:sz w:val="28"/>
        </w:rPr>
        <w:t xml:space="preserve">
     !    Республиканское    !    !    Республиканское      ! </w:t>
      </w:r>
      <w:r>
        <w:br/>
      </w:r>
      <w:r>
        <w:rPr>
          <w:rFonts w:ascii="Times New Roman"/>
          <w:b w:val="false"/>
          <w:i w:val="false"/>
          <w:color w:val="000000"/>
          <w:sz w:val="28"/>
        </w:rPr>
        <w:t xml:space="preserve">
     !       отделение       !    !       отделение         ! </w:t>
      </w:r>
      <w:r>
        <w:br/>
      </w:r>
      <w:r>
        <w:rPr>
          <w:rFonts w:ascii="Times New Roman"/>
          <w:b w:val="false"/>
          <w:i w:val="false"/>
          <w:color w:val="000000"/>
          <w:sz w:val="28"/>
        </w:rPr>
        <w:t xml:space="preserve">
     !  "___"_________199__г.!    !  "___"_________199__г.  ! </w:t>
      </w:r>
      <w:r>
        <w:br/>
      </w:r>
      <w:r>
        <w:rPr>
          <w:rFonts w:ascii="Times New Roman"/>
          <w:b w:val="false"/>
          <w:i w:val="false"/>
          <w:color w:val="000000"/>
          <w:sz w:val="28"/>
        </w:rPr>
        <w:t xml:space="preserve">
     !  N заявления_________ !    !  N заявления___________ ! </w:t>
      </w:r>
      <w:r>
        <w:br/>
      </w:r>
      <w:r>
        <w:rPr>
          <w:rFonts w:ascii="Times New Roman"/>
          <w:b w:val="false"/>
          <w:i w:val="false"/>
          <w:color w:val="000000"/>
          <w:sz w:val="28"/>
        </w:rPr>
        <w:t xml:space="preserve">
     !  Оператор:  __________!    !  Оператор:  ___________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