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98d90" w14:textId="f398d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Инструкция по статистике численности и заработной платы работающих по найму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Утверждена постановлением Нацстатагентства Республики Казахстан от 19 декабря 1996 г. N 50 по согласованию с Минэкономики Республики Казахстан, Минфином Республики Казахстан, Минтрудсоцзащиты Республики Казахстан, Нацбанком Республики Казахстан, Нацкомиссией по бухучету Республики Казахстан, Государственным налоговым комитетом Республики Казахстан. Зарегистрировано в Министерстве юстиции Республики Казахстан 16 января 1997 г. N 244. Утратила силу - приказом Председателя Агентства Республики Казахстан по статистике от 12 июля 2002 года N 38-Г ~V021953 .</w:t>
      </w:r>
    </w:p>
    <w:p>
      <w:pPr>
        <w:spacing w:after="0"/>
        <w:ind w:left="0"/>
        <w:jc w:val="both"/>
      </w:pPr>
      <w:bookmarkStart w:name="z0" w:id="0"/>
      <w:r>
        <w:rPr>
          <w:rFonts w:ascii="Times New Roman"/>
          <w:b w:val="false"/>
          <w:i w:val="false"/>
          <w:color w:val="000000"/>
          <w:sz w:val="28"/>
        </w:rPr>
        <w:t xml:space="preserve">
                          1. Общие положения </w:t>
      </w:r>
      <w:r>
        <w:br/>
      </w:r>
      <w:r>
        <w:rPr>
          <w:rFonts w:ascii="Times New Roman"/>
          <w:b w:val="false"/>
          <w:i w:val="false"/>
          <w:color w:val="000000"/>
          <w:sz w:val="28"/>
        </w:rPr>
        <w:t xml:space="preserve">
      1. Настоящая Инструкция предназначена для руководства при составлении отчетности по труду всеми организациями независимо от форм собственности. Исключение составляют частные организации, не использующие наемный труд. </w:t>
      </w:r>
      <w:r>
        <w:br/>
      </w:r>
      <w:r>
        <w:rPr>
          <w:rFonts w:ascii="Times New Roman"/>
          <w:b w:val="false"/>
          <w:i w:val="false"/>
          <w:color w:val="000000"/>
          <w:sz w:val="28"/>
        </w:rPr>
        <w:t xml:space="preserve">
      Отнесение объектов статистического учета к тому или иному виду собственности или организационно-правовой форме деятельности осуществляется исходя из соответствующих классификаторов. </w:t>
      </w:r>
      <w:r>
        <w:br/>
      </w:r>
      <w:r>
        <w:rPr>
          <w:rFonts w:ascii="Times New Roman"/>
          <w:b w:val="false"/>
          <w:i w:val="false"/>
          <w:color w:val="000000"/>
          <w:sz w:val="28"/>
        </w:rPr>
        <w:t xml:space="preserve">
      2. Отчетность по труду должны составлять и представлять в органы статистики все организации, являющиеся юридическими лицами, в соответствии с Гражданским кодексом Республики Казахстан (общая часть), независимо от их подчиненности, а также обособленные подразделения юридического лица, входящие в состав организации, не имеющие статуса юридического лица, и расположенные на территории другой республики, области: </w:t>
      </w:r>
      <w:r>
        <w:br/>
      </w:r>
      <w:r>
        <w:rPr>
          <w:rFonts w:ascii="Times New Roman"/>
          <w:b w:val="false"/>
          <w:i w:val="false"/>
          <w:color w:val="000000"/>
          <w:sz w:val="28"/>
        </w:rPr>
        <w:t xml:space="preserve">
      2.1. Данные по структурным единицами-обособленным подразделениям (производствам, цехам, отделениям, участкам, фермам, бригадам, звеньям, бюро, лабораториям и др.) включаются в отчет по труду той организации, на балансе которой они находятся. </w:t>
      </w:r>
      <w:r>
        <w:br/>
      </w:r>
      <w:r>
        <w:rPr>
          <w:rFonts w:ascii="Times New Roman"/>
          <w:b w:val="false"/>
          <w:i w:val="false"/>
          <w:color w:val="000000"/>
          <w:sz w:val="28"/>
        </w:rPr>
        <w:t xml:space="preserve">
      2.2 Структурные единицы, являющиеся юридическими лицами и входящие в состав организации, находящиеся на территории другой республики, области, чем головная организация, обязательно представляют статотчетность в органы статистики по месту нахождения данной структурной единицы. Головная организация в этих случаях представляет статистической службе по месту своего нахождения отчет без данных по структурным единицам, расположенным на территории других республик, областей. </w:t>
      </w:r>
      <w:r>
        <w:br/>
      </w:r>
      <w:r>
        <w:rPr>
          <w:rFonts w:ascii="Times New Roman"/>
          <w:b w:val="false"/>
          <w:i w:val="false"/>
          <w:color w:val="000000"/>
          <w:sz w:val="28"/>
        </w:rPr>
        <w:t xml:space="preserve">
      2.3. Обособленные подразделения (филиалы, отделения и т.п.), входящие в состав организации, не имеющие статуса юридического лица и находящиеся на территории другой республики, области нежели головная организация, также сами представляют отчет по месту своего нахождения. Данные по таким подразделениям не включаются в отчет головной организации. </w:t>
      </w:r>
      <w:r>
        <w:br/>
      </w:r>
      <w:r>
        <w:rPr>
          <w:rFonts w:ascii="Times New Roman"/>
          <w:b w:val="false"/>
          <w:i w:val="false"/>
          <w:color w:val="000000"/>
          <w:sz w:val="28"/>
        </w:rPr>
        <w:t xml:space="preserve">
      Если по каким-либо причинам обособленные подразделения не могут представить отчет в органы статистики по месту своего нахождения, то головная организация должна представить отчеты по труду по каждому своему подразделению, расположенному в других республиках, областях по месту нахождения головной организации. </w:t>
      </w:r>
      <w:r>
        <w:br/>
      </w:r>
      <w:r>
        <w:rPr>
          <w:rFonts w:ascii="Times New Roman"/>
          <w:b w:val="false"/>
          <w:i w:val="false"/>
          <w:color w:val="000000"/>
          <w:sz w:val="28"/>
        </w:rPr>
        <w:t xml:space="preserve">
      3. Статистическая отчетность по труду составляется строго за установленный календарный отчетный период времени: месяц, квартал и год. Месячный отчет составляется за период с первого по последнее (включительно) число отчетного месяца, квартальный отчет - за период с первого числа первого месяца квартала по последнее число (включительно) третьего месяца отчетного квартала, годовой - за период с 1 января по 31 декабря (включительно). </w:t>
      </w:r>
      <w:r>
        <w:br/>
      </w:r>
      <w:r>
        <w:rPr>
          <w:rFonts w:ascii="Times New Roman"/>
          <w:b w:val="false"/>
          <w:i w:val="false"/>
          <w:color w:val="000000"/>
          <w:sz w:val="28"/>
        </w:rPr>
        <w:t xml:space="preserve">
      4. Отчеты по труду представляются в сроки и адреса, предусмотренные утвержденными формами статистической отчетности. </w:t>
      </w:r>
      <w:r>
        <w:br/>
      </w:r>
      <w:r>
        <w:rPr>
          <w:rFonts w:ascii="Times New Roman"/>
          <w:b w:val="false"/>
          <w:i w:val="false"/>
          <w:color w:val="000000"/>
          <w:sz w:val="28"/>
        </w:rPr>
        <w:t xml:space="preserve">
      Представление статистической отчетности по труду позднее установленных сроков является нарушением отчетной дисциплины. </w:t>
      </w:r>
      <w:r>
        <w:br/>
      </w:r>
      <w:r>
        <w:rPr>
          <w:rFonts w:ascii="Times New Roman"/>
          <w:b w:val="false"/>
          <w:i w:val="false"/>
          <w:color w:val="000000"/>
          <w:sz w:val="28"/>
        </w:rPr>
        <w:t xml:space="preserve">
      5. Основными требованиями при составлении статистической отчетности по труду являются полнота заполнения отчета и достоверность отчетных данных. За достоверность данных в отчетах и своевременность представления отчетов несут персональную ответственность руководители и другие должностные лица предприятий, независимо от форм собственности, в установленном порядке. </w:t>
      </w:r>
      <w:r>
        <w:br/>
      </w:r>
      <w:r>
        <w:rPr>
          <w:rFonts w:ascii="Times New Roman"/>
          <w:b w:val="false"/>
          <w:i w:val="false"/>
          <w:color w:val="000000"/>
          <w:sz w:val="28"/>
        </w:rPr>
        <w:t xml:space="preserve">
      Статистическая отчетность по труду в организациях должна быть составлена на основании унифицированных форм первичной учетной документации. Основными формами первичной учетной документации по труду являются: приказы (распоряжения) о приеме на работу, переводе на другую работу, прекращении трудового договора; личная карточка; записка о предоставлении отпуска; табель учета использования рабочего времени и заработной платы; расчетно-платежные ведомости; расчетные ведомости; платежные ведомости; лицевые счета и другие документы, утвержденные в установленном порядке. </w:t>
      </w:r>
      <w:r>
        <w:br/>
      </w:r>
      <w:r>
        <w:rPr>
          <w:rFonts w:ascii="Times New Roman"/>
          <w:b w:val="false"/>
          <w:i w:val="false"/>
          <w:color w:val="000000"/>
          <w:sz w:val="28"/>
        </w:rPr>
        <w:t xml:space="preserve">
      6. Отметки в табеле учета использования рабочего времени о причинах неявок на работу, о неполном рабочем дне, о сверхурочной работе и других отступлениях от установленного режима работы должны быть сделаны только на основании документов, оформленных надлежащим образом (листки нетрудоспособности, листки о простое, справки о выполнении государственных или общественных обязанностей и т.п.). </w:t>
      </w:r>
      <w:r>
        <w:br/>
      </w:r>
      <w:r>
        <w:rPr>
          <w:rFonts w:ascii="Times New Roman"/>
          <w:b w:val="false"/>
          <w:i w:val="false"/>
          <w:color w:val="000000"/>
          <w:sz w:val="28"/>
        </w:rPr>
        <w:t xml:space="preserve">
     7. В случае, когда в течение отчетного периода имели место передачи структурных единиц и отдельных подразделений из одной организации в другую, то в статистической отчетности по труду передавшей организации указанные данные исключаются за период с начала года и включаются в отчет той организации, в состав которой были приняты эти структурные единицы и подразделения, также с начала года. </w:t>
      </w:r>
      <w:r>
        <w:br/>
      </w:r>
      <w:r>
        <w:rPr>
          <w:rFonts w:ascii="Times New Roman"/>
          <w:b w:val="false"/>
          <w:i w:val="false"/>
          <w:color w:val="000000"/>
          <w:sz w:val="28"/>
        </w:rPr>
        <w:t xml:space="preserve">
      При ликвидации в отчетном периоде организации или какого-либо структурного подразделения данные за период их существования (с начала года до момента ее ликвидации) из отчетности по труду не исключаются и учитываются до конца года. </w:t>
      </w:r>
      <w:r>
        <w:br/>
      </w:r>
      <w:r>
        <w:rPr>
          <w:rFonts w:ascii="Times New Roman"/>
          <w:b w:val="false"/>
          <w:i w:val="false"/>
          <w:color w:val="000000"/>
          <w:sz w:val="28"/>
        </w:rPr>
        <w:t xml:space="preserve">
      Примечание. Юридическое лицо считается прекратившим свою деятельность после внесения об этом записи в Государственный регистр юридических лиц. </w:t>
      </w:r>
      <w:r>
        <w:br/>
      </w:r>
      <w:r>
        <w:rPr>
          <w:rFonts w:ascii="Times New Roman"/>
          <w:b w:val="false"/>
          <w:i w:val="false"/>
          <w:color w:val="000000"/>
          <w:sz w:val="28"/>
        </w:rPr>
        <w:t xml:space="preserve">
      При изменении организационно-правовой формы организации данные по новому статусу организации учитываются с месяца, в котором произошло это изменение; данные за предыдущие месяцы с начала года по прежнему статусу из отчетности по труду не исключаются. </w:t>
      </w:r>
      <w:r>
        <w:br/>
      </w:r>
      <w:r>
        <w:rPr>
          <w:rFonts w:ascii="Times New Roman"/>
          <w:b w:val="false"/>
          <w:i w:val="false"/>
          <w:color w:val="000000"/>
          <w:sz w:val="28"/>
        </w:rPr>
        <w:t xml:space="preserve">
      8. В случае изменения в отчетном периоде структуры организации или методологии определения показателей по труду данные за соответствующий период прошлого года приводятся по структуре или методологии, принятым в отчетном периоде. </w:t>
      </w:r>
      <w:r>
        <w:br/>
      </w:r>
      <w:r>
        <w:rPr>
          <w:rFonts w:ascii="Times New Roman"/>
          <w:b w:val="false"/>
          <w:i w:val="false"/>
          <w:color w:val="000000"/>
          <w:sz w:val="28"/>
        </w:rPr>
        <w:t xml:space="preserve">
      9. При выявлении приписок и других искажений в отчетности по труду исправление отчетных данных организациями производится в отчетах за тот отчетный период (месяц, квартал, год), в котором были допущены приписки и другие искажения, в нарастающих итоговых данных этого отчета, а также во всех последующих отчетах.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Списочный состав работников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10. В списочный состав работников организации должны включаться все работники, принятые на постоянную, сезонную, а также на временную работу на срок один день и более со дня зачисления их на работу. При этом учитываются, как фактически работающие, так и временно не работающие, но сохранившие формальное прикрепление к работе. </w:t>
      </w:r>
      <w:r>
        <w:br/>
      </w:r>
      <w:r>
        <w:rPr>
          <w:rFonts w:ascii="Times New Roman"/>
          <w:b w:val="false"/>
          <w:i w:val="false"/>
          <w:color w:val="000000"/>
          <w:sz w:val="28"/>
        </w:rPr>
        <w:t xml:space="preserve">
      11. В списочный состав включаются работники: </w:t>
      </w:r>
      <w:r>
        <w:br/>
      </w:r>
      <w:r>
        <w:rPr>
          <w:rFonts w:ascii="Times New Roman"/>
          <w:b w:val="false"/>
          <w:i w:val="false"/>
          <w:color w:val="000000"/>
          <w:sz w:val="28"/>
        </w:rPr>
        <w:t xml:space="preserve">
      11.1. фактически явившиеся на работу, включая и тех, которые не работали по причине простоя; </w:t>
      </w:r>
      <w:r>
        <w:br/>
      </w:r>
      <w:r>
        <w:rPr>
          <w:rFonts w:ascii="Times New Roman"/>
          <w:b w:val="false"/>
          <w:i w:val="false"/>
          <w:color w:val="000000"/>
          <w:sz w:val="28"/>
        </w:rPr>
        <w:t xml:space="preserve">
      11.2. принятые на работу с испытательным сроком. Эти работники должны включаться в списочный состав о первого дня выхода на работу; </w:t>
      </w:r>
      <w:r>
        <w:br/>
      </w:r>
      <w:r>
        <w:rPr>
          <w:rFonts w:ascii="Times New Roman"/>
          <w:b w:val="false"/>
          <w:i w:val="false"/>
          <w:color w:val="000000"/>
          <w:sz w:val="28"/>
        </w:rPr>
        <w:t xml:space="preserve">
      11.3. принятые на работу на неполный рабочий день или неполную рабочую неделю. В списочной численности указанные работники учитываются за каждый календарный день как целые единицы, включая нерабочие дни недели, обусловленные при приеме на работу. (см. п.23). </w:t>
      </w:r>
      <w:r>
        <w:br/>
      </w:r>
      <w:r>
        <w:rPr>
          <w:rFonts w:ascii="Times New Roman"/>
          <w:b w:val="false"/>
          <w:i w:val="false"/>
          <w:color w:val="000000"/>
          <w:sz w:val="28"/>
        </w:rPr>
        <w:t xml:space="preserve">
      В эту численность включаются также работники, переведенные на неполный рабочий день (неделю) по инициативе администрации. </w:t>
      </w:r>
      <w:r>
        <w:br/>
      </w:r>
      <w:r>
        <w:rPr>
          <w:rFonts w:ascii="Times New Roman"/>
          <w:b w:val="false"/>
          <w:i w:val="false"/>
          <w:color w:val="000000"/>
          <w:sz w:val="28"/>
        </w:rPr>
        <w:t xml:space="preserve">
      Примечание. К этой группе не относятся отдельные категории работников, которым в соответствии с законодательством Республики Казахстан устанавливается сокращенная продолжительность рабочего времени, в частности, работники моложе 18 лет; занятые на работах с вредными условиями труда; женщины, которым предоставлены дополнительные перерывы для кормления ребенка; </w:t>
      </w:r>
      <w:r>
        <w:br/>
      </w:r>
      <w:r>
        <w:rPr>
          <w:rFonts w:ascii="Times New Roman"/>
          <w:b w:val="false"/>
          <w:i w:val="false"/>
          <w:color w:val="000000"/>
          <w:sz w:val="28"/>
        </w:rPr>
        <w:t xml:space="preserve">
      11.4. находящиеся в служебных командировках, если за ними сохраняется заработная плата в данной организации, включая работников, находящихся в краткосрочных служебных командировках за границей; </w:t>
      </w:r>
      <w:r>
        <w:br/>
      </w:r>
      <w:r>
        <w:rPr>
          <w:rFonts w:ascii="Times New Roman"/>
          <w:b w:val="false"/>
          <w:i w:val="false"/>
          <w:color w:val="000000"/>
          <w:sz w:val="28"/>
        </w:rPr>
        <w:t xml:space="preserve">
      11.5. заключившие трудовой договор с организацией о выполнении работы на дому личным трудом (надомники). В списочной численности работников надомники учитываются за каждый календарный день как целые единицы (см. п.24); </w:t>
      </w:r>
      <w:r>
        <w:br/>
      </w:r>
      <w:r>
        <w:rPr>
          <w:rFonts w:ascii="Times New Roman"/>
          <w:b w:val="false"/>
          <w:i w:val="false"/>
          <w:color w:val="000000"/>
          <w:sz w:val="28"/>
        </w:rPr>
        <w:t xml:space="preserve">
      11.6. работающие по нарядам за пределами организации, если они получают заработную плату в данной организации; </w:t>
      </w:r>
      <w:r>
        <w:br/>
      </w:r>
      <w:r>
        <w:rPr>
          <w:rFonts w:ascii="Times New Roman"/>
          <w:b w:val="false"/>
          <w:i w:val="false"/>
          <w:color w:val="000000"/>
          <w:sz w:val="28"/>
        </w:rPr>
        <w:t xml:space="preserve">
      11.7. направленные для выполнения работ вахтовым методом; </w:t>
      </w:r>
      <w:r>
        <w:br/>
      </w:r>
      <w:r>
        <w:rPr>
          <w:rFonts w:ascii="Times New Roman"/>
          <w:b w:val="false"/>
          <w:i w:val="false"/>
          <w:color w:val="000000"/>
          <w:sz w:val="28"/>
        </w:rPr>
        <w:t xml:space="preserve">
      11.8. выполняющие работы по заключенным договорам гражданско-правового характера (включая договор подряда), если расчеты за выполненную работу производятся непосредственно самой организацией и при условии, что эти работники не состоят в списках других организаций (см. п. 13.2); </w:t>
      </w:r>
      <w:r>
        <w:br/>
      </w:r>
      <w:r>
        <w:rPr>
          <w:rFonts w:ascii="Times New Roman"/>
          <w:b w:val="false"/>
          <w:i w:val="false"/>
          <w:color w:val="000000"/>
          <w:sz w:val="28"/>
        </w:rPr>
        <w:t xml:space="preserve">
      11.9. принятые для замещения отсутствующих работников (ввиду болезни, отпуска по беременности и родам, отпуска по уходу за ребенком); </w:t>
      </w:r>
      <w:r>
        <w:br/>
      </w:r>
      <w:r>
        <w:rPr>
          <w:rFonts w:ascii="Times New Roman"/>
          <w:b w:val="false"/>
          <w:i w:val="false"/>
          <w:color w:val="000000"/>
          <w:sz w:val="28"/>
        </w:rPr>
        <w:t xml:space="preserve">
      11.10. временно привлекаемые на работу из других организаций, если за ними не сохраняется заработная плата по месту основной работы; </w:t>
      </w:r>
      <w:r>
        <w:br/>
      </w:r>
      <w:r>
        <w:rPr>
          <w:rFonts w:ascii="Times New Roman"/>
          <w:b w:val="false"/>
          <w:i w:val="false"/>
          <w:color w:val="000000"/>
          <w:sz w:val="28"/>
        </w:rPr>
        <w:t xml:space="preserve">
      11.11. престарелые граждане и инвалиды, проживающие в домах-интернатах для престарелых и инвалидов, принятые на работу на должности младшего медицинского персонала или рабочих в эти учреждениях с неполным рабочем днем; </w:t>
      </w:r>
      <w:r>
        <w:br/>
      </w:r>
      <w:r>
        <w:rPr>
          <w:rFonts w:ascii="Times New Roman"/>
          <w:b w:val="false"/>
          <w:i w:val="false"/>
          <w:color w:val="000000"/>
          <w:sz w:val="28"/>
        </w:rPr>
        <w:t xml:space="preserve">
      11.12. студенты (учащиеся) высших и средних специальных учебных заведений и профессионально-технических школ, проходящие производственную практику в организации и зачисленные на рабочие места или должности; </w:t>
      </w:r>
      <w:r>
        <w:br/>
      </w:r>
      <w:r>
        <w:rPr>
          <w:rFonts w:ascii="Times New Roman"/>
          <w:b w:val="false"/>
          <w:i w:val="false"/>
          <w:color w:val="000000"/>
          <w:sz w:val="28"/>
        </w:rPr>
        <w:t xml:space="preserve">
      11.13. студенты дневных отделений вузов и аспиранты, привлеченные научно-исследовательскими секторами вузов для выполнения работ, если они зачислены на штатные должности; </w:t>
      </w:r>
      <w:r>
        <w:br/>
      </w:r>
      <w:r>
        <w:rPr>
          <w:rFonts w:ascii="Times New Roman"/>
          <w:b w:val="false"/>
          <w:i w:val="false"/>
          <w:color w:val="000000"/>
          <w:sz w:val="28"/>
        </w:rPr>
        <w:t xml:space="preserve">
      11.14. учащиеся ведомственных (отраслевых) профессионально-технических школ, находящихся на балансе организации; </w:t>
      </w:r>
      <w:r>
        <w:br/>
      </w:r>
      <w:r>
        <w:rPr>
          <w:rFonts w:ascii="Times New Roman"/>
          <w:b w:val="false"/>
          <w:i w:val="false"/>
          <w:color w:val="000000"/>
          <w:sz w:val="28"/>
        </w:rPr>
        <w:t xml:space="preserve">
      11.15. рабочие и специалисты других стран, работающие на совместных предприятиях или по соглашению на строительстве объектов и на других предприятиях, расположенных на территории Казахстана, если труд их оплачивается по законодательству Республики Казахстан. </w:t>
      </w:r>
      <w:r>
        <w:br/>
      </w:r>
      <w:r>
        <w:rPr>
          <w:rFonts w:ascii="Times New Roman"/>
          <w:b w:val="false"/>
          <w:i w:val="false"/>
          <w:color w:val="000000"/>
          <w:sz w:val="28"/>
        </w:rPr>
        <w:t xml:space="preserve">
      12. В списочный состав включаются также работники, временно не работающие в организации: </w:t>
      </w:r>
      <w:r>
        <w:br/>
      </w:r>
      <w:r>
        <w:rPr>
          <w:rFonts w:ascii="Times New Roman"/>
          <w:b w:val="false"/>
          <w:i w:val="false"/>
          <w:color w:val="000000"/>
          <w:sz w:val="28"/>
        </w:rPr>
        <w:t xml:space="preserve">
      12.1. не явившиеся на работу по болезни (в течение всего периода болезни до возвращения на работу в соответствии с листками нетрудоспособности или до выбытия по инвалидности); </w:t>
      </w:r>
      <w:r>
        <w:br/>
      </w:r>
      <w:r>
        <w:rPr>
          <w:rFonts w:ascii="Times New Roman"/>
          <w:b w:val="false"/>
          <w:i w:val="false"/>
          <w:color w:val="000000"/>
          <w:sz w:val="28"/>
        </w:rPr>
        <w:t xml:space="preserve">
      12.2. не явившиеся на работу в связи с выполнением государственных и общественных обязанностей; </w:t>
      </w:r>
      <w:r>
        <w:br/>
      </w:r>
      <w:r>
        <w:rPr>
          <w:rFonts w:ascii="Times New Roman"/>
          <w:b w:val="false"/>
          <w:i w:val="false"/>
          <w:color w:val="000000"/>
          <w:sz w:val="28"/>
        </w:rPr>
        <w:t xml:space="preserve">
      12.3. временно отвлекаемые на сельскохозяйственные и другие работы, если за ними сохраняется полностью или частично заработная плата по месту их основной работы; </w:t>
      </w:r>
      <w:r>
        <w:br/>
      </w:r>
      <w:r>
        <w:rPr>
          <w:rFonts w:ascii="Times New Roman"/>
          <w:b w:val="false"/>
          <w:i w:val="false"/>
          <w:color w:val="000000"/>
          <w:sz w:val="28"/>
        </w:rPr>
        <w:t xml:space="preserve">
      12.4. командированные на вывозку зерна и других сельскохозяйственных продуктов, на уборку урожая, за которыми сохраняются суммы среднего заработка по месту основной работы в размерах, установленных Правительством Республики Казахстан взамен суточных и квартирных (водители автомобилей, рабочие по ремонту, механики, начальники автоколон, диспетчеры автомобильных хозяйств, трактористы-машинисты и другие) (см. п. 21.3.); </w:t>
      </w:r>
      <w:r>
        <w:br/>
      </w:r>
      <w:r>
        <w:rPr>
          <w:rFonts w:ascii="Times New Roman"/>
          <w:b w:val="false"/>
          <w:i w:val="false"/>
          <w:color w:val="000000"/>
          <w:sz w:val="28"/>
        </w:rPr>
        <w:t xml:space="preserve">
      12.5. командированные для выполнения строительных, монтажных и наладочных работ, которым выплачивается надбавка к заработной плате взамен суточных и квартирных по месту основной работы в размере, установленном Правительством Республики Казахстан (см. п. 21.4.); </w:t>
      </w:r>
      <w:r>
        <w:br/>
      </w:r>
      <w:r>
        <w:rPr>
          <w:rFonts w:ascii="Times New Roman"/>
          <w:b w:val="false"/>
          <w:i w:val="false"/>
          <w:color w:val="000000"/>
          <w:sz w:val="28"/>
        </w:rPr>
        <w:t xml:space="preserve">
      12.6. направленные с отрывом от работы в институты и на факультеты повышения квалификации, в учебные комбинаты, на курсы и в другие учебные заведения для повышения квалификации или приобретения новой профессии (специальности), если за ними сохраняется заработная плата; </w:t>
      </w:r>
      <w:r>
        <w:br/>
      </w:r>
      <w:r>
        <w:rPr>
          <w:rFonts w:ascii="Times New Roman"/>
          <w:b w:val="false"/>
          <w:i w:val="false"/>
          <w:color w:val="000000"/>
          <w:sz w:val="28"/>
        </w:rPr>
        <w:t xml:space="preserve">
      12.7. находящиеся в оплачиваемых ежегодных, ежегодных дополнительных отпусках, предоставляемых в случаях, предусмотренных законодательством, коллективными договорами или иными локальными нормативными актами; </w:t>
      </w:r>
      <w:r>
        <w:br/>
      </w:r>
      <w:r>
        <w:rPr>
          <w:rFonts w:ascii="Times New Roman"/>
          <w:b w:val="false"/>
          <w:i w:val="false"/>
          <w:color w:val="000000"/>
          <w:sz w:val="28"/>
        </w:rPr>
        <w:t xml:space="preserve">
      12.8. находящиеся в отпусках по беременности и родам, а также находящиеся в отпусках в связи с усыновлением новорожденного ребенка непосредственно из родильного дома (см. п. 21.1.); </w:t>
      </w:r>
      <w:r>
        <w:br/>
      </w:r>
      <w:r>
        <w:rPr>
          <w:rFonts w:ascii="Times New Roman"/>
          <w:b w:val="false"/>
          <w:i w:val="false"/>
          <w:color w:val="000000"/>
          <w:sz w:val="28"/>
        </w:rPr>
        <w:t xml:space="preserve">
      12.9. находящиеся в отпусках по уходу за ребенком до достижения им определенного законодательством Республики Казахстан возраста, как в частично оплачиваемом, так и дополнительном отпуске без сохранения заработной платы (см. п. 21.2.); </w:t>
      </w:r>
      <w:r>
        <w:br/>
      </w:r>
      <w:r>
        <w:rPr>
          <w:rFonts w:ascii="Times New Roman"/>
          <w:b w:val="false"/>
          <w:i w:val="false"/>
          <w:color w:val="000000"/>
          <w:sz w:val="28"/>
        </w:rPr>
        <w:t xml:space="preserve">
      12.10. обучающиеся в вечерних и заочных высших и средних специальных учебных заведениях, заочных аспирантурах, вечерних (сменных) общеобразовательных школах, вечерних (сменных) профессионально-технических школах, находящиеся в учебных отпусках с сохранением полностью или частично заработной платы (см. п. 21.6.); </w:t>
      </w:r>
      <w:r>
        <w:br/>
      </w:r>
      <w:r>
        <w:rPr>
          <w:rFonts w:ascii="Times New Roman"/>
          <w:b w:val="false"/>
          <w:i w:val="false"/>
          <w:color w:val="000000"/>
          <w:sz w:val="28"/>
        </w:rPr>
        <w:t xml:space="preserve">
      12.11. обучающиеся на последних курсах вечерних и заочных высших и средних специальных учебных заведений, находящиеся в дополнительных отпусках без сохранения заработной платы, а также работники, поступающие в высшие или средние специальные учебные заведения, находящиеся в отпусках без сохранения заработной платы для сдачи вступительных экзаменов (см. п. 21.6.); </w:t>
      </w:r>
      <w:r>
        <w:br/>
      </w:r>
      <w:r>
        <w:rPr>
          <w:rFonts w:ascii="Times New Roman"/>
          <w:b w:val="false"/>
          <w:i w:val="false"/>
          <w:color w:val="000000"/>
          <w:sz w:val="28"/>
        </w:rPr>
        <w:t xml:space="preserve">
      12.12. обучающиеся в вечерних и заочных высших и средних специальных учебных заведениях, а также в вечерних (сменных) общеобразовательных школах, не явившиеся на работу в предоставленные им дополнительные свободные дни, независимо от того, сохраняется за ними в эти дни заработная плата или нет; </w:t>
      </w:r>
      <w:r>
        <w:br/>
      </w:r>
      <w:r>
        <w:rPr>
          <w:rFonts w:ascii="Times New Roman"/>
          <w:b w:val="false"/>
          <w:i w:val="false"/>
          <w:color w:val="000000"/>
          <w:sz w:val="28"/>
        </w:rPr>
        <w:t xml:space="preserve">
      12.13. находящиеся с разрешения администрации в кратковременных отпусках без сохранения заработной платы по семейным обстоятельствам и другим уважительным причинам (по инициативе работника); </w:t>
      </w:r>
      <w:r>
        <w:br/>
      </w:r>
      <w:r>
        <w:rPr>
          <w:rFonts w:ascii="Times New Roman"/>
          <w:b w:val="false"/>
          <w:i w:val="false"/>
          <w:color w:val="000000"/>
          <w:sz w:val="28"/>
        </w:rPr>
        <w:t xml:space="preserve">
      12.14. находящиеся в отпусках без сохранения или с частичным сохранением заработной платы по инициативе администрации; </w:t>
      </w:r>
      <w:r>
        <w:br/>
      </w:r>
      <w:r>
        <w:rPr>
          <w:rFonts w:ascii="Times New Roman"/>
          <w:b w:val="false"/>
          <w:i w:val="false"/>
          <w:color w:val="000000"/>
          <w:sz w:val="28"/>
        </w:rPr>
        <w:t xml:space="preserve">
      12.15. работающие участники Великой Отечественной войны, получившие дополнительный отпуск без сохранения заработной платы; работающие женщины, имеющие двух и более детей и получившие отпуск по уходу за детьми без сохранения заработной платы, в соответствии с действующим законодательством Республики Казахстан; </w:t>
      </w:r>
      <w:r>
        <w:br/>
      </w:r>
      <w:r>
        <w:rPr>
          <w:rFonts w:ascii="Times New Roman"/>
          <w:b w:val="false"/>
          <w:i w:val="false"/>
          <w:color w:val="000000"/>
          <w:sz w:val="28"/>
        </w:rPr>
        <w:t xml:space="preserve">
      12.16. больные хроническим алкоголизмом, помещенные на лечение в наркологические отделения психиатрических (психоневрологических) учреждений и привлекаемые с лечебной целью к труду в организации (см. п. 21.5. и 22); </w:t>
      </w:r>
      <w:r>
        <w:br/>
      </w:r>
      <w:r>
        <w:rPr>
          <w:rFonts w:ascii="Times New Roman"/>
          <w:b w:val="false"/>
          <w:i w:val="false"/>
          <w:color w:val="000000"/>
          <w:sz w:val="28"/>
        </w:rPr>
        <w:t xml:space="preserve">
      12.17. имеющие выходной день согласно графику работы организации, а также за переработку времени при суммированном учете рабочего времени; </w:t>
      </w:r>
      <w:r>
        <w:br/>
      </w:r>
      <w:r>
        <w:rPr>
          <w:rFonts w:ascii="Times New Roman"/>
          <w:b w:val="false"/>
          <w:i w:val="false"/>
          <w:color w:val="000000"/>
          <w:sz w:val="28"/>
        </w:rPr>
        <w:t xml:space="preserve">
      12.18. получившие день отдыха за работу в выходные или праздничные (нерабочие) дни; </w:t>
      </w:r>
      <w:r>
        <w:br/>
      </w:r>
      <w:r>
        <w:rPr>
          <w:rFonts w:ascii="Times New Roman"/>
          <w:b w:val="false"/>
          <w:i w:val="false"/>
          <w:color w:val="000000"/>
          <w:sz w:val="28"/>
        </w:rPr>
        <w:t xml:space="preserve">
      12.19. принимающие участие в санкционированных забастовках; </w:t>
      </w:r>
      <w:r>
        <w:br/>
      </w:r>
      <w:r>
        <w:rPr>
          <w:rFonts w:ascii="Times New Roman"/>
          <w:b w:val="false"/>
          <w:i w:val="false"/>
          <w:color w:val="000000"/>
          <w:sz w:val="28"/>
        </w:rPr>
        <w:t xml:space="preserve">
      12.20. совершившие прогулы, включая работников, подвергнутых административному аресту за административные правонарушения; </w:t>
      </w:r>
      <w:r>
        <w:br/>
      </w:r>
      <w:r>
        <w:rPr>
          <w:rFonts w:ascii="Times New Roman"/>
          <w:b w:val="false"/>
          <w:i w:val="false"/>
          <w:color w:val="000000"/>
          <w:sz w:val="28"/>
        </w:rPr>
        <w:t xml:space="preserve">
      12.21. находящиеся под следствием до решения суда. </w:t>
      </w:r>
      <w:r>
        <w:br/>
      </w:r>
      <w:r>
        <w:rPr>
          <w:rFonts w:ascii="Times New Roman"/>
          <w:b w:val="false"/>
          <w:i w:val="false"/>
          <w:color w:val="000000"/>
          <w:sz w:val="28"/>
        </w:rPr>
        <w:t xml:space="preserve">
      13. Не включаются в списочный состав работники: </w:t>
      </w:r>
      <w:r>
        <w:br/>
      </w:r>
      <w:r>
        <w:rPr>
          <w:rFonts w:ascii="Times New Roman"/>
          <w:b w:val="false"/>
          <w:i w:val="false"/>
          <w:color w:val="000000"/>
          <w:sz w:val="28"/>
        </w:rPr>
        <w:t xml:space="preserve">
      13.1. привлеченные для выполнения разовых работ (консультации врачей в медицинских организациях, работы по экспертизе, ремонт инвентаря, побелка, покраска и т.п.); </w:t>
      </w:r>
      <w:r>
        <w:br/>
      </w:r>
      <w:r>
        <w:rPr>
          <w:rFonts w:ascii="Times New Roman"/>
          <w:b w:val="false"/>
          <w:i w:val="false"/>
          <w:color w:val="000000"/>
          <w:sz w:val="28"/>
        </w:rPr>
        <w:t xml:space="preserve">
      13.2. выполняющие работы по заключенным договорам гражданско-правового характера (включая договор подряда), если эти работники состоят в списках других организаций; </w:t>
      </w:r>
      <w:r>
        <w:br/>
      </w:r>
      <w:r>
        <w:rPr>
          <w:rFonts w:ascii="Times New Roman"/>
          <w:b w:val="false"/>
          <w:i w:val="false"/>
          <w:color w:val="000000"/>
          <w:sz w:val="28"/>
        </w:rPr>
        <w:t xml:space="preserve">
      13.3. принятые на работу по совместительству из других организаций и состоящие в особом списке совместителей. </w:t>
      </w:r>
      <w:r>
        <w:br/>
      </w:r>
      <w:r>
        <w:rPr>
          <w:rFonts w:ascii="Times New Roman"/>
          <w:b w:val="false"/>
          <w:i w:val="false"/>
          <w:color w:val="000000"/>
          <w:sz w:val="28"/>
        </w:rPr>
        <w:t xml:space="preserve">
      Примечание. Работник, получающий в одной организации две, </w:t>
      </w:r>
      <w:r>
        <w:br/>
      </w:r>
      <w:r>
        <w:rPr>
          <w:rFonts w:ascii="Times New Roman"/>
          <w:b w:val="false"/>
          <w:i w:val="false"/>
          <w:color w:val="000000"/>
          <w:sz w:val="28"/>
        </w:rPr>
        <w:t xml:space="preserve">
      полторы или менее одной ставки или оформленный в одной </w:t>
      </w:r>
      <w:r>
        <w:br/>
      </w:r>
      <w:r>
        <w:rPr>
          <w:rFonts w:ascii="Times New Roman"/>
          <w:b w:val="false"/>
          <w:i w:val="false"/>
          <w:color w:val="000000"/>
          <w:sz w:val="28"/>
        </w:rPr>
        <w:t xml:space="preserve">
      организации как внутренний совместитель, учитывается в </w:t>
      </w:r>
      <w:r>
        <w:br/>
      </w:r>
      <w:r>
        <w:rPr>
          <w:rFonts w:ascii="Times New Roman"/>
          <w:b w:val="false"/>
          <w:i w:val="false"/>
          <w:color w:val="000000"/>
          <w:sz w:val="28"/>
        </w:rPr>
        <w:t xml:space="preserve">
      списочной численности работников как один человек; </w:t>
      </w:r>
      <w:r>
        <w:br/>
      </w:r>
      <w:r>
        <w:rPr>
          <w:rFonts w:ascii="Times New Roman"/>
          <w:b w:val="false"/>
          <w:i w:val="false"/>
          <w:color w:val="000000"/>
          <w:sz w:val="28"/>
        </w:rPr>
        <w:t xml:space="preserve">
      13.4. привлеченные для работы в организации согласно специальным договорам с государственными организациями на предоставление рабочей силы, в том числе безработные, привлекаемые на общественные работы (см. п. 22); </w:t>
      </w:r>
      <w:r>
        <w:br/>
      </w:r>
      <w:r>
        <w:rPr>
          <w:rFonts w:ascii="Times New Roman"/>
          <w:b w:val="false"/>
          <w:i w:val="false"/>
          <w:color w:val="000000"/>
          <w:sz w:val="28"/>
        </w:rPr>
        <w:t xml:space="preserve">
      13.5. временно направленные на работу в другую организацию, если за ними не сохраняется заработная плата по месту основной работы; </w:t>
      </w:r>
      <w:r>
        <w:br/>
      </w:r>
      <w:r>
        <w:rPr>
          <w:rFonts w:ascii="Times New Roman"/>
          <w:b w:val="false"/>
          <w:i w:val="false"/>
          <w:color w:val="000000"/>
          <w:sz w:val="28"/>
        </w:rPr>
        <w:t xml:space="preserve">
      13.6. направленные организациями на учебу в высшие и средние специальные учебные заведения с отрывом от работы, получающие стипендию за счет средств этих организаций; </w:t>
      </w:r>
      <w:r>
        <w:br/>
      </w:r>
      <w:r>
        <w:rPr>
          <w:rFonts w:ascii="Times New Roman"/>
          <w:b w:val="false"/>
          <w:i w:val="false"/>
          <w:color w:val="000000"/>
          <w:sz w:val="28"/>
        </w:rPr>
        <w:t xml:space="preserve">
      13.7. в период обучения (подготовки) за счет средств, предусмотренных в сводных смета строительства, для работы на вновь вводимых в действие организациях; </w:t>
      </w:r>
      <w:r>
        <w:br/>
      </w:r>
      <w:r>
        <w:rPr>
          <w:rFonts w:ascii="Times New Roman"/>
          <w:b w:val="false"/>
          <w:i w:val="false"/>
          <w:color w:val="000000"/>
          <w:sz w:val="28"/>
        </w:rPr>
        <w:t xml:space="preserve">
      13.8. молодые специалисты, находящиеся в отпуске после окончания высшего или среднего специального учебного заведения, получившие пособие за время отпуска от организаций, куда они направлены на работу. </w:t>
      </w:r>
      <w:r>
        <w:br/>
      </w:r>
      <w:r>
        <w:rPr>
          <w:rFonts w:ascii="Times New Roman"/>
          <w:b w:val="false"/>
          <w:i w:val="false"/>
          <w:color w:val="000000"/>
          <w:sz w:val="28"/>
        </w:rPr>
        <w:t xml:space="preserve">
      Примечание. Молодые рабочие, направленные в организации после </w:t>
      </w:r>
      <w:r>
        <w:br/>
      </w:r>
      <w:r>
        <w:rPr>
          <w:rFonts w:ascii="Times New Roman"/>
          <w:b w:val="false"/>
          <w:i w:val="false"/>
          <w:color w:val="000000"/>
          <w:sz w:val="28"/>
        </w:rPr>
        <w:t xml:space="preserve">
      окончания средних профессионально-технических школ, включаются </w:t>
      </w:r>
      <w:r>
        <w:br/>
      </w:r>
      <w:r>
        <w:rPr>
          <w:rFonts w:ascii="Times New Roman"/>
          <w:b w:val="false"/>
          <w:i w:val="false"/>
          <w:color w:val="000000"/>
          <w:sz w:val="28"/>
        </w:rPr>
        <w:t xml:space="preserve">
      в списочный состав организации с момента зачисления их на </w:t>
      </w:r>
      <w:r>
        <w:br/>
      </w:r>
      <w:r>
        <w:rPr>
          <w:rFonts w:ascii="Times New Roman"/>
          <w:b w:val="false"/>
          <w:i w:val="false"/>
          <w:color w:val="000000"/>
          <w:sz w:val="28"/>
        </w:rPr>
        <w:t xml:space="preserve">
      работу, включая время отпуска, предоставляемого им после </w:t>
      </w:r>
      <w:r>
        <w:br/>
      </w:r>
      <w:r>
        <w:rPr>
          <w:rFonts w:ascii="Times New Roman"/>
          <w:b w:val="false"/>
          <w:i w:val="false"/>
          <w:color w:val="000000"/>
          <w:sz w:val="28"/>
        </w:rPr>
        <w:t xml:space="preserve">
      окончания средних профессионально-технических школ; </w:t>
      </w:r>
      <w:r>
        <w:br/>
      </w:r>
      <w:r>
        <w:rPr>
          <w:rFonts w:ascii="Times New Roman"/>
          <w:b w:val="false"/>
          <w:i w:val="false"/>
          <w:color w:val="000000"/>
          <w:sz w:val="28"/>
        </w:rPr>
        <w:t xml:space="preserve">
      13.9. подавшие заявление об увольнении н прекратившие работу до истечения срока предупреждения или прекратившие работу без предупреждения администрации. Они исключаются из списочного состава работников с первого дня невыхода на работу. </w:t>
      </w:r>
      <w:r>
        <w:br/>
      </w:r>
      <w:r>
        <w:rPr>
          <w:rFonts w:ascii="Times New Roman"/>
          <w:b w:val="false"/>
          <w:i w:val="false"/>
          <w:color w:val="000000"/>
          <w:sz w:val="28"/>
        </w:rPr>
        <w:t xml:space="preserve">
      14. Численность на дату - это показатель численности работников списочного состава организации на определенное число отчетного периода, например, на первое или последнее число месяца, включая принятых и исключая выбывших в этот день работников. </w:t>
      </w:r>
      <w:r>
        <w:br/>
      </w:r>
      <w:r>
        <w:rPr>
          <w:rFonts w:ascii="Times New Roman"/>
          <w:b w:val="false"/>
          <w:i w:val="false"/>
          <w:color w:val="000000"/>
          <w:sz w:val="28"/>
        </w:rPr>
        <w:t xml:space="preserve">
      15. Для определения списочной численности работников в среднем за период ведется ежедневный учет численности работников списочного состава, который должен уточняться на основании приказов (распоряжений) о приеме, переводе работников на другую работу и прекращении трудового договора. Численность работников списочного состава за каждый день должна соответствовать данным табеля учета использования рабочего времени работников. </w:t>
      </w:r>
      <w:r>
        <w:br/>
      </w:r>
      <w:r>
        <w:rPr>
          <w:rFonts w:ascii="Times New Roman"/>
          <w:b w:val="false"/>
          <w:i w:val="false"/>
          <w:color w:val="000000"/>
          <w:sz w:val="28"/>
        </w:rPr>
        <w:t xml:space="preserve">
      Списочная численность работников в среднем за отчетный месяц (среднемесячная численность) исчисляется путем суммирования численности работников списочного состава за каждый календарный день отчетного месяца, т.е. с 1 по 30 или 31 число (для февраля - по 28 или 29 число), включая праздничные (нерабочие) и выходные дни, и деления полученной суммы на число календарных дней отчетного месяца. </w:t>
      </w:r>
      <w:r>
        <w:br/>
      </w:r>
      <w:r>
        <w:rPr>
          <w:rFonts w:ascii="Times New Roman"/>
          <w:b w:val="false"/>
          <w:i w:val="false"/>
          <w:color w:val="000000"/>
          <w:sz w:val="28"/>
        </w:rPr>
        <w:t xml:space="preserve">
      Численность работников списочного состава за выходной или праздничный (нерабочий) день принимается равной списочной численности работников за предшествующий рабочий день. При наличии двух или более выходных или праздничных (нерабочих) дней подряд численность работников списочного состава за каждый из этих дней принимается равной численности работников списочного состава за рабочий день, предшествовавший выходным и праздничным (нерабочим) дням. </w:t>
      </w:r>
      <w:r>
        <w:br/>
      </w:r>
      <w:r>
        <w:rPr>
          <w:rFonts w:ascii="Times New Roman"/>
          <w:b w:val="false"/>
          <w:i w:val="false"/>
          <w:color w:val="000000"/>
          <w:sz w:val="28"/>
        </w:rPr>
        <w:t xml:space="preserve">
      16. Списочная численность работников в среднем за месяц в </w:t>
      </w:r>
    </w:p>
    <w:bookmarkEnd w:id="0"/>
    <w:bookmarkStart w:name="z3"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организациях, работавших неполный месяц (например, в организациях,</w:t>
      </w:r>
    </w:p>
    <w:p>
      <w:pPr>
        <w:spacing w:after="0"/>
        <w:ind w:left="0"/>
        <w:jc w:val="both"/>
      </w:pPr>
      <w:r>
        <w:rPr>
          <w:rFonts w:ascii="Times New Roman"/>
          <w:b w:val="false"/>
          <w:i w:val="false"/>
          <w:color w:val="000000"/>
          <w:sz w:val="28"/>
        </w:rPr>
        <w:t>вновь введенных в эксплуатацию, ликвидированных, имеющих сезонный</w:t>
      </w:r>
    </w:p>
    <w:p>
      <w:pPr>
        <w:spacing w:after="0"/>
        <w:ind w:left="0"/>
        <w:jc w:val="both"/>
      </w:pPr>
      <w:r>
        <w:rPr>
          <w:rFonts w:ascii="Times New Roman"/>
          <w:b w:val="false"/>
          <w:i w:val="false"/>
          <w:color w:val="000000"/>
          <w:sz w:val="28"/>
        </w:rPr>
        <w:t>характер производства и т.п.), определяется путем деления суммы</w:t>
      </w:r>
    </w:p>
    <w:p>
      <w:pPr>
        <w:spacing w:after="0"/>
        <w:ind w:left="0"/>
        <w:jc w:val="both"/>
      </w:pPr>
      <w:r>
        <w:rPr>
          <w:rFonts w:ascii="Times New Roman"/>
          <w:b w:val="false"/>
          <w:i w:val="false"/>
          <w:color w:val="000000"/>
          <w:sz w:val="28"/>
        </w:rPr>
        <w:t>численности работников списочного состава за все дни работы</w:t>
      </w:r>
    </w:p>
    <w:p>
      <w:pPr>
        <w:spacing w:after="0"/>
        <w:ind w:left="0"/>
        <w:jc w:val="both"/>
      </w:pPr>
      <w:r>
        <w:rPr>
          <w:rFonts w:ascii="Times New Roman"/>
          <w:b w:val="false"/>
          <w:i w:val="false"/>
          <w:color w:val="000000"/>
          <w:sz w:val="28"/>
        </w:rPr>
        <w:t>организации в отчетном месяце, включая выходные и праздничные</w:t>
      </w:r>
    </w:p>
    <w:p>
      <w:pPr>
        <w:spacing w:after="0"/>
        <w:ind w:left="0"/>
        <w:jc w:val="both"/>
      </w:pPr>
      <w:r>
        <w:rPr>
          <w:rFonts w:ascii="Times New Roman"/>
          <w:b w:val="false"/>
          <w:i w:val="false"/>
          <w:color w:val="000000"/>
          <w:sz w:val="28"/>
        </w:rPr>
        <w:t>(нерабочие) дни за период работы, на общее число календарных дней в</w:t>
      </w:r>
    </w:p>
    <w:p>
      <w:pPr>
        <w:spacing w:after="0"/>
        <w:ind w:left="0"/>
        <w:jc w:val="both"/>
      </w:pPr>
      <w:r>
        <w:rPr>
          <w:rFonts w:ascii="Times New Roman"/>
          <w:b w:val="false"/>
          <w:i w:val="false"/>
          <w:color w:val="000000"/>
          <w:sz w:val="28"/>
        </w:rPr>
        <w:t>отчетном месяце.</w:t>
      </w:r>
    </w:p>
    <w:p>
      <w:pPr>
        <w:spacing w:after="0"/>
        <w:ind w:left="0"/>
        <w:jc w:val="both"/>
      </w:pPr>
      <w:r>
        <w:rPr>
          <w:rFonts w:ascii="Times New Roman"/>
          <w:b w:val="false"/>
          <w:i w:val="false"/>
          <w:color w:val="000000"/>
          <w:sz w:val="28"/>
        </w:rPr>
        <w:t>     Пример. Организация введена в эксплуатацию и начала работу с 24</w:t>
      </w:r>
    </w:p>
    <w:p>
      <w:pPr>
        <w:spacing w:after="0"/>
        <w:ind w:left="0"/>
        <w:jc w:val="both"/>
      </w:pPr>
      <w:r>
        <w:rPr>
          <w:rFonts w:ascii="Times New Roman"/>
          <w:b w:val="false"/>
          <w:i w:val="false"/>
          <w:color w:val="000000"/>
          <w:sz w:val="28"/>
        </w:rPr>
        <w:t>     июля текущего года. Численность работников списочного состава в</w:t>
      </w:r>
    </w:p>
    <w:p>
      <w:pPr>
        <w:spacing w:after="0"/>
        <w:ind w:left="0"/>
        <w:jc w:val="both"/>
      </w:pPr>
      <w:r>
        <w:rPr>
          <w:rFonts w:ascii="Times New Roman"/>
          <w:b w:val="false"/>
          <w:i w:val="false"/>
          <w:color w:val="000000"/>
          <w:sz w:val="28"/>
        </w:rPr>
        <w:t>     данной организации была следующей: 24 июля - 570 человек,</w:t>
      </w:r>
    </w:p>
    <w:p>
      <w:pPr>
        <w:spacing w:after="0"/>
        <w:ind w:left="0"/>
        <w:jc w:val="both"/>
      </w:pPr>
      <w:r>
        <w:rPr>
          <w:rFonts w:ascii="Times New Roman"/>
          <w:b w:val="false"/>
          <w:i w:val="false"/>
          <w:color w:val="000000"/>
          <w:sz w:val="28"/>
        </w:rPr>
        <w:t>     25 (суббота) - 570, 26 (воскресение) - 570, 27 - 576, 28 - 575,</w:t>
      </w:r>
    </w:p>
    <w:p>
      <w:pPr>
        <w:spacing w:after="0"/>
        <w:ind w:left="0"/>
        <w:jc w:val="both"/>
      </w:pPr>
      <w:r>
        <w:rPr>
          <w:rFonts w:ascii="Times New Roman"/>
          <w:b w:val="false"/>
          <w:i w:val="false"/>
          <w:color w:val="000000"/>
          <w:sz w:val="28"/>
        </w:rPr>
        <w:t>     29 - 580, 30 - 580, 31 июля - 583 человека.</w:t>
      </w:r>
    </w:p>
    <w:p>
      <w:pPr>
        <w:spacing w:after="0"/>
        <w:ind w:left="0"/>
        <w:jc w:val="both"/>
      </w:pPr>
      <w:r>
        <w:rPr>
          <w:rFonts w:ascii="Times New Roman"/>
          <w:b w:val="false"/>
          <w:i w:val="false"/>
          <w:color w:val="000000"/>
          <w:sz w:val="28"/>
        </w:rPr>
        <w:t>     Сумма численности работников списочного состава за июль</w:t>
      </w:r>
    </w:p>
    <w:p>
      <w:pPr>
        <w:spacing w:after="0"/>
        <w:ind w:left="0"/>
        <w:jc w:val="both"/>
      </w:pPr>
      <w:r>
        <w:rPr>
          <w:rFonts w:ascii="Times New Roman"/>
          <w:b w:val="false"/>
          <w:i w:val="false"/>
          <w:color w:val="000000"/>
          <w:sz w:val="28"/>
        </w:rPr>
        <w:t>     составила 4604 человека, календарное число дней в июле - 31,</w:t>
      </w:r>
    </w:p>
    <w:p>
      <w:pPr>
        <w:spacing w:after="0"/>
        <w:ind w:left="0"/>
        <w:jc w:val="both"/>
      </w:pPr>
      <w:r>
        <w:rPr>
          <w:rFonts w:ascii="Times New Roman"/>
          <w:b w:val="false"/>
          <w:i w:val="false"/>
          <w:color w:val="000000"/>
          <w:sz w:val="28"/>
        </w:rPr>
        <w:t>     списочная численность работников в среднем за июль составила</w:t>
      </w:r>
    </w:p>
    <w:p>
      <w:pPr>
        <w:spacing w:after="0"/>
        <w:ind w:left="0"/>
        <w:jc w:val="both"/>
      </w:pPr>
      <w:r>
        <w:rPr>
          <w:rFonts w:ascii="Times New Roman"/>
          <w:b w:val="false"/>
          <w:i w:val="false"/>
          <w:color w:val="000000"/>
          <w:sz w:val="28"/>
        </w:rPr>
        <w:t>     149 человек (4604:31).</w:t>
      </w:r>
    </w:p>
    <w:p>
      <w:pPr>
        <w:spacing w:after="0"/>
        <w:ind w:left="0"/>
        <w:jc w:val="both"/>
      </w:pPr>
      <w:r>
        <w:rPr>
          <w:rFonts w:ascii="Times New Roman"/>
          <w:b w:val="false"/>
          <w:i w:val="false"/>
          <w:color w:val="000000"/>
          <w:sz w:val="28"/>
        </w:rPr>
        <w:t>     17. Списочная численность работников в среднем за квартал</w:t>
      </w:r>
    </w:p>
    <w:p>
      <w:pPr>
        <w:spacing w:after="0"/>
        <w:ind w:left="0"/>
        <w:jc w:val="both"/>
      </w:pPr>
      <w:r>
        <w:rPr>
          <w:rFonts w:ascii="Times New Roman"/>
          <w:b w:val="false"/>
          <w:i w:val="false"/>
          <w:color w:val="000000"/>
          <w:sz w:val="28"/>
        </w:rPr>
        <w:t>определяется путем суммирования среднемесячной численности</w:t>
      </w:r>
    </w:p>
    <w:p>
      <w:pPr>
        <w:spacing w:after="0"/>
        <w:ind w:left="0"/>
        <w:jc w:val="both"/>
      </w:pPr>
      <w:r>
        <w:rPr>
          <w:rFonts w:ascii="Times New Roman"/>
          <w:b w:val="false"/>
          <w:i w:val="false"/>
          <w:color w:val="000000"/>
          <w:sz w:val="28"/>
        </w:rPr>
        <w:t>работников за все месяцы работы организации в квартале и деления</w:t>
      </w:r>
    </w:p>
    <w:p>
      <w:pPr>
        <w:spacing w:after="0"/>
        <w:ind w:left="0"/>
        <w:jc w:val="both"/>
      </w:pPr>
      <w:r>
        <w:rPr>
          <w:rFonts w:ascii="Times New Roman"/>
          <w:b w:val="false"/>
          <w:i w:val="false"/>
          <w:color w:val="000000"/>
          <w:sz w:val="28"/>
        </w:rPr>
        <w:t>полученной суммы на три.</w:t>
      </w:r>
    </w:p>
    <w:p>
      <w:pPr>
        <w:spacing w:after="0"/>
        <w:ind w:left="0"/>
        <w:jc w:val="both"/>
      </w:pPr>
      <w:r>
        <w:rPr>
          <w:rFonts w:ascii="Times New Roman"/>
          <w:b w:val="false"/>
          <w:i w:val="false"/>
          <w:color w:val="000000"/>
          <w:sz w:val="28"/>
        </w:rPr>
        <w:t>     Примеры. 1. Организация имела среднемесячную численность</w:t>
      </w:r>
    </w:p>
    <w:p>
      <w:pPr>
        <w:spacing w:after="0"/>
        <w:ind w:left="0"/>
        <w:jc w:val="both"/>
      </w:pPr>
      <w:r>
        <w:rPr>
          <w:rFonts w:ascii="Times New Roman"/>
          <w:b w:val="false"/>
          <w:i w:val="false"/>
          <w:color w:val="000000"/>
          <w:sz w:val="28"/>
        </w:rPr>
        <w:t>     работников в январе 620 человек, в феврале - 640 человек, в</w:t>
      </w:r>
    </w:p>
    <w:p>
      <w:pPr>
        <w:spacing w:after="0"/>
        <w:ind w:left="0"/>
        <w:jc w:val="both"/>
      </w:pPr>
      <w:r>
        <w:rPr>
          <w:rFonts w:ascii="Times New Roman"/>
          <w:b w:val="false"/>
          <w:i w:val="false"/>
          <w:color w:val="000000"/>
          <w:sz w:val="28"/>
        </w:rPr>
        <w:t>     марте - 690 человек. Численность работников в среднем за I</w:t>
      </w:r>
    </w:p>
    <w:p>
      <w:pPr>
        <w:spacing w:after="0"/>
        <w:ind w:left="0"/>
        <w:jc w:val="both"/>
      </w:pPr>
      <w:r>
        <w:rPr>
          <w:rFonts w:ascii="Times New Roman"/>
          <w:b w:val="false"/>
          <w:i w:val="false"/>
          <w:color w:val="000000"/>
          <w:sz w:val="28"/>
        </w:rPr>
        <w:t>     квартал составила 650 человек ((620+640+690):3).</w:t>
      </w:r>
    </w:p>
    <w:p>
      <w:pPr>
        <w:spacing w:after="0"/>
        <w:ind w:left="0"/>
        <w:jc w:val="both"/>
      </w:pPr>
      <w:r>
        <w:rPr>
          <w:rFonts w:ascii="Times New Roman"/>
          <w:b w:val="false"/>
          <w:i w:val="false"/>
          <w:color w:val="000000"/>
          <w:sz w:val="28"/>
        </w:rPr>
        <w:t>     2. Организация организована и начала работать в марте.</w:t>
      </w:r>
    </w:p>
    <w:p>
      <w:pPr>
        <w:spacing w:after="0"/>
        <w:ind w:left="0"/>
        <w:jc w:val="both"/>
      </w:pPr>
      <w:r>
        <w:rPr>
          <w:rFonts w:ascii="Times New Roman"/>
          <w:b w:val="false"/>
          <w:i w:val="false"/>
          <w:color w:val="000000"/>
          <w:sz w:val="28"/>
        </w:rPr>
        <w:t>     Среднемесячная численность работников за март составляла 720</w:t>
      </w:r>
    </w:p>
    <w:p>
      <w:pPr>
        <w:spacing w:after="0"/>
        <w:ind w:left="0"/>
        <w:jc w:val="both"/>
      </w:pPr>
      <w:r>
        <w:rPr>
          <w:rFonts w:ascii="Times New Roman"/>
          <w:b w:val="false"/>
          <w:i w:val="false"/>
          <w:color w:val="000000"/>
          <w:sz w:val="28"/>
        </w:rPr>
        <w:t>     человек. Следовательно, численность работников в среднем за I</w:t>
      </w:r>
    </w:p>
    <w:p>
      <w:pPr>
        <w:spacing w:after="0"/>
        <w:ind w:left="0"/>
        <w:jc w:val="both"/>
      </w:pPr>
      <w:r>
        <w:rPr>
          <w:rFonts w:ascii="Times New Roman"/>
          <w:b w:val="false"/>
          <w:i w:val="false"/>
          <w:color w:val="000000"/>
          <w:sz w:val="28"/>
        </w:rPr>
        <w:t>     квартал для этой организации составила 240 человек (720:3).</w:t>
      </w:r>
    </w:p>
    <w:p>
      <w:pPr>
        <w:spacing w:after="0"/>
        <w:ind w:left="0"/>
        <w:jc w:val="both"/>
      </w:pPr>
      <w:r>
        <w:rPr>
          <w:rFonts w:ascii="Times New Roman"/>
          <w:b w:val="false"/>
          <w:i w:val="false"/>
          <w:color w:val="000000"/>
          <w:sz w:val="28"/>
        </w:rPr>
        <w:t>     18. Списочная численность работников в среднем за период с</w:t>
      </w:r>
    </w:p>
    <w:p>
      <w:pPr>
        <w:spacing w:after="0"/>
        <w:ind w:left="0"/>
        <w:jc w:val="both"/>
      </w:pPr>
      <w:r>
        <w:rPr>
          <w:rFonts w:ascii="Times New Roman"/>
          <w:b w:val="false"/>
          <w:i w:val="false"/>
          <w:color w:val="000000"/>
          <w:sz w:val="28"/>
        </w:rPr>
        <w:t>начала года по отчетный месяц включительно определяется путем</w:t>
      </w:r>
    </w:p>
    <w:p>
      <w:pPr>
        <w:spacing w:after="0"/>
        <w:ind w:left="0"/>
        <w:jc w:val="both"/>
      </w:pPr>
      <w:r>
        <w:rPr>
          <w:rFonts w:ascii="Times New Roman"/>
          <w:b w:val="false"/>
          <w:i w:val="false"/>
          <w:color w:val="000000"/>
          <w:sz w:val="28"/>
        </w:rPr>
        <w:t>суммирования среднемесячной численности работников за все месяцы,</w:t>
      </w:r>
    </w:p>
    <w:p>
      <w:pPr>
        <w:spacing w:after="0"/>
        <w:ind w:left="0"/>
        <w:jc w:val="both"/>
      </w:pPr>
      <w:r>
        <w:rPr>
          <w:rFonts w:ascii="Times New Roman"/>
          <w:b w:val="false"/>
          <w:i w:val="false"/>
          <w:color w:val="000000"/>
          <w:sz w:val="28"/>
        </w:rPr>
        <w:t>истекшие за период с начала года по отчетный месяц включительно и</w:t>
      </w:r>
    </w:p>
    <w:p>
      <w:pPr>
        <w:spacing w:after="0"/>
        <w:ind w:left="0"/>
        <w:jc w:val="both"/>
      </w:pPr>
      <w:r>
        <w:rPr>
          <w:rFonts w:ascii="Times New Roman"/>
          <w:b w:val="false"/>
          <w:i w:val="false"/>
          <w:color w:val="000000"/>
          <w:sz w:val="28"/>
        </w:rPr>
        <w:t>деления полученной суммы на число месяцев работы организации за</w:t>
      </w:r>
    </w:p>
    <w:p>
      <w:pPr>
        <w:spacing w:after="0"/>
        <w:ind w:left="0"/>
        <w:jc w:val="both"/>
      </w:pPr>
      <w:r>
        <w:rPr>
          <w:rFonts w:ascii="Times New Roman"/>
          <w:b w:val="false"/>
          <w:i w:val="false"/>
          <w:color w:val="000000"/>
          <w:sz w:val="28"/>
        </w:rPr>
        <w:t>период с начала года, т.е. соответственно на 2, 3, 4 и т.д.</w:t>
      </w:r>
    </w:p>
    <w:p>
      <w:pPr>
        <w:spacing w:after="0"/>
        <w:ind w:left="0"/>
        <w:jc w:val="both"/>
      </w:pPr>
      <w:r>
        <w:rPr>
          <w:rFonts w:ascii="Times New Roman"/>
          <w:b w:val="false"/>
          <w:i w:val="false"/>
          <w:color w:val="000000"/>
          <w:sz w:val="28"/>
        </w:rPr>
        <w:t>     Пример. Организация начала работать в марте. Среднемесячная</w:t>
      </w:r>
    </w:p>
    <w:p>
      <w:pPr>
        <w:spacing w:after="0"/>
        <w:ind w:left="0"/>
        <w:jc w:val="both"/>
      </w:pPr>
      <w:r>
        <w:rPr>
          <w:rFonts w:ascii="Times New Roman"/>
          <w:b w:val="false"/>
          <w:i w:val="false"/>
          <w:color w:val="000000"/>
          <w:sz w:val="28"/>
        </w:rPr>
        <w:t>     численность работников составила в марте 450 человек, в апреле</w:t>
      </w:r>
    </w:p>
    <w:p>
      <w:pPr>
        <w:spacing w:after="0"/>
        <w:ind w:left="0"/>
        <w:jc w:val="both"/>
      </w:pPr>
      <w:r>
        <w:rPr>
          <w:rFonts w:ascii="Times New Roman"/>
          <w:b w:val="false"/>
          <w:i w:val="false"/>
          <w:color w:val="000000"/>
          <w:sz w:val="28"/>
        </w:rPr>
        <w:t>     - 660, в мае - 690 человек. Численность работников в среднем</w:t>
      </w:r>
    </w:p>
    <w:p>
      <w:pPr>
        <w:spacing w:after="0"/>
        <w:ind w:left="0"/>
        <w:jc w:val="both"/>
      </w:pPr>
      <w:r>
        <w:rPr>
          <w:rFonts w:ascii="Times New Roman"/>
          <w:b w:val="false"/>
          <w:i w:val="false"/>
          <w:color w:val="000000"/>
          <w:sz w:val="28"/>
        </w:rPr>
        <w:t>     за период с начала года (за 5 месяцев) составила 360 человек</w:t>
      </w:r>
    </w:p>
    <w:p>
      <w:pPr>
        <w:spacing w:after="0"/>
        <w:ind w:left="0"/>
        <w:jc w:val="both"/>
      </w:pPr>
      <w:r>
        <w:rPr>
          <w:rFonts w:ascii="Times New Roman"/>
          <w:b w:val="false"/>
          <w:i w:val="false"/>
          <w:color w:val="000000"/>
          <w:sz w:val="28"/>
        </w:rPr>
        <w:t>     ((450+660+690):5).</w:t>
      </w:r>
    </w:p>
    <w:p>
      <w:pPr>
        <w:spacing w:after="0"/>
        <w:ind w:left="0"/>
        <w:jc w:val="both"/>
      </w:pPr>
      <w:r>
        <w:rPr>
          <w:rFonts w:ascii="Times New Roman"/>
          <w:b w:val="false"/>
          <w:i w:val="false"/>
          <w:color w:val="000000"/>
          <w:sz w:val="28"/>
        </w:rPr>
        <w:t>     19. Списочная численность работников в среднем за год</w:t>
      </w:r>
    </w:p>
    <w:p>
      <w:pPr>
        <w:spacing w:after="0"/>
        <w:ind w:left="0"/>
        <w:jc w:val="both"/>
      </w:pPr>
      <w:r>
        <w:rPr>
          <w:rFonts w:ascii="Times New Roman"/>
          <w:b w:val="false"/>
          <w:i w:val="false"/>
          <w:color w:val="000000"/>
          <w:sz w:val="28"/>
        </w:rPr>
        <w:t>определяется путем суммирования среднемесячной численности</w:t>
      </w:r>
    </w:p>
    <w:p>
      <w:pPr>
        <w:spacing w:after="0"/>
        <w:ind w:left="0"/>
        <w:jc w:val="both"/>
      </w:pPr>
      <w:r>
        <w:rPr>
          <w:rFonts w:ascii="Times New Roman"/>
          <w:b w:val="false"/>
          <w:i w:val="false"/>
          <w:color w:val="000000"/>
          <w:sz w:val="28"/>
        </w:rPr>
        <w:t>работников за все месяцы отчетного года и деления полученной суммы</w:t>
      </w:r>
    </w:p>
    <w:p>
      <w:pPr>
        <w:spacing w:after="0"/>
        <w:ind w:left="0"/>
        <w:jc w:val="both"/>
      </w:pPr>
      <w:r>
        <w:rPr>
          <w:rFonts w:ascii="Times New Roman"/>
          <w:b w:val="false"/>
          <w:i w:val="false"/>
          <w:color w:val="000000"/>
          <w:sz w:val="28"/>
        </w:rPr>
        <w:t>на 12.</w:t>
      </w:r>
    </w:p>
    <w:p>
      <w:pPr>
        <w:spacing w:after="0"/>
        <w:ind w:left="0"/>
        <w:jc w:val="both"/>
      </w:pPr>
      <w:r>
        <w:rPr>
          <w:rFonts w:ascii="Times New Roman"/>
          <w:b w:val="false"/>
          <w:i w:val="false"/>
          <w:color w:val="000000"/>
          <w:sz w:val="28"/>
        </w:rPr>
        <w:t>     Пример.</w:t>
      </w:r>
    </w:p>
    <w:p>
      <w:pPr>
        <w:spacing w:after="0"/>
        <w:ind w:left="0"/>
        <w:jc w:val="both"/>
      </w:pPr>
      <w:r>
        <w:rPr>
          <w:rFonts w:ascii="Times New Roman"/>
          <w:b w:val="false"/>
          <w:i w:val="false"/>
          <w:color w:val="000000"/>
          <w:sz w:val="28"/>
        </w:rPr>
        <w:t>     Месяцы      Среднемесячная   Месяцы     Среднемесячная</w:t>
      </w:r>
    </w:p>
    <w:p>
      <w:pPr>
        <w:spacing w:after="0"/>
        <w:ind w:left="0"/>
        <w:jc w:val="both"/>
      </w:pPr>
      <w:r>
        <w:rPr>
          <w:rFonts w:ascii="Times New Roman"/>
          <w:b w:val="false"/>
          <w:i w:val="false"/>
          <w:color w:val="000000"/>
          <w:sz w:val="28"/>
        </w:rPr>
        <w:t>                 численность                 численность</w:t>
      </w:r>
    </w:p>
    <w:p>
      <w:pPr>
        <w:spacing w:after="0"/>
        <w:ind w:left="0"/>
        <w:jc w:val="both"/>
      </w:pPr>
      <w:r>
        <w:rPr>
          <w:rFonts w:ascii="Times New Roman"/>
          <w:b w:val="false"/>
          <w:i w:val="false"/>
          <w:color w:val="000000"/>
          <w:sz w:val="28"/>
        </w:rPr>
        <w:t>                 работников                  работников</w:t>
      </w:r>
    </w:p>
    <w:p>
      <w:pPr>
        <w:spacing w:after="0"/>
        <w:ind w:left="0"/>
        <w:jc w:val="both"/>
      </w:pPr>
      <w:r>
        <w:rPr>
          <w:rFonts w:ascii="Times New Roman"/>
          <w:b w:val="false"/>
          <w:i w:val="false"/>
          <w:color w:val="000000"/>
          <w:sz w:val="28"/>
        </w:rPr>
        <w:t>     Январь      500              Июль       56О</w:t>
      </w:r>
    </w:p>
    <w:p>
      <w:pPr>
        <w:spacing w:after="0"/>
        <w:ind w:left="0"/>
        <w:jc w:val="both"/>
      </w:pPr>
      <w:r>
        <w:rPr>
          <w:rFonts w:ascii="Times New Roman"/>
          <w:b w:val="false"/>
          <w:i w:val="false"/>
          <w:color w:val="000000"/>
          <w:sz w:val="28"/>
        </w:rPr>
        <w:t>     Февраль     496              Август     570</w:t>
      </w:r>
    </w:p>
    <w:p>
      <w:pPr>
        <w:spacing w:after="0"/>
        <w:ind w:left="0"/>
        <w:jc w:val="both"/>
      </w:pPr>
      <w:r>
        <w:rPr>
          <w:rFonts w:ascii="Times New Roman"/>
          <w:b w:val="false"/>
          <w:i w:val="false"/>
          <w:color w:val="000000"/>
          <w:sz w:val="28"/>
        </w:rPr>
        <w:t>     Март        500              Сентябрь   565</w:t>
      </w:r>
    </w:p>
    <w:p>
      <w:pPr>
        <w:spacing w:after="0"/>
        <w:ind w:left="0"/>
        <w:jc w:val="both"/>
      </w:pPr>
      <w:r>
        <w:rPr>
          <w:rFonts w:ascii="Times New Roman"/>
          <w:b w:val="false"/>
          <w:i w:val="false"/>
          <w:color w:val="000000"/>
          <w:sz w:val="28"/>
        </w:rPr>
        <w:t>     Апрель      515              Октябрь    570</w:t>
      </w:r>
    </w:p>
    <w:p>
      <w:pPr>
        <w:spacing w:after="0"/>
        <w:ind w:left="0"/>
        <w:jc w:val="both"/>
      </w:pPr>
      <w:r>
        <w:rPr>
          <w:rFonts w:ascii="Times New Roman"/>
          <w:b w:val="false"/>
          <w:i w:val="false"/>
          <w:color w:val="000000"/>
          <w:sz w:val="28"/>
        </w:rPr>
        <w:t>     Май         530              Ноябрь     580</w:t>
      </w:r>
    </w:p>
    <w:p>
      <w:pPr>
        <w:spacing w:after="0"/>
        <w:ind w:left="0"/>
        <w:jc w:val="both"/>
      </w:pPr>
      <w:r>
        <w:rPr>
          <w:rFonts w:ascii="Times New Roman"/>
          <w:b w:val="false"/>
          <w:i w:val="false"/>
          <w:color w:val="000000"/>
          <w:sz w:val="28"/>
        </w:rPr>
        <w:t>     Июнь        518              Декабрь    600</w:t>
      </w:r>
    </w:p>
    <w:p>
      <w:pPr>
        <w:spacing w:after="0"/>
        <w:ind w:left="0"/>
        <w:jc w:val="both"/>
      </w:pPr>
      <w:r>
        <w:rPr>
          <w:rFonts w:ascii="Times New Roman"/>
          <w:b w:val="false"/>
          <w:i w:val="false"/>
          <w:color w:val="000000"/>
          <w:sz w:val="28"/>
        </w:rPr>
        <w:t>                                          ДДДДДДДДДДДДДДДД</w:t>
      </w:r>
    </w:p>
    <w:p>
      <w:pPr>
        <w:spacing w:after="0"/>
        <w:ind w:left="0"/>
        <w:jc w:val="both"/>
      </w:pPr>
      <w:r>
        <w:rPr>
          <w:rFonts w:ascii="Times New Roman"/>
          <w:b w:val="false"/>
          <w:i w:val="false"/>
          <w:color w:val="000000"/>
          <w:sz w:val="28"/>
        </w:rPr>
        <w:t>                                             6504</w:t>
      </w:r>
    </w:p>
    <w:p>
      <w:pPr>
        <w:spacing w:after="0"/>
        <w:ind w:left="0"/>
        <w:jc w:val="both"/>
      </w:pPr>
      <w:r>
        <w:rPr>
          <w:rFonts w:ascii="Times New Roman"/>
          <w:b w:val="false"/>
          <w:i w:val="false"/>
          <w:color w:val="000000"/>
          <w:sz w:val="28"/>
        </w:rPr>
        <w:t>     Среднегодовая численность работников составила 542 человека</w:t>
      </w:r>
    </w:p>
    <w:p>
      <w:pPr>
        <w:spacing w:after="0"/>
        <w:ind w:left="0"/>
        <w:jc w:val="both"/>
      </w:pPr>
      <w:r>
        <w:rPr>
          <w:rFonts w:ascii="Times New Roman"/>
          <w:b w:val="false"/>
          <w:i w:val="false"/>
          <w:color w:val="000000"/>
          <w:sz w:val="28"/>
        </w:rPr>
        <w:t>     (6504:12).</w:t>
      </w:r>
    </w:p>
    <w:p>
      <w:pPr>
        <w:spacing w:after="0"/>
        <w:ind w:left="0"/>
        <w:jc w:val="both"/>
      </w:pPr>
      <w:r>
        <w:rPr>
          <w:rFonts w:ascii="Times New Roman"/>
          <w:b w:val="false"/>
          <w:i w:val="false"/>
          <w:color w:val="000000"/>
          <w:sz w:val="28"/>
        </w:rPr>
        <w:t>     20. Если организация работала неполный год (сезонный характер</w:t>
      </w:r>
    </w:p>
    <w:p>
      <w:pPr>
        <w:spacing w:after="0"/>
        <w:ind w:left="0"/>
        <w:jc w:val="both"/>
      </w:pPr>
      <w:r>
        <w:rPr>
          <w:rFonts w:ascii="Times New Roman"/>
          <w:b w:val="false"/>
          <w:i w:val="false"/>
          <w:color w:val="000000"/>
          <w:sz w:val="28"/>
        </w:rPr>
        <w:t>работы иди введена в эксплуатацию после января и т.п.), то</w:t>
      </w:r>
    </w:p>
    <w:p>
      <w:pPr>
        <w:spacing w:after="0"/>
        <w:ind w:left="0"/>
        <w:jc w:val="both"/>
      </w:pPr>
      <w:r>
        <w:rPr>
          <w:rFonts w:ascii="Times New Roman"/>
          <w:b w:val="false"/>
          <w:i w:val="false"/>
          <w:color w:val="000000"/>
          <w:sz w:val="28"/>
        </w:rPr>
        <w:t>среднегодовая численность работников определяется также путем</w:t>
      </w:r>
    </w:p>
    <w:p>
      <w:pPr>
        <w:spacing w:after="0"/>
        <w:ind w:left="0"/>
        <w:jc w:val="both"/>
      </w:pPr>
      <w:r>
        <w:rPr>
          <w:rFonts w:ascii="Times New Roman"/>
          <w:b w:val="false"/>
          <w:i w:val="false"/>
          <w:color w:val="000000"/>
          <w:sz w:val="28"/>
        </w:rPr>
        <w:t>суммирования среднемесячной численности работников за все месяцы</w:t>
      </w:r>
    </w:p>
    <w:p>
      <w:pPr>
        <w:spacing w:after="0"/>
        <w:ind w:left="0"/>
        <w:jc w:val="both"/>
      </w:pPr>
      <w:r>
        <w:rPr>
          <w:rFonts w:ascii="Times New Roman"/>
          <w:b w:val="false"/>
          <w:i w:val="false"/>
          <w:color w:val="000000"/>
          <w:sz w:val="28"/>
        </w:rPr>
        <w:t>работы организации и деления полученной суммы на 12.</w:t>
      </w:r>
    </w:p>
    <w:p>
      <w:pPr>
        <w:spacing w:after="0"/>
        <w:ind w:left="0"/>
        <w:jc w:val="both"/>
      </w:pPr>
      <w:r>
        <w:rPr>
          <w:rFonts w:ascii="Times New Roman"/>
          <w:b w:val="false"/>
          <w:i w:val="false"/>
          <w:color w:val="000000"/>
          <w:sz w:val="28"/>
        </w:rPr>
        <w:t>     Пример. Организация с сезонным характером работы начала</w:t>
      </w:r>
    </w:p>
    <w:p>
      <w:pPr>
        <w:spacing w:after="0"/>
        <w:ind w:left="0"/>
        <w:jc w:val="both"/>
      </w:pPr>
      <w:r>
        <w:rPr>
          <w:rFonts w:ascii="Times New Roman"/>
          <w:b w:val="false"/>
          <w:i w:val="false"/>
          <w:color w:val="000000"/>
          <w:sz w:val="28"/>
        </w:rPr>
        <w:t>     работать в апреле и закончила в августе. Среднемесячная</w:t>
      </w:r>
    </w:p>
    <w:p>
      <w:pPr>
        <w:spacing w:after="0"/>
        <w:ind w:left="0"/>
        <w:jc w:val="both"/>
      </w:pPr>
      <w:r>
        <w:rPr>
          <w:rFonts w:ascii="Times New Roman"/>
          <w:b w:val="false"/>
          <w:i w:val="false"/>
          <w:color w:val="000000"/>
          <w:sz w:val="28"/>
        </w:rPr>
        <w:t>     численность работников составляла в апреле 641 человек,</w:t>
      </w:r>
    </w:p>
    <w:p>
      <w:pPr>
        <w:spacing w:after="0"/>
        <w:ind w:left="0"/>
        <w:jc w:val="both"/>
      </w:pPr>
      <w:r>
        <w:rPr>
          <w:rFonts w:ascii="Times New Roman"/>
          <w:b w:val="false"/>
          <w:i w:val="false"/>
          <w:color w:val="000000"/>
          <w:sz w:val="28"/>
        </w:rPr>
        <w:t>     мае - 1254, июне - 1316, июле - 820, августе - 457 человек.</w:t>
      </w:r>
    </w:p>
    <w:p>
      <w:pPr>
        <w:spacing w:after="0"/>
        <w:ind w:left="0"/>
        <w:jc w:val="both"/>
      </w:pPr>
      <w:r>
        <w:rPr>
          <w:rFonts w:ascii="Times New Roman"/>
          <w:b w:val="false"/>
          <w:i w:val="false"/>
          <w:color w:val="000000"/>
          <w:sz w:val="28"/>
        </w:rPr>
        <w:t>     Среднегодовая численность работников составила 374 человека</w:t>
      </w:r>
    </w:p>
    <w:p>
      <w:pPr>
        <w:spacing w:after="0"/>
        <w:ind w:left="0"/>
        <w:jc w:val="both"/>
      </w:pPr>
      <w:r>
        <w:rPr>
          <w:rFonts w:ascii="Times New Roman"/>
          <w:b w:val="false"/>
          <w:i w:val="false"/>
          <w:color w:val="000000"/>
          <w:sz w:val="28"/>
        </w:rPr>
        <w:t>     ((641+1254+1316+820+457):12).</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3. Численность работников, принимаемая для исчисления средней</w:t>
      </w:r>
    </w:p>
    <w:p>
      <w:pPr>
        <w:spacing w:after="0"/>
        <w:ind w:left="0"/>
        <w:jc w:val="both"/>
      </w:pPr>
      <w:r>
        <w:rPr>
          <w:rFonts w:ascii="Times New Roman"/>
          <w:b w:val="false"/>
          <w:i w:val="false"/>
          <w:color w:val="000000"/>
          <w:sz w:val="28"/>
        </w:rPr>
        <w:t>              заработной платы других средних величин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При определении средней заработной платы, производительности труда и других показателей используется показатель "численность работников, принимаемая для исчисления средней заработной платы и других средних величин". </w:t>
      </w:r>
      <w:r>
        <w:br/>
      </w:r>
      <w:r>
        <w:rPr>
          <w:rFonts w:ascii="Times New Roman"/>
          <w:b w:val="false"/>
          <w:i w:val="false"/>
          <w:color w:val="000000"/>
          <w:sz w:val="28"/>
        </w:rPr>
        <w:t xml:space="preserve">
      21. Для получения этого показателя из численности работников списочного состава необходимо исключить некоторые категории работников. К таким работникам относятся: </w:t>
      </w:r>
      <w:r>
        <w:br/>
      </w:r>
      <w:r>
        <w:rPr>
          <w:rFonts w:ascii="Times New Roman"/>
          <w:b w:val="false"/>
          <w:i w:val="false"/>
          <w:color w:val="000000"/>
          <w:sz w:val="28"/>
        </w:rPr>
        <w:t xml:space="preserve">
      21.1. женщины, находящиеся в отпусках по беременности и родам, а также находящиеся в отпусках в связи с усыновлением новорожденного ребенка непосредственно из родильного дома; </w:t>
      </w:r>
      <w:r>
        <w:br/>
      </w:r>
      <w:r>
        <w:rPr>
          <w:rFonts w:ascii="Times New Roman"/>
          <w:b w:val="false"/>
          <w:i w:val="false"/>
          <w:color w:val="000000"/>
          <w:sz w:val="28"/>
        </w:rPr>
        <w:t xml:space="preserve">
      21.2. женщины, находящиеся в отпусках по уходу за ребенком до достижения им определенного законодательством Республики Казахстан возраста (как в частично оплачиваемом, так и дополнительном отпуске без сохранения заработной платы); </w:t>
      </w:r>
      <w:r>
        <w:br/>
      </w:r>
      <w:r>
        <w:rPr>
          <w:rFonts w:ascii="Times New Roman"/>
          <w:b w:val="false"/>
          <w:i w:val="false"/>
          <w:color w:val="000000"/>
          <w:sz w:val="28"/>
        </w:rPr>
        <w:t xml:space="preserve">
      21.3. работники, командированные на вывозку зерна и других сельскохозяйственных продуктов, на уборку урожая, за которыми взамен суточных и квартирных по месту их основной работы сохраняются суммы среднего заработка в размерах, установленных Правительством Республики Казахстан (водители автомобилей, рабочие по ремонту, механики, начальники автоколонн, диспетчеры автомобильных хозяйств, трактористы-машинисты и другие); </w:t>
      </w:r>
      <w:r>
        <w:br/>
      </w:r>
      <w:r>
        <w:rPr>
          <w:rFonts w:ascii="Times New Roman"/>
          <w:b w:val="false"/>
          <w:i w:val="false"/>
          <w:color w:val="000000"/>
          <w:sz w:val="28"/>
        </w:rPr>
        <w:t xml:space="preserve">
      21.4. работники, командированные для выполнения строительных монтажных и наладочных работ, которым выплачивается надбавка к заработной плате взамен суточных и квартирных по месту основной работы в размере, установленном Правительством Республики Казахстан; </w:t>
      </w:r>
      <w:r>
        <w:br/>
      </w:r>
      <w:r>
        <w:rPr>
          <w:rFonts w:ascii="Times New Roman"/>
          <w:b w:val="false"/>
          <w:i w:val="false"/>
          <w:color w:val="000000"/>
          <w:sz w:val="28"/>
        </w:rPr>
        <w:t xml:space="preserve">
      21.5. больные хроническим алкоголизмом, помещенные на лечение в наркологические отделения психиатрических (психоневрологических) учреждений; </w:t>
      </w:r>
      <w:r>
        <w:br/>
      </w:r>
      <w:r>
        <w:rPr>
          <w:rFonts w:ascii="Times New Roman"/>
          <w:b w:val="false"/>
          <w:i w:val="false"/>
          <w:color w:val="000000"/>
          <w:sz w:val="28"/>
        </w:rPr>
        <w:t xml:space="preserve">
      Примечание. Указанные в пунктах 21.3., 21.4. и 21.5. работники </w:t>
      </w:r>
      <w:r>
        <w:br/>
      </w:r>
      <w:r>
        <w:rPr>
          <w:rFonts w:ascii="Times New Roman"/>
          <w:b w:val="false"/>
          <w:i w:val="false"/>
          <w:color w:val="000000"/>
          <w:sz w:val="28"/>
        </w:rPr>
        <w:t xml:space="preserve">
      учитываются в численности работников, принимаемой для </w:t>
      </w:r>
      <w:r>
        <w:br/>
      </w:r>
      <w:r>
        <w:rPr>
          <w:rFonts w:ascii="Times New Roman"/>
          <w:b w:val="false"/>
          <w:i w:val="false"/>
          <w:color w:val="000000"/>
          <w:sz w:val="28"/>
        </w:rPr>
        <w:t xml:space="preserve">
      исчисления средней заработной платы, организаций, в которые они </w:t>
      </w:r>
      <w:r>
        <w:br/>
      </w:r>
      <w:r>
        <w:rPr>
          <w:rFonts w:ascii="Times New Roman"/>
          <w:b w:val="false"/>
          <w:i w:val="false"/>
          <w:color w:val="000000"/>
          <w:sz w:val="28"/>
        </w:rPr>
        <w:t xml:space="preserve">
      прибыли. Заработная плата, начисленная им за выполненную работу, </w:t>
      </w:r>
      <w:r>
        <w:br/>
      </w:r>
      <w:r>
        <w:rPr>
          <w:rFonts w:ascii="Times New Roman"/>
          <w:b w:val="false"/>
          <w:i w:val="false"/>
          <w:color w:val="000000"/>
          <w:sz w:val="28"/>
        </w:rPr>
        <w:t xml:space="preserve">
      включается в фонд заработной платы работников списочного </w:t>
      </w:r>
      <w:r>
        <w:br/>
      </w:r>
      <w:r>
        <w:rPr>
          <w:rFonts w:ascii="Times New Roman"/>
          <w:b w:val="false"/>
          <w:i w:val="false"/>
          <w:color w:val="000000"/>
          <w:sz w:val="28"/>
        </w:rPr>
        <w:t xml:space="preserve">
      состава этих организаций; </w:t>
      </w:r>
      <w:r>
        <w:br/>
      </w:r>
      <w:r>
        <w:rPr>
          <w:rFonts w:ascii="Times New Roman"/>
          <w:b w:val="false"/>
          <w:i w:val="false"/>
          <w:color w:val="000000"/>
          <w:sz w:val="28"/>
        </w:rPr>
        <w:t xml:space="preserve">
      21.6. работники, обучающиеся в вечерних и заочных высших и средних специальных учебных заведениях, находящиеся в учебных отпусках (как с сохранением полностью или частично заработной платы, так и без сохранения заработной платы), а также работники, поступающие в высшие или средние специальные учебные заведения, находящиеся в отпуске без сохранения заработной платы для сдачи вступительных экзаменов; </w:t>
      </w:r>
      <w:r>
        <w:br/>
      </w:r>
      <w:r>
        <w:rPr>
          <w:rFonts w:ascii="Times New Roman"/>
          <w:b w:val="false"/>
          <w:i w:val="false"/>
          <w:color w:val="000000"/>
          <w:sz w:val="28"/>
        </w:rPr>
        <w:t xml:space="preserve">
      21.7. находящиеся в отпусках без сохранения заработной платы по инициативе администрации. </w:t>
      </w:r>
      <w:r>
        <w:br/>
      </w:r>
      <w:r>
        <w:rPr>
          <w:rFonts w:ascii="Times New Roman"/>
          <w:b w:val="false"/>
          <w:i w:val="false"/>
          <w:color w:val="000000"/>
          <w:sz w:val="28"/>
        </w:rPr>
        <w:t xml:space="preserve">
      Примечание. В численность работников, принимаемую для </w:t>
      </w:r>
      <w:r>
        <w:br/>
      </w:r>
      <w:r>
        <w:rPr>
          <w:rFonts w:ascii="Times New Roman"/>
          <w:b w:val="false"/>
          <w:i w:val="false"/>
          <w:color w:val="000000"/>
          <w:sz w:val="28"/>
        </w:rPr>
        <w:t xml:space="preserve">
      исчисления средней заработной платы, расчетно включается </w:t>
      </w:r>
      <w:r>
        <w:br/>
      </w:r>
      <w:r>
        <w:rPr>
          <w:rFonts w:ascii="Times New Roman"/>
          <w:b w:val="false"/>
          <w:i w:val="false"/>
          <w:color w:val="000000"/>
          <w:sz w:val="28"/>
        </w:rPr>
        <w:t xml:space="preserve">
      численность работников, находящихся в отпусках с частичным </w:t>
      </w:r>
      <w:r>
        <w:br/>
      </w:r>
      <w:r>
        <w:rPr>
          <w:rFonts w:ascii="Times New Roman"/>
          <w:b w:val="false"/>
          <w:i w:val="false"/>
          <w:color w:val="000000"/>
          <w:sz w:val="28"/>
        </w:rPr>
        <w:t xml:space="preserve">
      сохранением заработной платы по инициативе администрации, </w:t>
      </w:r>
      <w:r>
        <w:br/>
      </w:r>
      <w:r>
        <w:rPr>
          <w:rFonts w:ascii="Times New Roman"/>
          <w:b w:val="false"/>
          <w:i w:val="false"/>
          <w:color w:val="000000"/>
          <w:sz w:val="28"/>
        </w:rPr>
        <w:t xml:space="preserve">
      исчисленная путем деления фактически начисленного им за месяц </w:t>
      </w:r>
      <w:r>
        <w:br/>
      </w:r>
      <w:r>
        <w:rPr>
          <w:rFonts w:ascii="Times New Roman"/>
          <w:b w:val="false"/>
          <w:i w:val="false"/>
          <w:color w:val="000000"/>
          <w:sz w:val="28"/>
        </w:rPr>
        <w:t xml:space="preserve">
      фонда заработной платы на среднемесячную заработную плату </w:t>
      </w:r>
      <w:r>
        <w:br/>
      </w:r>
      <w:r>
        <w:rPr>
          <w:rFonts w:ascii="Times New Roman"/>
          <w:b w:val="false"/>
          <w:i w:val="false"/>
          <w:color w:val="000000"/>
          <w:sz w:val="28"/>
        </w:rPr>
        <w:t xml:space="preserve">
      одного рабочего данной организации за отчетный месяц. </w:t>
      </w:r>
      <w:r>
        <w:br/>
      </w:r>
      <w:r>
        <w:rPr>
          <w:rFonts w:ascii="Times New Roman"/>
          <w:b w:val="false"/>
          <w:i w:val="false"/>
          <w:color w:val="000000"/>
          <w:sz w:val="28"/>
        </w:rPr>
        <w:t xml:space="preserve">
      22. В численности, принимаемой для исчисления средней заработной платы и других средних величин, расчетно учитываются некоторые работники, не состоящие в списочном составе: лица, привлеченные для работы по специальным договорам с государственными организациями (на предоставление рабочей силы); больные хроническим алкоголизмом, помещенные на лечение в наркологические отделения психиатрических (психоневрологических) учреждений и привлеченные к труду в организации с лечебной целью. Расчетная численность таких работников определяется делением фактически начисленного им за месяц фонда заработной платы на среднемесячную заработную плату одного рабочего данной организации. </w:t>
      </w:r>
      <w:r>
        <w:br/>
      </w:r>
      <w:r>
        <w:rPr>
          <w:rFonts w:ascii="Times New Roman"/>
          <w:b w:val="false"/>
          <w:i w:val="false"/>
          <w:color w:val="000000"/>
          <w:sz w:val="28"/>
        </w:rPr>
        <w:t xml:space="preserve">
      23. При определении численности, принимаемой для исчисления средней заработной платы, работники, принятые (переведенные) на неполный рабочий день или неполную рабочую неделю, учитываются пропорционально фактически отработанному времени в следующем порядке: </w:t>
      </w:r>
      <w:r>
        <w:br/>
      </w:r>
      <w:r>
        <w:rPr>
          <w:rFonts w:ascii="Times New Roman"/>
          <w:b w:val="false"/>
          <w:i w:val="false"/>
          <w:color w:val="000000"/>
          <w:sz w:val="28"/>
        </w:rPr>
        <w:t xml:space="preserve">
      определяется общее количество человеко-дней, отработанных этими работниками, для чего общее число отработанных человеко-часов в отчетном месяце делится на установленную продолжительность рабочего дня. Затем определяют численность работников, для чего число отработанных человеко-дней делят на число рабочих дней по календарю в отчетном месяце (см. п. 11.3.). </w:t>
      </w:r>
      <w:r>
        <w:br/>
      </w:r>
      <w:r>
        <w:rPr>
          <w:rFonts w:ascii="Times New Roman"/>
          <w:b w:val="false"/>
          <w:i w:val="false"/>
          <w:color w:val="000000"/>
          <w:sz w:val="28"/>
        </w:rPr>
        <w:t xml:space="preserve">
      24. В численность работников, принимаемую для исчисления </w:t>
      </w:r>
    </w:p>
    <w:bookmarkStart w:name="z4"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средней заработной платы, включается расчетная численность</w:t>
      </w:r>
    </w:p>
    <w:p>
      <w:pPr>
        <w:spacing w:after="0"/>
        <w:ind w:left="0"/>
        <w:jc w:val="both"/>
      </w:pPr>
      <w:r>
        <w:rPr>
          <w:rFonts w:ascii="Times New Roman"/>
          <w:b w:val="false"/>
          <w:i w:val="false"/>
          <w:color w:val="000000"/>
          <w:sz w:val="28"/>
        </w:rPr>
        <w:t>надомников, исчисленная путем деления фактически начисленного им</w:t>
      </w:r>
    </w:p>
    <w:p>
      <w:pPr>
        <w:spacing w:after="0"/>
        <w:ind w:left="0"/>
        <w:jc w:val="both"/>
      </w:pPr>
      <w:r>
        <w:rPr>
          <w:rFonts w:ascii="Times New Roman"/>
          <w:b w:val="false"/>
          <w:i w:val="false"/>
          <w:color w:val="000000"/>
          <w:sz w:val="28"/>
        </w:rPr>
        <w:t>за месяц фонда заработной платы на среднемесячную заработную плату</w:t>
      </w:r>
    </w:p>
    <w:p>
      <w:pPr>
        <w:spacing w:after="0"/>
        <w:ind w:left="0"/>
        <w:jc w:val="both"/>
      </w:pPr>
      <w:r>
        <w:rPr>
          <w:rFonts w:ascii="Times New Roman"/>
          <w:b w:val="false"/>
          <w:i w:val="false"/>
          <w:color w:val="000000"/>
          <w:sz w:val="28"/>
        </w:rPr>
        <w:t>одного рабочего основной деятельности за отчетный месяц.</w:t>
      </w:r>
    </w:p>
    <w:p>
      <w:pPr>
        <w:spacing w:after="0"/>
        <w:ind w:left="0"/>
        <w:jc w:val="both"/>
      </w:pPr>
      <w:r>
        <w:rPr>
          <w:rFonts w:ascii="Times New Roman"/>
          <w:b w:val="false"/>
          <w:i w:val="false"/>
          <w:color w:val="000000"/>
          <w:sz w:val="28"/>
        </w:rPr>
        <w:t>     25. Порядок исчисления численности, принимаемой для исчисления</w:t>
      </w:r>
    </w:p>
    <w:p>
      <w:pPr>
        <w:spacing w:after="0"/>
        <w:ind w:left="0"/>
        <w:jc w:val="both"/>
      </w:pPr>
      <w:r>
        <w:rPr>
          <w:rFonts w:ascii="Times New Roman"/>
          <w:b w:val="false"/>
          <w:i w:val="false"/>
          <w:color w:val="000000"/>
          <w:sz w:val="28"/>
        </w:rPr>
        <w:t>средней заработной платы, по организациям, работавшим неполный</w:t>
      </w:r>
    </w:p>
    <w:p>
      <w:pPr>
        <w:spacing w:after="0"/>
        <w:ind w:left="0"/>
        <w:jc w:val="both"/>
      </w:pPr>
      <w:r>
        <w:rPr>
          <w:rFonts w:ascii="Times New Roman"/>
          <w:b w:val="false"/>
          <w:i w:val="false"/>
          <w:color w:val="000000"/>
          <w:sz w:val="28"/>
        </w:rPr>
        <w:t>месяц, неполный квартал, неполный год, аналогичен порядку,</w:t>
      </w:r>
    </w:p>
    <w:p>
      <w:pPr>
        <w:spacing w:after="0"/>
        <w:ind w:left="0"/>
        <w:jc w:val="both"/>
      </w:pPr>
      <w:r>
        <w:rPr>
          <w:rFonts w:ascii="Times New Roman"/>
          <w:b w:val="false"/>
          <w:i w:val="false"/>
          <w:color w:val="000000"/>
          <w:sz w:val="28"/>
        </w:rPr>
        <w:t>изложенному в пп. 15-20.</w:t>
      </w:r>
    </w:p>
    <w:p>
      <w:pPr>
        <w:spacing w:after="0"/>
        <w:ind w:left="0"/>
        <w:jc w:val="both"/>
      </w:pPr>
      <w:r>
        <w:rPr>
          <w:rFonts w:ascii="Times New Roman"/>
          <w:b w:val="false"/>
          <w:i w:val="false"/>
          <w:color w:val="000000"/>
          <w:sz w:val="28"/>
        </w:rPr>
        <w:t>            4. Персонал, занятый в основной и неосновной</w:t>
      </w:r>
    </w:p>
    <w:p>
      <w:pPr>
        <w:spacing w:after="0"/>
        <w:ind w:left="0"/>
        <w:jc w:val="both"/>
      </w:pPr>
      <w:r>
        <w:rPr>
          <w:rFonts w:ascii="Times New Roman"/>
          <w:b w:val="false"/>
          <w:i w:val="false"/>
          <w:color w:val="000000"/>
          <w:sz w:val="28"/>
        </w:rPr>
        <w:t>                      деятельности организации</w:t>
      </w:r>
    </w:p>
    <w:p>
      <w:pPr>
        <w:spacing w:after="0"/>
        <w:ind w:left="0"/>
        <w:jc w:val="both"/>
      </w:pPr>
      <w:r>
        <w:rPr>
          <w:rFonts w:ascii="Times New Roman"/>
          <w:b w:val="false"/>
          <w:i w:val="false"/>
          <w:color w:val="000000"/>
          <w:sz w:val="28"/>
        </w:rPr>
        <w:t>     26. В отчетности по труду организаций с многоотраслевыми</w:t>
      </w:r>
    </w:p>
    <w:p>
      <w:pPr>
        <w:spacing w:after="0"/>
        <w:ind w:left="0"/>
        <w:jc w:val="both"/>
      </w:pPr>
      <w:r>
        <w:rPr>
          <w:rFonts w:ascii="Times New Roman"/>
          <w:b w:val="false"/>
          <w:i w:val="false"/>
          <w:color w:val="000000"/>
          <w:sz w:val="28"/>
        </w:rPr>
        <w:t>функциями предусмотрено деление работников на персонал:</w:t>
      </w:r>
    </w:p>
    <w:p>
      <w:pPr>
        <w:spacing w:after="0"/>
        <w:ind w:left="0"/>
        <w:jc w:val="both"/>
      </w:pPr>
      <w:r>
        <w:rPr>
          <w:rFonts w:ascii="Times New Roman"/>
          <w:b w:val="false"/>
          <w:i w:val="false"/>
          <w:color w:val="000000"/>
          <w:sz w:val="28"/>
        </w:rPr>
        <w:t>     занятый в основной деятельности;</w:t>
      </w:r>
    </w:p>
    <w:p>
      <w:pPr>
        <w:spacing w:after="0"/>
        <w:ind w:left="0"/>
        <w:jc w:val="both"/>
      </w:pPr>
      <w:r>
        <w:rPr>
          <w:rFonts w:ascii="Times New Roman"/>
          <w:b w:val="false"/>
          <w:i w:val="false"/>
          <w:color w:val="000000"/>
          <w:sz w:val="28"/>
        </w:rPr>
        <w:t>     занятый в неосновной деятельности (в обслуживающих и прочих</w:t>
      </w:r>
    </w:p>
    <w:p>
      <w:pPr>
        <w:spacing w:after="0"/>
        <w:ind w:left="0"/>
        <w:jc w:val="both"/>
      </w:pPr>
      <w:r>
        <w:rPr>
          <w:rFonts w:ascii="Times New Roman"/>
          <w:b w:val="false"/>
          <w:i w:val="false"/>
          <w:color w:val="000000"/>
          <w:sz w:val="28"/>
        </w:rPr>
        <w:t>хозяйствах).</w:t>
      </w:r>
    </w:p>
    <w:p>
      <w:pPr>
        <w:spacing w:after="0"/>
        <w:ind w:left="0"/>
        <w:jc w:val="both"/>
      </w:pPr>
      <w:r>
        <w:rPr>
          <w:rFonts w:ascii="Times New Roman"/>
          <w:b w:val="false"/>
          <w:i w:val="false"/>
          <w:color w:val="000000"/>
          <w:sz w:val="28"/>
        </w:rPr>
        <w:t>     Ниже приведен порядок отнесения работников к персоналу основной</w:t>
      </w:r>
    </w:p>
    <w:p>
      <w:pPr>
        <w:spacing w:after="0"/>
        <w:ind w:left="0"/>
        <w:jc w:val="both"/>
      </w:pPr>
      <w:r>
        <w:rPr>
          <w:rFonts w:ascii="Times New Roman"/>
          <w:b w:val="false"/>
          <w:i w:val="false"/>
          <w:color w:val="000000"/>
          <w:sz w:val="28"/>
        </w:rPr>
        <w:t>или неосновной деятельности в промышленных, в строительных и</w:t>
      </w:r>
    </w:p>
    <w:p>
      <w:pPr>
        <w:spacing w:after="0"/>
        <w:ind w:left="0"/>
        <w:jc w:val="both"/>
      </w:pPr>
      <w:r>
        <w:rPr>
          <w:rFonts w:ascii="Times New Roman"/>
          <w:b w:val="false"/>
          <w:i w:val="false"/>
          <w:color w:val="000000"/>
          <w:sz w:val="28"/>
        </w:rPr>
        <w:t>сельскохозяйственных организациях.</w:t>
      </w:r>
    </w:p>
    <w:p>
      <w:pPr>
        <w:spacing w:after="0"/>
        <w:ind w:left="0"/>
        <w:jc w:val="both"/>
      </w:pPr>
      <w:r>
        <w:rPr>
          <w:rFonts w:ascii="Times New Roman"/>
          <w:b w:val="false"/>
          <w:i w:val="false"/>
          <w:color w:val="000000"/>
          <w:sz w:val="28"/>
        </w:rPr>
        <w:t>     Примечание. В качестве примера приведены ведущие отрасли</w:t>
      </w:r>
    </w:p>
    <w:p>
      <w:pPr>
        <w:spacing w:after="0"/>
        <w:ind w:left="0"/>
        <w:jc w:val="both"/>
      </w:pPr>
      <w:r>
        <w:rPr>
          <w:rFonts w:ascii="Times New Roman"/>
          <w:b w:val="false"/>
          <w:i w:val="false"/>
          <w:color w:val="000000"/>
          <w:sz w:val="28"/>
        </w:rPr>
        <w:t>     материального производства. В аналогичном порядке может</w:t>
      </w:r>
    </w:p>
    <w:p>
      <w:pPr>
        <w:spacing w:after="0"/>
        <w:ind w:left="0"/>
        <w:jc w:val="both"/>
      </w:pPr>
      <w:r>
        <w:rPr>
          <w:rFonts w:ascii="Times New Roman"/>
          <w:b w:val="false"/>
          <w:i w:val="false"/>
          <w:color w:val="000000"/>
          <w:sz w:val="28"/>
        </w:rPr>
        <w:t>     осуществляться такое деление и в других отраслях.</w:t>
      </w:r>
    </w:p>
    <w:p>
      <w:pPr>
        <w:spacing w:after="0"/>
        <w:ind w:left="0"/>
        <w:jc w:val="both"/>
      </w:pPr>
      <w:r>
        <w:rPr>
          <w:rFonts w:ascii="Times New Roman"/>
          <w:b w:val="false"/>
          <w:i w:val="false"/>
          <w:color w:val="000000"/>
          <w:sz w:val="28"/>
        </w:rPr>
        <w:t>     27. В промышленных организациях персонал распределяется на две</w:t>
      </w:r>
    </w:p>
    <w:p>
      <w:pPr>
        <w:spacing w:after="0"/>
        <w:ind w:left="0"/>
        <w:jc w:val="both"/>
      </w:pPr>
      <w:r>
        <w:rPr>
          <w:rFonts w:ascii="Times New Roman"/>
          <w:b w:val="false"/>
          <w:i w:val="false"/>
          <w:color w:val="000000"/>
          <w:sz w:val="28"/>
        </w:rPr>
        <w:t>группы:</w:t>
      </w:r>
    </w:p>
    <w:p>
      <w:pPr>
        <w:spacing w:after="0"/>
        <w:ind w:left="0"/>
        <w:jc w:val="both"/>
      </w:pPr>
      <w:r>
        <w:rPr>
          <w:rFonts w:ascii="Times New Roman"/>
          <w:b w:val="false"/>
          <w:i w:val="false"/>
          <w:color w:val="000000"/>
          <w:sz w:val="28"/>
        </w:rPr>
        <w:t>     промышленно-производственный персонал (персонал основной</w:t>
      </w:r>
    </w:p>
    <w:p>
      <w:pPr>
        <w:spacing w:after="0"/>
        <w:ind w:left="0"/>
        <w:jc w:val="both"/>
      </w:pPr>
      <w:r>
        <w:rPr>
          <w:rFonts w:ascii="Times New Roman"/>
          <w:b w:val="false"/>
          <w:i w:val="false"/>
          <w:color w:val="000000"/>
          <w:sz w:val="28"/>
        </w:rPr>
        <w:t>деятельности);</w:t>
      </w:r>
    </w:p>
    <w:p>
      <w:pPr>
        <w:spacing w:after="0"/>
        <w:ind w:left="0"/>
        <w:jc w:val="both"/>
      </w:pPr>
      <w:r>
        <w:rPr>
          <w:rFonts w:ascii="Times New Roman"/>
          <w:b w:val="false"/>
          <w:i w:val="false"/>
          <w:color w:val="000000"/>
          <w:sz w:val="28"/>
        </w:rPr>
        <w:t>     персонал непромышленных организаций, состоящих на балансе</w:t>
      </w:r>
    </w:p>
    <w:p>
      <w:pPr>
        <w:spacing w:after="0"/>
        <w:ind w:left="0"/>
        <w:jc w:val="both"/>
      </w:pPr>
      <w:r>
        <w:rPr>
          <w:rFonts w:ascii="Times New Roman"/>
          <w:b w:val="false"/>
          <w:i w:val="false"/>
          <w:color w:val="000000"/>
          <w:sz w:val="28"/>
        </w:rPr>
        <w:t>промышленной организации (персонал неосновной деятельности).</w:t>
      </w:r>
    </w:p>
    <w:p>
      <w:pPr>
        <w:spacing w:after="0"/>
        <w:ind w:left="0"/>
        <w:jc w:val="both"/>
      </w:pPr>
      <w:r>
        <w:rPr>
          <w:rFonts w:ascii="Times New Roman"/>
          <w:b w:val="false"/>
          <w:i w:val="false"/>
          <w:color w:val="000000"/>
          <w:sz w:val="28"/>
        </w:rPr>
        <w:t>     28. В численность промышленно-производственного персонала</w:t>
      </w:r>
    </w:p>
    <w:p>
      <w:pPr>
        <w:spacing w:after="0"/>
        <w:ind w:left="0"/>
        <w:jc w:val="both"/>
      </w:pPr>
      <w:r>
        <w:rPr>
          <w:rFonts w:ascii="Times New Roman"/>
          <w:b w:val="false"/>
          <w:i w:val="false"/>
          <w:color w:val="000000"/>
          <w:sz w:val="28"/>
        </w:rPr>
        <w:t>организации включаются работники:</w:t>
      </w:r>
    </w:p>
    <w:p>
      <w:pPr>
        <w:spacing w:after="0"/>
        <w:ind w:left="0"/>
        <w:jc w:val="both"/>
      </w:pPr>
      <w:r>
        <w:rPr>
          <w:rFonts w:ascii="Times New Roman"/>
          <w:b w:val="false"/>
          <w:i w:val="false"/>
          <w:color w:val="000000"/>
          <w:sz w:val="28"/>
        </w:rPr>
        <w:t>     28.1. основных и вспомогательных цехов, включая работников</w:t>
      </w:r>
    </w:p>
    <w:p>
      <w:pPr>
        <w:spacing w:after="0"/>
        <w:ind w:left="0"/>
        <w:jc w:val="both"/>
      </w:pPr>
      <w:r>
        <w:rPr>
          <w:rFonts w:ascii="Times New Roman"/>
          <w:b w:val="false"/>
          <w:i w:val="false"/>
          <w:color w:val="000000"/>
          <w:sz w:val="28"/>
        </w:rPr>
        <w:t>силовых, инструментальных, компрессорных, пароводоснабжения и т.п.;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28.2. подсобных производств: лесозаготовок, торфоразработок, карьеров, тарных цехов, производства строительных материалов, работники типографий и т.п.; </w:t>
      </w:r>
      <w:r>
        <w:br/>
      </w:r>
      <w:r>
        <w:rPr>
          <w:rFonts w:ascii="Times New Roman"/>
          <w:b w:val="false"/>
          <w:i w:val="false"/>
          <w:color w:val="000000"/>
          <w:sz w:val="28"/>
        </w:rPr>
        <w:t xml:space="preserve">
      28.3. обслуживающие электрические и тепловые сети, подстанции (эксплуатация и ремонт), работники производственных служб энергоуправлений; </w:t>
      </w:r>
      <w:r>
        <w:br/>
      </w:r>
      <w:r>
        <w:rPr>
          <w:rFonts w:ascii="Times New Roman"/>
          <w:b w:val="false"/>
          <w:i w:val="false"/>
          <w:color w:val="000000"/>
          <w:sz w:val="28"/>
        </w:rPr>
        <w:t xml:space="preserve">
      28.4. транспортных цехов (железнодорожного, автомобильного, водного и др. видов транспорта) организаций, преимущественно обслуживающих производство; </w:t>
      </w:r>
      <w:r>
        <w:br/>
      </w:r>
      <w:r>
        <w:rPr>
          <w:rFonts w:ascii="Times New Roman"/>
          <w:b w:val="false"/>
          <w:i w:val="false"/>
          <w:color w:val="000000"/>
          <w:sz w:val="28"/>
        </w:rPr>
        <w:t xml:space="preserve">
      28.5. занятые на погрузочно-разгрузочных работах, включая обслуживание потребителей; работники организаций (проводники), сопровождающие грузы до станции назначения; </w:t>
      </w:r>
      <w:r>
        <w:br/>
      </w:r>
      <w:r>
        <w:rPr>
          <w:rFonts w:ascii="Times New Roman"/>
          <w:b w:val="false"/>
          <w:i w:val="false"/>
          <w:color w:val="000000"/>
          <w:sz w:val="28"/>
        </w:rPr>
        <w:t xml:space="preserve">
      28.6. лабораторий, включая работников лабораторий, занятых на опытных, экспериментальных и научно-исследовательских работах, работники, занятые в конструкторских отделах (бюро) организации, включая случаи, когда они выполняют работу и для других организаций; </w:t>
      </w:r>
      <w:r>
        <w:br/>
      </w:r>
      <w:r>
        <w:rPr>
          <w:rFonts w:ascii="Times New Roman"/>
          <w:b w:val="false"/>
          <w:i w:val="false"/>
          <w:color w:val="000000"/>
          <w:sz w:val="28"/>
        </w:rPr>
        <w:t xml:space="preserve">
      28.7. занятые производством и наладкой экспериментальных образцов новой продукции; </w:t>
      </w:r>
      <w:r>
        <w:br/>
      </w:r>
      <w:r>
        <w:rPr>
          <w:rFonts w:ascii="Times New Roman"/>
          <w:b w:val="false"/>
          <w:i w:val="false"/>
          <w:color w:val="000000"/>
          <w:sz w:val="28"/>
        </w:rPr>
        <w:t xml:space="preserve">
      28.8. занятые пусконаладочными работами, а также освоением (подготовкой) производства в новых организациях и объектах, включаются в состав промышленно-производственного персонала с момента ввода организации или отдельных цехов в эксплуатацию, т.е. с момента подписания акта о приемке организации (подразделения) в эксплуатацию государственной приемочной комиссией или до момента подписания акта о приемке организации (подразделения), если эта организация (подразделение) уже начала выпуск промышленной продукции (при этом данные за соответствующий период прошлого года за счет этих работников не пересчитываются); </w:t>
      </w:r>
      <w:r>
        <w:br/>
      </w:r>
      <w:r>
        <w:rPr>
          <w:rFonts w:ascii="Times New Roman"/>
          <w:b w:val="false"/>
          <w:i w:val="false"/>
          <w:color w:val="000000"/>
          <w:sz w:val="28"/>
        </w:rPr>
        <w:t xml:space="preserve">
      28.9. основного производства, занятые рекультивацией земель; </w:t>
      </w:r>
      <w:r>
        <w:br/>
      </w:r>
      <w:r>
        <w:rPr>
          <w:rFonts w:ascii="Times New Roman"/>
          <w:b w:val="false"/>
          <w:i w:val="false"/>
          <w:color w:val="000000"/>
          <w:sz w:val="28"/>
        </w:rPr>
        <w:t xml:space="preserve">
      28.10. занятые на очистных сооружениях, состоящих на балансе организации, полностью или частично обслуживающих производство; </w:t>
      </w:r>
      <w:r>
        <w:br/>
      </w:r>
      <w:r>
        <w:rPr>
          <w:rFonts w:ascii="Times New Roman"/>
          <w:b w:val="false"/>
          <w:i w:val="false"/>
          <w:color w:val="000000"/>
          <w:sz w:val="28"/>
        </w:rPr>
        <w:t xml:space="preserve">
      28.11. холодильников, состоящих на балансе промышленных организаций. </w:t>
      </w:r>
      <w:r>
        <w:br/>
      </w:r>
      <w:r>
        <w:rPr>
          <w:rFonts w:ascii="Times New Roman"/>
          <w:b w:val="false"/>
          <w:i w:val="false"/>
          <w:color w:val="000000"/>
          <w:sz w:val="28"/>
        </w:rPr>
        <w:t xml:space="preserve">
      Примечание. Работники холодильников и хладокомбинатов систем </w:t>
      </w:r>
      <w:r>
        <w:br/>
      </w:r>
      <w:r>
        <w:rPr>
          <w:rFonts w:ascii="Times New Roman"/>
          <w:b w:val="false"/>
          <w:i w:val="false"/>
          <w:color w:val="000000"/>
          <w:sz w:val="28"/>
        </w:rPr>
        <w:t xml:space="preserve">
      Минпромторга и потребительской кооперации, состоящих на </w:t>
      </w:r>
      <w:r>
        <w:br/>
      </w:r>
      <w:r>
        <w:rPr>
          <w:rFonts w:ascii="Times New Roman"/>
          <w:b w:val="false"/>
          <w:i w:val="false"/>
          <w:color w:val="000000"/>
          <w:sz w:val="28"/>
        </w:rPr>
        <w:t xml:space="preserve">
      самостоятельном балансе, относятся к персоналу, занятому на </w:t>
      </w:r>
      <w:r>
        <w:br/>
      </w:r>
      <w:r>
        <w:rPr>
          <w:rFonts w:ascii="Times New Roman"/>
          <w:b w:val="false"/>
          <w:i w:val="false"/>
          <w:color w:val="000000"/>
          <w:sz w:val="28"/>
        </w:rPr>
        <w:t xml:space="preserve">
      складах и базах оптовой торговли, и в отчет промышленной </w:t>
      </w:r>
      <w:r>
        <w:br/>
      </w:r>
      <w:r>
        <w:rPr>
          <w:rFonts w:ascii="Times New Roman"/>
          <w:b w:val="false"/>
          <w:i w:val="false"/>
          <w:color w:val="000000"/>
          <w:sz w:val="28"/>
        </w:rPr>
        <w:t xml:space="preserve">
      организации не включаются; </w:t>
      </w:r>
      <w:r>
        <w:br/>
      </w:r>
      <w:r>
        <w:rPr>
          <w:rFonts w:ascii="Times New Roman"/>
          <w:b w:val="false"/>
          <w:i w:val="false"/>
          <w:color w:val="000000"/>
          <w:sz w:val="28"/>
        </w:rPr>
        <w:t xml:space="preserve">
      28.12. узлов связи, состоящих на балансе производственного объединения, промышленной организации, включая и те, которые частично обслуживают население; </w:t>
      </w:r>
      <w:r>
        <w:br/>
      </w:r>
      <w:r>
        <w:rPr>
          <w:rFonts w:ascii="Times New Roman"/>
          <w:b w:val="false"/>
          <w:i w:val="false"/>
          <w:color w:val="000000"/>
          <w:sz w:val="28"/>
        </w:rPr>
        <w:t xml:space="preserve">
      28.13. информационно-вычислительных центров, вычислительных центров, машиносчетных станций (бюро), состоящих на балансе промышленной организации, включая и те, которые выполняют работы и для других организаций; </w:t>
      </w:r>
      <w:r>
        <w:br/>
      </w:r>
      <w:r>
        <w:rPr>
          <w:rFonts w:ascii="Times New Roman"/>
          <w:b w:val="false"/>
          <w:i w:val="false"/>
          <w:color w:val="000000"/>
          <w:sz w:val="28"/>
        </w:rPr>
        <w:t xml:space="preserve">
      28.14. всех видов охраны (военизированной первой категории, профессиональной пожарной, сторожевой), которые состоят в штате данной промышленной организации; </w:t>
      </w:r>
      <w:r>
        <w:br/>
      </w:r>
      <w:r>
        <w:rPr>
          <w:rFonts w:ascii="Times New Roman"/>
          <w:b w:val="false"/>
          <w:i w:val="false"/>
          <w:color w:val="000000"/>
          <w:sz w:val="28"/>
        </w:rPr>
        <w:t xml:space="preserve">
      Примечание. Работники охраны жилищного хозяйства, коммунальных </w:t>
      </w:r>
      <w:r>
        <w:br/>
      </w:r>
      <w:r>
        <w:rPr>
          <w:rFonts w:ascii="Times New Roman"/>
          <w:b w:val="false"/>
          <w:i w:val="false"/>
          <w:color w:val="000000"/>
          <w:sz w:val="28"/>
        </w:rPr>
        <w:t xml:space="preserve">
      организации, сельскохозяйственных организаций и других видов </w:t>
      </w:r>
      <w:r>
        <w:br/>
      </w:r>
      <w:r>
        <w:rPr>
          <w:rFonts w:ascii="Times New Roman"/>
          <w:b w:val="false"/>
          <w:i w:val="false"/>
          <w:color w:val="000000"/>
          <w:sz w:val="28"/>
        </w:rPr>
        <w:t xml:space="preserve">
      непромышленной деятельности промышленной организации </w:t>
      </w:r>
      <w:r>
        <w:br/>
      </w:r>
      <w:r>
        <w:rPr>
          <w:rFonts w:ascii="Times New Roman"/>
          <w:b w:val="false"/>
          <w:i w:val="false"/>
          <w:color w:val="000000"/>
          <w:sz w:val="28"/>
        </w:rPr>
        <w:t xml:space="preserve">
      включаются в состав персонала соответствующих непромышленных </w:t>
      </w:r>
      <w:r>
        <w:br/>
      </w:r>
      <w:r>
        <w:rPr>
          <w:rFonts w:ascii="Times New Roman"/>
          <w:b w:val="false"/>
          <w:i w:val="false"/>
          <w:color w:val="000000"/>
          <w:sz w:val="28"/>
        </w:rPr>
        <w:t xml:space="preserve">
      организаций. Работники охраны, обслуживающие одновременно </w:t>
      </w:r>
      <w:r>
        <w:br/>
      </w:r>
      <w:r>
        <w:rPr>
          <w:rFonts w:ascii="Times New Roman"/>
          <w:b w:val="false"/>
          <w:i w:val="false"/>
          <w:color w:val="000000"/>
          <w:sz w:val="28"/>
        </w:rPr>
        <w:t xml:space="preserve">
      промышленную деятельность и непромышленные организации, </w:t>
      </w:r>
      <w:r>
        <w:br/>
      </w:r>
      <w:r>
        <w:rPr>
          <w:rFonts w:ascii="Times New Roman"/>
          <w:b w:val="false"/>
          <w:i w:val="false"/>
          <w:color w:val="000000"/>
          <w:sz w:val="28"/>
        </w:rPr>
        <w:t xml:space="preserve">
      относятся к промышленно-производственному персоналу; </w:t>
      </w:r>
      <w:r>
        <w:br/>
      </w:r>
      <w:r>
        <w:rPr>
          <w:rFonts w:ascii="Times New Roman"/>
          <w:b w:val="false"/>
          <w:i w:val="false"/>
          <w:color w:val="000000"/>
          <w:sz w:val="28"/>
        </w:rPr>
        <w:t xml:space="preserve">
      28.15. шахтных, рудничных, заводских душей и бань, обслуживающих на производстве только персонал данной организации, а также работники заводских прачечных по стирке спецодежды и работники мастерских по починке спецодежды; </w:t>
      </w:r>
      <w:r>
        <w:br/>
      </w:r>
      <w:r>
        <w:rPr>
          <w:rFonts w:ascii="Times New Roman"/>
          <w:b w:val="false"/>
          <w:i w:val="false"/>
          <w:color w:val="000000"/>
          <w:sz w:val="28"/>
        </w:rPr>
        <w:t xml:space="preserve">
      28.16. заводоуправлений, управления головного завода, обособленного аппарата производственного объединения со всеми отделами и бюро, включая отделы материально-технического снабжения и сбыта, складов сырья, материалов, готовой продукции, а также работников по уборке заводской территории и работников аппарата отдела жилищно-коммунального хозяйства, если этот отдел является структурным подразделением заводоуправления. </w:t>
      </w:r>
      <w:r>
        <w:br/>
      </w:r>
      <w:r>
        <w:rPr>
          <w:rFonts w:ascii="Times New Roman"/>
          <w:b w:val="false"/>
          <w:i w:val="false"/>
          <w:color w:val="000000"/>
          <w:sz w:val="28"/>
        </w:rPr>
        <w:t xml:space="preserve">
      Примечание. Работники отделов или управлений капитального </w:t>
      </w:r>
      <w:r>
        <w:br/>
      </w:r>
      <w:r>
        <w:rPr>
          <w:rFonts w:ascii="Times New Roman"/>
          <w:b w:val="false"/>
          <w:i w:val="false"/>
          <w:color w:val="000000"/>
          <w:sz w:val="28"/>
        </w:rPr>
        <w:t xml:space="preserve">
      строительства (ОКСа, УКСа) промышленной организации, </w:t>
      </w:r>
      <w:r>
        <w:br/>
      </w:r>
      <w:r>
        <w:rPr>
          <w:rFonts w:ascii="Times New Roman"/>
          <w:b w:val="false"/>
          <w:i w:val="false"/>
          <w:color w:val="000000"/>
          <w:sz w:val="28"/>
        </w:rPr>
        <w:t xml:space="preserve">
      осуществляющие строительство хозяйственным способом, должны </w:t>
      </w:r>
      <w:r>
        <w:br/>
      </w:r>
      <w:r>
        <w:rPr>
          <w:rFonts w:ascii="Times New Roman"/>
          <w:b w:val="false"/>
          <w:i w:val="false"/>
          <w:color w:val="000000"/>
          <w:sz w:val="28"/>
        </w:rPr>
        <w:t xml:space="preserve">
      составлять отдельный отчет по труду в строительстве. В отчет </w:t>
      </w:r>
      <w:r>
        <w:br/>
      </w:r>
      <w:r>
        <w:rPr>
          <w:rFonts w:ascii="Times New Roman"/>
          <w:b w:val="false"/>
          <w:i w:val="false"/>
          <w:color w:val="000000"/>
          <w:sz w:val="28"/>
        </w:rPr>
        <w:t xml:space="preserve">
      по труду в промышленности не включаются также работники </w:t>
      </w:r>
      <w:r>
        <w:br/>
      </w:r>
      <w:r>
        <w:rPr>
          <w:rFonts w:ascii="Times New Roman"/>
          <w:b w:val="false"/>
          <w:i w:val="false"/>
          <w:color w:val="000000"/>
          <w:sz w:val="28"/>
        </w:rPr>
        <w:t xml:space="preserve">
      подчиненных ОКСам (УКСам), цехов, участков, складов хранения </w:t>
      </w:r>
      <w:r>
        <w:br/>
      </w:r>
      <w:r>
        <w:rPr>
          <w:rFonts w:ascii="Times New Roman"/>
          <w:b w:val="false"/>
          <w:i w:val="false"/>
          <w:color w:val="000000"/>
          <w:sz w:val="28"/>
        </w:rPr>
        <w:t xml:space="preserve">
      оборудования и строительных материалов, содержащихся за счет </w:t>
      </w:r>
      <w:r>
        <w:br/>
      </w:r>
      <w:r>
        <w:rPr>
          <w:rFonts w:ascii="Times New Roman"/>
          <w:b w:val="false"/>
          <w:i w:val="false"/>
          <w:color w:val="000000"/>
          <w:sz w:val="28"/>
        </w:rPr>
        <w:t xml:space="preserve">
      средств строительства. Указанный персонал должен проходить в </w:t>
      </w:r>
      <w:r>
        <w:br/>
      </w:r>
      <w:r>
        <w:rPr>
          <w:rFonts w:ascii="Times New Roman"/>
          <w:b w:val="false"/>
          <w:i w:val="false"/>
          <w:color w:val="000000"/>
          <w:sz w:val="28"/>
        </w:rPr>
        <w:t xml:space="preserve">
      отчете по труду в строительстве. </w:t>
      </w:r>
      <w:r>
        <w:br/>
      </w:r>
      <w:r>
        <w:rPr>
          <w:rFonts w:ascii="Times New Roman"/>
          <w:b w:val="false"/>
          <w:i w:val="false"/>
          <w:color w:val="000000"/>
          <w:sz w:val="28"/>
        </w:rPr>
        <w:t xml:space="preserve">
      Персонал ОКСа (УКСа) промышленной организации, осуществляющий наблюдение (контроль) за строительством, но содержащийся за счет средств, выделенных на строительство, должен также учитываться по строительству. </w:t>
      </w:r>
      <w:r>
        <w:br/>
      </w:r>
      <w:r>
        <w:rPr>
          <w:rFonts w:ascii="Times New Roman"/>
          <w:b w:val="false"/>
          <w:i w:val="false"/>
          <w:color w:val="000000"/>
          <w:sz w:val="28"/>
        </w:rPr>
        <w:t xml:space="preserve">
      Если ОКС (УКС) промышленной организации не выполняет строительно-монтажные работы хозяйственным способом, а осуществляет только технический надзор за строительством, является структурным подразделением заводоуправления и содержится за счет средств </w:t>
      </w:r>
    </w:p>
    <w:bookmarkStart w:name="z5"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основной деятельности, то персонал такого ОКСа (УКСа) должен</w:t>
      </w:r>
    </w:p>
    <w:p>
      <w:pPr>
        <w:spacing w:after="0"/>
        <w:ind w:left="0"/>
        <w:jc w:val="both"/>
      </w:pPr>
      <w:r>
        <w:rPr>
          <w:rFonts w:ascii="Times New Roman"/>
          <w:b w:val="false"/>
          <w:i w:val="false"/>
          <w:color w:val="000000"/>
          <w:sz w:val="28"/>
        </w:rPr>
        <w:t>учитываться в составе промышленно-производственного персонала</w:t>
      </w:r>
    </w:p>
    <w:p>
      <w:pPr>
        <w:spacing w:after="0"/>
        <w:ind w:left="0"/>
        <w:jc w:val="both"/>
      </w:pPr>
      <w:r>
        <w:rPr>
          <w:rFonts w:ascii="Times New Roman"/>
          <w:b w:val="false"/>
          <w:i w:val="false"/>
          <w:color w:val="000000"/>
          <w:sz w:val="28"/>
        </w:rPr>
        <w:t>организации;</w:t>
      </w:r>
    </w:p>
    <w:p>
      <w:pPr>
        <w:spacing w:after="0"/>
        <w:ind w:left="0"/>
        <w:jc w:val="both"/>
      </w:pPr>
      <w:r>
        <w:rPr>
          <w:rFonts w:ascii="Times New Roman"/>
          <w:b w:val="false"/>
          <w:i w:val="false"/>
          <w:color w:val="000000"/>
          <w:sz w:val="28"/>
        </w:rPr>
        <w:t>     28.17. занятые на капитальном и текущем ремонте оборудования и</w:t>
      </w:r>
    </w:p>
    <w:p>
      <w:pPr>
        <w:spacing w:after="0"/>
        <w:ind w:left="0"/>
        <w:jc w:val="both"/>
      </w:pPr>
      <w:r>
        <w:rPr>
          <w:rFonts w:ascii="Times New Roman"/>
          <w:b w:val="false"/>
          <w:i w:val="false"/>
          <w:color w:val="000000"/>
          <w:sz w:val="28"/>
        </w:rPr>
        <w:t>транспортных средств своей организации, а также занятые текущим</w:t>
      </w:r>
    </w:p>
    <w:p>
      <w:pPr>
        <w:spacing w:after="0"/>
        <w:ind w:left="0"/>
        <w:jc w:val="both"/>
      </w:pPr>
      <w:r>
        <w:rPr>
          <w:rFonts w:ascii="Times New Roman"/>
          <w:b w:val="false"/>
          <w:i w:val="false"/>
          <w:color w:val="000000"/>
          <w:sz w:val="28"/>
        </w:rPr>
        <w:t>ремонтом зданий и сооружений, относимых к основным</w:t>
      </w:r>
    </w:p>
    <w:p>
      <w:pPr>
        <w:spacing w:after="0"/>
        <w:ind w:left="0"/>
        <w:jc w:val="both"/>
      </w:pPr>
      <w:r>
        <w:rPr>
          <w:rFonts w:ascii="Times New Roman"/>
          <w:b w:val="false"/>
          <w:i w:val="false"/>
          <w:color w:val="000000"/>
          <w:sz w:val="28"/>
        </w:rPr>
        <w:t>промышленно-производственным фондам организации;</w:t>
      </w:r>
    </w:p>
    <w:p>
      <w:pPr>
        <w:spacing w:after="0"/>
        <w:ind w:left="0"/>
        <w:jc w:val="both"/>
      </w:pPr>
      <w:r>
        <w:rPr>
          <w:rFonts w:ascii="Times New Roman"/>
          <w:b w:val="false"/>
          <w:i w:val="false"/>
          <w:color w:val="000000"/>
          <w:sz w:val="28"/>
        </w:rPr>
        <w:t>     28.18. сборно-обменных пунктов при организациях по ремонту</w:t>
      </w:r>
    </w:p>
    <w:p>
      <w:pPr>
        <w:spacing w:after="0"/>
        <w:ind w:left="0"/>
        <w:jc w:val="both"/>
      </w:pPr>
      <w:r>
        <w:rPr>
          <w:rFonts w:ascii="Times New Roman"/>
          <w:b w:val="false"/>
          <w:i w:val="false"/>
          <w:color w:val="000000"/>
          <w:sz w:val="28"/>
        </w:rPr>
        <w:t>автомашин;</w:t>
      </w:r>
    </w:p>
    <w:p>
      <w:pPr>
        <w:spacing w:after="0"/>
        <w:ind w:left="0"/>
        <w:jc w:val="both"/>
      </w:pPr>
      <w:r>
        <w:rPr>
          <w:rFonts w:ascii="Times New Roman"/>
          <w:b w:val="false"/>
          <w:i w:val="false"/>
          <w:color w:val="000000"/>
          <w:sz w:val="28"/>
        </w:rPr>
        <w:t>     28.19. технических библиотек;</w:t>
      </w:r>
    </w:p>
    <w:p>
      <w:pPr>
        <w:spacing w:after="0"/>
        <w:ind w:left="0"/>
        <w:jc w:val="both"/>
      </w:pPr>
      <w:r>
        <w:rPr>
          <w:rFonts w:ascii="Times New Roman"/>
          <w:b w:val="false"/>
          <w:i w:val="false"/>
          <w:color w:val="000000"/>
          <w:sz w:val="28"/>
        </w:rPr>
        <w:t>     28.20. занятые подготовкой кадров, а также лица, проходящее</w:t>
      </w:r>
    </w:p>
    <w:p>
      <w:pPr>
        <w:spacing w:after="0"/>
        <w:ind w:left="0"/>
        <w:jc w:val="both"/>
      </w:pPr>
      <w:r>
        <w:rPr>
          <w:rFonts w:ascii="Times New Roman"/>
          <w:b w:val="false"/>
          <w:i w:val="false"/>
          <w:color w:val="000000"/>
          <w:sz w:val="28"/>
        </w:rPr>
        <w:t>обучение за счет средств основной деятельности.</w:t>
      </w:r>
    </w:p>
    <w:p>
      <w:pPr>
        <w:spacing w:after="0"/>
        <w:ind w:left="0"/>
        <w:jc w:val="both"/>
      </w:pPr>
      <w:r>
        <w:rPr>
          <w:rFonts w:ascii="Times New Roman"/>
          <w:b w:val="false"/>
          <w:i w:val="false"/>
          <w:color w:val="000000"/>
          <w:sz w:val="28"/>
        </w:rPr>
        <w:t>     29. В строительных организациях различаются следующие группы</w:t>
      </w:r>
    </w:p>
    <w:p>
      <w:pPr>
        <w:spacing w:after="0"/>
        <w:ind w:left="0"/>
        <w:jc w:val="both"/>
      </w:pPr>
      <w:r>
        <w:rPr>
          <w:rFonts w:ascii="Times New Roman"/>
          <w:b w:val="false"/>
          <w:i w:val="false"/>
          <w:color w:val="000000"/>
          <w:sz w:val="28"/>
        </w:rPr>
        <w:t>персонала:</w:t>
      </w:r>
    </w:p>
    <w:p>
      <w:pPr>
        <w:spacing w:after="0"/>
        <w:ind w:left="0"/>
        <w:jc w:val="both"/>
      </w:pPr>
      <w:r>
        <w:rPr>
          <w:rFonts w:ascii="Times New Roman"/>
          <w:b w:val="false"/>
          <w:i w:val="false"/>
          <w:color w:val="000000"/>
          <w:sz w:val="28"/>
        </w:rPr>
        <w:t>     строительно-производственный персонал;</w:t>
      </w:r>
    </w:p>
    <w:p>
      <w:pPr>
        <w:spacing w:after="0"/>
        <w:ind w:left="0"/>
        <w:jc w:val="both"/>
      </w:pPr>
      <w:r>
        <w:rPr>
          <w:rFonts w:ascii="Times New Roman"/>
          <w:b w:val="false"/>
          <w:i w:val="false"/>
          <w:color w:val="000000"/>
          <w:sz w:val="28"/>
        </w:rPr>
        <w:t>     персонал, занятый в обслуживающих и прочих хозяйствах.</w:t>
      </w:r>
    </w:p>
    <w:p>
      <w:pPr>
        <w:spacing w:after="0"/>
        <w:ind w:left="0"/>
        <w:jc w:val="both"/>
      </w:pPr>
      <w:r>
        <w:rPr>
          <w:rFonts w:ascii="Times New Roman"/>
          <w:b w:val="false"/>
          <w:i w:val="false"/>
          <w:color w:val="000000"/>
          <w:sz w:val="28"/>
        </w:rPr>
        <w:t>     29.1. К строительно-производственному персоналу относятся:</w:t>
      </w:r>
    </w:p>
    <w:p>
      <w:pPr>
        <w:spacing w:after="0"/>
        <w:ind w:left="0"/>
        <w:jc w:val="both"/>
      </w:pPr>
      <w:r>
        <w:rPr>
          <w:rFonts w:ascii="Times New Roman"/>
          <w:b w:val="false"/>
          <w:i w:val="false"/>
          <w:color w:val="000000"/>
          <w:sz w:val="28"/>
        </w:rPr>
        <w:t>     - персонал, занятый на строительно-монтажных работах и в</w:t>
      </w:r>
    </w:p>
    <w:p>
      <w:pPr>
        <w:spacing w:after="0"/>
        <w:ind w:left="0"/>
        <w:jc w:val="both"/>
      </w:pPr>
      <w:r>
        <w:rPr>
          <w:rFonts w:ascii="Times New Roman"/>
          <w:b w:val="false"/>
          <w:i w:val="false"/>
          <w:color w:val="000000"/>
          <w:sz w:val="28"/>
        </w:rPr>
        <w:t>подсобных производствах;</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персонал, занятый в обслуживающих и прочих хозяйствах, непосредственно участвующий в строительном производстве (включая хозяйства, выделенные на отдельный баланс): работники транспортных организаций; работники управлений производственно-технологической комплектации, баз и складов материально-технического снабжения; работники групп проектирования организации работ и проектных бюро (групп); работники строительных лабораторий; работники дирекции строящейся организации, OKCa (УКСа) организации, а также отдельные </w:t>
      </w:r>
    </w:p>
    <w:bookmarkStart w:name="z6"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работники, осуществляющие технический надзор за строительством, фонд</w:t>
      </w:r>
    </w:p>
    <w:p>
      <w:pPr>
        <w:spacing w:after="0"/>
        <w:ind w:left="0"/>
        <w:jc w:val="both"/>
      </w:pPr>
      <w:r>
        <w:rPr>
          <w:rFonts w:ascii="Times New Roman"/>
          <w:b w:val="false"/>
          <w:i w:val="false"/>
          <w:color w:val="000000"/>
          <w:sz w:val="28"/>
        </w:rPr>
        <w:t>заработной платы которых предусмотрен в строительстве.</w:t>
      </w:r>
    </w:p>
    <w:p>
      <w:pPr>
        <w:spacing w:after="0"/>
        <w:ind w:left="0"/>
        <w:jc w:val="both"/>
      </w:pPr>
      <w:r>
        <w:rPr>
          <w:rFonts w:ascii="Times New Roman"/>
          <w:b w:val="false"/>
          <w:i w:val="false"/>
          <w:color w:val="000000"/>
          <w:sz w:val="28"/>
        </w:rPr>
        <w:t>     30. К персоналу, занятому на строительно-монтажных работах, в</w:t>
      </w:r>
    </w:p>
    <w:p>
      <w:pPr>
        <w:spacing w:after="0"/>
        <w:ind w:left="0"/>
        <w:jc w:val="both"/>
      </w:pPr>
      <w:r>
        <w:rPr>
          <w:rFonts w:ascii="Times New Roman"/>
          <w:b w:val="false"/>
          <w:i w:val="false"/>
          <w:color w:val="000000"/>
          <w:sz w:val="28"/>
        </w:rPr>
        <w:t>частности, относятся работники:</w:t>
      </w:r>
    </w:p>
    <w:p>
      <w:pPr>
        <w:spacing w:after="0"/>
        <w:ind w:left="0"/>
        <w:jc w:val="both"/>
      </w:pPr>
      <w:r>
        <w:rPr>
          <w:rFonts w:ascii="Times New Roman"/>
          <w:b w:val="false"/>
          <w:i w:val="false"/>
          <w:color w:val="000000"/>
          <w:sz w:val="28"/>
        </w:rPr>
        <w:t>     30.1. занятые на работах по строительству зданий и сооружений,</w:t>
      </w:r>
    </w:p>
    <w:p>
      <w:pPr>
        <w:spacing w:after="0"/>
        <w:ind w:left="0"/>
        <w:jc w:val="both"/>
      </w:pPr>
      <w:r>
        <w:rPr>
          <w:rFonts w:ascii="Times New Roman"/>
          <w:b w:val="false"/>
          <w:i w:val="false"/>
          <w:color w:val="000000"/>
          <w:sz w:val="28"/>
        </w:rPr>
        <w:t>в том числе на строительстве временных (нетитульных) зданий,</w:t>
      </w:r>
    </w:p>
    <w:p>
      <w:pPr>
        <w:spacing w:after="0"/>
        <w:ind w:left="0"/>
        <w:jc w:val="both"/>
      </w:pPr>
      <w:r>
        <w:rPr>
          <w:rFonts w:ascii="Times New Roman"/>
          <w:b w:val="false"/>
          <w:i w:val="false"/>
          <w:color w:val="000000"/>
          <w:sz w:val="28"/>
        </w:rPr>
        <w:t>сооружений, приспособлений и устройств, осуществляемых за счет</w:t>
      </w:r>
    </w:p>
    <w:p>
      <w:pPr>
        <w:spacing w:after="0"/>
        <w:ind w:left="0"/>
        <w:jc w:val="both"/>
      </w:pPr>
      <w:r>
        <w:rPr>
          <w:rFonts w:ascii="Times New Roman"/>
          <w:b w:val="false"/>
          <w:i w:val="false"/>
          <w:color w:val="000000"/>
          <w:sz w:val="28"/>
        </w:rPr>
        <w:t>накладных расходов;</w:t>
      </w:r>
    </w:p>
    <w:p>
      <w:pPr>
        <w:spacing w:after="0"/>
        <w:ind w:left="0"/>
        <w:jc w:val="both"/>
      </w:pPr>
      <w:r>
        <w:rPr>
          <w:rFonts w:ascii="Times New Roman"/>
          <w:b w:val="false"/>
          <w:i w:val="false"/>
          <w:color w:val="000000"/>
          <w:sz w:val="28"/>
        </w:rPr>
        <w:t>     30.2. занятые на работах по монтажу оборудования;</w:t>
      </w:r>
    </w:p>
    <w:p>
      <w:pPr>
        <w:spacing w:after="0"/>
        <w:ind w:left="0"/>
        <w:jc w:val="both"/>
      </w:pPr>
      <w:r>
        <w:rPr>
          <w:rFonts w:ascii="Times New Roman"/>
          <w:b w:val="false"/>
          <w:i w:val="false"/>
          <w:color w:val="000000"/>
          <w:sz w:val="28"/>
        </w:rPr>
        <w:t>     30.3. занятые на работах по капитальному ремонту зданий и</w:t>
      </w:r>
    </w:p>
    <w:p>
      <w:pPr>
        <w:spacing w:after="0"/>
        <w:ind w:left="0"/>
        <w:jc w:val="both"/>
      </w:pPr>
      <w:r>
        <w:rPr>
          <w:rFonts w:ascii="Times New Roman"/>
          <w:b w:val="false"/>
          <w:i w:val="false"/>
          <w:color w:val="000000"/>
          <w:sz w:val="28"/>
        </w:rPr>
        <w:t>сооружений;</w:t>
      </w:r>
    </w:p>
    <w:p>
      <w:pPr>
        <w:spacing w:after="0"/>
        <w:ind w:left="0"/>
        <w:jc w:val="both"/>
      </w:pPr>
      <w:r>
        <w:rPr>
          <w:rFonts w:ascii="Times New Roman"/>
          <w:b w:val="false"/>
          <w:i w:val="false"/>
          <w:color w:val="000000"/>
          <w:sz w:val="28"/>
        </w:rPr>
        <w:t>     30.4. занятые на работах по изготовлению непосредственно на</w:t>
      </w:r>
    </w:p>
    <w:p>
      <w:pPr>
        <w:spacing w:after="0"/>
        <w:ind w:left="0"/>
        <w:jc w:val="both"/>
      </w:pPr>
      <w:r>
        <w:rPr>
          <w:rFonts w:ascii="Times New Roman"/>
          <w:b w:val="false"/>
          <w:i w:val="false"/>
          <w:color w:val="000000"/>
          <w:sz w:val="28"/>
        </w:rPr>
        <w:t>строительной площадке нестандартизированного и</w:t>
      </w:r>
    </w:p>
    <w:p>
      <w:pPr>
        <w:spacing w:after="0"/>
        <w:ind w:left="0"/>
        <w:jc w:val="both"/>
      </w:pPr>
      <w:r>
        <w:rPr>
          <w:rFonts w:ascii="Times New Roman"/>
          <w:b w:val="false"/>
          <w:i w:val="false"/>
          <w:color w:val="000000"/>
          <w:sz w:val="28"/>
        </w:rPr>
        <w:t>котельно-вспомогательного оборудования, на работах по предмонтажной</w:t>
      </w:r>
    </w:p>
    <w:p>
      <w:pPr>
        <w:spacing w:after="0"/>
        <w:ind w:left="0"/>
        <w:jc w:val="both"/>
      </w:pPr>
      <w:r>
        <w:rPr>
          <w:rFonts w:ascii="Times New Roman"/>
          <w:b w:val="false"/>
          <w:i w:val="false"/>
          <w:color w:val="000000"/>
          <w:sz w:val="28"/>
        </w:rPr>
        <w:t>ревизии оборудования и связанному с ней восстановительному ремонту и</w:t>
      </w:r>
    </w:p>
    <w:p>
      <w:pPr>
        <w:spacing w:after="0"/>
        <w:ind w:left="0"/>
        <w:jc w:val="both"/>
      </w:pPr>
      <w:r>
        <w:rPr>
          <w:rFonts w:ascii="Times New Roman"/>
          <w:b w:val="false"/>
          <w:i w:val="false"/>
          <w:color w:val="000000"/>
          <w:sz w:val="28"/>
        </w:rPr>
        <w:t>на пусконаладочных работах.</w:t>
      </w:r>
    </w:p>
    <w:p>
      <w:pPr>
        <w:spacing w:after="0"/>
        <w:ind w:left="0"/>
        <w:jc w:val="both"/>
      </w:pPr>
      <w:r>
        <w:rPr>
          <w:rFonts w:ascii="Times New Roman"/>
          <w:b w:val="false"/>
          <w:i w:val="false"/>
          <w:color w:val="000000"/>
          <w:sz w:val="28"/>
        </w:rPr>
        <w:t>     Примечание. Если нестандатизированное и</w:t>
      </w:r>
    </w:p>
    <w:p>
      <w:pPr>
        <w:spacing w:after="0"/>
        <w:ind w:left="0"/>
        <w:jc w:val="both"/>
      </w:pPr>
      <w:r>
        <w:rPr>
          <w:rFonts w:ascii="Times New Roman"/>
          <w:b w:val="false"/>
          <w:i w:val="false"/>
          <w:color w:val="000000"/>
          <w:sz w:val="28"/>
        </w:rPr>
        <w:t>     котельно-вспомогательное оборудование изготавливается в</w:t>
      </w:r>
    </w:p>
    <w:p>
      <w:pPr>
        <w:spacing w:after="0"/>
        <w:ind w:left="0"/>
        <w:jc w:val="both"/>
      </w:pPr>
      <w:r>
        <w:rPr>
          <w:rFonts w:ascii="Times New Roman"/>
          <w:b w:val="false"/>
          <w:i w:val="false"/>
          <w:color w:val="000000"/>
          <w:sz w:val="28"/>
        </w:rPr>
        <w:t>     мастерских строительной организации, то персонал, занятый</w:t>
      </w:r>
    </w:p>
    <w:p>
      <w:pPr>
        <w:spacing w:after="0"/>
        <w:ind w:left="0"/>
        <w:jc w:val="both"/>
      </w:pPr>
      <w:r>
        <w:rPr>
          <w:rFonts w:ascii="Times New Roman"/>
          <w:b w:val="false"/>
          <w:i w:val="false"/>
          <w:color w:val="000000"/>
          <w:sz w:val="28"/>
        </w:rPr>
        <w:t>     изготовлением этого оборудования, учитывается в составе</w:t>
      </w:r>
    </w:p>
    <w:p>
      <w:pPr>
        <w:spacing w:after="0"/>
        <w:ind w:left="0"/>
        <w:jc w:val="both"/>
      </w:pPr>
      <w:r>
        <w:rPr>
          <w:rFonts w:ascii="Times New Roman"/>
          <w:b w:val="false"/>
          <w:i w:val="false"/>
          <w:color w:val="000000"/>
          <w:sz w:val="28"/>
        </w:rPr>
        <w:t>     работников, занятых в подсобных производствах;</w:t>
      </w:r>
    </w:p>
    <w:p>
      <w:pPr>
        <w:spacing w:after="0"/>
        <w:ind w:left="0"/>
        <w:jc w:val="both"/>
      </w:pPr>
      <w:r>
        <w:rPr>
          <w:rFonts w:ascii="Times New Roman"/>
          <w:b w:val="false"/>
          <w:i w:val="false"/>
          <w:color w:val="000000"/>
          <w:sz w:val="28"/>
        </w:rPr>
        <w:t>     30.5. занятые на гидронамывных, буровзрывных, вскрышных работах</w:t>
      </w:r>
    </w:p>
    <w:p>
      <w:pPr>
        <w:spacing w:after="0"/>
        <w:ind w:left="0"/>
        <w:jc w:val="both"/>
      </w:pPr>
      <w:r>
        <w:rPr>
          <w:rFonts w:ascii="Times New Roman"/>
          <w:b w:val="false"/>
          <w:i w:val="false"/>
          <w:color w:val="000000"/>
          <w:sz w:val="28"/>
        </w:rPr>
        <w:t>и на работах на антисептике, термоизоляционных работах;</w:t>
      </w:r>
    </w:p>
    <w:p>
      <w:pPr>
        <w:spacing w:after="0"/>
        <w:ind w:left="0"/>
        <w:jc w:val="both"/>
      </w:pPr>
      <w:r>
        <w:rPr>
          <w:rFonts w:ascii="Times New Roman"/>
          <w:b w:val="false"/>
          <w:i w:val="false"/>
          <w:color w:val="000000"/>
          <w:sz w:val="28"/>
        </w:rPr>
        <w:t>     30.6. занятые первичным окультуриванием сельскохозяйственных</w:t>
      </w:r>
    </w:p>
    <w:p>
      <w:pPr>
        <w:spacing w:after="0"/>
        <w:ind w:left="0"/>
        <w:jc w:val="both"/>
      </w:pPr>
      <w:r>
        <w:rPr>
          <w:rFonts w:ascii="Times New Roman"/>
          <w:b w:val="false"/>
          <w:i w:val="false"/>
          <w:color w:val="000000"/>
          <w:sz w:val="28"/>
        </w:rPr>
        <w:t>угодий;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30.7. занятые на работах по газификации квартир, выполняемых за счет средств населения и на других подрядных работах; </w:t>
      </w:r>
      <w:r>
        <w:br/>
      </w:r>
      <w:r>
        <w:rPr>
          <w:rFonts w:ascii="Times New Roman"/>
          <w:b w:val="false"/>
          <w:i w:val="false"/>
          <w:color w:val="000000"/>
          <w:sz w:val="28"/>
        </w:rPr>
        <w:t xml:space="preserve">
      30.8. занятые непосредственно на строительной площадке (а не в обособленных подсобных производствах) изготовлением бетона, раствора, дозировкой и доставкой к строительным машинам материалов, подогревом бетона, отоплением тепляков; </w:t>
      </w:r>
      <w:r>
        <w:br/>
      </w:r>
      <w:r>
        <w:rPr>
          <w:rFonts w:ascii="Times New Roman"/>
          <w:b w:val="false"/>
          <w:i w:val="false"/>
          <w:color w:val="000000"/>
          <w:sz w:val="28"/>
        </w:rPr>
        <w:t xml:space="preserve">
      30.9. занятые погрузочно-разгрузочными работами и перемещением материалов и оборудования в пределах рабочей зоны, т.е. от приобъектного (участкового) склада до места укладки в дело; </w:t>
      </w:r>
      <w:r>
        <w:br/>
      </w:r>
      <w:r>
        <w:rPr>
          <w:rFonts w:ascii="Times New Roman"/>
          <w:b w:val="false"/>
          <w:i w:val="false"/>
          <w:color w:val="000000"/>
          <w:sz w:val="28"/>
        </w:rPr>
        <w:t xml:space="preserve">
      30.10. связи, обслуживающие строительство, работники душевых, кубовых и т.п. подразделений, обслуживающих рабочих непосредственно на строительной площадке, а также работники, занятые уборкой территории строительства и помещений на строительной площадке. </w:t>
      </w:r>
      <w:r>
        <w:br/>
      </w:r>
      <w:r>
        <w:rPr>
          <w:rFonts w:ascii="Times New Roman"/>
          <w:b w:val="false"/>
          <w:i w:val="false"/>
          <w:color w:val="000000"/>
          <w:sz w:val="28"/>
        </w:rPr>
        <w:t xml:space="preserve">
      Примечание. Работник жилищно-коммунального хозяйства (общежитий, </w:t>
      </w:r>
      <w:r>
        <w:br/>
      </w:r>
      <w:r>
        <w:rPr>
          <w:rFonts w:ascii="Times New Roman"/>
          <w:b w:val="false"/>
          <w:i w:val="false"/>
          <w:color w:val="000000"/>
          <w:sz w:val="28"/>
        </w:rPr>
        <w:t xml:space="preserve">
      бань и т.п.) учитываются в обслуживающих и прочих хозяйствах; </w:t>
      </w:r>
      <w:r>
        <w:br/>
      </w:r>
      <w:r>
        <w:rPr>
          <w:rFonts w:ascii="Times New Roman"/>
          <w:b w:val="false"/>
          <w:i w:val="false"/>
          <w:color w:val="000000"/>
          <w:sz w:val="28"/>
        </w:rPr>
        <w:t xml:space="preserve">
      30.11. организаций механизации, машинопрокатных (рементно-прокатных) баз, механизированных колонн, занятые эксплуатацией и техническим обслуживанием строительных машин и механизмов, обслуживающих строительные, а также промышленные и другие организации; </w:t>
      </w:r>
      <w:r>
        <w:br/>
      </w:r>
      <w:r>
        <w:rPr>
          <w:rFonts w:ascii="Times New Roman"/>
          <w:b w:val="false"/>
          <w:i w:val="false"/>
          <w:color w:val="000000"/>
          <w:sz w:val="28"/>
        </w:rPr>
        <w:t xml:space="preserve">
      30.12. подрядных организаций (СУ, СМУ, РСУ, управлений механизаций, передвижных строительных формирований и т.п.), занятые эксплуатацией и обслуживанием строительных машин и механизмов; </w:t>
      </w:r>
      <w:r>
        <w:br/>
      </w:r>
      <w:r>
        <w:rPr>
          <w:rFonts w:ascii="Times New Roman"/>
          <w:b w:val="false"/>
          <w:i w:val="false"/>
          <w:color w:val="000000"/>
          <w:sz w:val="28"/>
        </w:rPr>
        <w:t xml:space="preserve">
      30.13. всех видов охраны (военизированной, профессиональной пожарной, сторожевой), которые состоят в штате данной организации. Работники охраны, обслуживающие одновременно строительно-монтажные работы, подсобные производства, обслуживающие и прочие хозяйства, относятся к персоналу, занятому на строительно-монтажных работах. </w:t>
      </w:r>
      <w:r>
        <w:br/>
      </w:r>
      <w:r>
        <w:rPr>
          <w:rFonts w:ascii="Times New Roman"/>
          <w:b w:val="false"/>
          <w:i w:val="false"/>
          <w:color w:val="000000"/>
          <w:sz w:val="28"/>
        </w:rPr>
        <w:t xml:space="preserve">
      Примечание. Работники охраны подсобных производств, </w:t>
      </w:r>
      <w:r>
        <w:br/>
      </w:r>
      <w:r>
        <w:rPr>
          <w:rFonts w:ascii="Times New Roman"/>
          <w:b w:val="false"/>
          <w:i w:val="false"/>
          <w:color w:val="000000"/>
          <w:sz w:val="28"/>
        </w:rPr>
        <w:t xml:space="preserve">
      обслуживающих и прочих хозяйств, выделенных на отдельный </w:t>
      </w:r>
      <w:r>
        <w:br/>
      </w:r>
      <w:r>
        <w:rPr>
          <w:rFonts w:ascii="Times New Roman"/>
          <w:b w:val="false"/>
          <w:i w:val="false"/>
          <w:color w:val="000000"/>
          <w:sz w:val="28"/>
        </w:rPr>
        <w:t xml:space="preserve">
      баланс, относятся к работникам, занятым соответственно в </w:t>
      </w:r>
      <w:r>
        <w:br/>
      </w:r>
      <w:r>
        <w:rPr>
          <w:rFonts w:ascii="Times New Roman"/>
          <w:b w:val="false"/>
          <w:i w:val="false"/>
          <w:color w:val="000000"/>
          <w:sz w:val="28"/>
        </w:rPr>
        <w:t xml:space="preserve">
      подсобных производствах, обслуживающих и прочих хозяйствах; </w:t>
      </w:r>
      <w:r>
        <w:br/>
      </w:r>
      <w:r>
        <w:rPr>
          <w:rFonts w:ascii="Times New Roman"/>
          <w:b w:val="false"/>
          <w:i w:val="false"/>
          <w:color w:val="000000"/>
          <w:sz w:val="28"/>
        </w:rPr>
        <w:t xml:space="preserve">
      30.14. информационно-вычислительных центров, вычислительных центров, машиносчетных станций (бюро), состоящих на балансе строительно-монтажных и строительных организаций, включая те, которые выполняют работы и для других организаций; </w:t>
      </w:r>
      <w:r>
        <w:br/>
      </w:r>
      <w:r>
        <w:rPr>
          <w:rFonts w:ascii="Times New Roman"/>
          <w:b w:val="false"/>
          <w:i w:val="false"/>
          <w:color w:val="000000"/>
          <w:sz w:val="28"/>
        </w:rPr>
        <w:t xml:space="preserve">
      30.15. лабораторий, нормативно-исследовательских станций, служб техники безопасности строительно-монтажных трестов, строительных организаций; </w:t>
      </w:r>
      <w:r>
        <w:br/>
      </w:r>
      <w:r>
        <w:rPr>
          <w:rFonts w:ascii="Times New Roman"/>
          <w:b w:val="false"/>
          <w:i w:val="false"/>
          <w:color w:val="000000"/>
          <w:sz w:val="28"/>
        </w:rPr>
        <w:t xml:space="preserve">
      30.16. аппарата подрядных организаций (СУ, СМУ, РСУ, управлений механизации, передвижных строительных формирований и т.п.); </w:t>
      </w:r>
      <w:r>
        <w:br/>
      </w:r>
      <w:r>
        <w:rPr>
          <w:rFonts w:ascii="Times New Roman"/>
          <w:b w:val="false"/>
          <w:i w:val="false"/>
          <w:color w:val="000000"/>
          <w:sz w:val="28"/>
        </w:rPr>
        <w:t xml:space="preserve">
      30.17. управлений производственно-технологической комплектации. </w:t>
      </w:r>
      <w:r>
        <w:br/>
      </w:r>
      <w:r>
        <w:rPr>
          <w:rFonts w:ascii="Times New Roman"/>
          <w:b w:val="false"/>
          <w:i w:val="false"/>
          <w:color w:val="000000"/>
          <w:sz w:val="28"/>
        </w:rPr>
        <w:t xml:space="preserve">
      Примечание. В тех случаях, когда при управлениях </w:t>
      </w:r>
      <w:r>
        <w:br/>
      </w:r>
      <w:r>
        <w:rPr>
          <w:rFonts w:ascii="Times New Roman"/>
          <w:b w:val="false"/>
          <w:i w:val="false"/>
          <w:color w:val="000000"/>
          <w:sz w:val="28"/>
        </w:rPr>
        <w:t xml:space="preserve">
      производственно-технологической комплектации создают подсобные </w:t>
      </w:r>
      <w:r>
        <w:br/>
      </w:r>
      <w:r>
        <w:rPr>
          <w:rFonts w:ascii="Times New Roman"/>
          <w:b w:val="false"/>
          <w:i w:val="false"/>
          <w:color w:val="000000"/>
          <w:sz w:val="28"/>
        </w:rPr>
        <w:t xml:space="preserve">
      цехи по выпуску и переработке строительных материалов, </w:t>
      </w:r>
      <w:r>
        <w:br/>
      </w:r>
      <w:r>
        <w:rPr>
          <w:rFonts w:ascii="Times New Roman"/>
          <w:b w:val="false"/>
          <w:i w:val="false"/>
          <w:color w:val="000000"/>
          <w:sz w:val="28"/>
        </w:rPr>
        <w:t xml:space="preserve">
      численность работников этих цехов относится к работникам, </w:t>
      </w:r>
      <w:r>
        <w:br/>
      </w:r>
      <w:r>
        <w:rPr>
          <w:rFonts w:ascii="Times New Roman"/>
          <w:b w:val="false"/>
          <w:i w:val="false"/>
          <w:color w:val="000000"/>
          <w:sz w:val="28"/>
        </w:rPr>
        <w:t xml:space="preserve">
      занятым в подсобных производствах; </w:t>
      </w:r>
      <w:r>
        <w:br/>
      </w:r>
      <w:r>
        <w:rPr>
          <w:rFonts w:ascii="Times New Roman"/>
          <w:b w:val="false"/>
          <w:i w:val="false"/>
          <w:color w:val="000000"/>
          <w:sz w:val="28"/>
        </w:rPr>
        <w:t xml:space="preserve">
      30.18. транспорта (автобаз, гаражей в составе строительной организации), строительных лабораторий, групп проектирования организации работ и проектных бюро (групп). </w:t>
      </w:r>
      <w:r>
        <w:br/>
      </w:r>
      <w:r>
        <w:rPr>
          <w:rFonts w:ascii="Times New Roman"/>
          <w:b w:val="false"/>
          <w:i w:val="false"/>
          <w:color w:val="000000"/>
          <w:sz w:val="28"/>
        </w:rPr>
        <w:t xml:space="preserve">
      Примечание. Если перечисленные в п.п. 30.16.-30.18. подразделения, входящие в строительные организации, стали самостоятельными и получили статус юридического лица, то работники указанных подразделений не включаются в состав персонала, занятого на строительно-монтажных работах. </w:t>
      </w:r>
      <w:r>
        <w:br/>
      </w:r>
      <w:r>
        <w:rPr>
          <w:rFonts w:ascii="Times New Roman"/>
          <w:b w:val="false"/>
          <w:i w:val="false"/>
          <w:color w:val="000000"/>
          <w:sz w:val="28"/>
        </w:rPr>
        <w:t xml:space="preserve">
      31. К персоналу, занятому в подсобных производствах строительных организаций, относятся работники: </w:t>
      </w:r>
      <w:r>
        <w:br/>
      </w:r>
      <w:r>
        <w:rPr>
          <w:rFonts w:ascii="Times New Roman"/>
          <w:b w:val="false"/>
          <w:i w:val="false"/>
          <w:color w:val="000000"/>
          <w:sz w:val="28"/>
        </w:rPr>
        <w:t xml:space="preserve">
      31.1. организационно-обособленных подсобных производств и хозяйств: бетонного и растворного производства; производства железобетонных и бетонных изделий, блоков и строительных камней; кирпичного производства; карьеров по добыче и переработке камня, щебня, песка, гравия и глины; кузниц, механических, столярных, ремонтных и других мастерских, стройдворов; лесопильного производства; лесозаготовок; электростанций; паросиловых установок и других подсобных производств; </w:t>
      </w:r>
      <w:r>
        <w:br/>
      </w:r>
      <w:r>
        <w:rPr>
          <w:rFonts w:ascii="Times New Roman"/>
          <w:b w:val="false"/>
          <w:i w:val="false"/>
          <w:color w:val="000000"/>
          <w:sz w:val="28"/>
        </w:rPr>
        <w:t xml:space="preserve">
      31.2. занятые в механических, ремонтных и других мастерских, состоящих на балансе строительно-монтажных строительных организаций. </w:t>
      </w:r>
      <w:r>
        <w:br/>
      </w:r>
      <w:r>
        <w:rPr>
          <w:rFonts w:ascii="Times New Roman"/>
          <w:b w:val="false"/>
          <w:i w:val="false"/>
          <w:color w:val="000000"/>
          <w:sz w:val="28"/>
        </w:rPr>
        <w:t xml:space="preserve">
      32. В сельскохозяйственных организациях различаются следующие группы персонала: </w:t>
      </w:r>
      <w:r>
        <w:br/>
      </w:r>
      <w:r>
        <w:rPr>
          <w:rFonts w:ascii="Times New Roman"/>
          <w:b w:val="false"/>
          <w:i w:val="false"/>
          <w:color w:val="000000"/>
          <w:sz w:val="28"/>
        </w:rPr>
        <w:t xml:space="preserve">
      персонал, занятый в сельскохозяйственном производстве (персонал основной деятельности); </w:t>
      </w:r>
      <w:r>
        <w:br/>
      </w:r>
      <w:r>
        <w:rPr>
          <w:rFonts w:ascii="Times New Roman"/>
          <w:b w:val="false"/>
          <w:i w:val="false"/>
          <w:color w:val="000000"/>
          <w:sz w:val="28"/>
        </w:rPr>
        <w:t xml:space="preserve">
      персонал, занятый в подсобных производствах; </w:t>
      </w:r>
      <w:r>
        <w:br/>
      </w:r>
      <w:r>
        <w:rPr>
          <w:rFonts w:ascii="Times New Roman"/>
          <w:b w:val="false"/>
          <w:i w:val="false"/>
          <w:color w:val="000000"/>
          <w:sz w:val="28"/>
        </w:rPr>
        <w:t xml:space="preserve">
      персонал, занятый в обслуживающих и прочих хозяйствах. </w:t>
      </w:r>
      <w:r>
        <w:br/>
      </w:r>
      <w:r>
        <w:rPr>
          <w:rFonts w:ascii="Times New Roman"/>
          <w:b w:val="false"/>
          <w:i w:val="false"/>
          <w:color w:val="000000"/>
          <w:sz w:val="28"/>
        </w:rPr>
        <w:t xml:space="preserve">
      33. К персоналу, занятому в сельскохозяйственном производстве, относятся работники: </w:t>
      </w:r>
      <w:r>
        <w:br/>
      </w:r>
      <w:r>
        <w:rPr>
          <w:rFonts w:ascii="Times New Roman"/>
          <w:b w:val="false"/>
          <w:i w:val="false"/>
          <w:color w:val="000000"/>
          <w:sz w:val="28"/>
        </w:rPr>
        <w:t xml:space="preserve">
      33.1. занятые в растениеводстве (полеводстве, луговодстве, овощеводстве, садоводстве, на закладке садов и выращивании многолетних насаждений и др.); </w:t>
      </w:r>
      <w:r>
        <w:br/>
      </w:r>
      <w:r>
        <w:rPr>
          <w:rFonts w:ascii="Times New Roman"/>
          <w:b w:val="false"/>
          <w:i w:val="false"/>
          <w:color w:val="000000"/>
          <w:sz w:val="28"/>
        </w:rPr>
        <w:t xml:space="preserve">
      33.2. занятые в животноводстве (скотоводстве, овцеводстве, птицеводстве, рыбоводстве, звероловстве, кролиководстве, пчеловодстве и других отраслях животноводства); </w:t>
      </w:r>
      <w:r>
        <w:br/>
      </w:r>
      <w:r>
        <w:rPr>
          <w:rFonts w:ascii="Times New Roman"/>
          <w:b w:val="false"/>
          <w:i w:val="false"/>
          <w:color w:val="000000"/>
          <w:sz w:val="28"/>
        </w:rPr>
        <w:t xml:space="preserve">
      33.3. занятые текущем ремонтом зданий и сооружений производственного сельскохозяйственного назначения (хранилищ, ферм, складов и др.); </w:t>
      </w:r>
      <w:r>
        <w:br/>
      </w:r>
      <w:r>
        <w:rPr>
          <w:rFonts w:ascii="Times New Roman"/>
          <w:b w:val="false"/>
          <w:i w:val="false"/>
          <w:color w:val="000000"/>
          <w:sz w:val="28"/>
        </w:rPr>
        <w:t xml:space="preserve">
      33.4. транспорта, преимущественно обслуживающего сельскохозяйственное производство. </w:t>
      </w:r>
      <w:r>
        <w:br/>
      </w:r>
      <w:r>
        <w:rPr>
          <w:rFonts w:ascii="Times New Roman"/>
          <w:b w:val="false"/>
          <w:i w:val="false"/>
          <w:color w:val="000000"/>
          <w:sz w:val="28"/>
        </w:rPr>
        <w:t xml:space="preserve">
      34. К персоналу, занятому в подсобных производствах в сельскохозяйственных организациях относятся работники подсобных промышленных организаций и ремонтных мастерских (мельницы, крупорушки и просорушки, винодельческие и консервные заводы, организаций по производству масла, сыра, молочной продукции, скотоубойные площадки и птицеубойные цехи, лесопилки столярно-плотничные и деревообрабатывающие мастерские, кирпичные заводы и другие организации по производству строительных материалов, лесозаготовки и заготовки дров и прочие промышленные производства, электростанции, мастерские по ремонту тракторов, сельхозмашин и других машин и оборудования), а также работники транспорта, обслуживающие подсобные промышленные организации, производства и ремонтные мастерские. </w:t>
      </w:r>
      <w:r>
        <w:br/>
      </w:r>
      <w:r>
        <w:rPr>
          <w:rFonts w:ascii="Times New Roman"/>
          <w:b w:val="false"/>
          <w:i w:val="false"/>
          <w:color w:val="000000"/>
          <w:sz w:val="28"/>
        </w:rPr>
        <w:t xml:space="preserve">
      35. К персоналу, занятому в неосновной деятельности промышленных организаций (непромышленный персонал), строительных и сельскохозяйственных организаций (персонал обслуживающих и прочих хозяйств), относятся работники: </w:t>
      </w:r>
      <w:r>
        <w:br/>
      </w:r>
      <w:r>
        <w:rPr>
          <w:rFonts w:ascii="Times New Roman"/>
          <w:b w:val="false"/>
          <w:i w:val="false"/>
          <w:color w:val="000000"/>
          <w:sz w:val="28"/>
        </w:rPr>
        <w:t xml:space="preserve">
      35.1. транспорта, состоящего на балансе организаций и обслуживающего жилищное хозяйство, коммунальные организации и другие организации неосновной деятельности, а также лесосплава; </w:t>
      </w:r>
      <w:r>
        <w:br/>
      </w:r>
      <w:r>
        <w:rPr>
          <w:rFonts w:ascii="Times New Roman"/>
          <w:b w:val="false"/>
          <w:i w:val="false"/>
          <w:color w:val="000000"/>
          <w:sz w:val="28"/>
        </w:rPr>
        <w:t xml:space="preserve">
      35.2. дирекции строящейся организации, ОКСа (УКСа) организации, а также отдельные работники, осуществляющие технический надзор за строительством, численность и фонд заработной платы которых предусмотрены в строительстве (кроме указанных в пункте 29.1.); </w:t>
      </w:r>
      <w:r>
        <w:br/>
      </w:r>
      <w:r>
        <w:rPr>
          <w:rFonts w:ascii="Times New Roman"/>
          <w:b w:val="false"/>
          <w:i w:val="false"/>
          <w:color w:val="000000"/>
          <w:sz w:val="28"/>
        </w:rPr>
        <w:t xml:space="preserve">
      35.3. занятые на капитальном ремонте зданий и сооружений, производимых хозяйственным способом (кроме указанных в пункте 30.3.). </w:t>
      </w:r>
      <w:r>
        <w:br/>
      </w:r>
      <w:r>
        <w:rPr>
          <w:rFonts w:ascii="Times New Roman"/>
          <w:b w:val="false"/>
          <w:i w:val="false"/>
          <w:color w:val="000000"/>
          <w:sz w:val="28"/>
        </w:rPr>
        <w:t xml:space="preserve">
      Примечание. Работники, занятые на текущем ремонте зданий и сооружений непромышленных организаций, обслуживающих и прочих хозяйств, должны включаться в состав персонала соответствующих непромышленных организаций, обслуживающих и прочих хозяйств (жилищного хозяйства, коммунальных организаций и др.); </w:t>
      </w:r>
      <w:r>
        <w:br/>
      </w:r>
      <w:r>
        <w:rPr>
          <w:rFonts w:ascii="Times New Roman"/>
          <w:b w:val="false"/>
          <w:i w:val="false"/>
          <w:color w:val="000000"/>
          <w:sz w:val="28"/>
        </w:rPr>
        <w:t xml:space="preserve">
      35.4. торговли (магазинов, ларьков, палаток и др.) и общественного питания (столовых, буфетов и др.). </w:t>
      </w:r>
      <w:r>
        <w:br/>
      </w:r>
      <w:r>
        <w:rPr>
          <w:rFonts w:ascii="Times New Roman"/>
          <w:b w:val="false"/>
          <w:i w:val="false"/>
          <w:color w:val="000000"/>
          <w:sz w:val="28"/>
        </w:rPr>
        <w:t xml:space="preserve">
      Примечание. Работники организаций системы торговлями </w:t>
      </w:r>
      <w:r>
        <w:br/>
      </w:r>
      <w:r>
        <w:rPr>
          <w:rFonts w:ascii="Times New Roman"/>
          <w:b w:val="false"/>
          <w:i w:val="false"/>
          <w:color w:val="000000"/>
          <w:sz w:val="28"/>
        </w:rPr>
        <w:t xml:space="preserve">
      общественного питания (магазины, столовые, буфеты и т.д.), </w:t>
      </w:r>
      <w:r>
        <w:br/>
      </w:r>
      <w:r>
        <w:rPr>
          <w:rFonts w:ascii="Times New Roman"/>
          <w:b w:val="false"/>
          <w:i w:val="false"/>
          <w:color w:val="000000"/>
          <w:sz w:val="28"/>
        </w:rPr>
        <w:t xml:space="preserve">
      обслуживающие промышленные организации, строительные </w:t>
      </w:r>
      <w:r>
        <w:br/>
      </w:r>
      <w:r>
        <w:rPr>
          <w:rFonts w:ascii="Times New Roman"/>
          <w:b w:val="false"/>
          <w:i w:val="false"/>
          <w:color w:val="000000"/>
          <w:sz w:val="28"/>
        </w:rPr>
        <w:t xml:space="preserve">
      организации, но не состоящие на их балансе, в отчет по труду </w:t>
      </w:r>
      <w:r>
        <w:br/>
      </w:r>
      <w:r>
        <w:rPr>
          <w:rFonts w:ascii="Times New Roman"/>
          <w:b w:val="false"/>
          <w:i w:val="false"/>
          <w:color w:val="000000"/>
          <w:sz w:val="28"/>
        </w:rPr>
        <w:t xml:space="preserve">
      этих организаций не включаются, а учитываются по системе </w:t>
      </w:r>
      <w:r>
        <w:br/>
      </w:r>
      <w:r>
        <w:rPr>
          <w:rFonts w:ascii="Times New Roman"/>
          <w:b w:val="false"/>
          <w:i w:val="false"/>
          <w:color w:val="000000"/>
          <w:sz w:val="28"/>
        </w:rPr>
        <w:t xml:space="preserve">
      соответствующих отраслевых министерств и ведомств; </w:t>
      </w:r>
      <w:r>
        <w:br/>
      </w:r>
      <w:r>
        <w:rPr>
          <w:rFonts w:ascii="Times New Roman"/>
          <w:b w:val="false"/>
          <w:i w:val="false"/>
          <w:color w:val="000000"/>
          <w:sz w:val="28"/>
        </w:rPr>
        <w:t xml:space="preserve">
      35.5. организации, постоянно занятых заготовкой сельскохозяйственных продуктов, а также сельскохозяйственного сырья (картофеля, овощей, фруктов и ягод, сахарной свеклы, хлопка, льна, скота, птицы, молока и т.д.) для промышленной переработки; </w:t>
      </w:r>
      <w:r>
        <w:br/>
      </w:r>
      <w:r>
        <w:rPr>
          <w:rFonts w:ascii="Times New Roman"/>
          <w:b w:val="false"/>
          <w:i w:val="false"/>
          <w:color w:val="000000"/>
          <w:sz w:val="28"/>
        </w:rPr>
        <w:t xml:space="preserve">
      35.6. подсобных сельскохозяйственных организаций (включая работников организационно обособленных тепличных производств), состоящих на балансе промышленных, строительных организаций; </w:t>
      </w:r>
      <w:r>
        <w:br/>
      </w:r>
      <w:r>
        <w:rPr>
          <w:rFonts w:ascii="Times New Roman"/>
          <w:b w:val="false"/>
          <w:i w:val="false"/>
          <w:color w:val="000000"/>
          <w:sz w:val="28"/>
        </w:rPr>
        <w:t xml:space="preserve">
      35.7. лесного хозяйства промышленных организаций и других организаций; </w:t>
      </w:r>
      <w:r>
        <w:br/>
      </w:r>
      <w:r>
        <w:rPr>
          <w:rFonts w:ascii="Times New Roman"/>
          <w:b w:val="false"/>
          <w:i w:val="false"/>
          <w:color w:val="000000"/>
          <w:sz w:val="28"/>
        </w:rPr>
        <w:t xml:space="preserve">
      35.8. занятые прочими видами деятельности (сбором дикорастущих плодов, ягод, орехоплодных, (фруктов, лекарственных трав и их первичной обработкой и др.) в совхозах и других сельскохозяйственных организациях; </w:t>
      </w:r>
      <w:r>
        <w:br/>
      </w:r>
      <w:r>
        <w:rPr>
          <w:rFonts w:ascii="Times New Roman"/>
          <w:b w:val="false"/>
          <w:i w:val="false"/>
          <w:color w:val="000000"/>
          <w:sz w:val="28"/>
        </w:rPr>
        <w:t xml:space="preserve">
      35.9. организаций мясной и молочной промышленности, занятые завозом готовой продукции в розничную торговую сеть (грузчики, диспетчеры, экспедиторы, водители автомобилей). В отчете по труду численность указанных работников следует показывать по отрасли "Транспорт"; </w:t>
      </w:r>
      <w:r>
        <w:br/>
      </w:r>
      <w:r>
        <w:rPr>
          <w:rFonts w:ascii="Times New Roman"/>
          <w:b w:val="false"/>
          <w:i w:val="false"/>
          <w:color w:val="000000"/>
          <w:sz w:val="28"/>
        </w:rPr>
        <w:t xml:space="preserve">
      35.10. по сбору металлолома. К ним относятся лица, работающие в конторах по сбору металлолома и занимающиеся оформлением документов, приемкой и отправкой металлолома, заключением договоров на доставку его из других организаций. </w:t>
      </w:r>
      <w:r>
        <w:br/>
      </w:r>
      <w:r>
        <w:rPr>
          <w:rFonts w:ascii="Times New Roman"/>
          <w:b w:val="false"/>
          <w:i w:val="false"/>
          <w:color w:val="000000"/>
          <w:sz w:val="28"/>
        </w:rPr>
        <w:t xml:space="preserve">
      Примечания. 1.Работники транспортных цехов, занимающиеся сбором </w:t>
      </w:r>
      <w:r>
        <w:br/>
      </w:r>
      <w:r>
        <w:rPr>
          <w:rFonts w:ascii="Times New Roman"/>
          <w:b w:val="false"/>
          <w:i w:val="false"/>
          <w:color w:val="000000"/>
          <w:sz w:val="28"/>
        </w:rPr>
        <w:t xml:space="preserve">
      и вывозом металлолома, относятся к промышленно-производственному </w:t>
      </w:r>
      <w:r>
        <w:br/>
      </w:r>
      <w:r>
        <w:rPr>
          <w:rFonts w:ascii="Times New Roman"/>
          <w:b w:val="false"/>
          <w:i w:val="false"/>
          <w:color w:val="000000"/>
          <w:sz w:val="28"/>
        </w:rPr>
        <w:t xml:space="preserve">
      персоналу. </w:t>
      </w:r>
      <w:r>
        <w:br/>
      </w:r>
      <w:r>
        <w:rPr>
          <w:rFonts w:ascii="Times New Roman"/>
          <w:b w:val="false"/>
          <w:i w:val="false"/>
          <w:color w:val="000000"/>
          <w:sz w:val="28"/>
        </w:rPr>
        <w:t xml:space="preserve">
      2. Уполномоченные по заготовке лома и отходов черных и цветных </w:t>
      </w:r>
      <w:r>
        <w:br/>
      </w:r>
      <w:r>
        <w:rPr>
          <w:rFonts w:ascii="Times New Roman"/>
          <w:b w:val="false"/>
          <w:i w:val="false"/>
          <w:color w:val="000000"/>
          <w:sz w:val="28"/>
        </w:rPr>
        <w:t xml:space="preserve">
      металлов, а также техники-сдатчики относятся к </w:t>
      </w:r>
      <w:r>
        <w:br/>
      </w:r>
      <w:r>
        <w:rPr>
          <w:rFonts w:ascii="Times New Roman"/>
          <w:b w:val="false"/>
          <w:i w:val="false"/>
          <w:color w:val="000000"/>
          <w:sz w:val="28"/>
        </w:rPr>
        <w:t xml:space="preserve">
      промышленно-производственному персоналу; </w:t>
      </w:r>
      <w:r>
        <w:br/>
      </w:r>
      <w:r>
        <w:rPr>
          <w:rFonts w:ascii="Times New Roman"/>
          <w:b w:val="false"/>
          <w:i w:val="false"/>
          <w:color w:val="000000"/>
          <w:sz w:val="28"/>
        </w:rPr>
        <w:t xml:space="preserve">
      35.11. редакций газет и радиовещания; </w:t>
      </w:r>
      <w:r>
        <w:br/>
      </w:r>
      <w:r>
        <w:rPr>
          <w:rFonts w:ascii="Times New Roman"/>
          <w:b w:val="false"/>
          <w:i w:val="false"/>
          <w:color w:val="000000"/>
          <w:sz w:val="28"/>
        </w:rPr>
        <w:t xml:space="preserve">
      35.12. занятые пусконаладочными работами, а также подготовкой и освоением производства на вновь вводимых организациях и объектах до момента их ввода в эксплуатацию, содержащиеся за счет средств основной деятельности промышленных организации при условии, что они предусмотрены по непромышленным организациям; </w:t>
      </w:r>
      <w:r>
        <w:br/>
      </w:r>
      <w:r>
        <w:rPr>
          <w:rFonts w:ascii="Times New Roman"/>
          <w:b w:val="false"/>
          <w:i w:val="false"/>
          <w:color w:val="000000"/>
          <w:sz w:val="28"/>
        </w:rPr>
        <w:t xml:space="preserve">
      35.13. изыскательско-разведочных групп и партий промышленной организации; </w:t>
      </w:r>
      <w:r>
        <w:br/>
      </w:r>
      <w:r>
        <w:rPr>
          <w:rFonts w:ascii="Times New Roman"/>
          <w:b w:val="false"/>
          <w:i w:val="false"/>
          <w:color w:val="000000"/>
          <w:sz w:val="28"/>
        </w:rPr>
        <w:t xml:space="preserve">
      35.14. жилищного хозяйства; </w:t>
      </w:r>
      <w:r>
        <w:br/>
      </w:r>
      <w:r>
        <w:rPr>
          <w:rFonts w:ascii="Times New Roman"/>
          <w:b w:val="false"/>
          <w:i w:val="false"/>
          <w:color w:val="000000"/>
          <w:sz w:val="28"/>
        </w:rPr>
        <w:t xml:space="preserve">
      35.15. коммунальных организаций и организаций бытового обслуживания населения: гостиниц и общежитий для приезжих, парикмахерских, бань (кроме работников бань и прачечных, обслуживающих непосредственно на производстве персонал данной </w:t>
      </w:r>
    </w:p>
    <w:bookmarkStart w:name="z7"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организации) и.т.п.; занятые озеленением территории;</w:t>
      </w:r>
    </w:p>
    <w:p>
      <w:pPr>
        <w:spacing w:after="0"/>
        <w:ind w:left="0"/>
        <w:jc w:val="both"/>
      </w:pPr>
      <w:r>
        <w:rPr>
          <w:rFonts w:ascii="Times New Roman"/>
          <w:b w:val="false"/>
          <w:i w:val="false"/>
          <w:color w:val="000000"/>
          <w:sz w:val="28"/>
        </w:rPr>
        <w:t>     35.16. обслуживающие медицинские учреждения (медсанчасти,</w:t>
      </w:r>
    </w:p>
    <w:p>
      <w:pPr>
        <w:spacing w:after="0"/>
        <w:ind w:left="0"/>
        <w:jc w:val="both"/>
      </w:pPr>
      <w:r>
        <w:rPr>
          <w:rFonts w:ascii="Times New Roman"/>
          <w:b w:val="false"/>
          <w:i w:val="false"/>
          <w:color w:val="000000"/>
          <w:sz w:val="28"/>
        </w:rPr>
        <w:t>здравпункты, профилактории, пансионаты с лечением и т.п.): подсобные</w:t>
      </w:r>
    </w:p>
    <w:p>
      <w:pPr>
        <w:spacing w:after="0"/>
        <w:ind w:left="0"/>
        <w:jc w:val="both"/>
      </w:pPr>
      <w:r>
        <w:rPr>
          <w:rFonts w:ascii="Times New Roman"/>
          <w:b w:val="false"/>
          <w:i w:val="false"/>
          <w:color w:val="000000"/>
          <w:sz w:val="28"/>
        </w:rPr>
        <w:t>рабочие, сантехники, электрики и др. Работники санпостов и</w:t>
      </w:r>
    </w:p>
    <w:p>
      <w:pPr>
        <w:spacing w:after="0"/>
        <w:ind w:left="0"/>
        <w:jc w:val="both"/>
      </w:pPr>
      <w:r>
        <w:rPr>
          <w:rFonts w:ascii="Times New Roman"/>
          <w:b w:val="false"/>
          <w:i w:val="false"/>
          <w:color w:val="000000"/>
          <w:sz w:val="28"/>
        </w:rPr>
        <w:t>дезинфекционных барьеров промышленных организаций, занятые</w:t>
      </w:r>
    </w:p>
    <w:p>
      <w:pPr>
        <w:spacing w:after="0"/>
        <w:ind w:left="0"/>
        <w:jc w:val="both"/>
      </w:pPr>
      <w:r>
        <w:rPr>
          <w:rFonts w:ascii="Times New Roman"/>
          <w:b w:val="false"/>
          <w:i w:val="false"/>
          <w:color w:val="000000"/>
          <w:sz w:val="28"/>
        </w:rPr>
        <w:t>проведением противоэпидемических мероприятий.</w:t>
      </w:r>
    </w:p>
    <w:p>
      <w:pPr>
        <w:spacing w:after="0"/>
        <w:ind w:left="0"/>
        <w:jc w:val="both"/>
      </w:pPr>
      <w:r>
        <w:rPr>
          <w:rFonts w:ascii="Times New Roman"/>
          <w:b w:val="false"/>
          <w:i w:val="false"/>
          <w:color w:val="000000"/>
          <w:sz w:val="28"/>
        </w:rPr>
        <w:t>     Примечание. Работники медперсонала (врачи, медсестры), не</w:t>
      </w:r>
    </w:p>
    <w:p>
      <w:pPr>
        <w:spacing w:after="0"/>
        <w:ind w:left="0"/>
        <w:jc w:val="both"/>
      </w:pPr>
      <w:r>
        <w:rPr>
          <w:rFonts w:ascii="Times New Roman"/>
          <w:b w:val="false"/>
          <w:i w:val="false"/>
          <w:color w:val="000000"/>
          <w:sz w:val="28"/>
        </w:rPr>
        <w:t>     состоящие в списочном составе работников организаций, в отчет</w:t>
      </w:r>
    </w:p>
    <w:p>
      <w:pPr>
        <w:spacing w:after="0"/>
        <w:ind w:left="0"/>
        <w:jc w:val="both"/>
      </w:pPr>
      <w:r>
        <w:rPr>
          <w:rFonts w:ascii="Times New Roman"/>
          <w:b w:val="false"/>
          <w:i w:val="false"/>
          <w:color w:val="000000"/>
          <w:sz w:val="28"/>
        </w:rPr>
        <w:t>     по труду организаций включаться не должны. Они учитываются по</w:t>
      </w:r>
    </w:p>
    <w:p>
      <w:pPr>
        <w:spacing w:after="0"/>
        <w:ind w:left="0"/>
        <w:jc w:val="both"/>
      </w:pPr>
      <w:r>
        <w:rPr>
          <w:rFonts w:ascii="Times New Roman"/>
          <w:b w:val="false"/>
          <w:i w:val="false"/>
          <w:color w:val="000000"/>
          <w:sz w:val="28"/>
        </w:rPr>
        <w:t>     системе Минздрава;</w:t>
      </w:r>
    </w:p>
    <w:p>
      <w:pPr>
        <w:spacing w:after="0"/>
        <w:ind w:left="0"/>
        <w:jc w:val="both"/>
      </w:pPr>
      <w:r>
        <w:rPr>
          <w:rFonts w:ascii="Times New Roman"/>
          <w:b w:val="false"/>
          <w:i w:val="false"/>
          <w:color w:val="000000"/>
          <w:sz w:val="28"/>
        </w:rPr>
        <w:t>     35.17. оздоровительных организаций и организаций отдыха</w:t>
      </w:r>
    </w:p>
    <w:p>
      <w:pPr>
        <w:spacing w:after="0"/>
        <w:ind w:left="0"/>
        <w:jc w:val="both"/>
      </w:pPr>
      <w:r>
        <w:rPr>
          <w:rFonts w:ascii="Times New Roman"/>
          <w:b w:val="false"/>
          <w:i w:val="false"/>
          <w:color w:val="000000"/>
          <w:sz w:val="28"/>
        </w:rPr>
        <w:t>(детских лагерей отдыха, домов отдыха, пансионатов без лечения и</w:t>
      </w:r>
    </w:p>
    <w:p>
      <w:pPr>
        <w:spacing w:after="0"/>
        <w:ind w:left="0"/>
        <w:jc w:val="both"/>
      </w:pPr>
      <w:r>
        <w:rPr>
          <w:rFonts w:ascii="Times New Roman"/>
          <w:b w:val="false"/>
          <w:i w:val="false"/>
          <w:color w:val="000000"/>
          <w:sz w:val="28"/>
        </w:rPr>
        <w:t>т.п.);</w:t>
      </w:r>
    </w:p>
    <w:p>
      <w:pPr>
        <w:spacing w:after="0"/>
        <w:ind w:left="0"/>
        <w:jc w:val="both"/>
      </w:pPr>
      <w:r>
        <w:rPr>
          <w:rFonts w:ascii="Times New Roman"/>
          <w:b w:val="false"/>
          <w:i w:val="false"/>
          <w:color w:val="000000"/>
          <w:sz w:val="28"/>
        </w:rPr>
        <w:t>     35.18. организаций физической культуры (стадионов, дворцов</w:t>
      </w:r>
    </w:p>
    <w:p>
      <w:pPr>
        <w:spacing w:after="0"/>
        <w:ind w:left="0"/>
        <w:jc w:val="both"/>
      </w:pPr>
      <w:r>
        <w:rPr>
          <w:rFonts w:ascii="Times New Roman"/>
          <w:b w:val="false"/>
          <w:i w:val="false"/>
          <w:color w:val="000000"/>
          <w:sz w:val="28"/>
        </w:rPr>
        <w:t>спорта, спортивных залов, спортивных баз, спортивных клубов,</w:t>
      </w:r>
    </w:p>
    <w:p>
      <w:pPr>
        <w:spacing w:after="0"/>
        <w:ind w:left="0"/>
        <w:jc w:val="both"/>
      </w:pPr>
      <w:r>
        <w:rPr>
          <w:rFonts w:ascii="Times New Roman"/>
          <w:b w:val="false"/>
          <w:i w:val="false"/>
          <w:color w:val="000000"/>
          <w:sz w:val="28"/>
        </w:rPr>
        <w:t>бассейнов и т.п.);</w:t>
      </w:r>
    </w:p>
    <w:p>
      <w:pPr>
        <w:spacing w:after="0"/>
        <w:ind w:left="0"/>
        <w:jc w:val="both"/>
      </w:pPr>
      <w:r>
        <w:rPr>
          <w:rFonts w:ascii="Times New Roman"/>
          <w:b w:val="false"/>
          <w:i w:val="false"/>
          <w:color w:val="000000"/>
          <w:sz w:val="28"/>
        </w:rPr>
        <w:t>     35.19. туризма (туристических баз и т.п.);</w:t>
      </w:r>
    </w:p>
    <w:p>
      <w:pPr>
        <w:spacing w:after="0"/>
        <w:ind w:left="0"/>
        <w:jc w:val="both"/>
      </w:pPr>
      <w:r>
        <w:rPr>
          <w:rFonts w:ascii="Times New Roman"/>
          <w:b w:val="false"/>
          <w:i w:val="false"/>
          <w:color w:val="000000"/>
          <w:sz w:val="28"/>
        </w:rPr>
        <w:t>     35.20. учебных заведений и курсов;</w:t>
      </w:r>
    </w:p>
    <w:p>
      <w:pPr>
        <w:spacing w:after="0"/>
        <w:ind w:left="0"/>
        <w:jc w:val="both"/>
      </w:pPr>
      <w:r>
        <w:rPr>
          <w:rFonts w:ascii="Times New Roman"/>
          <w:b w:val="false"/>
          <w:i w:val="false"/>
          <w:color w:val="000000"/>
          <w:sz w:val="28"/>
        </w:rPr>
        <w:t>     35.21. организаций дошкольного воспитания (детских садов, яслей,</w:t>
      </w:r>
    </w:p>
    <w:p>
      <w:pPr>
        <w:spacing w:after="0"/>
        <w:ind w:left="0"/>
        <w:jc w:val="both"/>
      </w:pPr>
      <w:r>
        <w:rPr>
          <w:rFonts w:ascii="Times New Roman"/>
          <w:b w:val="false"/>
          <w:i w:val="false"/>
          <w:color w:val="000000"/>
          <w:sz w:val="28"/>
        </w:rPr>
        <w:t>яслей-садов);</w:t>
      </w:r>
    </w:p>
    <w:p>
      <w:pPr>
        <w:spacing w:after="0"/>
        <w:ind w:left="0"/>
        <w:jc w:val="both"/>
      </w:pPr>
      <w:r>
        <w:rPr>
          <w:rFonts w:ascii="Times New Roman"/>
          <w:b w:val="false"/>
          <w:i w:val="false"/>
          <w:color w:val="000000"/>
          <w:sz w:val="28"/>
        </w:rPr>
        <w:t>     35.22. организаций культуры (дворцов и домов культуры, клубов,</w:t>
      </w:r>
    </w:p>
    <w:p>
      <w:pPr>
        <w:spacing w:after="0"/>
        <w:ind w:left="0"/>
        <w:jc w:val="both"/>
      </w:pPr>
      <w:r>
        <w:rPr>
          <w:rFonts w:ascii="Times New Roman"/>
          <w:b w:val="false"/>
          <w:i w:val="false"/>
          <w:color w:val="000000"/>
          <w:sz w:val="28"/>
        </w:rPr>
        <w:t>библиотек, кроме технических и т.п.).</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5. Категории персонала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 w:id="6"/>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В отчетности по труду организаций численность работников распределяется на две группы: рабочие и служащие. Из группы служащих выделяются следующие категории: руководители, специалисты и другие работники, относящиеся к служащим. </w:t>
      </w:r>
      <w:r>
        <w:br/>
      </w:r>
      <w:r>
        <w:rPr>
          <w:rFonts w:ascii="Times New Roman"/>
          <w:b w:val="false"/>
          <w:i w:val="false"/>
          <w:color w:val="000000"/>
          <w:sz w:val="28"/>
        </w:rPr>
        <w:t xml:space="preserve">
      36. К рабочим относятся лица, непосредственно занятые в процессе создания материальных ценностей, а также занятые ремонтом, перемещением грузов, перевозкой пассажиров, оказанием материальных услуг и др. </w:t>
      </w:r>
      <w:r>
        <w:br/>
      </w:r>
      <w:r>
        <w:rPr>
          <w:rFonts w:ascii="Times New Roman"/>
          <w:b w:val="false"/>
          <w:i w:val="false"/>
          <w:color w:val="000000"/>
          <w:sz w:val="28"/>
        </w:rPr>
        <w:t xml:space="preserve">
      К рабочим, в частности, относятся лица, занятые: </w:t>
      </w:r>
      <w:r>
        <w:br/>
      </w:r>
      <w:r>
        <w:rPr>
          <w:rFonts w:ascii="Times New Roman"/>
          <w:b w:val="false"/>
          <w:i w:val="false"/>
          <w:color w:val="000000"/>
          <w:sz w:val="28"/>
        </w:rPr>
        <w:t xml:space="preserve">
      36.1. управлением, регулированием и наблюдением за работой автоматов, автоматических линий, автоматических приспособлений, а также непосредственно управлением или обслуживанием машин, механизмов, агрегатов и установок, если труд этих работников оплачивается по тарифным ставкам или месячным окладам рабочих; </w:t>
      </w:r>
      <w:r>
        <w:br/>
      </w:r>
      <w:r>
        <w:rPr>
          <w:rFonts w:ascii="Times New Roman"/>
          <w:b w:val="false"/>
          <w:i w:val="false"/>
          <w:color w:val="000000"/>
          <w:sz w:val="28"/>
        </w:rPr>
        <w:t xml:space="preserve">
      36.2. изготовлением материальных ценностей вручную, а также при помощи простейших механизмов, приспособлений, инструментов; </w:t>
      </w:r>
      <w:r>
        <w:br/>
      </w:r>
      <w:r>
        <w:rPr>
          <w:rFonts w:ascii="Times New Roman"/>
          <w:b w:val="false"/>
          <w:i w:val="false"/>
          <w:color w:val="000000"/>
          <w:sz w:val="28"/>
        </w:rPr>
        <w:t xml:space="preserve">
      36.3. строительством и ремонтом зданий, сооружений, монтажом и ремонтом оборудования, ремонтом транспортных средств; </w:t>
      </w:r>
      <w:r>
        <w:br/>
      </w:r>
      <w:r>
        <w:rPr>
          <w:rFonts w:ascii="Times New Roman"/>
          <w:b w:val="false"/>
          <w:i w:val="false"/>
          <w:color w:val="000000"/>
          <w:sz w:val="28"/>
        </w:rPr>
        <w:t xml:space="preserve">
      36.4. перемещением, погрузкой или выгрузкой сырья, материалов, готовой продукции; </w:t>
      </w:r>
      <w:r>
        <w:br/>
      </w:r>
      <w:r>
        <w:rPr>
          <w:rFonts w:ascii="Times New Roman"/>
          <w:b w:val="false"/>
          <w:i w:val="false"/>
          <w:color w:val="000000"/>
          <w:sz w:val="28"/>
        </w:rPr>
        <w:t xml:space="preserve">
      36.5. на работах по приему, хранению и отправке грузов на складах, базах, в кладовых и других хранилищах; </w:t>
      </w:r>
      <w:r>
        <w:br/>
      </w:r>
      <w:r>
        <w:rPr>
          <w:rFonts w:ascii="Times New Roman"/>
          <w:b w:val="false"/>
          <w:i w:val="false"/>
          <w:color w:val="000000"/>
          <w:sz w:val="28"/>
        </w:rPr>
        <w:t xml:space="preserve">
      35.6. уходом за машинами, оборудованием, обслуживанием производственных и непроизводственных помещений; </w:t>
      </w:r>
      <w:r>
        <w:br/>
      </w:r>
      <w:r>
        <w:rPr>
          <w:rFonts w:ascii="Times New Roman"/>
          <w:b w:val="false"/>
          <w:i w:val="false"/>
          <w:color w:val="000000"/>
          <w:sz w:val="28"/>
        </w:rPr>
        <w:t xml:space="preserve">
      36.7. проходкой наземных и подземных горных выработок, бурением, испытанием, опробованием и освоением скважин, геологосъемочными, поисковыми и другими видали геологоразведочных работ, если их труд оплачивается по тарифным ставкам или месячным окладам рабочих; </w:t>
      </w:r>
      <w:r>
        <w:br/>
      </w:r>
      <w:r>
        <w:rPr>
          <w:rFonts w:ascii="Times New Roman"/>
          <w:b w:val="false"/>
          <w:i w:val="false"/>
          <w:color w:val="000000"/>
          <w:sz w:val="28"/>
        </w:rPr>
        <w:t xml:space="preserve">
      36.8. машинисты, водители, кочегары, дежурные стрелочных постов, обходчики путей и искусственных сооружений, грузчики, проводники, рабочие по ремонту и уходу за транспортными линиями, линиями связи, по ремонту и уходу за оборудованием и средствами передвижения, трактористы, механики, рабочие растениеводства и животноводства; </w:t>
      </w:r>
      <w:r>
        <w:br/>
      </w:r>
      <w:r>
        <w:rPr>
          <w:rFonts w:ascii="Times New Roman"/>
          <w:b w:val="false"/>
          <w:i w:val="false"/>
          <w:color w:val="000000"/>
          <w:sz w:val="28"/>
        </w:rPr>
        <w:t xml:space="preserve">
      36.9. почтальоны, телефонисты, телеграфисты, радиооператоры, операторы свяэи; </w:t>
      </w:r>
      <w:r>
        <w:br/>
      </w:r>
      <w:r>
        <w:rPr>
          <w:rFonts w:ascii="Times New Roman"/>
          <w:b w:val="false"/>
          <w:i w:val="false"/>
          <w:color w:val="000000"/>
          <w:sz w:val="28"/>
        </w:rPr>
        <w:t xml:space="preserve">
      36.10. операторы вычислительных и электронно-вычислительных машин; </w:t>
      </w:r>
      <w:r>
        <w:br/>
      </w:r>
      <w:r>
        <w:rPr>
          <w:rFonts w:ascii="Times New Roman"/>
          <w:b w:val="false"/>
          <w:i w:val="false"/>
          <w:color w:val="000000"/>
          <w:sz w:val="28"/>
        </w:rPr>
        <w:t xml:space="preserve">
      36.11. дворники, уборщики, курьеры, гардеробщики, сторожа. </w:t>
      </w:r>
      <w:r>
        <w:br/>
      </w:r>
      <w:r>
        <w:rPr>
          <w:rFonts w:ascii="Times New Roman"/>
          <w:b w:val="false"/>
          <w:i w:val="false"/>
          <w:color w:val="000000"/>
          <w:sz w:val="28"/>
        </w:rPr>
        <w:t xml:space="preserve">
      37. К руководителям относятся работники, занимающие должности руководителей организаций и их структурных подразделений. </w:t>
      </w:r>
      <w:r>
        <w:br/>
      </w:r>
      <w:r>
        <w:rPr>
          <w:rFonts w:ascii="Times New Roman"/>
          <w:b w:val="false"/>
          <w:i w:val="false"/>
          <w:color w:val="000000"/>
          <w:sz w:val="28"/>
        </w:rPr>
        <w:t xml:space="preserve">
      К руководителям, в частности, относятся: </w:t>
      </w:r>
      <w:r>
        <w:br/>
      </w:r>
      <w:r>
        <w:rPr>
          <w:rFonts w:ascii="Times New Roman"/>
          <w:b w:val="false"/>
          <w:i w:val="false"/>
          <w:color w:val="000000"/>
          <w:sz w:val="28"/>
        </w:rPr>
        <w:t xml:space="preserve">
      директора (генеральные директора), президенты, ректоры, начальники, управляющие, заведующие, председатели, командиры, мастера, производители работ в организациях, в структурных единицах и подразделениях; </w:t>
      </w:r>
      <w:r>
        <w:br/>
      </w:r>
      <w:r>
        <w:rPr>
          <w:rFonts w:ascii="Times New Roman"/>
          <w:b w:val="false"/>
          <w:i w:val="false"/>
          <w:color w:val="000000"/>
          <w:sz w:val="28"/>
        </w:rPr>
        <w:t xml:space="preserve">
      главные специалисты: главный бухгалтер, главный диспетчер, главный инженер, главный механик, главный металлург, главный сварщик, главный агроном, главный геолог, главный энергетик, главный экономист, главный научный сотрудник, главный редактор, главный врач; </w:t>
      </w:r>
      <w:r>
        <w:br/>
      </w:r>
      <w:r>
        <w:rPr>
          <w:rFonts w:ascii="Times New Roman"/>
          <w:b w:val="false"/>
          <w:i w:val="false"/>
          <w:color w:val="000000"/>
          <w:sz w:val="28"/>
        </w:rPr>
        <w:t xml:space="preserve">
      инспекторы государственные. </w:t>
      </w:r>
      <w:r>
        <w:br/>
      </w:r>
      <w:r>
        <w:rPr>
          <w:rFonts w:ascii="Times New Roman"/>
          <w:b w:val="false"/>
          <w:i w:val="false"/>
          <w:color w:val="000000"/>
          <w:sz w:val="28"/>
        </w:rPr>
        <w:t xml:space="preserve">
      К категориям руководителей относятся также заместители по названным выше должностям. </w:t>
      </w:r>
      <w:r>
        <w:br/>
      </w:r>
      <w:r>
        <w:rPr>
          <w:rFonts w:ascii="Times New Roman"/>
          <w:b w:val="false"/>
          <w:i w:val="false"/>
          <w:color w:val="000000"/>
          <w:sz w:val="28"/>
        </w:rPr>
        <w:t xml:space="preserve">
      38. К специалистам относятся работники, занятые инженерно-техническими, экономическими и другими работами, в частности, агрономы, администраторы, бухгалтеры, геологи, диспетчеры, инженеры, инспекторы, корректоры, математики, механики, нормировщики, редакторы, ревизоры, психологи, социологи, техники, товароведы, физиологи, художники, экономисты, энергетики, юристы, врачи, учителя, переводчики, менеджеры, брокеры, диллеры, референты, дизайнеры и др. </w:t>
      </w:r>
      <w:r>
        <w:br/>
      </w:r>
      <w:r>
        <w:rPr>
          <w:rFonts w:ascii="Times New Roman"/>
          <w:b w:val="false"/>
          <w:i w:val="false"/>
          <w:color w:val="000000"/>
          <w:sz w:val="28"/>
        </w:rPr>
        <w:t xml:space="preserve">
      К категории специалистов относятся также и ассистенты, помощники названных специалистов. </w:t>
      </w:r>
      <w:r>
        <w:br/>
      </w:r>
      <w:r>
        <w:rPr>
          <w:rFonts w:ascii="Times New Roman"/>
          <w:b w:val="false"/>
          <w:i w:val="false"/>
          <w:color w:val="000000"/>
          <w:sz w:val="28"/>
        </w:rPr>
        <w:t xml:space="preserve">
      39. Другие работники, относящиеся к служащим - это работники, осуществляющие подготовку и оформление документации, учет и контроль, хозяйственное обслуживание, в частности, агенты, архивариусы, дежурные, делопроизводители, кассиры, коллекторы, коменданты, контролеры (не относимые к рабочим), копировщики технической документации, секретари-машинистки, смотрители, статистики, стенографистки, табельщики, учетчики, чертежники. </w:t>
      </w:r>
      <w:r>
        <w:br/>
      </w:r>
      <w:r>
        <w:rPr>
          <w:rFonts w:ascii="Times New Roman"/>
          <w:b w:val="false"/>
          <w:i w:val="false"/>
          <w:color w:val="000000"/>
          <w:sz w:val="28"/>
        </w:rPr>
        <w:t>
 </w:t>
      </w:r>
      <w:r>
        <w:br/>
      </w:r>
      <w:r>
        <w:rPr>
          <w:rFonts w:ascii="Times New Roman"/>
          <w:b w:val="false"/>
          <w:i w:val="false"/>
          <w:color w:val="000000"/>
          <w:sz w:val="28"/>
        </w:rPr>
        <w:t xml:space="preserve">
                       6. Фонд заработной платы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40. В состав фонда заработной платы включаются все виды заработков, а также различных премий, доплат, надбавок и отдельных социальных льгот, начисленных в денежной или натуральной формах (независимо от источника финансирования), включая денежные суммы, начисленные работникам в соответствии с законодательством за неотработанное время (ежегодный отпуск, праздничные дни и т.п.). </w:t>
      </w:r>
      <w:r>
        <w:br/>
      </w:r>
      <w:r>
        <w:rPr>
          <w:rFonts w:ascii="Times New Roman"/>
          <w:b w:val="false"/>
          <w:i w:val="false"/>
          <w:color w:val="000000"/>
          <w:sz w:val="28"/>
        </w:rPr>
        <w:t xml:space="preserve">
      41. При составлении статистической отчетности по труду показываются денежные суммы, начисленные к выплате в соответствии с платежными документами, по которым с работниками были произведены расчеты по заработной плате. При этом указанные суммы приводятся "брутто", т.е., без вычета налогов и других удержаний в соответствии с законодательством Республики Казахстан. </w:t>
      </w:r>
      <w:r>
        <w:br/>
      </w:r>
      <w:r>
        <w:rPr>
          <w:rFonts w:ascii="Times New Roman"/>
          <w:b w:val="false"/>
          <w:i w:val="false"/>
          <w:color w:val="000000"/>
          <w:sz w:val="28"/>
        </w:rPr>
        <w:t xml:space="preserve">
      42. Заработная плата, начисленная в иностранной валюте, включается в отчеты в национальной валюте в сумме, определяемой путем пересчета иностранной валюты по средневзвешенному курсу за отчетный период Национального банка к национальной денежной единице. </w:t>
      </w:r>
      <w:r>
        <w:br/>
      </w:r>
      <w:r>
        <w:rPr>
          <w:rFonts w:ascii="Times New Roman"/>
          <w:b w:val="false"/>
          <w:i w:val="false"/>
          <w:color w:val="000000"/>
          <w:sz w:val="28"/>
        </w:rPr>
        <w:t xml:space="preserve">
      43. Суммы, начисленные за ежегодные, ежегодные дополнительные и дополнительные отпуска, показываются в отчетном месяце только в сумме, приходящейся на дни отпуска в этом месяце. Суммы причитающиеся за дни отпуска в следующем месяце, включаются, соответственно, в </w:t>
      </w:r>
    </w:p>
    <w:bookmarkEnd w:id="6"/>
    <w:bookmarkStart w:name="z10"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отчет следующего месяца.</w:t>
      </w:r>
    </w:p>
    <w:p>
      <w:pPr>
        <w:spacing w:after="0"/>
        <w:ind w:left="0"/>
        <w:jc w:val="both"/>
      </w:pPr>
      <w:r>
        <w:rPr>
          <w:rFonts w:ascii="Times New Roman"/>
          <w:b w:val="false"/>
          <w:i w:val="false"/>
          <w:color w:val="000000"/>
          <w:sz w:val="28"/>
        </w:rPr>
        <w:t>     44. При составлении отчетов по труду данные о фонде заработной</w:t>
      </w:r>
    </w:p>
    <w:p>
      <w:pPr>
        <w:spacing w:after="0"/>
        <w:ind w:left="0"/>
        <w:jc w:val="both"/>
      </w:pPr>
      <w:r>
        <w:rPr>
          <w:rFonts w:ascii="Times New Roman"/>
          <w:b w:val="false"/>
          <w:i w:val="false"/>
          <w:color w:val="000000"/>
          <w:sz w:val="28"/>
        </w:rPr>
        <w:t>платы за соответствующий период прошлого года показываются в</w:t>
      </w:r>
    </w:p>
    <w:p>
      <w:pPr>
        <w:spacing w:after="0"/>
        <w:ind w:left="0"/>
        <w:jc w:val="both"/>
      </w:pPr>
      <w:r>
        <w:rPr>
          <w:rFonts w:ascii="Times New Roman"/>
          <w:b w:val="false"/>
          <w:i w:val="false"/>
          <w:color w:val="000000"/>
          <w:sz w:val="28"/>
        </w:rPr>
        <w:t>методологии, принятой в отчетном периоде текущего года.</w:t>
      </w:r>
    </w:p>
    <w:p>
      <w:pPr>
        <w:spacing w:after="0"/>
        <w:ind w:left="0"/>
        <w:jc w:val="both"/>
      </w:pPr>
      <w:r>
        <w:rPr>
          <w:rFonts w:ascii="Times New Roman"/>
          <w:b w:val="false"/>
          <w:i w:val="false"/>
          <w:color w:val="000000"/>
          <w:sz w:val="28"/>
        </w:rPr>
        <w:t>     45. При натуральной форме оплаты труда и предоставлении</w:t>
      </w:r>
    </w:p>
    <w:p>
      <w:pPr>
        <w:spacing w:after="0"/>
        <w:ind w:left="0"/>
        <w:jc w:val="both"/>
      </w:pPr>
      <w:r>
        <w:rPr>
          <w:rFonts w:ascii="Times New Roman"/>
          <w:b w:val="false"/>
          <w:i w:val="false"/>
          <w:color w:val="000000"/>
          <w:sz w:val="28"/>
        </w:rPr>
        <w:t>трудовых и социальных льгот в отчеты по труду включаются суммы,</w:t>
      </w:r>
    </w:p>
    <w:p>
      <w:pPr>
        <w:spacing w:after="0"/>
        <w:ind w:left="0"/>
        <w:jc w:val="both"/>
      </w:pPr>
      <w:r>
        <w:rPr>
          <w:rFonts w:ascii="Times New Roman"/>
          <w:b w:val="false"/>
          <w:i w:val="false"/>
          <w:color w:val="000000"/>
          <w:sz w:val="28"/>
        </w:rPr>
        <w:t>исходя из расчета по рыночным ценам, сложившимся в данном регионе на</w:t>
      </w:r>
    </w:p>
    <w:p>
      <w:pPr>
        <w:spacing w:after="0"/>
        <w:ind w:left="0"/>
        <w:jc w:val="both"/>
      </w:pPr>
      <w:r>
        <w:rPr>
          <w:rFonts w:ascii="Times New Roman"/>
          <w:b w:val="false"/>
          <w:i w:val="false"/>
          <w:color w:val="000000"/>
          <w:sz w:val="28"/>
        </w:rPr>
        <w:t>момент начисления.</w:t>
      </w:r>
    </w:p>
    <w:p>
      <w:pPr>
        <w:spacing w:after="0"/>
        <w:ind w:left="0"/>
        <w:jc w:val="both"/>
      </w:pPr>
      <w:r>
        <w:rPr>
          <w:rFonts w:ascii="Times New Roman"/>
          <w:b w:val="false"/>
          <w:i w:val="false"/>
          <w:color w:val="000000"/>
          <w:sz w:val="28"/>
        </w:rPr>
        <w:t>               6.1. Заработная плата в денежной форме</w:t>
      </w:r>
    </w:p>
    <w:p>
      <w:pPr>
        <w:spacing w:after="0"/>
        <w:ind w:left="0"/>
        <w:jc w:val="both"/>
      </w:pPr>
      <w:r>
        <w:rPr>
          <w:rFonts w:ascii="Times New Roman"/>
          <w:b w:val="false"/>
          <w:i w:val="false"/>
          <w:color w:val="000000"/>
          <w:sz w:val="28"/>
        </w:rPr>
        <w:t>     К заработной плате в денежной форме относятся следующие виды</w:t>
      </w:r>
    </w:p>
    <w:p>
      <w:pPr>
        <w:spacing w:after="0"/>
        <w:ind w:left="0"/>
        <w:jc w:val="both"/>
      </w:pPr>
      <w:r>
        <w:rPr>
          <w:rFonts w:ascii="Times New Roman"/>
          <w:b w:val="false"/>
          <w:i w:val="false"/>
          <w:color w:val="000000"/>
          <w:sz w:val="28"/>
        </w:rPr>
        <w:t>выплат:</w:t>
      </w:r>
    </w:p>
    <w:p>
      <w:pPr>
        <w:spacing w:after="0"/>
        <w:ind w:left="0"/>
        <w:jc w:val="both"/>
      </w:pPr>
      <w:r>
        <w:rPr>
          <w:rFonts w:ascii="Times New Roman"/>
          <w:b w:val="false"/>
          <w:i w:val="false"/>
          <w:color w:val="000000"/>
          <w:sz w:val="28"/>
        </w:rPr>
        <w:t>     46. Заработная плата, начисленная за выполненную работу</w:t>
      </w:r>
    </w:p>
    <w:p>
      <w:pPr>
        <w:spacing w:after="0"/>
        <w:ind w:left="0"/>
        <w:jc w:val="both"/>
      </w:pPr>
      <w:r>
        <w:rPr>
          <w:rFonts w:ascii="Times New Roman"/>
          <w:b w:val="false"/>
          <w:i w:val="false"/>
          <w:color w:val="000000"/>
          <w:sz w:val="28"/>
        </w:rPr>
        <w:t>(проработанное время) по сдельным расценкам, тарифным ставкам,</w:t>
      </w:r>
    </w:p>
    <w:p>
      <w:pPr>
        <w:spacing w:after="0"/>
        <w:ind w:left="0"/>
        <w:jc w:val="both"/>
      </w:pPr>
      <w:r>
        <w:rPr>
          <w:rFonts w:ascii="Times New Roman"/>
          <w:b w:val="false"/>
          <w:i w:val="false"/>
          <w:color w:val="000000"/>
          <w:sz w:val="28"/>
        </w:rPr>
        <w:t>должностным окладам, в процентах от дохода, в долях от чистого</w:t>
      </w:r>
    </w:p>
    <w:p>
      <w:pPr>
        <w:spacing w:after="0"/>
        <w:ind w:left="0"/>
        <w:jc w:val="both"/>
      </w:pPr>
      <w:r>
        <w:rPr>
          <w:rFonts w:ascii="Times New Roman"/>
          <w:b w:val="false"/>
          <w:i w:val="false"/>
          <w:color w:val="000000"/>
          <w:sz w:val="28"/>
        </w:rPr>
        <w:t>дохода или по среднему заработку, независимо от форм и систем оплаты</w:t>
      </w:r>
    </w:p>
    <w:p>
      <w:pPr>
        <w:spacing w:after="0"/>
        <w:ind w:left="0"/>
        <w:jc w:val="both"/>
      </w:pPr>
      <w:r>
        <w:rPr>
          <w:rFonts w:ascii="Times New Roman"/>
          <w:b w:val="false"/>
          <w:i w:val="false"/>
          <w:color w:val="000000"/>
          <w:sz w:val="28"/>
        </w:rPr>
        <w:t>труда, принятых в организации.</w:t>
      </w:r>
    </w:p>
    <w:p>
      <w:pPr>
        <w:spacing w:after="0"/>
        <w:ind w:left="0"/>
        <w:jc w:val="both"/>
      </w:pPr>
      <w:r>
        <w:rPr>
          <w:rFonts w:ascii="Times New Roman"/>
          <w:b w:val="false"/>
          <w:i w:val="false"/>
          <w:color w:val="000000"/>
          <w:sz w:val="28"/>
        </w:rPr>
        <w:t>     47. Выплаты стимулирующего характера:</w:t>
      </w:r>
    </w:p>
    <w:p>
      <w:pPr>
        <w:spacing w:after="0"/>
        <w:ind w:left="0"/>
        <w:jc w:val="both"/>
      </w:pPr>
      <w:r>
        <w:rPr>
          <w:rFonts w:ascii="Times New Roman"/>
          <w:b w:val="false"/>
          <w:i w:val="false"/>
          <w:color w:val="000000"/>
          <w:sz w:val="28"/>
        </w:rPr>
        <w:t>     47.1. Надбавки и доплаты к тарифным ставкам и окладам (за</w:t>
      </w:r>
    </w:p>
    <w:p>
      <w:pPr>
        <w:spacing w:after="0"/>
        <w:ind w:left="0"/>
        <w:jc w:val="both"/>
      </w:pPr>
      <w:r>
        <w:rPr>
          <w:rFonts w:ascii="Times New Roman"/>
          <w:b w:val="false"/>
          <w:i w:val="false"/>
          <w:color w:val="000000"/>
          <w:sz w:val="28"/>
        </w:rPr>
        <w:t>профессиональное мастерство, квалификационные классы и т.д.).</w:t>
      </w:r>
    </w:p>
    <w:p>
      <w:pPr>
        <w:spacing w:after="0"/>
        <w:ind w:left="0"/>
        <w:jc w:val="both"/>
      </w:pPr>
      <w:r>
        <w:rPr>
          <w:rFonts w:ascii="Times New Roman"/>
          <w:b w:val="false"/>
          <w:i w:val="false"/>
          <w:color w:val="000000"/>
          <w:sz w:val="28"/>
        </w:rPr>
        <w:t>     47.2. Вознаграждения (процентные надбавки) за выслугу лет, стаж</w:t>
      </w:r>
    </w:p>
    <w:p>
      <w:pPr>
        <w:spacing w:after="0"/>
        <w:ind w:left="0"/>
        <w:jc w:val="both"/>
      </w:pPr>
      <w:r>
        <w:rPr>
          <w:rFonts w:ascii="Times New Roman"/>
          <w:b w:val="false"/>
          <w:i w:val="false"/>
          <w:color w:val="000000"/>
          <w:sz w:val="28"/>
        </w:rPr>
        <w:t>работы (надбавки за продолжительность непрерывной работы в</w:t>
      </w:r>
    </w:p>
    <w:p>
      <w:pPr>
        <w:spacing w:after="0"/>
        <w:ind w:left="0"/>
        <w:jc w:val="both"/>
      </w:pPr>
      <w:r>
        <w:rPr>
          <w:rFonts w:ascii="Times New Roman"/>
          <w:b w:val="false"/>
          <w:i w:val="false"/>
          <w:color w:val="000000"/>
          <w:sz w:val="28"/>
        </w:rPr>
        <w:t>организации).</w:t>
      </w:r>
    </w:p>
    <w:p>
      <w:pPr>
        <w:spacing w:after="0"/>
        <w:ind w:left="0"/>
        <w:jc w:val="both"/>
      </w:pPr>
      <w:r>
        <w:rPr>
          <w:rFonts w:ascii="Times New Roman"/>
          <w:b w:val="false"/>
          <w:i w:val="false"/>
          <w:color w:val="000000"/>
          <w:sz w:val="28"/>
        </w:rPr>
        <w:t>     47.3. Премии за производственные результаты текущего характера.</w:t>
      </w:r>
    </w:p>
    <w:p>
      <w:pPr>
        <w:spacing w:after="0"/>
        <w:ind w:left="0"/>
        <w:jc w:val="both"/>
      </w:pPr>
      <w:r>
        <w:rPr>
          <w:rFonts w:ascii="Times New Roman"/>
          <w:b w:val="false"/>
          <w:i w:val="false"/>
          <w:color w:val="000000"/>
          <w:sz w:val="28"/>
        </w:rPr>
        <w:t>     47.4. Премии, выплачиваемые за счет средств специального</w:t>
      </w:r>
    </w:p>
    <w:p>
      <w:pPr>
        <w:spacing w:after="0"/>
        <w:ind w:left="0"/>
        <w:jc w:val="both"/>
      </w:pPr>
      <w:r>
        <w:rPr>
          <w:rFonts w:ascii="Times New Roman"/>
          <w:b w:val="false"/>
          <w:i w:val="false"/>
          <w:color w:val="000000"/>
          <w:sz w:val="28"/>
        </w:rPr>
        <w:t>назначения и целевых поступлений, единовременные поощрения.</w:t>
      </w:r>
    </w:p>
    <w:p>
      <w:pPr>
        <w:spacing w:after="0"/>
        <w:ind w:left="0"/>
        <w:jc w:val="both"/>
      </w:pPr>
      <w:r>
        <w:rPr>
          <w:rFonts w:ascii="Times New Roman"/>
          <w:b w:val="false"/>
          <w:i w:val="false"/>
          <w:color w:val="000000"/>
          <w:sz w:val="28"/>
        </w:rPr>
        <w:t>     47.5. Вознаграждения по итогам работы за год.</w:t>
      </w:r>
    </w:p>
    <w:p>
      <w:pPr>
        <w:spacing w:after="0"/>
        <w:ind w:left="0"/>
        <w:jc w:val="both"/>
      </w:pPr>
      <w:r>
        <w:rPr>
          <w:rFonts w:ascii="Times New Roman"/>
          <w:b w:val="false"/>
          <w:i w:val="false"/>
          <w:color w:val="000000"/>
          <w:sz w:val="28"/>
        </w:rPr>
        <w:t>     47.6. Ежегодные доплаты к отпуску (материальная помощь к</w:t>
      </w:r>
    </w:p>
    <w:p>
      <w:pPr>
        <w:spacing w:after="0"/>
        <w:ind w:left="0"/>
        <w:jc w:val="both"/>
      </w:pPr>
      <w:r>
        <w:rPr>
          <w:rFonts w:ascii="Times New Roman"/>
          <w:b w:val="false"/>
          <w:i w:val="false"/>
          <w:color w:val="000000"/>
          <w:sz w:val="28"/>
        </w:rPr>
        <w:t>отпуску).</w:t>
      </w:r>
    </w:p>
    <w:p>
      <w:pPr>
        <w:spacing w:after="0"/>
        <w:ind w:left="0"/>
        <w:jc w:val="both"/>
      </w:pPr>
      <w:r>
        <w:rPr>
          <w:rFonts w:ascii="Times New Roman"/>
          <w:b w:val="false"/>
          <w:i w:val="false"/>
          <w:color w:val="000000"/>
          <w:sz w:val="28"/>
        </w:rPr>
        <w:t>     48. Выплаты компенсирующего характера, связанные с режимом</w:t>
      </w:r>
    </w:p>
    <w:p>
      <w:pPr>
        <w:spacing w:after="0"/>
        <w:ind w:left="0"/>
        <w:jc w:val="both"/>
      </w:pPr>
      <w:r>
        <w:rPr>
          <w:rFonts w:ascii="Times New Roman"/>
          <w:b w:val="false"/>
          <w:i w:val="false"/>
          <w:color w:val="000000"/>
          <w:sz w:val="28"/>
        </w:rPr>
        <w:t>работы и условиями труда:</w:t>
      </w:r>
    </w:p>
    <w:p>
      <w:pPr>
        <w:spacing w:after="0"/>
        <w:ind w:left="0"/>
        <w:jc w:val="both"/>
      </w:pPr>
      <w:r>
        <w:rPr>
          <w:rFonts w:ascii="Times New Roman"/>
          <w:b w:val="false"/>
          <w:i w:val="false"/>
          <w:color w:val="000000"/>
          <w:sz w:val="28"/>
        </w:rPr>
        <w:t>     48.1. Выплаты, обусловленные районным регулированием оплаты</w:t>
      </w:r>
    </w:p>
    <w:p>
      <w:pPr>
        <w:spacing w:after="0"/>
        <w:ind w:left="0"/>
        <w:jc w:val="both"/>
      </w:pPr>
      <w:r>
        <w:rPr>
          <w:rFonts w:ascii="Times New Roman"/>
          <w:b w:val="false"/>
          <w:i w:val="false"/>
          <w:color w:val="000000"/>
          <w:sz w:val="28"/>
        </w:rPr>
        <w:t>труда:</w:t>
      </w:r>
    </w:p>
    <w:p>
      <w:pPr>
        <w:spacing w:after="0"/>
        <w:ind w:left="0"/>
        <w:jc w:val="both"/>
      </w:pPr>
      <w:r>
        <w:rPr>
          <w:rFonts w:ascii="Times New Roman"/>
          <w:b w:val="false"/>
          <w:i w:val="false"/>
          <w:color w:val="000000"/>
          <w:sz w:val="28"/>
        </w:rPr>
        <w:t>     - по районным коэффициентам;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коэффициентам за работу в пустынных, безводных местностях, в высокогорных районах, а также за работу в районах экологического бедствия и иным коэффициентам, установленным решениями правительства. </w:t>
      </w:r>
      <w:r>
        <w:br/>
      </w:r>
      <w:r>
        <w:rPr>
          <w:rFonts w:ascii="Times New Roman"/>
          <w:b w:val="false"/>
          <w:i w:val="false"/>
          <w:color w:val="000000"/>
          <w:sz w:val="28"/>
        </w:rPr>
        <w:t xml:space="preserve">
      48.2. Доплаты за условия труда (за работу в тяжелых и вредных, а также в особо тяжелых и особо вредных условиях труда). </w:t>
      </w:r>
      <w:r>
        <w:br/>
      </w:r>
      <w:r>
        <w:rPr>
          <w:rFonts w:ascii="Times New Roman"/>
          <w:b w:val="false"/>
          <w:i w:val="false"/>
          <w:color w:val="000000"/>
          <w:sz w:val="28"/>
        </w:rPr>
        <w:t xml:space="preserve">
      48.3. Доплаты за работу в ночное время, за работу в многосменном режиме. </w:t>
      </w:r>
      <w:r>
        <w:br/>
      </w:r>
      <w:r>
        <w:rPr>
          <w:rFonts w:ascii="Times New Roman"/>
          <w:b w:val="false"/>
          <w:i w:val="false"/>
          <w:color w:val="000000"/>
          <w:sz w:val="28"/>
        </w:rPr>
        <w:t xml:space="preserve">
      48.4. Надбавки к заработной плате за каждые сутки, выплачиваемые с момента выезда до возвращения к месту нахождения организации, в которой работник работает, - работникам связи, железнодорожного, речного, автомобильного транспорта и шоссейных дорог и другим работникам, постоянная работа которых протекает в пути или имеет разъездной характер. </w:t>
      </w:r>
      <w:r>
        <w:br/>
      </w:r>
      <w:r>
        <w:rPr>
          <w:rFonts w:ascii="Times New Roman"/>
          <w:b w:val="false"/>
          <w:i w:val="false"/>
          <w:color w:val="000000"/>
          <w:sz w:val="28"/>
        </w:rPr>
        <w:t xml:space="preserve">
      48.5. Надбавка за подвижной и разъездной характер работ для работников, непосредственно занятых на строительстве, реконструкции и капитальном ремонте, а также при выполнении работ вахтовым методом в случаях, предусмотренных законодательством Республики Казахстан. </w:t>
      </w:r>
      <w:r>
        <w:br/>
      </w:r>
      <w:r>
        <w:rPr>
          <w:rFonts w:ascii="Times New Roman"/>
          <w:b w:val="false"/>
          <w:i w:val="false"/>
          <w:color w:val="000000"/>
          <w:sz w:val="28"/>
        </w:rPr>
        <w:t xml:space="preserve">
      48.6. Суммы, выплачиваемые (при выполнении работ вахтовым методом) в размере тарифной ставки, оклада за дни в пути от места нахождения организаций (пункта сбора) к месту работы и обратно, предусмотренные графиком работы на вахте, а также за дни задержки работников в пути по метеорологическим условиям и вине транспортных организаций. </w:t>
      </w:r>
      <w:r>
        <w:br/>
      </w:r>
      <w:r>
        <w:rPr>
          <w:rFonts w:ascii="Times New Roman"/>
          <w:b w:val="false"/>
          <w:i w:val="false"/>
          <w:color w:val="000000"/>
          <w:sz w:val="28"/>
        </w:rPr>
        <w:t xml:space="preserve">
      48.7. Доплаты работникам, постоянно занятым на подземных </w:t>
      </w:r>
    </w:p>
    <w:bookmarkStart w:name="z11" w:id="8"/>
    <w:p>
      <w:pPr>
        <w:spacing w:after="0"/>
        <w:ind w:left="0"/>
        <w:jc w:val="both"/>
      </w:pPr>
      <w:r>
        <w:rPr>
          <w:rFonts w:ascii="Times New Roman"/>
          <w:b w:val="false"/>
          <w:i w:val="false"/>
          <w:color w:val="000000"/>
          <w:sz w:val="28"/>
        </w:rPr>
        <w:t>
 </w:t>
      </w:r>
    </w:p>
    <w:bookmarkEnd w:id="8"/>
    <w:p>
      <w:pPr>
        <w:spacing w:after="0"/>
        <w:ind w:left="0"/>
        <w:jc w:val="both"/>
      </w:pPr>
      <w:r>
        <w:rPr>
          <w:rFonts w:ascii="Times New Roman"/>
          <w:b w:val="false"/>
          <w:i w:val="false"/>
          <w:color w:val="000000"/>
          <w:sz w:val="28"/>
        </w:rPr>
        <w:t>работах, за нормативное время их передвижения в шахте (руднике) от</w:t>
      </w:r>
    </w:p>
    <w:p>
      <w:pPr>
        <w:spacing w:after="0"/>
        <w:ind w:left="0"/>
        <w:jc w:val="both"/>
      </w:pPr>
      <w:r>
        <w:rPr>
          <w:rFonts w:ascii="Times New Roman"/>
          <w:b w:val="false"/>
          <w:i w:val="false"/>
          <w:color w:val="000000"/>
          <w:sz w:val="28"/>
        </w:rPr>
        <w:t>ствола к месту работы и обратно.</w:t>
      </w:r>
    </w:p>
    <w:p>
      <w:pPr>
        <w:spacing w:after="0"/>
        <w:ind w:left="0"/>
        <w:jc w:val="both"/>
      </w:pPr>
      <w:r>
        <w:rPr>
          <w:rFonts w:ascii="Times New Roman"/>
          <w:b w:val="false"/>
          <w:i w:val="false"/>
          <w:color w:val="000000"/>
          <w:sz w:val="28"/>
        </w:rPr>
        <w:t>     48.8. Полевое довольствие работникам, занятым на</w:t>
      </w:r>
    </w:p>
    <w:p>
      <w:pPr>
        <w:spacing w:after="0"/>
        <w:ind w:left="0"/>
        <w:jc w:val="both"/>
      </w:pPr>
      <w:r>
        <w:rPr>
          <w:rFonts w:ascii="Times New Roman"/>
          <w:b w:val="false"/>
          <w:i w:val="false"/>
          <w:color w:val="000000"/>
          <w:sz w:val="28"/>
        </w:rPr>
        <w:t>геолого-разведочных, топографо-геодезических и других полевых</w:t>
      </w:r>
    </w:p>
    <w:p>
      <w:pPr>
        <w:spacing w:after="0"/>
        <w:ind w:left="0"/>
        <w:jc w:val="both"/>
      </w:pPr>
      <w:r>
        <w:rPr>
          <w:rFonts w:ascii="Times New Roman"/>
          <w:b w:val="false"/>
          <w:i w:val="false"/>
          <w:color w:val="000000"/>
          <w:sz w:val="28"/>
        </w:rPr>
        <w:t>работах.</w:t>
      </w:r>
    </w:p>
    <w:p>
      <w:pPr>
        <w:spacing w:after="0"/>
        <w:ind w:left="0"/>
        <w:jc w:val="both"/>
      </w:pPr>
      <w:r>
        <w:rPr>
          <w:rFonts w:ascii="Times New Roman"/>
          <w:b w:val="false"/>
          <w:i w:val="false"/>
          <w:color w:val="000000"/>
          <w:sz w:val="28"/>
        </w:rPr>
        <w:t>     48.9. Оплата за работу в выходные и праздничные (нерабочие)</w:t>
      </w:r>
    </w:p>
    <w:p>
      <w:pPr>
        <w:spacing w:after="0"/>
        <w:ind w:left="0"/>
        <w:jc w:val="both"/>
      </w:pPr>
      <w:r>
        <w:rPr>
          <w:rFonts w:ascii="Times New Roman"/>
          <w:b w:val="false"/>
          <w:i w:val="false"/>
          <w:color w:val="000000"/>
          <w:sz w:val="28"/>
        </w:rPr>
        <w:t>дни, в сверхурочное время.</w:t>
      </w:r>
    </w:p>
    <w:p>
      <w:pPr>
        <w:spacing w:after="0"/>
        <w:ind w:left="0"/>
        <w:jc w:val="both"/>
      </w:pPr>
      <w:r>
        <w:rPr>
          <w:rFonts w:ascii="Times New Roman"/>
          <w:b w:val="false"/>
          <w:i w:val="false"/>
          <w:color w:val="000000"/>
          <w:sz w:val="28"/>
        </w:rPr>
        <w:t>     48.10. Оплата работникам за дни отдыха (отгулы), предоставляемые</w:t>
      </w:r>
    </w:p>
    <w:p>
      <w:pPr>
        <w:spacing w:after="0"/>
        <w:ind w:left="0"/>
        <w:jc w:val="both"/>
      </w:pPr>
      <w:r>
        <w:rPr>
          <w:rFonts w:ascii="Times New Roman"/>
          <w:b w:val="false"/>
          <w:i w:val="false"/>
          <w:color w:val="000000"/>
          <w:sz w:val="28"/>
        </w:rPr>
        <w:t>им в связи с работой сверх нормальной продолжительности рабочего</w:t>
      </w:r>
    </w:p>
    <w:p>
      <w:pPr>
        <w:spacing w:after="0"/>
        <w:ind w:left="0"/>
        <w:jc w:val="both"/>
      </w:pPr>
      <w:r>
        <w:rPr>
          <w:rFonts w:ascii="Times New Roman"/>
          <w:b w:val="false"/>
          <w:i w:val="false"/>
          <w:color w:val="000000"/>
          <w:sz w:val="28"/>
        </w:rPr>
        <w:t>времени при вахтовом методе организации работ, при суммированном</w:t>
      </w:r>
    </w:p>
    <w:p>
      <w:pPr>
        <w:spacing w:after="0"/>
        <w:ind w:left="0"/>
        <w:jc w:val="both"/>
      </w:pPr>
      <w:r>
        <w:rPr>
          <w:rFonts w:ascii="Times New Roman"/>
          <w:b w:val="false"/>
          <w:i w:val="false"/>
          <w:color w:val="000000"/>
          <w:sz w:val="28"/>
        </w:rPr>
        <w:t>учете рабочего времени и в других случаях, установленных</w:t>
      </w:r>
    </w:p>
    <w:p>
      <w:pPr>
        <w:spacing w:after="0"/>
        <w:ind w:left="0"/>
        <w:jc w:val="both"/>
      </w:pPr>
      <w:r>
        <w:rPr>
          <w:rFonts w:ascii="Times New Roman"/>
          <w:b w:val="false"/>
          <w:i w:val="false"/>
          <w:color w:val="000000"/>
          <w:sz w:val="28"/>
        </w:rPr>
        <w:t>законодательством.</w:t>
      </w:r>
    </w:p>
    <w:p>
      <w:pPr>
        <w:spacing w:after="0"/>
        <w:ind w:left="0"/>
        <w:jc w:val="both"/>
      </w:pPr>
      <w:r>
        <w:rPr>
          <w:rFonts w:ascii="Times New Roman"/>
          <w:b w:val="false"/>
          <w:i w:val="false"/>
          <w:color w:val="000000"/>
          <w:sz w:val="28"/>
        </w:rPr>
        <w:t>     49. Оплата за неотработанное время:</w:t>
      </w:r>
    </w:p>
    <w:p>
      <w:pPr>
        <w:spacing w:after="0"/>
        <w:ind w:left="0"/>
        <w:jc w:val="both"/>
      </w:pPr>
      <w:r>
        <w:rPr>
          <w:rFonts w:ascii="Times New Roman"/>
          <w:b w:val="false"/>
          <w:i w:val="false"/>
          <w:color w:val="000000"/>
          <w:sz w:val="28"/>
        </w:rPr>
        <w:t>     49.1. Оплата ежегодных и дополнительных отпусков, денежная</w:t>
      </w:r>
    </w:p>
    <w:p>
      <w:pPr>
        <w:spacing w:after="0"/>
        <w:ind w:left="0"/>
        <w:jc w:val="both"/>
      </w:pPr>
      <w:r>
        <w:rPr>
          <w:rFonts w:ascii="Times New Roman"/>
          <w:b w:val="false"/>
          <w:i w:val="false"/>
          <w:color w:val="000000"/>
          <w:sz w:val="28"/>
        </w:rPr>
        <w:t>компенсация за неиспользованный отпуск.</w:t>
      </w:r>
    </w:p>
    <w:p>
      <w:pPr>
        <w:spacing w:after="0"/>
        <w:ind w:left="0"/>
        <w:jc w:val="both"/>
      </w:pPr>
      <w:r>
        <w:rPr>
          <w:rFonts w:ascii="Times New Roman"/>
          <w:b w:val="false"/>
          <w:i w:val="false"/>
          <w:color w:val="000000"/>
          <w:sz w:val="28"/>
        </w:rPr>
        <w:t>     49.2. Оплата дополнительно предоставленных по коллективному</w:t>
      </w:r>
    </w:p>
    <w:p>
      <w:pPr>
        <w:spacing w:after="0"/>
        <w:ind w:left="0"/>
        <w:jc w:val="both"/>
      </w:pPr>
      <w:r>
        <w:rPr>
          <w:rFonts w:ascii="Times New Roman"/>
          <w:b w:val="false"/>
          <w:i w:val="false"/>
          <w:color w:val="000000"/>
          <w:sz w:val="28"/>
        </w:rPr>
        <w:t>договору (сверх предусмотренных законодательством) отпусков</w:t>
      </w:r>
    </w:p>
    <w:p>
      <w:pPr>
        <w:spacing w:after="0"/>
        <w:ind w:left="0"/>
        <w:jc w:val="both"/>
      </w:pPr>
      <w:r>
        <w:rPr>
          <w:rFonts w:ascii="Times New Roman"/>
          <w:b w:val="false"/>
          <w:i w:val="false"/>
          <w:color w:val="000000"/>
          <w:sz w:val="28"/>
        </w:rPr>
        <w:t>работникам, в том числе женщинам, воспитывающим детей.</w:t>
      </w:r>
    </w:p>
    <w:p>
      <w:pPr>
        <w:spacing w:after="0"/>
        <w:ind w:left="0"/>
        <w:jc w:val="both"/>
      </w:pPr>
      <w:r>
        <w:rPr>
          <w:rFonts w:ascii="Times New Roman"/>
          <w:b w:val="false"/>
          <w:i w:val="false"/>
          <w:color w:val="000000"/>
          <w:sz w:val="28"/>
        </w:rPr>
        <w:t>     49.3. Оплата специальных перерывов в работе, оплата льготных</w:t>
      </w:r>
    </w:p>
    <w:p>
      <w:pPr>
        <w:spacing w:after="0"/>
        <w:ind w:left="0"/>
        <w:jc w:val="both"/>
      </w:pPr>
      <w:r>
        <w:rPr>
          <w:rFonts w:ascii="Times New Roman"/>
          <w:b w:val="false"/>
          <w:i w:val="false"/>
          <w:color w:val="000000"/>
          <w:sz w:val="28"/>
        </w:rPr>
        <w:t>часов подростков.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49.4. Оплата рабочего времени работников, привлекаемых к выполнению государственных или общественных обязанностей. </w:t>
      </w:r>
      <w:r>
        <w:br/>
      </w:r>
      <w:r>
        <w:rPr>
          <w:rFonts w:ascii="Times New Roman"/>
          <w:b w:val="false"/>
          <w:i w:val="false"/>
          <w:color w:val="000000"/>
          <w:sz w:val="28"/>
        </w:rPr>
        <w:t xml:space="preserve">
      49.5. Заработная плата, сохраняемая по месту основной работы за работниками, привлекаемых на сельскохозяйственные и другие работы. </w:t>
      </w:r>
      <w:r>
        <w:br/>
      </w:r>
      <w:r>
        <w:rPr>
          <w:rFonts w:ascii="Times New Roman"/>
          <w:b w:val="false"/>
          <w:i w:val="false"/>
          <w:color w:val="000000"/>
          <w:sz w:val="28"/>
        </w:rPr>
        <w:t xml:space="preserve">
      49.6. Суммы, выплачиваемые организациями за время отпуска перед началом работы выпускникам профессионально-технических школ, находящихся на балансе организаций. </w:t>
      </w:r>
      <w:r>
        <w:br/>
      </w:r>
      <w:r>
        <w:rPr>
          <w:rFonts w:ascii="Times New Roman"/>
          <w:b w:val="false"/>
          <w:i w:val="false"/>
          <w:color w:val="000000"/>
          <w:sz w:val="28"/>
        </w:rPr>
        <w:t xml:space="preserve">
      49.7. Выплата разницы в окладах работникам, трудоустроенным из других организаций с сохранением в течение определенного срока размеров должностного оклада по предыдущему месту работы, а также при временном заместительстве. </w:t>
      </w:r>
      <w:r>
        <w:br/>
      </w:r>
      <w:r>
        <w:rPr>
          <w:rFonts w:ascii="Times New Roman"/>
          <w:b w:val="false"/>
          <w:i w:val="false"/>
          <w:color w:val="000000"/>
          <w:sz w:val="28"/>
        </w:rPr>
        <w:t xml:space="preserve">
      49.8. Оплата простоев не по вине работника. </w:t>
      </w:r>
      <w:r>
        <w:br/>
      </w:r>
      <w:r>
        <w:rPr>
          <w:rFonts w:ascii="Times New Roman"/>
          <w:b w:val="false"/>
          <w:i w:val="false"/>
          <w:color w:val="000000"/>
          <w:sz w:val="28"/>
        </w:rPr>
        <w:t xml:space="preserve">
      49.9. Заработная плата по основному месту работы рабочим, руководителям и специалистам организаций во время их обучения с отрывом от работы в системе повышения квалификации и переподготовки кадров. </w:t>
      </w:r>
      <w:r>
        <w:br/>
      </w:r>
      <w:r>
        <w:rPr>
          <w:rFonts w:ascii="Times New Roman"/>
          <w:b w:val="false"/>
          <w:i w:val="false"/>
          <w:color w:val="000000"/>
          <w:sz w:val="28"/>
        </w:rPr>
        <w:t xml:space="preserve">
      49.10. Суммы, выплачиваемые работникам, находящимся в отпусках по инициативе администрации с частичным сохранением заработной платы. </w:t>
      </w:r>
      <w:r>
        <w:br/>
      </w:r>
      <w:r>
        <w:rPr>
          <w:rFonts w:ascii="Times New Roman"/>
          <w:b w:val="false"/>
          <w:i w:val="false"/>
          <w:color w:val="000000"/>
          <w:sz w:val="28"/>
        </w:rPr>
        <w:t xml:space="preserve">
      49.11. Суммы, выплачиваемые .работникам, принимавшим участие в санкционированных забастовках, в том случае, если эти средства начислены из фонда заработной платы. </w:t>
      </w:r>
      <w:r>
        <w:br/>
      </w:r>
      <w:r>
        <w:rPr>
          <w:rFonts w:ascii="Times New Roman"/>
          <w:b w:val="false"/>
          <w:i w:val="false"/>
          <w:color w:val="000000"/>
          <w:sz w:val="28"/>
        </w:rPr>
        <w:t xml:space="preserve">
      49.12. Доплаты работникам в случае временной утраты трудоспособности до фактического заработка. </w:t>
      </w:r>
      <w:r>
        <w:br/>
      </w:r>
      <w:r>
        <w:rPr>
          <w:rFonts w:ascii="Times New Roman"/>
          <w:b w:val="false"/>
          <w:i w:val="false"/>
          <w:color w:val="000000"/>
          <w:sz w:val="28"/>
        </w:rPr>
        <w:t xml:space="preserve">
      49.13. Оплата работникам-донорам за дни обследования, сдачи крови и отдыха, предоставляемого после каждого дня сдачи крови. </w:t>
      </w:r>
      <w:r>
        <w:br/>
      </w:r>
      <w:r>
        <w:rPr>
          <w:rFonts w:ascii="Times New Roman"/>
          <w:b w:val="false"/>
          <w:i w:val="false"/>
          <w:color w:val="000000"/>
          <w:sz w:val="28"/>
        </w:rPr>
        <w:t xml:space="preserve">
      49.14. Оплата за время вынужденного прогула. </w:t>
      </w:r>
      <w:r>
        <w:br/>
      </w:r>
      <w:r>
        <w:rPr>
          <w:rFonts w:ascii="Times New Roman"/>
          <w:b w:val="false"/>
          <w:i w:val="false"/>
          <w:color w:val="000000"/>
          <w:sz w:val="28"/>
        </w:rPr>
        <w:t xml:space="preserve">
      49.15. Выходное пособие, выплачиваемое в случаях прекращения трудового договора по инициативе администрации из-за несоответствия работника занимаемой должности или выполняемой работе вследствие недостаточном квалификации либо состояния здоровья; в связи с призывом на военную службу и другими обстоятельствами, не зависящими от воли сторон (кроме указанных в п.73). </w:t>
      </w:r>
      <w:r>
        <w:br/>
      </w:r>
      <w:r>
        <w:rPr>
          <w:rFonts w:ascii="Times New Roman"/>
          <w:b w:val="false"/>
          <w:i w:val="false"/>
          <w:color w:val="000000"/>
          <w:sz w:val="28"/>
        </w:rPr>
        <w:t xml:space="preserve">
      49.16. Другие виды оплат за неотработанное время. </w:t>
      </w:r>
      <w:r>
        <w:br/>
      </w:r>
      <w:r>
        <w:rPr>
          <w:rFonts w:ascii="Times New Roman"/>
          <w:b w:val="false"/>
          <w:i w:val="false"/>
          <w:color w:val="000000"/>
          <w:sz w:val="28"/>
        </w:rPr>
        <w:t xml:space="preserve">
      50. Процентное или комиссионное вознаграждение независимо от того, выплачивается ли оно дополнительно к тарифной ставке (окладу) или является основной оплатой. </w:t>
      </w:r>
      <w:r>
        <w:br/>
      </w:r>
      <w:r>
        <w:rPr>
          <w:rFonts w:ascii="Times New Roman"/>
          <w:b w:val="false"/>
          <w:i w:val="false"/>
          <w:color w:val="000000"/>
          <w:sz w:val="28"/>
        </w:rPr>
        <w:t xml:space="preserve">
      51. Доплаты за совмещение профессий (должностей) или выполнение обязанностей временно отсутствующего работника. </w:t>
      </w:r>
      <w:r>
        <w:br/>
      </w:r>
      <w:r>
        <w:rPr>
          <w:rFonts w:ascii="Times New Roman"/>
          <w:b w:val="false"/>
          <w:i w:val="false"/>
          <w:color w:val="000000"/>
          <w:sz w:val="28"/>
        </w:rPr>
        <w:t xml:space="preserve">
      52. Оплата труда квалифицированных рабочих, руководителей, специалистов организаций, освобожденных и не освобожденных от основной работы и привлекаемых для подготовки, переподготовки и повышения квалификации работников, для руководства производственной практикой учащихся и студентов. </w:t>
      </w:r>
      <w:r>
        <w:br/>
      </w:r>
      <w:r>
        <w:rPr>
          <w:rFonts w:ascii="Times New Roman"/>
          <w:b w:val="false"/>
          <w:i w:val="false"/>
          <w:color w:val="000000"/>
          <w:sz w:val="28"/>
        </w:rPr>
        <w:t xml:space="preserve">
      53. Оплата за производство продукции (работ, услуг), признанной браком не по вине работника. </w:t>
      </w:r>
      <w:r>
        <w:br/>
      </w:r>
      <w:r>
        <w:rPr>
          <w:rFonts w:ascii="Times New Roman"/>
          <w:b w:val="false"/>
          <w:i w:val="false"/>
          <w:color w:val="000000"/>
          <w:sz w:val="28"/>
        </w:rPr>
        <w:t xml:space="preserve">
      54. Оплата труда студентов высших учебных заведений и учащихся средних специальных и профессионально-технических учебных заведений, проходящих производственную практику в организации, а также оплата труда учащихся общеобразовательных школ в период профессиональной ориентации. </w:t>
      </w:r>
      <w:r>
        <w:br/>
      </w:r>
      <w:r>
        <w:rPr>
          <w:rFonts w:ascii="Times New Roman"/>
          <w:b w:val="false"/>
          <w:i w:val="false"/>
          <w:color w:val="000000"/>
          <w:sz w:val="28"/>
        </w:rPr>
        <w:t xml:space="preserve">
      55. Суммы, начисленные за выполненную работу лицам, привлеченным для работы в организации согласно специальным договорам с государственными организациями (на предоставление рабочей силы, например, военнослужащих), как выданные непосредственно этим лицам, так и перечисленные государственным организациям. </w:t>
      </w:r>
      <w:r>
        <w:br/>
      </w:r>
      <w:r>
        <w:rPr>
          <w:rFonts w:ascii="Times New Roman"/>
          <w:b w:val="false"/>
          <w:i w:val="false"/>
          <w:color w:val="000000"/>
          <w:sz w:val="28"/>
        </w:rPr>
        <w:t xml:space="preserve">
      56. Оплата труда лиц, принятых в соответствии с приказом на работу по совместительству из других организаций. </w:t>
      </w:r>
      <w:r>
        <w:br/>
      </w:r>
      <w:r>
        <w:rPr>
          <w:rFonts w:ascii="Times New Roman"/>
          <w:b w:val="false"/>
          <w:i w:val="false"/>
          <w:color w:val="000000"/>
          <w:sz w:val="28"/>
        </w:rPr>
        <w:t xml:space="preserve">
      57. Оплата труда работников несписочного состава: </w:t>
      </w:r>
      <w:r>
        <w:br/>
      </w:r>
      <w:r>
        <w:rPr>
          <w:rFonts w:ascii="Times New Roman"/>
          <w:b w:val="false"/>
          <w:i w:val="false"/>
          <w:color w:val="000000"/>
          <w:sz w:val="28"/>
        </w:rPr>
        <w:t xml:space="preserve">
      57.1. Оплата труда лиц, не состоящих в списочном составе работников организации, за выполнение разовых работ (ремонт инвентаря, побелка и покраска, консультации врачей в медицинских учреждениях, работы по экспертизе и т.п.); за выполнение работ по заключенным договорам гражданско-правового характера, включая договора подряда, если расчеты с работниками за выполненную работу производятся не посредственно самой организацией с физическими, а не с юридическими лицами. При этом размер средств на оплату труда этих </w:t>
      </w:r>
    </w:p>
    <w:bookmarkStart w:name="z12" w:id="9"/>
    <w:p>
      <w:pPr>
        <w:spacing w:after="0"/>
        <w:ind w:left="0"/>
        <w:jc w:val="both"/>
      </w:pPr>
      <w:r>
        <w:rPr>
          <w:rFonts w:ascii="Times New Roman"/>
          <w:b w:val="false"/>
          <w:i w:val="false"/>
          <w:color w:val="000000"/>
          <w:sz w:val="28"/>
        </w:rPr>
        <w:t>
 </w:t>
      </w:r>
    </w:p>
    <w:bookmarkEnd w:id="9"/>
    <w:p>
      <w:pPr>
        <w:spacing w:after="0"/>
        <w:ind w:left="0"/>
        <w:jc w:val="both"/>
      </w:pPr>
      <w:r>
        <w:rPr>
          <w:rFonts w:ascii="Times New Roman"/>
          <w:b w:val="false"/>
          <w:i w:val="false"/>
          <w:color w:val="000000"/>
          <w:sz w:val="28"/>
        </w:rPr>
        <w:t>работников определяется исходя из сметы этих работ (услуг) по этому</w:t>
      </w:r>
    </w:p>
    <w:p>
      <w:pPr>
        <w:spacing w:after="0"/>
        <w:ind w:left="0"/>
        <w:jc w:val="both"/>
      </w:pPr>
      <w:r>
        <w:rPr>
          <w:rFonts w:ascii="Times New Roman"/>
          <w:b w:val="false"/>
          <w:i w:val="false"/>
          <w:color w:val="000000"/>
          <w:sz w:val="28"/>
        </w:rPr>
        <w:t>договору и платежных документов.</w:t>
      </w:r>
    </w:p>
    <w:p>
      <w:pPr>
        <w:spacing w:after="0"/>
        <w:ind w:left="0"/>
        <w:jc w:val="both"/>
      </w:pPr>
      <w:r>
        <w:rPr>
          <w:rFonts w:ascii="Times New Roman"/>
          <w:b w:val="false"/>
          <w:i w:val="false"/>
          <w:color w:val="000000"/>
          <w:sz w:val="28"/>
        </w:rPr>
        <w:t>     57.2. Оплата услуг (гонорар) работников несписочного состава</w:t>
      </w:r>
    </w:p>
    <w:p>
      <w:pPr>
        <w:spacing w:after="0"/>
        <w:ind w:left="0"/>
        <w:jc w:val="both"/>
      </w:pPr>
      <w:r>
        <w:rPr>
          <w:rFonts w:ascii="Times New Roman"/>
          <w:b w:val="false"/>
          <w:i w:val="false"/>
          <w:color w:val="000000"/>
          <w:sz w:val="28"/>
        </w:rPr>
        <w:t>(за переводы, консультации, чтение лекций, выступление по радио и</w:t>
      </w:r>
    </w:p>
    <w:p>
      <w:pPr>
        <w:spacing w:after="0"/>
        <w:ind w:left="0"/>
        <w:jc w:val="both"/>
      </w:pPr>
      <w:r>
        <w:rPr>
          <w:rFonts w:ascii="Times New Roman"/>
          <w:b w:val="false"/>
          <w:i w:val="false"/>
          <w:color w:val="000000"/>
          <w:sz w:val="28"/>
        </w:rPr>
        <w:t>телевидению и т.д.).</w:t>
      </w:r>
    </w:p>
    <w:p>
      <w:pPr>
        <w:spacing w:after="0"/>
        <w:ind w:left="0"/>
        <w:jc w:val="both"/>
      </w:pPr>
      <w:r>
        <w:rPr>
          <w:rFonts w:ascii="Times New Roman"/>
          <w:b w:val="false"/>
          <w:i w:val="false"/>
          <w:color w:val="000000"/>
          <w:sz w:val="28"/>
        </w:rPr>
        <w:t>     58. Денежная компенсация взамен предоставления отдельных</w:t>
      </w:r>
    </w:p>
    <w:p>
      <w:pPr>
        <w:spacing w:after="0"/>
        <w:ind w:left="0"/>
        <w:jc w:val="both"/>
      </w:pPr>
      <w:r>
        <w:rPr>
          <w:rFonts w:ascii="Times New Roman"/>
          <w:b w:val="false"/>
          <w:i w:val="false"/>
          <w:color w:val="000000"/>
          <w:sz w:val="28"/>
        </w:rPr>
        <w:t>социальных льгот:</w:t>
      </w:r>
    </w:p>
    <w:p>
      <w:pPr>
        <w:spacing w:after="0"/>
        <w:ind w:left="0"/>
        <w:jc w:val="both"/>
      </w:pPr>
      <w:r>
        <w:rPr>
          <w:rFonts w:ascii="Times New Roman"/>
          <w:b w:val="false"/>
          <w:i w:val="false"/>
          <w:color w:val="000000"/>
          <w:sz w:val="28"/>
        </w:rPr>
        <w:t>     58.1. Денежная компенсация удорожания стоимости питания в</w:t>
      </w:r>
    </w:p>
    <w:p>
      <w:pPr>
        <w:spacing w:after="0"/>
        <w:ind w:left="0"/>
        <w:jc w:val="both"/>
      </w:pPr>
      <w:r>
        <w:rPr>
          <w:rFonts w:ascii="Times New Roman"/>
          <w:b w:val="false"/>
          <w:i w:val="false"/>
          <w:color w:val="000000"/>
          <w:sz w:val="28"/>
        </w:rPr>
        <w:t>столовых, буфетах, профилакториях.</w:t>
      </w:r>
    </w:p>
    <w:p>
      <w:pPr>
        <w:spacing w:after="0"/>
        <w:ind w:left="0"/>
        <w:jc w:val="both"/>
      </w:pPr>
      <w:r>
        <w:rPr>
          <w:rFonts w:ascii="Times New Roman"/>
          <w:b w:val="false"/>
          <w:i w:val="false"/>
          <w:color w:val="000000"/>
          <w:sz w:val="28"/>
        </w:rPr>
        <w:t>     58.2. Суммы денежной компенсации работникам отдельных отраслей</w:t>
      </w:r>
    </w:p>
    <w:p>
      <w:pPr>
        <w:spacing w:after="0"/>
        <w:ind w:left="0"/>
        <w:jc w:val="both"/>
      </w:pPr>
      <w:r>
        <w:rPr>
          <w:rFonts w:ascii="Times New Roman"/>
          <w:b w:val="false"/>
          <w:i w:val="false"/>
          <w:color w:val="000000"/>
          <w:sz w:val="28"/>
        </w:rPr>
        <w:t>экономики за не предоставление гарантируемого законодательством</w:t>
      </w:r>
    </w:p>
    <w:p>
      <w:pPr>
        <w:spacing w:after="0"/>
        <w:ind w:left="0"/>
        <w:jc w:val="both"/>
      </w:pPr>
      <w:r>
        <w:rPr>
          <w:rFonts w:ascii="Times New Roman"/>
          <w:b w:val="false"/>
          <w:i w:val="false"/>
          <w:color w:val="000000"/>
          <w:sz w:val="28"/>
        </w:rPr>
        <w:t>Республики Казахстан жилья, коммунальных услуг и т.п.</w:t>
      </w:r>
    </w:p>
    <w:p>
      <w:pPr>
        <w:spacing w:after="0"/>
        <w:ind w:left="0"/>
        <w:jc w:val="both"/>
      </w:pPr>
      <w:r>
        <w:rPr>
          <w:rFonts w:ascii="Times New Roman"/>
          <w:b w:val="false"/>
          <w:i w:val="false"/>
          <w:color w:val="000000"/>
          <w:sz w:val="28"/>
        </w:rPr>
        <w:t>             6.2. Заработная плата в натуральной форме</w:t>
      </w:r>
    </w:p>
    <w:p>
      <w:pPr>
        <w:spacing w:after="0"/>
        <w:ind w:left="0"/>
        <w:jc w:val="both"/>
      </w:pPr>
      <w:r>
        <w:rPr>
          <w:rFonts w:ascii="Times New Roman"/>
          <w:b w:val="false"/>
          <w:i w:val="false"/>
          <w:color w:val="000000"/>
          <w:sz w:val="28"/>
        </w:rPr>
        <w:t>     К заработной плате в натуральной форме относятся следующие</w:t>
      </w:r>
    </w:p>
    <w:p>
      <w:pPr>
        <w:spacing w:after="0"/>
        <w:ind w:left="0"/>
        <w:jc w:val="both"/>
      </w:pPr>
      <w:r>
        <w:rPr>
          <w:rFonts w:ascii="Times New Roman"/>
          <w:b w:val="false"/>
          <w:i w:val="false"/>
          <w:color w:val="000000"/>
          <w:sz w:val="28"/>
        </w:rPr>
        <w:t>выплаты (вознаграждения):</w:t>
      </w:r>
    </w:p>
    <w:p>
      <w:pPr>
        <w:spacing w:after="0"/>
        <w:ind w:left="0"/>
        <w:jc w:val="both"/>
      </w:pPr>
      <w:r>
        <w:rPr>
          <w:rFonts w:ascii="Times New Roman"/>
          <w:b w:val="false"/>
          <w:i w:val="false"/>
          <w:color w:val="000000"/>
          <w:sz w:val="28"/>
        </w:rPr>
        <w:t>     59. Стоимость продукции, выдаваемой в порядке натуральной</w:t>
      </w:r>
    </w:p>
    <w:p>
      <w:pPr>
        <w:spacing w:after="0"/>
        <w:ind w:left="0"/>
        <w:jc w:val="both"/>
      </w:pPr>
      <w:r>
        <w:rPr>
          <w:rFonts w:ascii="Times New Roman"/>
          <w:b w:val="false"/>
          <w:i w:val="false"/>
          <w:color w:val="000000"/>
          <w:sz w:val="28"/>
        </w:rPr>
        <w:t>оплаты.</w:t>
      </w:r>
    </w:p>
    <w:p>
      <w:pPr>
        <w:spacing w:after="0"/>
        <w:ind w:left="0"/>
        <w:jc w:val="both"/>
      </w:pPr>
      <w:r>
        <w:rPr>
          <w:rFonts w:ascii="Times New Roman"/>
          <w:b w:val="false"/>
          <w:i w:val="false"/>
          <w:color w:val="000000"/>
          <w:sz w:val="28"/>
        </w:rPr>
        <w:t>     Примечание. Если продукция предоставлена бесплатно, то величина</w:t>
      </w:r>
    </w:p>
    <w:p>
      <w:pPr>
        <w:spacing w:after="0"/>
        <w:ind w:left="0"/>
        <w:jc w:val="both"/>
      </w:pPr>
      <w:r>
        <w:rPr>
          <w:rFonts w:ascii="Times New Roman"/>
          <w:b w:val="false"/>
          <w:i w:val="false"/>
          <w:color w:val="000000"/>
          <w:sz w:val="28"/>
        </w:rPr>
        <w:t>     заработной платы в данном случае равна полной стоимости этой</w:t>
      </w:r>
    </w:p>
    <w:p>
      <w:pPr>
        <w:spacing w:after="0"/>
        <w:ind w:left="0"/>
        <w:jc w:val="both"/>
      </w:pPr>
      <w:r>
        <w:rPr>
          <w:rFonts w:ascii="Times New Roman"/>
          <w:b w:val="false"/>
          <w:i w:val="false"/>
          <w:color w:val="000000"/>
          <w:sz w:val="28"/>
        </w:rPr>
        <w:t>     продукции; если она предоставлена по сниженным ценам - то</w:t>
      </w:r>
    </w:p>
    <w:p>
      <w:pPr>
        <w:spacing w:after="0"/>
        <w:ind w:left="0"/>
        <w:jc w:val="both"/>
      </w:pPr>
      <w:r>
        <w:rPr>
          <w:rFonts w:ascii="Times New Roman"/>
          <w:b w:val="false"/>
          <w:i w:val="false"/>
          <w:color w:val="000000"/>
          <w:sz w:val="28"/>
        </w:rPr>
        <w:t>     разнице между стоимостью проданной по пониженным ценам</w:t>
      </w:r>
    </w:p>
    <w:p>
      <w:pPr>
        <w:spacing w:after="0"/>
        <w:ind w:left="0"/>
        <w:jc w:val="both"/>
      </w:pPr>
      <w:r>
        <w:rPr>
          <w:rFonts w:ascii="Times New Roman"/>
          <w:b w:val="false"/>
          <w:i w:val="false"/>
          <w:color w:val="000000"/>
          <w:sz w:val="28"/>
        </w:rPr>
        <w:t>     продукции и полной ее стоимостью.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3" w:id="10"/>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60. Стоимость бесплатно предоставленных работникам отдельных отраслей экономики (в соответствии с законодательством РК) коммунальных услуг, питания, продуктов; расходы по оплате предоставляемого работникам в соответствии с законодательством Республики Казахстан бесплатного жилья. </w:t>
      </w:r>
      <w:r>
        <w:br/>
      </w:r>
      <w:r>
        <w:rPr>
          <w:rFonts w:ascii="Times New Roman"/>
          <w:b w:val="false"/>
          <w:i w:val="false"/>
          <w:color w:val="000000"/>
          <w:sz w:val="28"/>
        </w:rPr>
        <w:t xml:space="preserve">
      61. Стоимость льгот по проезду работников железнодорожного авиа-, морского, речного, автомобильного транспорта и городского электротранспорта. </w:t>
      </w:r>
      <w:r>
        <w:br/>
      </w:r>
      <w:r>
        <w:rPr>
          <w:rFonts w:ascii="Times New Roman"/>
          <w:b w:val="false"/>
          <w:i w:val="false"/>
          <w:color w:val="000000"/>
          <w:sz w:val="28"/>
        </w:rPr>
        <w:t xml:space="preserve">
      62. Стоимость выдаваемых бесплатно в соответствии с законодательством Республики Казахстан предметов (включая форменную одежду, обмундирование), остающихся в личном постоянном пользовании, или сумма льгот в связи с их продажей по пониженным ценам (кроме расходов, указанных в п.92). </w:t>
      </w:r>
      <w:r>
        <w:br/>
      </w:r>
      <w:r>
        <w:rPr>
          <w:rFonts w:ascii="Times New Roman"/>
          <w:b w:val="false"/>
          <w:i w:val="false"/>
          <w:color w:val="000000"/>
          <w:sz w:val="28"/>
        </w:rPr>
        <w:t xml:space="preserve">
      63. Оплата путевок работникам и их детям на лечение, отдых, экскурсии и путешествия за счет средств организации. </w:t>
      </w:r>
      <w:r>
        <w:br/>
      </w:r>
      <w:r>
        <w:rPr>
          <w:rFonts w:ascii="Times New Roman"/>
          <w:b w:val="false"/>
          <w:i w:val="false"/>
          <w:color w:val="000000"/>
          <w:sz w:val="28"/>
        </w:rPr>
        <w:t xml:space="preserve">
      64. Предоставление питания работникам бесплатно или по сниженным ценам (кроме специального питания для отдельных категорий работников в случаях, предусмотренных законодательством Республики Казахстан). </w:t>
      </w:r>
      <w:r>
        <w:br/>
      </w:r>
      <w:r>
        <w:rPr>
          <w:rFonts w:ascii="Times New Roman"/>
          <w:b w:val="false"/>
          <w:i w:val="false"/>
          <w:color w:val="000000"/>
          <w:sz w:val="28"/>
        </w:rPr>
        <w:t xml:space="preserve">
      65. Расходы по возмещению ценовой разницы на продукцию (работы, услуги), предоставляемую работникам организации или отпускаемую подсобными хозяйствами для общественного питания работников организации. </w:t>
      </w:r>
      <w:r>
        <w:br/>
      </w:r>
      <w:r>
        <w:rPr>
          <w:rFonts w:ascii="Times New Roman"/>
          <w:b w:val="false"/>
          <w:i w:val="false"/>
          <w:color w:val="000000"/>
          <w:sz w:val="28"/>
        </w:rPr>
        <w:t xml:space="preserve">
      66. Расходы по оплате услуг поликлиник по договорам, заключенным с органами здравоохранения на предоставление своим работникам медицинской помощи, плата за содержание детей в дошкольных учреждениях за счет средств организации. </w:t>
      </w:r>
      <w:r>
        <w:br/>
      </w:r>
      <w:r>
        <w:rPr>
          <w:rFonts w:ascii="Times New Roman"/>
          <w:b w:val="false"/>
          <w:i w:val="false"/>
          <w:color w:val="000000"/>
          <w:sz w:val="28"/>
        </w:rPr>
        <w:t xml:space="preserve">
      67. Оплата жилья, квартирной платы, места в общежитии (кроме указанных в пп. 60 и 83). </w:t>
      </w:r>
      <w:r>
        <w:br/>
      </w:r>
      <w:r>
        <w:rPr>
          <w:rFonts w:ascii="Times New Roman"/>
          <w:b w:val="false"/>
          <w:i w:val="false"/>
          <w:color w:val="000000"/>
          <w:sz w:val="28"/>
        </w:rPr>
        <w:t xml:space="preserve">
      68. Оплата проезда к месту работы транспортом общего пользования, специальными маршрутами, ведомственным транспортом. </w:t>
      </w:r>
      <w:r>
        <w:br/>
      </w:r>
      <w:r>
        <w:rPr>
          <w:rFonts w:ascii="Times New Roman"/>
          <w:b w:val="false"/>
          <w:i w:val="false"/>
          <w:color w:val="000000"/>
          <w:sz w:val="28"/>
        </w:rPr>
        <w:t xml:space="preserve">
      69. Страховые платежи (взносы), уплачиваемые организациями по договорам личного и имущественного страхования, заключенных организациями в пользу своих работников. </w:t>
      </w:r>
      <w:r>
        <w:br/>
      </w:r>
      <w:r>
        <w:rPr>
          <w:rFonts w:ascii="Times New Roman"/>
          <w:b w:val="false"/>
          <w:i w:val="false"/>
          <w:color w:val="000000"/>
          <w:sz w:val="28"/>
        </w:rPr>
        <w:t xml:space="preserve">
      70. Другие льготы (оплата обучения детей и членов семей, оплата абонементов в группы здоровья, занятий в секциях, клубах, подписки на газеты и журналы, протезирования и т.п.). </w:t>
      </w:r>
      <w:r>
        <w:br/>
      </w:r>
      <w:r>
        <w:rPr>
          <w:rFonts w:ascii="Times New Roman"/>
          <w:b w:val="false"/>
          <w:i w:val="false"/>
          <w:color w:val="000000"/>
          <w:sz w:val="28"/>
        </w:rPr>
        <w:t xml:space="preserve">
      71. Расходы по приобретению подарков на юбилейные даты или выдаваемые в виде поощрения работникам (включая машины, квартиры, предметы длительного пользования и др. товары, а также увеличение процентных ставок лицевых счетов работников). </w:t>
      </w:r>
      <w:r>
        <w:br/>
      </w:r>
      <w:r>
        <w:rPr>
          <w:rFonts w:ascii="Times New Roman"/>
          <w:b w:val="false"/>
          <w:i w:val="false"/>
          <w:color w:val="000000"/>
          <w:sz w:val="28"/>
        </w:rPr>
        <w:t xml:space="preserve">
      72. Средняя заработная плата работников в целом no организации исчисляется делением сумм, начисленных из фонда заработной платы (как в денежной, так и в натуральной формах) работников списочного состава (включая оплату труда совместителей) на численность работников, принимаемую для исчисления средней заработной платы и других средних величин. </w:t>
      </w:r>
      <w:r>
        <w:br/>
      </w:r>
      <w:r>
        <w:rPr>
          <w:rFonts w:ascii="Times New Roman"/>
          <w:b w:val="false"/>
          <w:i w:val="false"/>
          <w:color w:val="000000"/>
          <w:sz w:val="28"/>
        </w:rPr>
        <w:t xml:space="preserve">
      Примечание. При определении налогооблагаемой прибыли и других </w:t>
      </w:r>
      <w:r>
        <w:br/>
      </w:r>
      <w:r>
        <w:rPr>
          <w:rFonts w:ascii="Times New Roman"/>
          <w:b w:val="false"/>
          <w:i w:val="false"/>
          <w:color w:val="000000"/>
          <w:sz w:val="28"/>
        </w:rPr>
        <w:t xml:space="preserve">
      финансовых расчетах, осуществляемых в целях контроля за </w:t>
      </w:r>
      <w:r>
        <w:br/>
      </w:r>
      <w:r>
        <w:rPr>
          <w:rFonts w:ascii="Times New Roman"/>
          <w:b w:val="false"/>
          <w:i w:val="false"/>
          <w:color w:val="000000"/>
          <w:sz w:val="28"/>
        </w:rPr>
        <w:t xml:space="preserve">
      соблюдением налогового законодательства, расчет средней </w:t>
      </w:r>
      <w:r>
        <w:br/>
      </w:r>
      <w:r>
        <w:rPr>
          <w:rFonts w:ascii="Times New Roman"/>
          <w:b w:val="false"/>
          <w:i w:val="false"/>
          <w:color w:val="000000"/>
          <w:sz w:val="28"/>
        </w:rPr>
        <w:t xml:space="preserve">
      заработной платы рекомендуется производить исходя из </w:t>
      </w:r>
      <w:r>
        <w:br/>
      </w:r>
      <w:r>
        <w:rPr>
          <w:rFonts w:ascii="Times New Roman"/>
          <w:b w:val="false"/>
          <w:i w:val="false"/>
          <w:color w:val="000000"/>
          <w:sz w:val="28"/>
        </w:rPr>
        <w:t xml:space="preserve">
      численности работников, включающей совместителей (п.13.3.) и </w:t>
      </w:r>
      <w:r>
        <w:br/>
      </w:r>
      <w:r>
        <w:rPr>
          <w:rFonts w:ascii="Times New Roman"/>
          <w:b w:val="false"/>
          <w:i w:val="false"/>
          <w:color w:val="000000"/>
          <w:sz w:val="28"/>
        </w:rPr>
        <w:t xml:space="preserve">
      работников, выполняющих работы по заключенным договорам </w:t>
      </w:r>
      <w:r>
        <w:br/>
      </w:r>
      <w:r>
        <w:rPr>
          <w:rFonts w:ascii="Times New Roman"/>
          <w:b w:val="false"/>
          <w:i w:val="false"/>
          <w:color w:val="000000"/>
          <w:sz w:val="28"/>
        </w:rPr>
        <w:t xml:space="preserve">
      гражданско-правового характера, включая договор подряда </w:t>
      </w:r>
      <w:r>
        <w:br/>
      </w:r>
      <w:r>
        <w:rPr>
          <w:rFonts w:ascii="Times New Roman"/>
          <w:b w:val="false"/>
          <w:i w:val="false"/>
          <w:color w:val="000000"/>
          <w:sz w:val="28"/>
        </w:rPr>
        <w:t xml:space="preserve">
      (указанных в п. 13.2.). Эти работники включаются в численность </w:t>
      </w:r>
      <w:r>
        <w:br/>
      </w:r>
      <w:r>
        <w:rPr>
          <w:rFonts w:ascii="Times New Roman"/>
          <w:b w:val="false"/>
          <w:i w:val="false"/>
          <w:color w:val="000000"/>
          <w:sz w:val="28"/>
        </w:rPr>
        <w:t xml:space="preserve">
      пропорционально отработанному времени. </w:t>
      </w:r>
      <w:r>
        <w:br/>
      </w:r>
      <w:r>
        <w:rPr>
          <w:rFonts w:ascii="Times New Roman"/>
          <w:b w:val="false"/>
          <w:i w:val="false"/>
          <w:color w:val="000000"/>
          <w:sz w:val="28"/>
        </w:rPr>
        <w:t>
 </w:t>
      </w:r>
      <w:r>
        <w:br/>
      </w:r>
      <w:r>
        <w:rPr>
          <w:rFonts w:ascii="Times New Roman"/>
          <w:b w:val="false"/>
          <w:i w:val="false"/>
          <w:color w:val="000000"/>
          <w:sz w:val="28"/>
        </w:rPr>
        <w:t xml:space="preserve">
         7. Выплаты и расходы, не учитываемые при исчислении </w:t>
      </w:r>
      <w:r>
        <w:br/>
      </w:r>
      <w:r>
        <w:rPr>
          <w:rFonts w:ascii="Times New Roman"/>
          <w:b w:val="false"/>
          <w:i w:val="false"/>
          <w:color w:val="000000"/>
          <w:sz w:val="28"/>
        </w:rPr>
        <w:t xml:space="preserve">
              заработной платы (фонда заработной платы)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7.1. Пособия за счет средств организации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73. Выходное пособие высвобождаемым работникам в связи сокращением объема работ или изменением характера работ (в случаях ликвидации организации, сокращения численности, штатов и т.п., а также увольнения из-за несчастного случая на производстве или профессионального заболевания). </w:t>
      </w:r>
      <w:r>
        <w:br/>
      </w:r>
      <w:r>
        <w:rPr>
          <w:rFonts w:ascii="Times New Roman"/>
          <w:b w:val="false"/>
          <w:i w:val="false"/>
          <w:color w:val="000000"/>
          <w:sz w:val="28"/>
        </w:rPr>
        <w:t xml:space="preserve">
      74. Суммы, выплачиваемые на период трудоустройства уволенным работникам в связи с сокращением численности или штата работников, реорганизацией или ликвидацией организации. </w:t>
      </w:r>
      <w:r>
        <w:br/>
      </w:r>
      <w:r>
        <w:rPr>
          <w:rFonts w:ascii="Times New Roman"/>
          <w:b w:val="false"/>
          <w:i w:val="false"/>
          <w:color w:val="000000"/>
          <w:sz w:val="28"/>
        </w:rPr>
        <w:t xml:space="preserve">
      75. Надбавки к пенсиям, единовременные пособия уходящим на пенсию. </w:t>
      </w:r>
      <w:r>
        <w:br/>
      </w:r>
      <w:r>
        <w:rPr>
          <w:rFonts w:ascii="Times New Roman"/>
          <w:b w:val="false"/>
          <w:i w:val="false"/>
          <w:color w:val="000000"/>
          <w:sz w:val="28"/>
        </w:rPr>
        <w:t xml:space="preserve">
      76. Материальная помощь, оказываемая лицам, неработающим в данной организации (пенсионерам, инвалидам, семьям погибших и т.п.). </w:t>
      </w:r>
      <w:r>
        <w:br/>
      </w:r>
      <w:r>
        <w:rPr>
          <w:rFonts w:ascii="Times New Roman"/>
          <w:b w:val="false"/>
          <w:i w:val="false"/>
          <w:color w:val="000000"/>
          <w:sz w:val="28"/>
        </w:rPr>
        <w:t xml:space="preserve">
      77. Компенсации, выплачиваемые женщинам, находящимся в отпуске по уходу за ребенком до достижения им определенного возраста, в соответствии с законодательством Республики Казахстан. </w:t>
      </w:r>
      <w:r>
        <w:br/>
      </w:r>
      <w:r>
        <w:rPr>
          <w:rFonts w:ascii="Times New Roman"/>
          <w:b w:val="false"/>
          <w:i w:val="false"/>
          <w:color w:val="000000"/>
          <w:sz w:val="28"/>
        </w:rPr>
        <w:t xml:space="preserve">
      78. Материальная помощь, оказываемая работнику в случае определенных событий, никак несвязанных с работой, выполненной этим работником, например, на свадьбу, при рождении ребенка, для проведения платной операции, на погребенной другие выплаты не массового характера при условии документального подтверждения. </w:t>
      </w:r>
      <w:r>
        <w:br/>
      </w:r>
      <w:r>
        <w:rPr>
          <w:rFonts w:ascii="Times New Roman"/>
          <w:b w:val="false"/>
          <w:i w:val="false"/>
          <w:color w:val="000000"/>
          <w:sz w:val="28"/>
        </w:rPr>
        <w:t xml:space="preserve">
      79. Пособия в связи с потерей трудоспособности из-за производственных травм, возмещение вреда, причиненного работникам повреждением здоровья во время исполнения ими трудовых обязанностей (единовременная помощь и др. расходы). </w:t>
      </w:r>
      <w:r>
        <w:br/>
      </w:r>
      <w:r>
        <w:rPr>
          <w:rFonts w:ascii="Times New Roman"/>
          <w:b w:val="false"/>
          <w:i w:val="false"/>
          <w:color w:val="000000"/>
          <w:sz w:val="28"/>
        </w:rPr>
        <w:t xml:space="preserve">
      80. Расходы, связанные с образованием работников (кроме расходов на заработную плату, указанных в пп. 49.9. и 52): </w:t>
      </w:r>
      <w:r>
        <w:br/>
      </w:r>
      <w:r>
        <w:rPr>
          <w:rFonts w:ascii="Times New Roman"/>
          <w:b w:val="false"/>
          <w:i w:val="false"/>
          <w:color w:val="000000"/>
          <w:sz w:val="28"/>
        </w:rPr>
        <w:t xml:space="preserve">
      - оплата учебных отпусков, предоставляемых работникам, обучающимся в вечерних и заочных высших и средних специальных учебных эаведениях, в заочной аспирантуре, в вечерних (сменных) профессионально-технических школах и в вечерних(сменных) общеобразовательных школах, а также поступающим в аспирантуру; </w:t>
      </w:r>
      <w:r>
        <w:br/>
      </w:r>
      <w:r>
        <w:rPr>
          <w:rFonts w:ascii="Times New Roman"/>
          <w:b w:val="false"/>
          <w:i w:val="false"/>
          <w:color w:val="000000"/>
          <w:sz w:val="28"/>
        </w:rPr>
        <w:t xml:space="preserve">
      - суммы, выплачиваемые организациями за время отпуска перед </w:t>
      </w:r>
    </w:p>
    <w:bookmarkEnd w:id="10"/>
    <w:bookmarkStart w:name="z16" w:id="11"/>
    <w:p>
      <w:pPr>
        <w:spacing w:after="0"/>
        <w:ind w:left="0"/>
        <w:jc w:val="both"/>
      </w:pPr>
      <w:r>
        <w:rPr>
          <w:rFonts w:ascii="Times New Roman"/>
          <w:b w:val="false"/>
          <w:i w:val="false"/>
          <w:color w:val="000000"/>
          <w:sz w:val="28"/>
        </w:rPr>
        <w:t>
 </w:t>
      </w:r>
    </w:p>
    <w:bookmarkEnd w:id="11"/>
    <w:p>
      <w:pPr>
        <w:spacing w:after="0"/>
        <w:ind w:left="0"/>
        <w:jc w:val="both"/>
      </w:pPr>
      <w:r>
        <w:rPr>
          <w:rFonts w:ascii="Times New Roman"/>
          <w:b w:val="false"/>
          <w:i w:val="false"/>
          <w:color w:val="000000"/>
          <w:sz w:val="28"/>
        </w:rPr>
        <w:t>началом работы молодым специалистам, окончившим высшие или средние</w:t>
      </w:r>
    </w:p>
    <w:p>
      <w:pPr>
        <w:spacing w:after="0"/>
        <w:ind w:left="0"/>
        <w:jc w:val="both"/>
      </w:pPr>
      <w:r>
        <w:rPr>
          <w:rFonts w:ascii="Times New Roman"/>
          <w:b w:val="false"/>
          <w:i w:val="false"/>
          <w:color w:val="000000"/>
          <w:sz w:val="28"/>
        </w:rPr>
        <w:t>специальные учебные заведения, а также выпускникам</w:t>
      </w:r>
    </w:p>
    <w:p>
      <w:pPr>
        <w:spacing w:after="0"/>
        <w:ind w:left="0"/>
        <w:jc w:val="both"/>
      </w:pPr>
      <w:r>
        <w:rPr>
          <w:rFonts w:ascii="Times New Roman"/>
          <w:b w:val="false"/>
          <w:i w:val="false"/>
          <w:color w:val="000000"/>
          <w:sz w:val="28"/>
        </w:rPr>
        <w:t>профессионально-технических школ, кроме указанных в. п. 49.6;</w:t>
      </w:r>
    </w:p>
    <w:p>
      <w:pPr>
        <w:spacing w:after="0"/>
        <w:ind w:left="0"/>
        <w:jc w:val="both"/>
      </w:pPr>
      <w:r>
        <w:rPr>
          <w:rFonts w:ascii="Times New Roman"/>
          <w:b w:val="false"/>
          <w:i w:val="false"/>
          <w:color w:val="000000"/>
          <w:sz w:val="28"/>
        </w:rPr>
        <w:t>     - стипендии студентам и учащимся, направленным, организациями</w:t>
      </w:r>
    </w:p>
    <w:p>
      <w:pPr>
        <w:spacing w:after="0"/>
        <w:ind w:left="0"/>
        <w:jc w:val="both"/>
      </w:pPr>
      <w:r>
        <w:rPr>
          <w:rFonts w:ascii="Times New Roman"/>
          <w:b w:val="false"/>
          <w:i w:val="false"/>
          <w:color w:val="000000"/>
          <w:sz w:val="28"/>
        </w:rPr>
        <w:t>на обучение в высшие и средние специальные учебные заведения,</w:t>
      </w:r>
    </w:p>
    <w:p>
      <w:pPr>
        <w:spacing w:after="0"/>
        <w:ind w:left="0"/>
        <w:jc w:val="both"/>
      </w:pPr>
      <w:r>
        <w:rPr>
          <w:rFonts w:ascii="Times New Roman"/>
          <w:b w:val="false"/>
          <w:i w:val="false"/>
          <w:color w:val="000000"/>
          <w:sz w:val="28"/>
        </w:rPr>
        <w:t>выплачиваемые за счет средств организации.</w:t>
      </w:r>
    </w:p>
    <w:p>
      <w:pPr>
        <w:spacing w:after="0"/>
        <w:ind w:left="0"/>
        <w:jc w:val="both"/>
      </w:pPr>
      <w:r>
        <w:rPr>
          <w:rFonts w:ascii="Times New Roman"/>
          <w:b w:val="false"/>
          <w:i w:val="false"/>
          <w:color w:val="000000"/>
          <w:sz w:val="28"/>
        </w:rPr>
        <w:t>     81, Расходы на организацию учебного процесса (учебный материал,</w:t>
      </w:r>
    </w:p>
    <w:p>
      <w:pPr>
        <w:spacing w:after="0"/>
        <w:ind w:left="0"/>
        <w:jc w:val="both"/>
      </w:pPr>
      <w:r>
        <w:rPr>
          <w:rFonts w:ascii="Times New Roman"/>
          <w:b w:val="false"/>
          <w:i w:val="false"/>
          <w:color w:val="000000"/>
          <w:sz w:val="28"/>
        </w:rPr>
        <w:t>аренда помещений, текущий ремонт и т.п.).</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7.2. Расходы организации на жилье для работников</w:t>
      </w:r>
    </w:p>
    <w:p>
      <w:pPr>
        <w:spacing w:after="0"/>
        <w:ind w:left="0"/>
        <w:jc w:val="both"/>
      </w:pPr>
      <w:r>
        <w:rPr>
          <w:rFonts w:ascii="Times New Roman"/>
          <w:b w:val="false"/>
          <w:i w:val="false"/>
          <w:color w:val="000000"/>
          <w:sz w:val="28"/>
        </w:rPr>
        <w:t xml:space="preserve">     82. Расходы на содержание жилья (текущий ремонт и пр.)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Сноска. Здесь и далее (см. пп. 81; 93.3. и 93.4.) затраты на</w:t>
      </w:r>
    </w:p>
    <w:p>
      <w:pPr>
        <w:spacing w:after="0"/>
        <w:ind w:left="0"/>
        <w:jc w:val="both"/>
      </w:pPr>
      <w:r>
        <w:rPr>
          <w:rFonts w:ascii="Times New Roman"/>
          <w:b w:val="false"/>
          <w:i w:val="false"/>
          <w:color w:val="000000"/>
          <w:sz w:val="28"/>
        </w:rPr>
        <w:t>капитальное строительство не включаются.</w:t>
      </w:r>
    </w:p>
    <w:p>
      <w:pPr>
        <w:spacing w:after="0"/>
        <w:ind w:left="0"/>
        <w:jc w:val="both"/>
      </w:pPr>
      <w:r>
        <w:rPr>
          <w:rFonts w:ascii="Times New Roman"/>
          <w:b w:val="false"/>
          <w:i w:val="false"/>
          <w:color w:val="000000"/>
          <w:sz w:val="28"/>
        </w:rPr>
        <w:t>     83. Материальная помощь, субсидии, предоставляемые работникам</w:t>
      </w:r>
    </w:p>
    <w:p>
      <w:pPr>
        <w:spacing w:after="0"/>
        <w:ind w:left="0"/>
        <w:jc w:val="both"/>
      </w:pPr>
      <w:r>
        <w:rPr>
          <w:rFonts w:ascii="Times New Roman"/>
          <w:b w:val="false"/>
          <w:i w:val="false"/>
          <w:color w:val="000000"/>
          <w:sz w:val="28"/>
        </w:rPr>
        <w:t>на строительство, приобретение жилья, улучшение жилищных условий,</w:t>
      </w:r>
    </w:p>
    <w:p>
      <w:pPr>
        <w:spacing w:after="0"/>
        <w:ind w:left="0"/>
        <w:jc w:val="both"/>
      </w:pPr>
      <w:r>
        <w:rPr>
          <w:rFonts w:ascii="Times New Roman"/>
          <w:b w:val="false"/>
          <w:i w:val="false"/>
          <w:color w:val="000000"/>
          <w:sz w:val="28"/>
        </w:rPr>
        <w:t>расходы на погашение ссуд (в т.ч. ипотечных), выданных работникам на</w:t>
      </w:r>
    </w:p>
    <w:p>
      <w:pPr>
        <w:spacing w:after="0"/>
        <w:ind w:left="0"/>
        <w:jc w:val="both"/>
      </w:pPr>
      <w:r>
        <w:rPr>
          <w:rFonts w:ascii="Times New Roman"/>
          <w:b w:val="false"/>
          <w:i w:val="false"/>
          <w:color w:val="000000"/>
          <w:sz w:val="28"/>
        </w:rPr>
        <w:t>эти цели и др.</w:t>
      </w:r>
    </w:p>
    <w:p>
      <w:pPr>
        <w:spacing w:after="0"/>
        <w:ind w:left="0"/>
        <w:jc w:val="both"/>
      </w:pPr>
      <w:r>
        <w:rPr>
          <w:rFonts w:ascii="Times New Roman"/>
          <w:b w:val="false"/>
          <w:i w:val="false"/>
          <w:color w:val="000000"/>
          <w:sz w:val="28"/>
        </w:rPr>
        <w:t>           7.3. Пособия из фонда социального страхования</w:t>
      </w:r>
    </w:p>
    <w:p>
      <w:pPr>
        <w:spacing w:after="0"/>
        <w:ind w:left="0"/>
        <w:jc w:val="both"/>
      </w:pPr>
      <w:r>
        <w:rPr>
          <w:rFonts w:ascii="Times New Roman"/>
          <w:b w:val="false"/>
          <w:i w:val="false"/>
          <w:color w:val="000000"/>
          <w:sz w:val="28"/>
        </w:rPr>
        <w:t>                    и других внебюджетных фондов</w:t>
      </w:r>
    </w:p>
    <w:p>
      <w:pPr>
        <w:spacing w:after="0"/>
        <w:ind w:left="0"/>
        <w:jc w:val="both"/>
      </w:pPr>
      <w:r>
        <w:rPr>
          <w:rFonts w:ascii="Times New Roman"/>
          <w:b w:val="false"/>
          <w:i w:val="false"/>
          <w:color w:val="000000"/>
          <w:sz w:val="28"/>
        </w:rPr>
        <w:t>     84. Пособия по социальному страхованию: временной</w:t>
      </w:r>
    </w:p>
    <w:p>
      <w:pPr>
        <w:spacing w:after="0"/>
        <w:ind w:left="0"/>
        <w:jc w:val="both"/>
      </w:pPr>
      <w:r>
        <w:rPr>
          <w:rFonts w:ascii="Times New Roman"/>
          <w:b w:val="false"/>
          <w:i w:val="false"/>
          <w:color w:val="000000"/>
          <w:sz w:val="28"/>
        </w:rPr>
        <w:t>нетрудоспособности, по беременности и родам, на рождение ребенка,</w:t>
      </w:r>
    </w:p>
    <w:p>
      <w:pPr>
        <w:spacing w:after="0"/>
        <w:ind w:left="0"/>
        <w:jc w:val="both"/>
      </w:pPr>
      <w:r>
        <w:rPr>
          <w:rFonts w:ascii="Times New Roman"/>
          <w:b w:val="false"/>
          <w:i w:val="false"/>
          <w:color w:val="000000"/>
          <w:sz w:val="28"/>
        </w:rPr>
        <w:t>на погребение и т.п.</w:t>
      </w:r>
    </w:p>
    <w:p>
      <w:pPr>
        <w:spacing w:after="0"/>
        <w:ind w:left="0"/>
        <w:jc w:val="both"/>
      </w:pPr>
      <w:r>
        <w:rPr>
          <w:rFonts w:ascii="Times New Roman"/>
          <w:b w:val="false"/>
          <w:i w:val="false"/>
          <w:color w:val="000000"/>
          <w:sz w:val="28"/>
        </w:rPr>
        <w:t>     85. Возмещение заработка и других расходов в случае</w:t>
      </w:r>
    </w:p>
    <w:p>
      <w:pPr>
        <w:spacing w:after="0"/>
        <w:ind w:left="0"/>
        <w:jc w:val="both"/>
      </w:pPr>
      <w:r>
        <w:rPr>
          <w:rFonts w:ascii="Times New Roman"/>
          <w:b w:val="false"/>
          <w:i w:val="false"/>
          <w:color w:val="000000"/>
          <w:sz w:val="28"/>
        </w:rPr>
        <w:t>причиненного увечья или иного повреждения здоровья работника и</w:t>
      </w:r>
    </w:p>
    <w:p>
      <w:pPr>
        <w:spacing w:after="0"/>
        <w:ind w:left="0"/>
        <w:jc w:val="both"/>
      </w:pPr>
      <w:r>
        <w:rPr>
          <w:rFonts w:ascii="Times New Roman"/>
          <w:b w:val="false"/>
          <w:i w:val="false"/>
          <w:color w:val="000000"/>
          <w:sz w:val="28"/>
        </w:rPr>
        <w:t>другие выплаты из фонда социального страхования, пенсионного фонда</w:t>
      </w:r>
    </w:p>
    <w:p>
      <w:pPr>
        <w:spacing w:after="0"/>
        <w:ind w:left="0"/>
        <w:jc w:val="both"/>
      </w:pPr>
      <w:r>
        <w:rPr>
          <w:rFonts w:ascii="Times New Roman"/>
          <w:b w:val="false"/>
          <w:i w:val="false"/>
          <w:color w:val="000000"/>
          <w:sz w:val="28"/>
        </w:rPr>
        <w:t>и других внебюджетных фондов.</w:t>
      </w:r>
    </w:p>
    <w:p>
      <w:pPr>
        <w:spacing w:after="0"/>
        <w:ind w:left="0"/>
        <w:jc w:val="both"/>
      </w:pPr>
      <w:r>
        <w:rPr>
          <w:rFonts w:ascii="Times New Roman"/>
          <w:b w:val="false"/>
          <w:i w:val="false"/>
          <w:color w:val="000000"/>
          <w:sz w:val="28"/>
        </w:rPr>
        <w:t>                   7.4. Прочие выплаты и расходы</w:t>
      </w:r>
    </w:p>
    <w:p>
      <w:pPr>
        <w:spacing w:after="0"/>
        <w:ind w:left="0"/>
        <w:jc w:val="both"/>
      </w:pPr>
      <w:r>
        <w:rPr>
          <w:rFonts w:ascii="Times New Roman"/>
          <w:b w:val="false"/>
          <w:i w:val="false"/>
          <w:color w:val="000000"/>
          <w:sz w:val="28"/>
        </w:rPr>
        <w:t>     86. Авторский гонорар.</w:t>
      </w:r>
    </w:p>
    <w:p>
      <w:pPr>
        <w:spacing w:after="0"/>
        <w:ind w:left="0"/>
        <w:jc w:val="both"/>
      </w:pPr>
      <w:r>
        <w:rPr>
          <w:rFonts w:ascii="Times New Roman"/>
          <w:b w:val="false"/>
          <w:i w:val="false"/>
          <w:color w:val="000000"/>
          <w:sz w:val="28"/>
        </w:rPr>
        <w:t>     87. Вознаграждения за открытия, изобретения и</w:t>
      </w:r>
    </w:p>
    <w:p>
      <w:pPr>
        <w:spacing w:after="0"/>
        <w:ind w:left="0"/>
        <w:jc w:val="both"/>
      </w:pPr>
      <w:r>
        <w:rPr>
          <w:rFonts w:ascii="Times New Roman"/>
          <w:b w:val="false"/>
          <w:i w:val="false"/>
          <w:color w:val="000000"/>
          <w:sz w:val="28"/>
        </w:rPr>
        <w:t>рационализаторские предложения.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88. Командировочные расходы за время служебных командировок в пределах и сверх установленных законодательством норм (включая суточные). </w:t>
      </w:r>
      <w:r>
        <w:br/>
      </w:r>
      <w:r>
        <w:rPr>
          <w:rFonts w:ascii="Times New Roman"/>
          <w:b w:val="false"/>
          <w:i w:val="false"/>
          <w:color w:val="000000"/>
          <w:sz w:val="28"/>
        </w:rPr>
        <w:t xml:space="preserve">
      89. Возмещение расходов, связанных с переводом, направлением и приемом на работу в другие местности. </w:t>
      </w:r>
      <w:r>
        <w:br/>
      </w:r>
      <w:r>
        <w:rPr>
          <w:rFonts w:ascii="Times New Roman"/>
          <w:b w:val="false"/>
          <w:i w:val="false"/>
          <w:color w:val="000000"/>
          <w:sz w:val="28"/>
        </w:rPr>
        <w:t xml:space="preserve">
      90. Компенсация за использование личных автомобилей для служебных поездок в пределах и сверх установленных законодательством Республики Казахстан норм. </w:t>
      </w:r>
      <w:r>
        <w:br/>
      </w:r>
      <w:r>
        <w:rPr>
          <w:rFonts w:ascii="Times New Roman"/>
          <w:b w:val="false"/>
          <w:i w:val="false"/>
          <w:color w:val="000000"/>
          <w:sz w:val="28"/>
        </w:rPr>
        <w:t xml:space="preserve">
      91. Суммы среднего заработка, сохраняемые по месту основной работы в размерах, предусмотренных Правительством Республики Казахстан взамен суточных и квартирных за работниками, командированными на уборку урожая и заготовку кормов или для выполнения монтажных, наладочных, строительных работ. </w:t>
      </w:r>
      <w:r>
        <w:br/>
      </w:r>
      <w:r>
        <w:rPr>
          <w:rFonts w:ascii="Times New Roman"/>
          <w:b w:val="false"/>
          <w:i w:val="false"/>
          <w:color w:val="000000"/>
          <w:sz w:val="28"/>
        </w:rPr>
        <w:t xml:space="preserve">
      92. Стоимость выданной спецодежды, спецобуви и других средств индивидуальной защиты, мыла и других моющих средств, обезвреживающих средств, молока и лечебно-профилактического питания или возмещения затрат работникам за приобретенные ими спецодежду, спецобувь и другие средства индивидуальной защиты в случае невыдачи их администрацией. </w:t>
      </w:r>
      <w:r>
        <w:br/>
      </w:r>
      <w:r>
        <w:rPr>
          <w:rFonts w:ascii="Times New Roman"/>
          <w:b w:val="false"/>
          <w:i w:val="false"/>
          <w:color w:val="000000"/>
          <w:sz w:val="28"/>
        </w:rPr>
        <w:t xml:space="preserve">
      93. Расходы на проведение культурно-просветительных, оздоровительных и других мероприятий (кроме сумм, указанных в разделе 6, например, в пунктах 63, 64, 66, 70 и др.). </w:t>
      </w:r>
      <w:r>
        <w:br/>
      </w:r>
      <w:r>
        <w:rPr>
          <w:rFonts w:ascii="Times New Roman"/>
          <w:b w:val="false"/>
          <w:i w:val="false"/>
          <w:color w:val="000000"/>
          <w:sz w:val="28"/>
        </w:rPr>
        <w:t xml:space="preserve">
      93.1. Аренда помещений для проведения культурно-массовых, физкультурных и спортивных мероприятий. </w:t>
      </w:r>
      <w:r>
        <w:br/>
      </w:r>
      <w:r>
        <w:rPr>
          <w:rFonts w:ascii="Times New Roman"/>
          <w:b w:val="false"/>
          <w:i w:val="false"/>
          <w:color w:val="000000"/>
          <w:sz w:val="28"/>
        </w:rPr>
        <w:t xml:space="preserve">
      93.2. Проведение вечеров отдыха, дискотек, спектаклей, концертов, лекций, диспутов, встреч с деятелями науки и искусства, спортивных мероприятий. </w:t>
      </w:r>
      <w:r>
        <w:br/>
      </w:r>
      <w:r>
        <w:rPr>
          <w:rFonts w:ascii="Times New Roman"/>
          <w:b w:val="false"/>
          <w:i w:val="false"/>
          <w:color w:val="000000"/>
          <w:sz w:val="28"/>
        </w:rPr>
        <w:t xml:space="preserve">
      93.3. Расходы по содержанию медпунктов, библиотек, профилакториев, санаториев, домов отдыха и других оздоровительных учреждений, находящихся на балансе организации или содержавшихся на условиях долевого участия. </w:t>
      </w:r>
      <w:r>
        <w:br/>
      </w:r>
      <w:r>
        <w:rPr>
          <w:rFonts w:ascii="Times New Roman"/>
          <w:b w:val="false"/>
          <w:i w:val="false"/>
          <w:color w:val="000000"/>
          <w:sz w:val="28"/>
        </w:rPr>
        <w:t xml:space="preserve">
      93.4. Расходы по содержанию столовых и другие услуги по питанию. </w:t>
      </w:r>
      <w:r>
        <w:br/>
      </w:r>
      <w:r>
        <w:rPr>
          <w:rFonts w:ascii="Times New Roman"/>
          <w:b w:val="false"/>
          <w:i w:val="false"/>
          <w:color w:val="000000"/>
          <w:sz w:val="28"/>
        </w:rPr>
        <w:t xml:space="preserve">
      93.5. Компенсация удорожания стоимости питания детям, находящимся в дошкольных учреждениях, санаториях и оздоровительных лагерях. </w:t>
      </w:r>
      <w:r>
        <w:br/>
      </w:r>
      <w:r>
        <w:rPr>
          <w:rFonts w:ascii="Times New Roman"/>
          <w:b w:val="false"/>
          <w:i w:val="false"/>
          <w:color w:val="000000"/>
          <w:sz w:val="28"/>
        </w:rPr>
        <w:t xml:space="preserve">
      93.6. Расходы на приобретение театральных костюмов для </w:t>
      </w:r>
    </w:p>
    <w:bookmarkStart w:name="z17" w:id="12"/>
    <w:p>
      <w:pPr>
        <w:spacing w:after="0"/>
        <w:ind w:left="0"/>
        <w:jc w:val="both"/>
      </w:pPr>
      <w:r>
        <w:rPr>
          <w:rFonts w:ascii="Times New Roman"/>
          <w:b w:val="false"/>
          <w:i w:val="false"/>
          <w:color w:val="000000"/>
          <w:sz w:val="28"/>
        </w:rPr>
        <w:t>
 </w:t>
      </w:r>
    </w:p>
    <w:bookmarkEnd w:id="12"/>
    <w:p>
      <w:pPr>
        <w:spacing w:after="0"/>
        <w:ind w:left="0"/>
        <w:jc w:val="both"/>
      </w:pPr>
      <w:r>
        <w:rPr>
          <w:rFonts w:ascii="Times New Roman"/>
          <w:b w:val="false"/>
          <w:i w:val="false"/>
          <w:color w:val="000000"/>
          <w:sz w:val="28"/>
        </w:rPr>
        <w:t>участников художественной самодеятельности, спортивной формы,</w:t>
      </w:r>
    </w:p>
    <w:p>
      <w:pPr>
        <w:spacing w:after="0"/>
        <w:ind w:left="0"/>
        <w:jc w:val="both"/>
      </w:pPr>
      <w:r>
        <w:rPr>
          <w:rFonts w:ascii="Times New Roman"/>
          <w:b w:val="false"/>
          <w:i w:val="false"/>
          <w:color w:val="000000"/>
          <w:sz w:val="28"/>
        </w:rPr>
        <w:t>спортивного инвентаря или оплата за их прокат.</w:t>
      </w:r>
    </w:p>
    <w:p>
      <w:pPr>
        <w:spacing w:after="0"/>
        <w:ind w:left="0"/>
        <w:jc w:val="both"/>
      </w:pPr>
      <w:r>
        <w:rPr>
          <w:rFonts w:ascii="Times New Roman"/>
          <w:b w:val="false"/>
          <w:i w:val="false"/>
          <w:color w:val="000000"/>
          <w:sz w:val="28"/>
        </w:rPr>
        <w:t>     93.7. Расходы на приобретение медикаментов для</w:t>
      </w:r>
    </w:p>
    <w:p>
      <w:pPr>
        <w:spacing w:after="0"/>
        <w:ind w:left="0"/>
        <w:jc w:val="both"/>
      </w:pPr>
      <w:r>
        <w:rPr>
          <w:rFonts w:ascii="Times New Roman"/>
          <w:b w:val="false"/>
          <w:i w:val="false"/>
          <w:color w:val="000000"/>
          <w:sz w:val="28"/>
        </w:rPr>
        <w:t>лечебно-профилактических, находящихся на балансе организации или</w:t>
      </w:r>
    </w:p>
    <w:p>
      <w:pPr>
        <w:spacing w:after="0"/>
        <w:ind w:left="0"/>
        <w:jc w:val="both"/>
      </w:pPr>
      <w:r>
        <w:rPr>
          <w:rFonts w:ascii="Times New Roman"/>
          <w:b w:val="false"/>
          <w:i w:val="false"/>
          <w:color w:val="000000"/>
          <w:sz w:val="28"/>
        </w:rPr>
        <w:t>содержащихся на условиях долевого участия.</w:t>
      </w:r>
    </w:p>
    <w:p>
      <w:pPr>
        <w:spacing w:after="0"/>
        <w:ind w:left="0"/>
        <w:jc w:val="both"/>
      </w:pPr>
      <w:r>
        <w:rPr>
          <w:rFonts w:ascii="Times New Roman"/>
          <w:b w:val="false"/>
          <w:i w:val="false"/>
          <w:color w:val="000000"/>
          <w:sz w:val="28"/>
        </w:rPr>
        <w:t>     93.8. Расходы по организации кружков, курсов, студий, клубов,</w:t>
      </w:r>
    </w:p>
    <w:p>
      <w:pPr>
        <w:spacing w:after="0"/>
        <w:ind w:left="0"/>
        <w:jc w:val="both"/>
      </w:pPr>
      <w:r>
        <w:rPr>
          <w:rFonts w:ascii="Times New Roman"/>
          <w:b w:val="false"/>
          <w:i w:val="false"/>
          <w:color w:val="000000"/>
          <w:sz w:val="28"/>
        </w:rPr>
        <w:t>народных университетов, факультетов, выставок-продаж изделий</w:t>
      </w:r>
    </w:p>
    <w:p>
      <w:pPr>
        <w:spacing w:after="0"/>
        <w:ind w:left="0"/>
        <w:jc w:val="both"/>
      </w:pPr>
      <w:r>
        <w:rPr>
          <w:rFonts w:ascii="Times New Roman"/>
          <w:b w:val="false"/>
          <w:i w:val="false"/>
          <w:color w:val="000000"/>
          <w:sz w:val="28"/>
        </w:rPr>
        <w:t>самодеятельного творчества, ярмарок, игровых комнат для детей и т.п.</w:t>
      </w:r>
    </w:p>
    <w:p>
      <w:pPr>
        <w:spacing w:after="0"/>
        <w:ind w:left="0"/>
        <w:jc w:val="both"/>
      </w:pPr>
      <w:r>
        <w:rPr>
          <w:rFonts w:ascii="Times New Roman"/>
          <w:b w:val="false"/>
          <w:i w:val="false"/>
          <w:color w:val="000000"/>
          <w:sz w:val="28"/>
        </w:rPr>
        <w:t>     93.9. Расходы по благоустройству садоводческих товариществ</w:t>
      </w:r>
    </w:p>
    <w:p>
      <w:pPr>
        <w:spacing w:after="0"/>
        <w:ind w:left="0"/>
        <w:jc w:val="both"/>
      </w:pPr>
      <w:r>
        <w:rPr>
          <w:rFonts w:ascii="Times New Roman"/>
          <w:b w:val="false"/>
          <w:i w:val="false"/>
          <w:color w:val="000000"/>
          <w:sz w:val="28"/>
        </w:rPr>
        <w:t>(строительство дорог, энерго- и водоснабжение, осушение и другие</w:t>
      </w:r>
    </w:p>
    <w:p>
      <w:pPr>
        <w:spacing w:after="0"/>
        <w:ind w:left="0"/>
        <w:jc w:val="both"/>
      </w:pPr>
      <w:r>
        <w:rPr>
          <w:rFonts w:ascii="Times New Roman"/>
          <w:b w:val="false"/>
          <w:i w:val="false"/>
          <w:color w:val="000000"/>
          <w:sz w:val="28"/>
        </w:rPr>
        <w:t>расходы общего характера), по строительству гаражей.</w:t>
      </w:r>
    </w:p>
    <w:p>
      <w:pPr>
        <w:spacing w:after="0"/>
        <w:ind w:left="0"/>
        <w:jc w:val="both"/>
      </w:pPr>
      <w:r>
        <w:rPr>
          <w:rFonts w:ascii="Times New Roman"/>
          <w:b w:val="false"/>
          <w:i w:val="false"/>
          <w:color w:val="000000"/>
          <w:sz w:val="28"/>
        </w:rPr>
        <w:t>             8. Доходы работников (дивиденды, проценты)</w:t>
      </w:r>
    </w:p>
    <w:p>
      <w:pPr>
        <w:spacing w:after="0"/>
        <w:ind w:left="0"/>
        <w:jc w:val="both"/>
      </w:pPr>
      <w:r>
        <w:rPr>
          <w:rFonts w:ascii="Times New Roman"/>
          <w:b w:val="false"/>
          <w:i w:val="false"/>
          <w:color w:val="000000"/>
          <w:sz w:val="28"/>
        </w:rPr>
        <w:t>     94. Не включаются в состав заработной платы, а показываются в</w:t>
      </w:r>
    </w:p>
    <w:p>
      <w:pPr>
        <w:spacing w:after="0"/>
        <w:ind w:left="0"/>
        <w:jc w:val="both"/>
      </w:pPr>
      <w:r>
        <w:rPr>
          <w:rFonts w:ascii="Times New Roman"/>
          <w:b w:val="false"/>
          <w:i w:val="false"/>
          <w:color w:val="000000"/>
          <w:sz w:val="28"/>
        </w:rPr>
        <w:t>отчетах по труду отдельно доходы, полученные работниками организаций</w:t>
      </w:r>
    </w:p>
    <w:p>
      <w:pPr>
        <w:spacing w:after="0"/>
        <w:ind w:left="0"/>
        <w:jc w:val="both"/>
      </w:pPr>
      <w:r>
        <w:rPr>
          <w:rFonts w:ascii="Times New Roman"/>
          <w:b w:val="false"/>
          <w:i w:val="false"/>
          <w:color w:val="000000"/>
          <w:sz w:val="28"/>
        </w:rPr>
        <w:t>в виде сумм, начисленных к выплате по акциям и другие доходы от</w:t>
      </w:r>
    </w:p>
    <w:p>
      <w:pPr>
        <w:spacing w:after="0"/>
        <w:ind w:left="0"/>
        <w:jc w:val="both"/>
      </w:pPr>
      <w:r>
        <w:rPr>
          <w:rFonts w:ascii="Times New Roman"/>
          <w:b w:val="false"/>
          <w:i w:val="false"/>
          <w:color w:val="000000"/>
          <w:sz w:val="28"/>
        </w:rPr>
        <w:t>участия работников в собственности организации (дивиденды, проценты,</w:t>
      </w:r>
    </w:p>
    <w:p>
      <w:pPr>
        <w:spacing w:after="0"/>
        <w:ind w:left="0"/>
        <w:jc w:val="both"/>
      </w:pPr>
      <w:r>
        <w:rPr>
          <w:rFonts w:ascii="Times New Roman"/>
          <w:b w:val="false"/>
          <w:i w:val="false"/>
          <w:color w:val="000000"/>
          <w:sz w:val="28"/>
        </w:rPr>
        <w:t>выплаты по долевым паям и т.д.).</w:t>
      </w:r>
    </w:p>
    <w:p>
      <w:pPr>
        <w:spacing w:after="0"/>
        <w:ind w:left="0"/>
        <w:jc w:val="both"/>
      </w:pPr>
      <w:r>
        <w:rPr>
          <w:rFonts w:ascii="Times New Roman"/>
          <w:b w:val="false"/>
          <w:i w:val="false"/>
          <w:color w:val="000000"/>
          <w:sz w:val="28"/>
        </w:rPr>
        <w:t>          9. Отчисления от фонда заработной платы по всем</w:t>
      </w:r>
    </w:p>
    <w:p>
      <w:pPr>
        <w:spacing w:after="0"/>
        <w:ind w:left="0"/>
        <w:jc w:val="both"/>
      </w:pPr>
      <w:r>
        <w:rPr>
          <w:rFonts w:ascii="Times New Roman"/>
          <w:b w:val="false"/>
          <w:i w:val="false"/>
          <w:color w:val="000000"/>
          <w:sz w:val="28"/>
        </w:rPr>
        <w:t>                   видам социального страхования</w:t>
      </w:r>
    </w:p>
    <w:p>
      <w:pPr>
        <w:spacing w:after="0"/>
        <w:ind w:left="0"/>
        <w:jc w:val="both"/>
      </w:pPr>
      <w:r>
        <w:rPr>
          <w:rFonts w:ascii="Times New Roman"/>
          <w:b w:val="false"/>
          <w:i w:val="false"/>
          <w:color w:val="000000"/>
          <w:sz w:val="28"/>
        </w:rPr>
        <w:t>     95. В целях обеспечения социальных пособий своим работникам в</w:t>
      </w:r>
    </w:p>
    <w:p>
      <w:pPr>
        <w:spacing w:after="0"/>
        <w:ind w:left="0"/>
        <w:jc w:val="both"/>
      </w:pPr>
      <w:r>
        <w:rPr>
          <w:rFonts w:ascii="Times New Roman"/>
          <w:b w:val="false"/>
          <w:i w:val="false"/>
          <w:color w:val="000000"/>
          <w:sz w:val="28"/>
        </w:rPr>
        <w:t>связи с болезнью, инвалидностью, безработицей, уходом на пенсию и</w:t>
      </w:r>
    </w:p>
    <w:p>
      <w:pPr>
        <w:spacing w:after="0"/>
        <w:ind w:left="0"/>
        <w:jc w:val="both"/>
      </w:pPr>
      <w:r>
        <w:rPr>
          <w:rFonts w:ascii="Times New Roman"/>
          <w:b w:val="false"/>
          <w:i w:val="false"/>
          <w:color w:val="000000"/>
          <w:sz w:val="28"/>
        </w:rPr>
        <w:t>т.п. организации осуществляют отчисления от фонда заработной платы в</w:t>
      </w:r>
    </w:p>
    <w:p>
      <w:pPr>
        <w:spacing w:after="0"/>
        <w:ind w:left="0"/>
        <w:jc w:val="both"/>
      </w:pPr>
      <w:r>
        <w:rPr>
          <w:rFonts w:ascii="Times New Roman"/>
          <w:b w:val="false"/>
          <w:i w:val="false"/>
          <w:color w:val="000000"/>
          <w:sz w:val="28"/>
        </w:rPr>
        <w:t>установленном размере в следующие фонды:</w:t>
      </w:r>
    </w:p>
    <w:p>
      <w:pPr>
        <w:spacing w:after="0"/>
        <w:ind w:left="0"/>
        <w:jc w:val="both"/>
      </w:pPr>
      <w:r>
        <w:rPr>
          <w:rFonts w:ascii="Times New Roman"/>
          <w:b w:val="false"/>
          <w:i w:val="false"/>
          <w:color w:val="000000"/>
          <w:sz w:val="28"/>
        </w:rPr>
        <w:t>     - социального страхования;</w:t>
      </w:r>
    </w:p>
    <w:p>
      <w:pPr>
        <w:spacing w:after="0"/>
        <w:ind w:left="0"/>
        <w:jc w:val="both"/>
      </w:pPr>
      <w:r>
        <w:rPr>
          <w:rFonts w:ascii="Times New Roman"/>
          <w:b w:val="false"/>
          <w:i w:val="false"/>
          <w:color w:val="000000"/>
          <w:sz w:val="28"/>
        </w:rPr>
        <w:t>     - пенсионный;</w:t>
      </w:r>
    </w:p>
    <w:p>
      <w:pPr>
        <w:spacing w:after="0"/>
        <w:ind w:left="0"/>
        <w:jc w:val="both"/>
      </w:pPr>
      <w:r>
        <w:rPr>
          <w:rFonts w:ascii="Times New Roman"/>
          <w:b w:val="false"/>
          <w:i w:val="false"/>
          <w:color w:val="000000"/>
          <w:sz w:val="28"/>
        </w:rPr>
        <w:t>     - обязательного медицинского страхования;</w:t>
      </w:r>
    </w:p>
    <w:p>
      <w:pPr>
        <w:spacing w:after="0"/>
        <w:ind w:left="0"/>
        <w:jc w:val="both"/>
      </w:pPr>
      <w:r>
        <w:rPr>
          <w:rFonts w:ascii="Times New Roman"/>
          <w:b w:val="false"/>
          <w:i w:val="false"/>
          <w:color w:val="000000"/>
          <w:sz w:val="28"/>
        </w:rPr>
        <w:t>     - содействия занятости;</w:t>
      </w:r>
    </w:p>
    <w:p>
      <w:pPr>
        <w:spacing w:after="0"/>
        <w:ind w:left="0"/>
        <w:jc w:val="both"/>
      </w:pPr>
      <w:r>
        <w:rPr>
          <w:rFonts w:ascii="Times New Roman"/>
          <w:b w:val="false"/>
          <w:i w:val="false"/>
          <w:color w:val="000000"/>
          <w:sz w:val="28"/>
        </w:rPr>
        <w:t>     - другие внебюджетные фонды.</w:t>
      </w:r>
    </w:p>
    <w:p>
      <w:pPr>
        <w:spacing w:after="0"/>
        <w:ind w:left="0"/>
        <w:jc w:val="both"/>
      </w:pPr>
      <w:r>
        <w:rPr>
          <w:rFonts w:ascii="Times New Roman"/>
          <w:b w:val="false"/>
          <w:i w:val="false"/>
          <w:color w:val="000000"/>
          <w:sz w:val="28"/>
        </w:rPr>
        <w:t>     Настоящая Инструкция вводится с 1 января 1997 года и в связи с</w:t>
      </w:r>
    </w:p>
    <w:p>
      <w:pPr>
        <w:spacing w:after="0"/>
        <w:ind w:left="0"/>
        <w:jc w:val="both"/>
      </w:pPr>
      <w:r>
        <w:rPr>
          <w:rFonts w:ascii="Times New Roman"/>
          <w:b w:val="false"/>
          <w:i w:val="false"/>
          <w:color w:val="000000"/>
          <w:sz w:val="28"/>
        </w:rPr>
        <w:t>этим утрачивает силу Инструкция по статистике численности и</w:t>
      </w:r>
    </w:p>
    <w:p>
      <w:pPr>
        <w:spacing w:after="0"/>
        <w:ind w:left="0"/>
        <w:jc w:val="both"/>
      </w:pPr>
      <w:r>
        <w:rPr>
          <w:rFonts w:ascii="Times New Roman"/>
          <w:b w:val="false"/>
          <w:i w:val="false"/>
          <w:color w:val="000000"/>
          <w:sz w:val="28"/>
        </w:rPr>
        <w:t>заработной платы работающих по найму, утвержденная постановлением</w:t>
      </w:r>
    </w:p>
    <w:p>
      <w:pPr>
        <w:spacing w:after="0"/>
        <w:ind w:left="0"/>
        <w:jc w:val="both"/>
      </w:pPr>
      <w:r>
        <w:rPr>
          <w:rFonts w:ascii="Times New Roman"/>
          <w:b w:val="false"/>
          <w:i w:val="false"/>
          <w:color w:val="000000"/>
          <w:sz w:val="28"/>
        </w:rPr>
        <w:t>Госкомстата Республики Казахстан 02.11.93 г. N 232.</w:t>
      </w:r>
    </w:p>
    <w:p>
      <w:pPr>
        <w:spacing w:after="0"/>
        <w:ind w:left="0"/>
        <w:jc w:val="both"/>
      </w:pPr>
      <w:r>
        <w:rPr>
          <w:rFonts w:ascii="Times New Roman"/>
          <w:b w:val="false"/>
          <w:i w:val="false"/>
          <w:color w:val="000000"/>
          <w:sz w:val="28"/>
        </w:rPr>
        <w:t>                            Отдел статистики труда и занятости</w:t>
      </w:r>
    </w:p>
    <w:p>
      <w:pPr>
        <w:spacing w:after="0"/>
        <w:ind w:left="0"/>
        <w:jc w:val="both"/>
      </w:pPr>
      <w:r>
        <w:rPr>
          <w:rFonts w:ascii="Times New Roman"/>
          <w:b w:val="false"/>
          <w:i w:val="false"/>
          <w:color w:val="000000"/>
          <w:sz w:val="28"/>
        </w:rPr>
        <w:t>                            населения Главного управления</w:t>
      </w:r>
    </w:p>
    <w:p>
      <w:pPr>
        <w:spacing w:after="0"/>
        <w:ind w:left="0"/>
        <w:jc w:val="both"/>
      </w:pPr>
      <w:r>
        <w:rPr>
          <w:rFonts w:ascii="Times New Roman"/>
          <w:b w:val="false"/>
          <w:i w:val="false"/>
          <w:color w:val="000000"/>
          <w:sz w:val="28"/>
        </w:rPr>
        <w:t>                            социальной и демографической статистики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