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7633a" w14:textId="d5763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Временного положения о профессионально-техническом лицее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Республики Казахстан от 26 августа 1996 г. N 277. Зарегистрировано в Министерстве юстиции Республики Казахстан 29 января 1997 г. N 255. Утратил силу - Приказом Министра образования и науки Республики Казахстан от 13 августа 2003 г. N 554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создания оптимальных условий для получения молодежью и взрослым населением профессионального образования повышенного уровня рабочей квалификации, подготовки специалистов по особо сложным профессиям, а также для работ, связанных с уникальным оборудованием, наукоемких и принципиально новых производств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Временное Положение о профессионально-техническом лицее Республики Казахстан (прилагается).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профессионально-технического образования (К.Борибеков):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2.1. Провести регистрацию Временного Положения о профессионально-техническом лицее Республики Казахстан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2.2. Оказать практическую помощь местным органам образования и профтехлицеям в разработке учебных планов и программ по конкретным профессиям и специальностям.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Областным и Алматинскому городскому управлениям (департаментам) образования, директорам профессионально-технических лицеев привести Уставы учебных заведений в соответствие с Временным положением и в установленном порядке провести их регистрацию.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Директорам профессионально-технических лицеев, включенных в состав высших учебных заведений Республики Казахстан, разрешить продолжить подготовку специалистов среднего уровня по схеме непрерывного профессионального образования (не более 10% от общего количества учащихся).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Считать утратившим силу Типовое Положение о высшем профессиональном училище Казахской ССР (временное), утвержденное Министерством народного образования Казахской ССР от 19 декабря 1991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выполнением настоящего Приказа возложить на заместителя министра Беркимбаеву Ш.К.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Министр 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Временное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о профессионально-техническом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лицее Республики Казахстан 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1. Общие сведения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1.1. Профессионально-технический лицей (ПТЛ) является учебным заведением старшей ступени системы общего среднего образования, реализующий принцип непрерывного образования, обеспечивающий повышенный уровень подготовки высококвалифицированных рабочих кадров, их переподготовку и повышение квалификации.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1.2. Профессионально-технический лицей создается на базе лучшей профессионально-технической школы, прошедшей предварительную аттестацию и осуществляет свою деятельность на основе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образовании", Временного Положения "о профессионально-технической школе", настоящим Положением и Уставом профессионально-технического лицея.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1.3. Основные цели, задачи профессионально-технического лицея: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создание оптимальных условий для получения молодежью и взрослым населением профессионального образования повышенного уровня рабочей квалификации;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обеспечение повышенного уровня подготовки специалистов по особо сложным профессиям, а также для работ, связанных с уникальным оборудованием, наукоемких и принципиально новых производств.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1.4. Профессионально-технический лицей является юридическим лицом, имеет печать с изображением Государственного Герба Республики Казахстан и своим наименованием, Устав, текущий счет и другие счета в отделениях Нацбанка.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1.5. Профессионально-технический лицей может функционировать как самостоятельное учебное заведение, так и в составе учебного (учебно-производственного) комплекса, включающего на добровольной основе различные типы учебных заведений, предприятий и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1.6. Профессионально-технический лицей получает права на образовательную деятельность и льготы, предоставляемые государством Республики Казахстан, с момента выдачи ему государственными органами управления образования лицензии. </w:t>
      </w:r>
    </w:p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 2. Структура профессионально-технического лицея </w:t>
      </w:r>
    </w:p>
    <w:bookmarkEnd w:id="3"/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2.1. Подготовка квалифицированных рабочих профессионально-техническим лицеем осуществляется по двум ступеням.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 ступень - подготовка рабочих широкого профиля по сложным профессиям с присвоением 3-4 квалификационного разряда (класса, категории) и с получением общего среднего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II ступень - подготовка рабочих кадров по особо сложным профессиям, а также для работ, связанных с уникальным оборудованием наукоемких и принципиально новых производств с присвоением выпускникам высшей квалификации 5-6 разряда (класса, категории).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2.2. Каждая ступень обучения в профессионально-техническом лицее имеет профессиональную завершенность, что позволяет выпускникам, окончившим ее, работать по соответствующей профессии. </w:t>
      </w:r>
    </w:p>
    <w:bookmarkEnd w:id="4"/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3. Порядок приема и выпуска учащихся </w:t>
      </w:r>
    </w:p>
    <w:bookmarkEnd w:id="5"/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3.1. В профессионально-технический лицей I ступени принимаются учащиеся, завершившие основную ступень общего среднего образования в соответствии с Правилами приема в профессионально-технические школы и Уставом профессионально-технического лицея.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3.2. Прием на II ступень профессионально-технического лицея осуществляется из числа лучших учащихся, окончивших первую ступень, выпускников других профессионально-технических школ соответствующего профиля, а также из числа рабочих и специалистов, имеющих соответствующий уровень квалификации.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3.3. Профессионально-технический лицей имеет право устанавливать для учащихся, поступающих на II ступень, дополнительные требования при приеме или переводе с первой ступени обучения на вторую.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3.4. Переводные и выпускные экзамены проводятся в соответствии с Инструкцией "О порядке перевода, аттестации и выпуске учащихся", утвержденный Министерством образования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3.5. На учащихся профессионально-технического лицея распространяются все права, обязанности и льготы, предусмотренные Временным Положением "О профессионально-технической школе".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3.6. Выпускникам профессионально-технического лицея, успешно окончивших полный курс обучения, предоставляется право поступления для продолжения образования в высшие, средние специальные учебные заведения по родственным специальностям с сокращенным сроком обучения. Порядок приема выпускников определяется высшими учебными заведениями на основании совместного договора с профессионально-техническим лицеем. </w:t>
      </w:r>
    </w:p>
    <w:bookmarkEnd w:id="6"/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4. Организация учебно-воспитательного процесса </w:t>
      </w:r>
    </w:p>
    <w:bookmarkEnd w:id="7"/>
    <w:bookmarkStart w:name="z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4.1. Организация учебно-воспитательного процесса и управление профессионально-техническим лицеем осуществляется в соответствии с Временным Положением "О профессионально-технической школе".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4.2. Профессионально-технический лицей работает по учебным планам и программам, утвержденным Министерством образования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4.3. Количество учащихся в учебных группах профессионально-технического лицея не должно превышать 25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4.4. Общее руководство профессионально-техническим лицеем осуществляет Совет, в состав которого входят представители соответствующего ВУЗа и работодателя.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4.5. Непосредственное руководство профессионально-техническим лицеем осуществляет директор, назначаемый соответствующим органом управления образования и учредителем.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4.6. Комплектование инженерно-педагогическими кадрами профессионально-технического лицея осуществляется на конкурсной основе, с последующим заключением контракта согласно КЗОТа.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 5. Правовое положение и финансовое обеспечение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профессионально-технического лицея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5.1. Финансирование профессионально-технического лицея осуществляется в порядке, установленном Законом Республики Казахстан "Об образовании", Временным Положением "О профессионально-технической школе" и другими нормативными документами.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5.2. Финансовые средства профессионально-технического лицея образуют: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ассигнования государственного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добровольные взносы предприятий, учреждений, частных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внебюджетные средства, в том числе от оказания платных услуг и других видов деятельности, разрешенных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5.3. Нормативная учебная нагрузка для преподавателя профессионально-технического лицея определяется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5.4. Руководство ПТЛ отчитывается за расходование бюджетных и внебюджетных средств в установленные адреса и сроки. </w:t>
      </w:r>
    </w:p>
    <w:bookmarkStart w:name="z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6. Реорганизация и ликвидация профтехлицея </w:t>
      </w:r>
    </w:p>
    <w:bookmarkEnd w:id="10"/>
    <w:bookmarkStart w:name="z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Создание, реорганизация и ликвидация профессионально-технического лицея осуществляется в соответствии со статьей 7 Указа Президента Республики Казахстан, имеющей силу Закона "О внесении изменений и дополнений в некоторые законодательные акты Республики Казахстан по вопросам образования" от 27 января 1996 года и соответствующего Постановления Правительства Республики Казахстан. 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