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d214" w14:textId="748d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Государственная система обеспечения единства измерений Типовое положение о базовых организациях по стандартным образцам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постановлением коллегии Комитета по стандартизации, метрологии и сертификации Республики Казахстан от 26 сентября 1996 г. N 36 Зарегистрировано в Министерстве юстиции Республики Казахстан 3 апреля 1997 г. N 277. Утратило силу приказом Министра по инвестициям и развитию Республики Казахстан от 19 июля 2016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приказом Министра по инвестициям и развитию РК от 19.07.2016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обеспечения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Типовое положение о базовых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организациях по стандартным образцам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Дата введения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01.01.97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1.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распространяются на базовые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стандартным образцам (в дальнейшем базовые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устанавливают их основные направления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и права.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2. Обозначение и сокращения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Стандартные образцы -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центр стандартных образцов - ГЦСО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Нормативный документ - 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Стандартные образцы предприятий - СОП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Методики выполнения измерений - МВИ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3.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3.1. Базовые организации создаются министерствами, ведомствами, учреждениями, ассоциациями, объединениями, трестами с учетом потребности промышленности в СО, технической базы, кадровой обеспеченности, опыта разработки, производства и применения СО по согласованию с Госстандартом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Базовые организации могут быть юридически самостоятельными или входить в структуру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 Специализация организаций в области разработки и производства СО и групповая номенклатура СО, закрепленная за базовыми организациями, определяется ими самостоятельно или по предложению вышестоящих организаций, в подчинении которых базовые организации находятся, и согласовываются с Госстандартом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Базовые организации должны быть аккредитованы. Аккредитацию проводит Госстандарт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Методическое руководство и координацию деятельности базовых организаций осуществляет Госстандарт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Базовые организации в своей деятельности руководствуются действующим законодательством Республики Казахстан, международными НД по СО, межгосударственными НД в области стандартизации, метрологии и сертификации, нормативными актами соответствующих вышестоящих организаций, в подчинении которых находятся базовые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Базовые организации в соответствии со своей специализацией и групповой номенклатурой осуществляют научно-техническое и организационно-методическое руководство работами в отрасли по разработке, производству, аттестации и применению 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Базовые организации создаются с целью координации деятельности предприятий отрасли в области разработки, производства СО, необходимых для обеспечения требуемой точности при измерении состава и свойств веществ и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Базовые организации, осуществляющие разработку и производство СО, должны получить лицензию на право проведения этих работ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На основании настоящего Типового положения базовые организации, в зависимости от объема и характера работ разрабатывают Положение о базовой организации, согласовывают с ГЦСО и утверждают руководством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4. Основные задачи базовых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 Основными задачами базовых организаций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4.1.1 Разработка и реализация основных направлений развития метрологического обеспечения измерений состава и свойств веществ и материалов на основе применения 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4.1.2 Оказание научно-технической и организационно- методической помощи предприятиям и организациям в работах по созданию и применению СО в соответствии с закрепленной номенклатурой;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4.1.3 Разработка, изготовление и аттестация СО всех категорий в соответствии с закрепленной номенклатурой;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4.1.4 Контроль за проведением единой политики в области создания 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4.1.5 Проведение научно-исследовательских работ в области производства и применения СО в соответствии со специализацией.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5. Основные функции базовых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 В соответствии с основными задачами базовые организации выполняют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5.1.1 Изучают, анализируют и обобщают данные о текущих и перспективных потребностях в СО в соответствии со специализацией;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 Определяют номенклатуру и требуемые метрологические характеристики СО на основе МВИ состава и свойств веществ и материалов, применяемых в соответствии со специализацией;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5.1.3 Подготавливают предложения к текущим и перспективным планам работ базовых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5.1.4 Проводят научно-исследовательские работы в области производства и применения СО в соответствии со специализацией;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5.1.5 Организуют внедрение СО всех категорий и пересмотр НД в части внесения требований применения 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5.1.6 Разрабатывают и принимают участие в разработке нормативных и методических документов по вопросам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метрологического обеспечения при определении состава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свойств веществ и материалов в соответствии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5.1.7 Осуществляют производство, исследование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аттестацию 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5.1.8 Представляют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документацию по изготовлению и аттестации СО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метрологическую экспертизу в ГЦСО;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5.1.9 Участвуют в работах по метрологической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аттестации МВИ с использованием 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5.1.10 Проводят метрологическую экспертизу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 на СОП;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5.1.11 Согласовывают технические задания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разработку СОП;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5.1.12 Осуществляют контроль за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 и организаций, разрабатывающих СО,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соблюдений ими НД в области разработки, производства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аттестации СО.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6. Обязанности базовых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6.1 Базовые организации по СО обязаны: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6.1.1 Разработать Положение на основании данного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6.1.2 Обеспечивать объективность и достоверность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выдаваемых ими заключений по результатам метрологической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6.1.3 Проводить работы по СО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требованиями действующих 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6.1.4 Представлять в ГЦСО информацию о СО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7. Права базовых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7.1 Базовые организации по СО имеют право: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7.1.1 Запрашивать и получать от предприятий и организаций материалы, связанные с созданием и применением СО, необходимые для выполнения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7.1.2 Давать свои предложения по совершенствованию работ в области разработки, производства, аттестации и применения 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7.1.3 Взаимодействовать по вопросам СО с организациями государственной метрологической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7.1.4 Рекламировать свою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