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98c6" w14:textId="eca9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консервации банков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1996 г. N 48. Зарегистрировано в Министерстве юстиции Республики Казахстан 21.01.1998 г. № 439.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Правления Агентства РК по регулированию и надзору фин.рынка и фин.организаций от 05.08.2009 года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Название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банках и банковской деятельности в Республике Казахстан" от 31 августа 1995 года N 2445 Правление Национального Банка Республики Казахстан ПОСТАНОВЛЯЕТ: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прилагаемые Правила о консервации банков в Республике Казахстан, с учетом высказанных замечаний и предложений, и ввести их в действие с 1 апреля 1996 года.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банковского надзора (Джаугаштина Б.К.) довести настоящее решение до сведения областных (Главного Алматинского территориального) управлений Национального Банка Республики Казахстан, обязав их довести Правила о консервации банков в Республике Казахстан до сведения банков второго уровня.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департамент банковского надзора (Джаугаштина Б.К.).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Нацбанка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Правлением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29 февраля 1996 года N 48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 Правила о консервации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 в Республике Казахстан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Наименование Положения - в новой редакции согласно постановлению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По тексту слова "Нацбанк", "Нацбанка", "Нацбанком" заменены словами "уполномоченный орган", "уполномоченного органа", "уполномоченным органом"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Введено в действие с 1 апреля 1996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 Глава 1. Общие положения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1 -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деятельности в Республике Казахстан" (далее - Закон о банках),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надзоре финансового рынка и финансовых организаций" и другими нормативными правовыми актами Республики Казахстан и определяют условия, основания и порядок проведения консервации банков второго уровня (далее - "банки") - принудительного осуществления по решению уполномоченного органа по регулированию и надзору финансового рынка и финансовых организаций (далее - уполномоченный орган) комплекса административных, юридических, финансовых, организационно-технических и других мероприятий и процедур в отношении банков (за исключением межгосударственных банков) в целях оздоровления их финансового положения и улучшения качества работы.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в новой редакции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Установление режима консервации является санкцией уполномоченного органа, применяемой в отношении банка и предполагает назначение им на срок до 1 года временной администрации по управлению банком или временного управляющего.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Временная администрация по управлению банком (временный управляющий) в период проведения консервации, кроме настоящих Правил, руководствуется другими нормативными правовыми актами уполномоченного органа и действующим законодательством.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3 - с изменениями, внесенными постановлением Правления Нацбанка РК от 5.12.97г. N 413 </w:t>
      </w:r>
      <w:r>
        <w:rPr>
          <w:rFonts w:ascii="Times New Roman"/>
          <w:b w:val="false"/>
          <w:i w:val="false"/>
          <w:color w:val="000000"/>
          <w:sz w:val="28"/>
        </w:rPr>
        <w:t xml:space="preserve">V970064 </w:t>
      </w:r>
      <w:r>
        <w:rPr>
          <w:rFonts w:ascii="Times New Roman"/>
          <w:b w:val="false"/>
          <w:i/>
          <w:color w:val="800000"/>
          <w:sz w:val="28"/>
        </w:rPr>
        <w:t xml:space="preserve">;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временной администрации (временного управляющего) по управлению банком являются сохранение или восстановление способности банка к своевременному и полному выполнению своих обязательств, устранение имеющихся недостатков в работе и нарушений законодательства Республики Казахстан и внутренних документов банка, а также осуществление иных мероприятий в целях оздоровления финансового положения банка, защиты прав и законных интересов потребителей финансовых услуг, предоставляемых банком, и улучшения системы управления рисками и внутреннего контроля в банке.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в новой редакции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Глава 2. Основания,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и порядок консервации банка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2 -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Консервация банка может производится при наличии реальной возможности восстановления достаточного уровня собственного капитала и ликвидности.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5 - с изменениями и дополнениями,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 может быть подвергнут консервации по решению уполномоченного органа по любому из следующих оснований: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систематическое (в течение трех последовательных месяцев) невыполнение коэффициента достаточности собственного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48 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Закона о банках.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6 - с изменениями и дополнениями, внесенными постановлением Правления Нацбанка РК от 5.12.97г. N 413;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7 - с изменениями, внесенными постановлением Правления Нацбанка РК от 5.12.97г. N 413; исключен -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 даты принятия решения о консервации банка и на ее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приостанавливаются права акционеров банка по управлению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приостанавливаются полномочия органов банка и его руководящие работники отстраняются от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 полномочия по управлению банком переходят к временной администрации (временному управляющему);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 сделки, совершенные от имени и за счет банка без ведома и письменного согласия временной администрации (временного управляющего банком), признаются недействительными.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9 января 2006 года N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9 - с изменениями и дополнениями, внесенными постановлением Правления Нацбанка РК от 5.12.97г. N 413;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исключен -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исключен -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уполномоченного органа о консервации банка оформляется в форме постановления Правления и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банка и его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решения о консервации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начало действия и срок консервации;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налагаемых на банк ограничений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персональный состав временной администрации или фамилию, имя и отчество временного управляющего;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предписание руководящим работникам банка, находящегося в режиме консервации, о подготовке отчета о своей работе, декларации о доходах, сведений о наличии и размерах собственности и представлении данных документов временной администрации (временному управляющему банком);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рекомендации временной администрации (временному управляющему).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11 - с изменениями, внесенными постановлением Правления Нацбанка РК от 5.12.97г. N 413;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налагаемых на банк ограничений деятельности может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приостановление прав филиалов и расчетно-кассовых отделов банка самостоятельно заключать сделки от его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приостановление исполнения ранее заключенных договоров купли-продажи, мены, дарения или иных сделок об отчуждении имущества банка, договоров о предоставлении займов и других видов финансирования, несущих кредитный риск;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приостановление полностью или частично исполнения обязательств банка, в том числе условных обязательств.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новой редакции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об установлении режима консервации и назначении временной администрации (временного управляющего) банка доводится до сведения органов банка и его акционеров.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Правления уполномоченного органа о проведения консервации банка публикуется уполномоченным органом не менее чем в 2-х республиканских газетах за счет средств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Консервация банка осуществляется за счет средств самого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Правления уполномоченного органа о проведении консервации банка (в виде надлежаще заверенных его копий) вручается руководству банка под расписку за исключением случаев, когда такое вручение невозможно. Для его вручения соответствующие должностные лица банка приглашаются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вышеуказанное решение может быть вручено руководителям банка непосредственно в самом банке уполномоченными должностными лицами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руководство банка обязано передать руководителю временной администрации (временному управляющему) по акту приема-передачи: печати, штампы, бланки, ценности, ключи от помещений, сейфов, а также другое имущество и документы банка,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56 </w:t>
      </w:r>
      <w:r>
        <w:rPr>
          <w:rFonts w:ascii="Times New Roman"/>
          <w:b w:val="false"/>
          <w:i w:val="false"/>
          <w:color w:val="000000"/>
          <w:sz w:val="28"/>
        </w:rPr>
        <w:t xml:space="preserve">  Закона о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1)-7) </w:t>
      </w:r>
      <w:r>
        <w:rPr>
          <w:rFonts w:ascii="Times New Roman"/>
          <w:b w:val="false"/>
          <w:i/>
          <w:color w:val="800000"/>
          <w:sz w:val="28"/>
        </w:rPr>
        <w:t xml:space="preserve">(Подпункты исключены -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).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15 - с изменениями и дополнениями, внесенными постановлением Правления Нацбанка РК от 5.12.97г. N 413;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16 - с изменениями и дополнениями, внесенными постановлением Правления Нацбанка РК от 5.12.97г. N 413;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исключен -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 Глава 3. Особый режим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 определяемый банку на период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консервации. Полномочия временной администрации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3 -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течение срока консервации банка контроль за деятельностью временной администрации (временного управляющего банком) осуществляет уполномоченный орган, который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давать рекомендации временной администрации (временному управляющему банком) об основных направлениях мероприятий в период консервации банка (предлагать план основных мероприятий);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обязательные к исполнению временной администрацией (временным управляющим банком) письменные указания;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представления временной администрацией (временным управляющим банком) любой информации о ее (его) деятельности и деятельности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заслушивать отчет временной администрации (временного управляющего банком) о проделанной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продлить срок консервации;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решение о завершении консервации банка.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 началом действия консервации и на ее срок временная администрация (временный управляющий банком)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принимать решения по всем вопросам деятельности банка, включая утверждение плана основных мероприятий в период консервации банка (далее - план консервации);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необходимости полностью или частично приостановить, на период консервации, обязательства банка по принятым депозитам;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расторгнуть заключенные банком договоры, предусматривающие вложение средств банка, либо вносить в них, в одностороннем порядке, изменения и дополнения, включая изменения ставок, тарифов и сроков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подписывать любые договоры и документы от имени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предъявлять исковые требования от имени и в интересах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издавать приказы, включая приказы об увольнении, понижении в должности или временном отстранении от должности, распределении обязанностей между работниками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зачет взаимных требований в виду совпадения кредитора и должника в одном лице;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согласованию с уполномоченным органом, передавать имущество и обязательства банка по депозитам, гарантируемым организацией, осуществляющей обязательное гарантирование депозитов, другому (другим) банку (банкам) в соответствии со статьей 73-1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зачета взаимных требований с кредитором, требования которого к банку, находящемуся в процессе консервации, возникают из договора(ов) уступки права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администрация (временный управляющий банком) выполняет иные функции, возложенные на органы банка, полномочия которых, на время деятельности временной администрации, приостанавливаются.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18 с изменениями, внесенными постановлениямм Правления Национального банка РК от 31.12.1998 </w:t>
      </w:r>
      <w:r>
        <w:rPr>
          <w:rFonts w:ascii="Times New Roman"/>
          <w:b w:val="false"/>
          <w:i w:val="false"/>
          <w:color w:val="000000"/>
          <w:sz w:val="28"/>
        </w:rPr>
        <w:t xml:space="preserve">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21.08.2004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постановлениями </w:t>
      </w:r>
      <w:r>
        <w:rPr>
          <w:rFonts w:ascii="Times New Roman"/>
          <w:b w:val="false"/>
          <w:i/>
          <w:color w:val="800000"/>
          <w:sz w:val="28"/>
        </w:rPr>
        <w:t xml:space="preserve">Правления Агентства РК по регулированию и надзору финансового рынка и финансовых организаций от 09.01.2006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/>
          <w:color w:val="800000"/>
          <w:sz w:val="28"/>
        </w:rPr>
        <w:t xml:space="preserve">;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18-1. План консервации должен предусматривать реализацию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инвентаризации всех активов банка и имущества, учитываемого за балансом, в том числе залогового имущества, и правоустанавливающих документов по ним, определение фактических остатков на балансовых и забалансовых 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оптимальной структуры управления и числа работников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в Национальный Банк Республики Казахстан, уполномоченный орган и банки-корреспонденты нового документа с образцами подписей членов временной администрации (временного управляющего) и оттиском печати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целесообразности ранее заключенных банком договоров, связанных с его деятельностью, в том числе с лицами, связанными с банком особыми отношениями, и принятие мер по расторжению договоров, не соответствующих интересам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мер по капитализации банка путем принятия решения об увеличении количества объявленных акций (о выпуске других ценных бумаг) и их размещение на организованном рынке ценных бумаг в соответствии с действующим законодательством Республики Казахстан и/или привлечения субординированного долга со сроком погашения более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улучшение качества активов путем проведения работы по взысканию просроченной ссудной и дебиторской задолженности, по уступке прав требований по договорам банковского займа и других активов, не представляющих ценность для банка, прекращения осуществления любого вида финансирования, увеличения объемов ликвидных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увеличение доходности банка путем установления контроля над проведением расходных операций, пересмотра существующих тарифов, ставок вознаграждения, комиссионных по банковским операциям, расходов по оплате труда, общехозяйственных расходов и норм амортизационных отчислений;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оценка системы управления рисками в банке и реализация мер по ее улучшению.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Глава дополнена пунктом 18-1 -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18-2. В рамках мер по капитализации банка временная администрация (временный управляющий) вправе заключать с инвесторами опционы на приобретение выпускаемых банком акций, а также облигаций, конвертируемых в акции данного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банка приобретаются с учетом требований Закона о банках и иного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по отчуждению имущества банка производятся по согласованию с уполномоченным органом.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Глава дополнена пунктом 18-2 -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Временная администрация является коллегиальным органом, возглавляется руководителем, который действует от имени банка, находящегося в режиме консервации.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временной администрацией принимаются простым большинством голосов. При равенстве голосов голос ее руководителя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Временной администрации: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банком, имеет права и исполняет обязанности, предоставленные законодательными актами Республики Казахстан руководителю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руководящие должности сотрудников банка (в том числе его филиалов), принимает на работу и увольняет работников в соответствии с законодательством о труде;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исполняет решения Временной администрации по распоряжению имуществом банка в пределах, необходимых для выполнения задач консервации;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вправе вносить предложения по уточнению утвержденного плана консервации банка и организует его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организует комплексную или специальную (выборочную) проверку деятельности банка и сверку финансовой отчетности с действительным положением дел в банке силами временной администрации, с привлечением внешнего аудита, либо соответствующих подразделений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другие функции, предусмотренные банковским законодательством.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20 -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21 - исключен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/>
          <w:color w:val="800000"/>
          <w:sz w:val="28"/>
        </w:rPr>
        <w:t xml:space="preserve">; нумерация пунктов с 22-38 изменена на 21-37 согласно постановлению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Временная администрация (временный управляющий) банка должна в установленный уполномоченным органом срок провести необходимые мероприятия в соответствии с планом консервации и предоставить в уполномоченный орган отчет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Временная администрация (временный управляющий банком) назначается уполномоченным органом из числа его работников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представителей организации, осуществляющей обязательное гарантирование депозитов, либо иных лиц, соответствующих требованиям, установленным пунктом 2 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22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207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Права и обязанности, а также условия оплаты труда руководителя и членов временной администрации (временного управляющего банком), устанавливаются отдельным договором, заключаемым между уполномоченным органом и временной администрацией (временным управляющим) банка. Вопрос об условиях и порядке оплаты труда работников уполномоченного органа, включаемых в состав временной администрации (назначенного временного управляющего), в каждом конкретном случае решается Правлением уполномоченного органа. При необходимости, в договор могут быть включены и другие условия, не противоречащие нормам действующего законодательства.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23 с изменениями - постановлением Правления Агентства РК по регулированию и надзору финансового рынка и финансовых организаций 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Расходы на содержание временной администрации, включая оплату труда, транспортные и другие расходы, относятся на управленческие расходы соответствующего банка и осуществляются за его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вправе в любой момент заменить членов временной администрации (временного управляющего банком).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Глава 4. Процедура управления имуществом банка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4 -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Все имущество банка, находящегося в режиме консервации, включенное или не включенное в баланс, должно быть проинвентаризировано. Имущество, не включенное в баланс, должно быть указано в инвентаризационной ведомости и впоследствии, подлежит включению в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Временная администрация (временный управляющий), с помощью специалистов (в необходимых случаях при их участии), должна составить перечень имущества банка, определить их ценность в соответствии с нормативными правовыми актами уполномоченного органа.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27 - с изменениями и дополнениями, внесенными постановлением Правления Нацбанка РК от 5.12.97г. N 413.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Продажа имущества банка, находящегося в режиме консервации, производится в порядке и на условиях, определяемых временной администраций (временным управляющим), в том числе - путем рассмотрения конкурентных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продаже имущества по конкурентным предложениям временная администрация (временный управляющий) должна опубликовать объявление не менее, чем в двух республиканских газетах. Объявление должно содержать перечень продаваемого имущества, а также - фамилию, имя, отчество представителя временной администрации (временного управляющего) с указанием место нахождения, номеров телефона и факса, по которым могут быть представлены предложения, а также - дату, до которой эти предложения принимаются. Указанная дата может быть перенесена на более поздний срок, если это необходимо для надлежащего проведения распродажи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администрация (временный управляющий) должна принять решение об удовлетворении предложений и известить победившего покупателя в письменном виде.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29 - с изменениями, внесенными постановлением Правления Нацбанка РК от 5.12.97г. N 413.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Продажа имущества производится так,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получить максимальную чистую цену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минимизировать потери, полученные от 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поддерживать нормальную конкуренцию покупателей.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30 -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Глава 5. Прекращение консервации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5 -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Консервация банка прекращается по следующим основаниям: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установленного решением уполномоченного органа срока консервации;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уполномоченным органом решения о досрочном завершении консервации.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31 - с изменениями, внесенными постановлением Правления Национального 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от 21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Прекращение консервации банка (в том числе и досрочное) в связи с оздоровлением его финансового положения и улучшением качества работы, влечет за собой отмену всех ограничений в отношении данного банка, установленных уполномоченным органом или временной администрацией (временным управляющим банком). При этом изменения и дополнения, внесенные в течение срока консервации в учредительные документы, органы управления и состав работников банка, остаются в силе.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случае, если консервация банка не привела к оздоровлению его финансового положения и улучшению качества работы, уполномоченный орган вправе применить к банку санкции, предусмотренные банковским законодательством.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33 - с изменениями, внесенными постановлением Правления Нацбанка РК от 5.12.97г. N 413.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Глава 6. Заключительные положения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Название Главы 6 - с изменениями, внесенными постановлением Правления Нацбанка РК от 31.12.1998г.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период нахождения в режиме консервации банком представляется отчетность в порядке и в сроки, установленные для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Решение уполномоченного органа о проведении консервации может быть обжаловано акционерами банка в десятидневный срок в судебном порядке. Обжалование указанного решения не приостанавливает консервации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За ущерб, причиненный банку, руководитель и члены временной администрации (временный управляющий) несут ответственность, установленную действующим законодательством. При этом недопустимо возложение на руководителя и членов временной администрации (временного управляющего) ответственности за ущерб, который может быть отнесен к категории нормального производственного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Вопросы, не урегулированные настоящими Правилами, подлежат разрешению в соответствии с нормами действующего законодательства Республики Казахстан.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37 - с изменениями, внесенными постановлением Правления Нацбанка РК от 31.12.1998 г. N 340 </w:t>
      </w:r>
      <w:r>
        <w:rPr>
          <w:rFonts w:ascii="Times New Roman"/>
          <w:b w:val="false"/>
          <w:i w:val="false"/>
          <w:color w:val="000000"/>
          <w:sz w:val="28"/>
        </w:rPr>
        <w:t xml:space="preserve">V980714_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