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2fe3" w14:textId="5db2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N 36 Главной налоговой инспекции Министерства финансов Республики Казахстан "О порядке исчисления и уплаты акцизов"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налогового комитета Республики Казахстан от 14 января 1997 года N 8. Зарегистрирован Министерством юстиции Республики Казахстан 14.02.1997 г. N 30.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Государственного налогового комитета Республики Казахстан от 14 января 1997 года N 8 "Об утверждении изменений и дополнений в Инструкцию N 36 Главной налоговой инспекции Министерства финансов Республики Казахстан "О порядке исчисления и уплаты акцизов"...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Законом Республики Казахстан "О внесении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и дополнений в Указ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имеющий силу Закона,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налогах и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платежах в бюджет" от 31.12.96 г. N 60-1 утвердить прилагаемые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настоящему Приказу дополнения и изменения в Инструкцию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V950074_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 исчисления и уплаты акцизов" и ввести их в действие с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января 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Инструкцию N 36 Главной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"О порядке исчисления и уплаты акцизов"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27 июня 1995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Раздел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 2 статьи I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"Подакцизные товары, выработанные из давальческого сырья, и экспортируемые владельцем данного сырья или другой посреднической организацией за пределы Республики Казахстан, не освобождаются от уплаты акцизов."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статьи II после слов "или импортирующие подакцизные товары" дополнить словами "или реализующие подакцизные товары, если акциз по этим товарам на территории Республики Казахстан не был уплачен" и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20 пункта 4 статьи III дополнить словами "(кроме автомобилей с ручным управлением, специально предназначенных для инвалидов)".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"22) сырая нефть".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13 исключить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вводится с 1 июля 1997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с 14 по 22 считать соответственно пунктами с 13 по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14 после слов "подакцизные товары из сырья,"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словами "(за исключением сырой нефти").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пунктом 22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"22. При передаче сырой нефти, добытой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на промышленную переработку, акциз уплачивается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момент ее передачи. При этом акциз, уплаченный по сырой нефти,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уменьшение платежей по выработанным подакцизным нефтепродуктам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зачитывается."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