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7c90c" w14:textId="d37c9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N 40 "О порядке исчисления и уплаты подоходного налога с физических лиц"</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Налогового комитета Министерства финансов Республики Казахстан от 29 июля 1997 г. N 134 . Зарегистрирован Министерством юстиции Республики Казахстан 04.09.1997 г. N 50. Утратил силу - приказом Министра государственных доходов РК от 9.04.2002 № 416 (извлечение из приказа см. ниже).</w:t>
      </w:r>
    </w:p>
    <w:p>
      <w:pPr>
        <w:spacing w:after="0"/>
        <w:ind w:left="0"/>
        <w:jc w:val="both"/>
      </w:pPr>
      <w:r>
        <w:rPr>
          <w:rFonts w:ascii="Times New Roman"/>
          <w:b w:val="false"/>
          <w:i w:val="false"/>
          <w:color w:val="000000"/>
          <w:sz w:val="28"/>
        </w:rPr>
        <w:t xml:space="preserve">              Извлечение из приказа Министра государственных доходов </w:t>
      </w:r>
    </w:p>
    <w:bookmarkStart w:name="z1" w:id="0"/>
    <w:p>
      <w:pPr>
        <w:spacing w:after="0"/>
        <w:ind w:left="0"/>
        <w:jc w:val="both"/>
      </w:pP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от 12 июня 2001 года "О введении в действие Кодекса Республики Казахстан "О налогах и других обязательных платежах в бюджет" (Налоговый кодекс)" приказываю: </w:t>
      </w:r>
    </w:p>
    <w:p>
      <w:pPr>
        <w:spacing w:after="0"/>
        <w:ind w:left="0"/>
        <w:jc w:val="both"/>
      </w:pPr>
      <w:r>
        <w:rPr>
          <w:rFonts w:ascii="Times New Roman"/>
          <w:b w:val="false"/>
          <w:i w:val="false"/>
          <w:color w:val="000000"/>
          <w:sz w:val="28"/>
        </w:rPr>
        <w:t xml:space="preserve">      1. Признать утратившими силу некоторые приказы согласно приложению: </w:t>
      </w:r>
    </w:p>
    <w:bookmarkStart w:name="z2" w:id="1"/>
    <w:p>
      <w:pPr>
        <w:spacing w:after="0"/>
        <w:ind w:left="0"/>
        <w:jc w:val="both"/>
      </w:pPr>
      <w:r>
        <w:rPr>
          <w:rFonts w:ascii="Times New Roman"/>
          <w:b w:val="false"/>
          <w:i w:val="false"/>
          <w:color w:val="000000"/>
          <w:sz w:val="28"/>
        </w:rPr>
        <w:t xml:space="preserve">
      ...Приказ Налогового комитета Министерства финансов Республики Казахстан от 29 июля 1997 года N 134 "Об утверждении изменений и дополнений в Инструкцию N 40 "О порядке исчисления и уплаты подоходного налога с физических лиц"... </w:t>
      </w:r>
      <w:r>
        <w:br/>
      </w: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Республики Казахстан "О внесении </w:t>
      </w:r>
    </w:p>
    <w:p>
      <w:pPr>
        <w:spacing w:after="0"/>
        <w:ind w:left="0"/>
        <w:jc w:val="both"/>
      </w:pPr>
      <w:r>
        <w:rPr>
          <w:rFonts w:ascii="Times New Roman"/>
          <w:b w:val="false"/>
          <w:i w:val="false"/>
          <w:color w:val="000000"/>
          <w:sz w:val="28"/>
        </w:rPr>
        <w:t xml:space="preserve">изменений и дополнений в Указ Президента Республики Казахстан, </w:t>
      </w:r>
    </w:p>
    <w:p>
      <w:pPr>
        <w:spacing w:after="0"/>
        <w:ind w:left="0"/>
        <w:jc w:val="both"/>
      </w:pPr>
      <w:r>
        <w:rPr>
          <w:rFonts w:ascii="Times New Roman"/>
          <w:b w:val="false"/>
          <w:i w:val="false"/>
          <w:color w:val="000000"/>
          <w:sz w:val="28"/>
        </w:rPr>
        <w:t xml:space="preserve">имеющий силу закона, "О налогах и других обязательных платежах в </w:t>
      </w:r>
    </w:p>
    <w:p>
      <w:pPr>
        <w:spacing w:after="0"/>
        <w:ind w:left="0"/>
        <w:jc w:val="both"/>
      </w:pPr>
      <w:r>
        <w:rPr>
          <w:rFonts w:ascii="Times New Roman"/>
          <w:b w:val="false"/>
          <w:i w:val="false"/>
          <w:color w:val="000000"/>
          <w:sz w:val="28"/>
        </w:rPr>
        <w:t xml:space="preserve">бюджет" от 11 апреля 1997 г. N 92-1 </w:t>
      </w:r>
    </w:p>
    <w:p>
      <w:pPr>
        <w:spacing w:after="0"/>
        <w:ind w:left="0"/>
        <w:jc w:val="both"/>
      </w:pPr>
      <w:r>
        <w:rPr>
          <w:rFonts w:ascii="Times New Roman"/>
          <w:b w:val="false"/>
          <w:i w:val="false"/>
          <w:color w:val="000000"/>
          <w:sz w:val="28"/>
        </w:rPr>
        <w:t xml:space="preserve">                            ПРИКАЗЫВАЮ: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Утвердить прилагаемые изменения и дополнения в </w:t>
      </w:r>
      <w:r>
        <w:rPr>
          <w:rFonts w:ascii="Times New Roman"/>
          <w:b w:val="false"/>
          <w:i w:val="false"/>
          <w:color w:val="000000"/>
          <w:sz w:val="28"/>
        </w:rPr>
        <w:t xml:space="preserve">Инструкцию </w:t>
      </w:r>
      <w:r>
        <w:rPr>
          <w:rFonts w:ascii="Times New Roman"/>
          <w:b w:val="false"/>
          <w:i w:val="false"/>
          <w:color w:val="000000"/>
          <w:sz w:val="28"/>
        </w:rPr>
        <w:t xml:space="preserve">N </w:t>
      </w:r>
    </w:p>
    <w:p>
      <w:pPr>
        <w:spacing w:after="0"/>
        <w:ind w:left="0"/>
        <w:jc w:val="both"/>
      </w:pPr>
      <w:r>
        <w:rPr>
          <w:rFonts w:ascii="Times New Roman"/>
          <w:b w:val="false"/>
          <w:i w:val="false"/>
          <w:color w:val="000000"/>
          <w:sz w:val="28"/>
        </w:rPr>
        <w:t xml:space="preserve">40 "О порядке исчисления и уплаты подоходного налога с физических лиц". </w:t>
      </w:r>
    </w:p>
    <w:p>
      <w:pPr>
        <w:spacing w:after="0"/>
        <w:ind w:left="0"/>
        <w:jc w:val="both"/>
      </w:pPr>
      <w:r>
        <w:rPr>
          <w:rFonts w:ascii="Times New Roman"/>
          <w:b w:val="false"/>
          <w:i w:val="false"/>
          <w:color w:val="000000"/>
          <w:sz w:val="28"/>
        </w:rPr>
        <w:t xml:space="preserve">     2. Направить указанные изменения и дополнения к Инструкции N 40 </w:t>
      </w:r>
    </w:p>
    <w:p>
      <w:pPr>
        <w:spacing w:after="0"/>
        <w:ind w:left="0"/>
        <w:jc w:val="both"/>
      </w:pPr>
      <w:r>
        <w:rPr>
          <w:rFonts w:ascii="Times New Roman"/>
          <w:b w:val="false"/>
          <w:i w:val="false"/>
          <w:color w:val="000000"/>
          <w:sz w:val="28"/>
        </w:rPr>
        <w:t xml:space="preserve">в Министерство юстиции Республики Казахстан на государственную </w:t>
      </w:r>
    </w:p>
    <w:p>
      <w:pPr>
        <w:spacing w:after="0"/>
        <w:ind w:left="0"/>
        <w:jc w:val="both"/>
      </w:pPr>
      <w:r>
        <w:rPr>
          <w:rFonts w:ascii="Times New Roman"/>
          <w:b w:val="false"/>
          <w:i w:val="false"/>
          <w:color w:val="000000"/>
          <w:sz w:val="28"/>
        </w:rPr>
        <w:t xml:space="preserve">регистрацию.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Приказом Председателя Налогового </w:t>
      </w:r>
    </w:p>
    <w:p>
      <w:pPr>
        <w:spacing w:after="0"/>
        <w:ind w:left="0"/>
        <w:jc w:val="both"/>
      </w:pPr>
      <w:r>
        <w:rPr>
          <w:rFonts w:ascii="Times New Roman"/>
          <w:b w:val="false"/>
          <w:i w:val="false"/>
          <w:color w:val="000000"/>
          <w:sz w:val="28"/>
        </w:rPr>
        <w:t xml:space="preserve">                                   комитета Министерства финансов </w:t>
      </w:r>
    </w:p>
    <w:p>
      <w:pPr>
        <w:spacing w:after="0"/>
        <w:ind w:left="0"/>
        <w:jc w:val="both"/>
      </w:pPr>
      <w:r>
        <w:rPr>
          <w:rFonts w:ascii="Times New Roman"/>
          <w:b w:val="false"/>
          <w:i w:val="false"/>
          <w:color w:val="000000"/>
          <w:sz w:val="28"/>
        </w:rPr>
        <w:t xml:space="preserve">                                       Республики Казахстан </w:t>
      </w:r>
    </w:p>
    <w:bookmarkStart w:name="z4" w:id="3"/>
    <w:p>
      <w:pPr>
        <w:spacing w:after="0"/>
        <w:ind w:left="0"/>
        <w:jc w:val="both"/>
      </w:pPr>
      <w:r>
        <w:rPr>
          <w:rFonts w:ascii="Times New Roman"/>
          <w:b w:val="false"/>
          <w:i w:val="false"/>
          <w:color w:val="000000"/>
          <w:sz w:val="28"/>
        </w:rPr>
        <w:t xml:space="preserve">                                    от 29 июля 1997 г. N 134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               Изменения и дополнения к Инструкции N 40 </w:t>
      </w:r>
    </w:p>
    <w:p>
      <w:pPr>
        <w:spacing w:after="0"/>
        <w:ind w:left="0"/>
        <w:jc w:val="both"/>
      </w:pPr>
      <w:r>
        <w:rPr>
          <w:rFonts w:ascii="Times New Roman"/>
          <w:b w:val="false"/>
          <w:i w:val="false"/>
          <w:color w:val="000000"/>
          <w:sz w:val="28"/>
        </w:rPr>
        <w:t xml:space="preserve">          "О порядке исчисления и уплаты подоходного налога </w:t>
      </w:r>
    </w:p>
    <w:p>
      <w:pPr>
        <w:spacing w:after="0"/>
        <w:ind w:left="0"/>
        <w:jc w:val="both"/>
      </w:pPr>
      <w:r>
        <w:rPr>
          <w:rFonts w:ascii="Times New Roman"/>
          <w:b w:val="false"/>
          <w:i w:val="false"/>
          <w:color w:val="000000"/>
          <w:sz w:val="28"/>
        </w:rPr>
        <w:t xml:space="preserve">                  с физических лиц" в соответствии с </w:t>
      </w:r>
    </w:p>
    <w:p>
      <w:pPr>
        <w:spacing w:after="0"/>
        <w:ind w:left="0"/>
        <w:jc w:val="both"/>
      </w:pPr>
      <w:r>
        <w:rPr>
          <w:rFonts w:ascii="Times New Roman"/>
          <w:b w:val="false"/>
          <w:i w:val="false"/>
          <w:color w:val="000000"/>
          <w:sz w:val="28"/>
        </w:rPr>
        <w:t xml:space="preserve">                 Законом Республики Казахстан N 92-1 </w:t>
      </w:r>
    </w:p>
    <w:p>
      <w:pPr>
        <w:spacing w:after="0"/>
        <w:ind w:left="0"/>
        <w:jc w:val="both"/>
      </w:pPr>
      <w:r>
        <w:rPr>
          <w:rFonts w:ascii="Times New Roman"/>
          <w:b w:val="false"/>
          <w:i w:val="false"/>
          <w:color w:val="000000"/>
          <w:sz w:val="28"/>
        </w:rPr>
        <w:t xml:space="preserve">             от 11 апреля 1997 г. "О внесении изменений и </w:t>
      </w:r>
    </w:p>
    <w:p>
      <w:pPr>
        <w:spacing w:after="0"/>
        <w:ind w:left="0"/>
        <w:jc w:val="both"/>
      </w:pPr>
      <w:r>
        <w:rPr>
          <w:rFonts w:ascii="Times New Roman"/>
          <w:b w:val="false"/>
          <w:i w:val="false"/>
          <w:color w:val="000000"/>
          <w:sz w:val="28"/>
        </w:rPr>
        <w:t xml:space="preserve">          дополнений в Указ Президента Республики Казахстан </w:t>
      </w:r>
    </w:p>
    <w:bookmarkStart w:name="z5" w:id="4"/>
    <w:p>
      <w:pPr>
        <w:spacing w:after="0"/>
        <w:ind w:left="0"/>
        <w:jc w:val="both"/>
      </w:pPr>
      <w:r>
        <w:rPr>
          <w:rFonts w:ascii="Times New Roman"/>
          <w:b w:val="false"/>
          <w:i w:val="false"/>
          <w:color w:val="000000"/>
          <w:sz w:val="28"/>
        </w:rPr>
        <w:t xml:space="preserve">         "О налогах и других обязательных платежах в бюджет" </w:t>
      </w:r>
      <w:r>
        <w:br/>
      </w: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1. Пункт 71 дополнить подпунктом "е) депутаты Парламента Республики Казахстан и маслихатов,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Депутаты Парламента Республики Казахстан и маслихатов при избрании, а также лица, на которых распространяются нормы законодательства, предусмотренные для государственных служащих, за исключением военнослужащих, проходящих срочную военную службу при поступлении на государственную службу, назначении на государственные должности, при продвижении по государственной службе, предоставляют в органы налоговой службы сведения о доходах и имуществе, принадлежащем им на праве собственности, являющихся объектами налогообложения." </w:t>
      </w:r>
    </w:p>
    <w:p>
      <w:pPr>
        <w:spacing w:after="0"/>
        <w:ind w:left="0"/>
        <w:jc w:val="both"/>
      </w:pPr>
      <w:r>
        <w:rPr>
          <w:rFonts w:ascii="Times New Roman"/>
          <w:b w:val="false"/>
          <w:i w:val="false"/>
          <w:color w:val="000000"/>
          <w:sz w:val="28"/>
        </w:rPr>
        <w:t xml:space="preserve">      2. Абзац 1 пункта 72 изложить в следующей редакции: "Декларации о доходах и сведения о доходах и имуществе налогоплательщики представляют в органы налоговой службы в сроки, определенные налоговым законодательством, и по формам, установленным налоговым комитетом Министерства финансов Республики Казахстан." </w:t>
      </w:r>
    </w:p>
    <w:p>
      <w:pPr>
        <w:spacing w:after="0"/>
        <w:ind w:left="0"/>
        <w:jc w:val="both"/>
      </w:pPr>
      <w:r>
        <w:rPr>
          <w:rFonts w:ascii="Times New Roman"/>
          <w:b w:val="false"/>
          <w:i w:val="false"/>
          <w:color w:val="000000"/>
          <w:sz w:val="28"/>
        </w:rPr>
        <w:t xml:space="preserve">      В редакцию абзаца 4 пункта 72 внести следующие изменения: после слова "декларация" текст дополнить словами: "и сведения о доходах и имуществе." </w:t>
      </w:r>
    </w:p>
    <w:p>
      <w:pPr>
        <w:spacing w:after="0"/>
        <w:ind w:left="0"/>
        <w:jc w:val="both"/>
      </w:pPr>
      <w:r>
        <w:rPr>
          <w:rFonts w:ascii="Times New Roman"/>
          <w:b w:val="false"/>
          <w:i w:val="false"/>
          <w:color w:val="000000"/>
          <w:sz w:val="28"/>
        </w:rPr>
        <w:t xml:space="preserve">      Дополнить текст пункта 72 после 4 абзаца новым абзацем следующего содержания: "Аудитор, оказывающий услуги по составлению налоговой декларации и сведений о доходах и имуществе налогоплательщика, обязан подписать указанную декларацию и сведения о доходах и имуществе, проставить печать и указать свой регистрационный номер налогоплательщика." </w:t>
      </w:r>
    </w:p>
    <w:bookmarkStart w:name="z6" w:id="5"/>
    <w:p>
      <w:pPr>
        <w:spacing w:after="0"/>
        <w:ind w:left="0"/>
        <w:jc w:val="both"/>
      </w:pPr>
      <w:r>
        <w:rPr>
          <w:rFonts w:ascii="Times New Roman"/>
          <w:b w:val="false"/>
          <w:i w:val="false"/>
          <w:color w:val="000000"/>
          <w:sz w:val="28"/>
        </w:rPr>
        <w:t xml:space="preserve">      В тексте Приложения N 4 к Инструкции Главной налоговой инспекции Министерства финансов Республики Казахстан от 22 июня 1995 г. N 40 убрать слова "и на дату совершения сделки". </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Председатель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