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f7ca" w14:textId="601f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по применению контрольно-кассовых аппаратов с фискальной памятью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финансов Республики Казахстан 24 марта 1997 года (N 9-3-2-3/1847). Зарегистрировано в Министерстве юстиции Республики Казахстан 31 марта 1997 г. N 275. Утратило силу - приказом Министра финансов Республики Казахстан от 21 мая 2002 года N 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Данное Положение разработано в соответствии с п.3 постановления Правительства Республики Казахстан "О применении контрольно-кассовых аппаратов с фискальной памятью при осуществлении денежных расчетов с населением"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 N 67 от 15 января 1997г.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Настоящем положении: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постоянное место деятельности - место налогоплательщика, через которое он полностью или частично осуществляет предпринимательскую деятельность, включая деятельность, осуществляемую через уполномоченное лицо, стационарную сеть (в том числе ларьки и киоски);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население - потребители услуг и товаров, осуществляющих расчеты в наличной форме, кредитными карточками, талонами, заменяющими денежные знаки, чековые книжки и другие документы, заменяющие наличную оплату;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разносная торговля - торговля с лотков, корзин, столиков, ручных тележек;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ответственное лицо пользователя - непосредственно руководитель юридического или физического лица или же лицо этой организации, отвечающее по заданию руководства за работу ККА с ФП;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кассир-операционист (пользователь) - лицо, осуществляющее расчеты с населением при помощи контрольно-кассовых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контрольно-кассовый аппарат c фискальной памятью (ККА с ФП) - это контрольно-кассовый аппарат с включенной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кассовый терминал - ККА с ФП, имеющий возможность подключения к компьютерной системе в качестве источника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Денежные расчеты юридическими и физическими лицами (включая киоски, ларьки и другую стационарную сеть) всех форм собственности, осуществляющими торговую деятельность и оказывающими платные услуги потребителю (в дальнейшем именуются - организация), производятся с обязательным применением контрольно-кассовых аппаратов с фискальной памятью, допускаемых к применению в соответствии с Государственным реестром моделей контрольно-кассовых аппаратов с фискальной памятью, используемых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Организации, которые осуществляют денежные расчеты с населением,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 начала деятельности зарегистрировать в установленном порядке контрольно-кассовые аппараты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использовать исправные контрольно-кассовые аппараты с фискальной памятью для осуществления денежных расчетов с потребителем;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выдавать покупателю (клиенту) вместе с покупкой (после оказания услуги) отпечатанный контрольно-кассовым аппаратом с фискальной памятью чек за покупку (услугу), подтверждающий исполнение обязательств по договору купли-продажи (оказания услуги) между покупателем (клиентом) и соответствующей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обеспечивать работникам налоговых органов беспрепятственный доступ к контрольно-кассовым аппаратам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соблюдать правила пользования контрольно-кассовыми аппаратами с фискальной памятью, определенных изготовителем и налоговыми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Все организации, осуществляющие розничную торговлю (оказание услуг), обязаны вывешивать в доступном покупателю (клиенту) месте ценники на продаваемые товары (прейскуранты на оказываемые услуги), заверенные печатью (штампом) организации или подписью ответственного лица, которые должны соответствовать документам, подтверждающим объявленные цены и тарифы.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Кассовый чек должен содержать необходимую для потребителя информация на казахском или русском языках: наименование организации, шифры, дата и время совершения покупки (услуги), наименование товара (услуги), цена и сумма покупки, заводской номер контрольно-кассового аппарата с фискальной памятью, по форме N 7. В случае применения фискальной карты чек должен иметь номер фискальной карты, порядковый номер чека, валидирующий код.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Оформление кассовых операций осуществляется в соответствии с порядком ведения кассовых операций в Республики Казахстан, утверждаемым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Министерством финансов Республики Казахстан разрабатываются и утверждаются по согласованию с Министерством экономики и торговли Республики Казахстан, Министерством обороны Республики Казахстан, Союзом промышленников и предпринимателей Республики Казахстан следующие нормативные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Основные правила эксплуатации контрольно-кассовых аппаратов с фискальной памятью, требования к работе кассира-операциониста (пользователя) (Приложение N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Технические требования к контрольно-кассовым аппаратам с фискальной памятью и их классификацию (Приложение N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Положение о порядке продажи, технического обслуживания, и ремонта контрольно-кассовых аппаратов с фискальной памятью в Республике Казахстан (Приложение N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Положение о межведомственной экспертной комиссии по контрольно-кассовым аппаратам с фискальной памятью (Приложение N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регистрации контрольно-кассовых аппаратов с фискальной памятью, кассовых терминалов на базе персональных компьютеров с интеллектуальной фискальной картой в налоговых органах (Приложение N 5).&lt;*&gt;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8 - с изменениями и дополнениями, внесенными приказом Налогового комитета Минфина РК от 2.04.98г. N 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Организации (в том числе физические лица, осуществляющие предпринимательскую деятельность без образования юридического лица, в случае осуществления ими торговых операций или оказания услуг),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аппаратов&lt;*&gt;: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Физические лица, не имеющие постоянного места деятельности, и работающие по патенту, осуществляющие реализацию товаров (услуг) в независимости от места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организации (в том числе физические лица, осуществляющие предпринимательскую деятельность без образования юридического лица) в части оказания услуг населению с выдачей квитанций, путевок, билетов, талонов, знаков почтовой оплаты или других приравненных к чекам документов строгой отчетности по формам, утвержденных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организации в части осуществления: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продаж средствами разносной торговли за исключением алкогольной, табачной продукции и сложнобытовой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предприятия питания, размещенные в государственных школах, обслуживающие только школьный персонал 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Данные организации обязаны выдавать товарные чеки по требованию потребителей. </w:t>
      </w:r>
    </w:p>
    <w:bookmarkEnd w:id="0"/>
    <w:bookmarkStart w:name="z10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N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"Утверждаю"                            " 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                 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"___"___________1997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Союз промышленников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предпринимателей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____________________________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ОСНОВНЫЕ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ЭКСПЛУАТАЦИИ КОНТРОЛЬНО-КАССОВЫХ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АППАРАТОВ С ФИСКАЛЬНОЙ ПАМЯТЬЮ,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РАБОТЕ КАССИРА-ОПЕРАЦИОНИСТА (ПОЛЬЗОВАТЕЛЯ)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п. 8 Положения по применению контрольно-кассовых аппаратов с фискальной памятью Министерство финансов Республики Казахстан устанавливает следующие Основные правила эксплуатации контрольно-кассовых аппаратов с фискальной памятью и требования к работе кассира-операциониста.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I. ОБЩИЕ ПОЛОЖЕНИЯ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Контрольно-кассовый аппарат с фискальной памятью (ККА) представляет собой сложную электронную вычислительную систему, оснащенную фискальной памятью, чекопечатающим устройством и предназначенную для учета денежных поступлений в расчетах.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и физическим лицам (в дальнейшем пользователь) разрешается эксплуатация только тех типов ККА, серийные образцы которых прошли испытания в установленном порядке, и внесены в Государственный реестр моделей контрольно-кассовых аппаратов с фискальной памятью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эксплуатацию, техническое обслуживание, ремонт кассовых аппаратов должен производится изготовителями или центрами технического обслуживания, допущенных Министерством финансов Республики Казахстан к выполнению этих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Контрольно-кассовые аппараты, используемые для денежных расчетов с населением, подлежат регистрации в налоговых органах по месту регистрации пользователя или его структурного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правил использования контрольно-кассовых аппаратов, за полнотой учета выручки денежных средств пользователя осуществляют налоговые службы.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II. ПРАВИЛА ЭКСПЛУАТАЦИИ И ПОРЯДОК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 КОНТРОЛЬНО-КАССОВЫХ АППАРАТАХ С ФИСКАЛЬНОЙ ПАМЯТЬЮ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К работе на кассовом аппарате допускаются лица, освоившие правила по эксплуатации кассовых аппаратов в объеме технического минимума и изучившие настоящие правила. С лицами, допущенными к работе, в обязательном порядке заключается договор о материальной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Заводской номер кассового аппарата, отображенный на маркировочной табличке ККА, должен соответствовать N% ККА, указанному в паспорте, а так же номеру ККА, печатаемому на каждом кассовом чеке и отчетной ведомости. Этот номер обязательно указывается во всех документах, относящихся к данному кассовому аппарату (книге кассира-операциониста, актах возврата, аннулирования, документах по передаче ККМ другой организации, отправке в ремонт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Пользователь должен иметь паспорта на ККА с ФП, в который заносятся сведения о вводе аппарата в эксплуатацию, среднем и капитальном ремонтах.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При установке фискального режима работы ККА налоговый инспектор или организация, уполномоченная налоговым органом (НО) вводит пароль доступа к фискальной памяти. Пароли доступа к ФП всех ККА, хранятся в 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Фискальный отчет ККА снимается налоговым инспектором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проведения проверок торгующих (оказывающих услуги) организаций налоговыми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замены блока фискальной памяти (ФП);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смены владельца, ККА (перед повторной фискализацией и соответственно - регистрацией ККА);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выводе ККА из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составляется акт снятия фискального отчета с указанием итоговых данных фискальных отчетов по форме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При отсутствия электроэнергии или недостаточности напряжения в сети, или несоответствии температурным режимам ККА с ФП у пользователя по независящим от него причинам, пользователь уведомляет об этом налоговые органы. При этом осуществление торговли (оказание услуг) осуществляется с помощью товарных чеков.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В случае неисправности контрольно-кассового аппарата с фискальной памятью пользователь уведомляет об этом соответствующий технический центр, который имеет право на техническое обслуживание этих аппаратов. При этом осуществление торговли (оказание услуг) до исправности контрольно-кассового аппарата с фискальной памятью без разрешения налогового органа запрещается. В случае если контрольно-кассовый аппарат с фискальной памятью вышел из строя во время рабочего дня и нет возможности заменить его запасным аппаратом, разрешается продолжение работы до окончания рабочего дня, но с обязательной выдачей товарных чеков.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на ремонт контрольно-кассового аппарата с фискальной памятью Центр технического обслуживания обязан представить организации на время ремонта, зарегистрированный в установленном порядке в налоговых органах контрольно-кассовый аппарат с фискальной памятью бесплатно в случае превышения установленных сроков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предоставления отсрочки налоговыми органами организациям по расчетам с населением без применения контрольно-кассового аппарата с фискальной памятью в случае неисправности контрольно-кассового аппарата с фискальной памятью не должен превышать 3 дней для областных городов и г. Алматы, а для регионов не более 15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При разрешении налоговым органом осуществления торговли (оказания услуг) без применения контрольно-кассового аппарата с фискальной памятью, организация должна при расчетах с населением выдавать на руки потребителю товарный чек, заполненный от руки кассиром (пользователем).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Выписываемые чеки должны быть пронумерованы и зарегистрированы в налоговых органах в виде чековой книжки по форме N 6 и учитываться в книге учета товарных чеков по форме N 6а.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Неутвержденные формы выдаваемых организациями счетов, квитанций и других документов не освобождают организацию от применения контрольно-кассовых аппаратов с фискальной памятью при приеме наличных денег от населения за исключением случаев, предусмотренных пунктом 2.7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Организации, осуществляющие расчеты с населением при помощи контрольно-кассовых аппаратов с фискальной памятью, должны в обязательном порядке выдавать покупателю (заказчику) на руки кассовый чек, подтверждающий денежные расчеты.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2.11. При работе на всех контрольно-кассовых аппаратах с фискальной памятью в обязательном порядке применяется контрольная лента и книга кассира-операциониста по форме N 2, которая должна быть прошнурована, пронумерована и скреплена подписями налогового инспектора и подписью ответственного лица пользователя и печатью для юридического лица. Однако "Книга кассира-операциониста" не заменяет кассового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ведение общей книги на все аппараты. В таком случае записи должны производиться в порядке нумерации всех касс (NN 1, 2, 3 и т.д.) с указанием в числителе заводского номера кассового аппарата показания денежных регистров недействующих кассовых аппаратов ежедневно повторяются с указанием причин бездействия (в запасе, в ремонте и т.п.) и заверяются подписью представителя администрации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записи в книге производятся в хронологическом порядке чернилами без помарок. При внесении в книгу исправлений они должны оговариваться и заверяться подписями ответственных лиц пользователя ККА с ФП.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III. ПОДГОТОВКА КАССОВЫХ АППАРАТОВ К РАБОТЕ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Ввод в эксплуатацию новых кассовых аппаратов и терминалов производит специалист организации, осуществляющей техническое обслуживание и ремонт кассовых аппаратов данного типа. Специалист должен иметь удостоверение на право проведения технического обслуживания и ремонта аппарата данного типа, выданное организацией-изготовителем или центром технического обслуживания контрольно-кассовых аппаратов с фискальной памятью (ЦТО) и предъявлять его руководству организации пользователя по первому требованию.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3.1.1. При вводе аппаратов в эксплуатацию должен присутствовать ответственный представитель 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Специалист по ремонту кассовых аппаратов (при необходимости программист-электронщик) производит проверку исправности, опробование кассового аппарата в работе, программирует режимы его работы, пломбирует аппарат, оформляет передачу ККМ в эксплуатацию, заполняя необходимые разделы в паспорте (формуляре) завода-изготовителя.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Налоговый инспектор или организация, уполномоченная налоговым органом устанавливает фискальный режим работы ККА, вводит пароль доступа к фискальной памяти, снимает фискальный отчет, заверяет его своей подписью и штампом налогового органа и оставляет на хранение 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Для ККА, оснащенных ключами доступа к режимам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ключи доступа к ФП передаются в налоговый орган по месту установки ККА;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ключи доступа к режиму "Программирование" хранятся в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Паспорт кассового аппарата, книга кассира-операциониста, акты и другие документы хранятся у ответственного лица 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Ответственное лицо пользователя обязано перед началом работы выполнить все операции согласно инструкции завода-изготовителя.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IV. РАБОТА КАССИРА В ТЕЧЕНИЕ СМЕНЫ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Кассир-операционист или другое материальное ответственное лицо (контроллер-кассир, официант, продавец, буфетчик, приемщик заказов и др.)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тщательный уход и бережное обращение с кассовым аппаратом, содержать его в чистоте и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операции ввода сумм в соответствии с руководством по эксплуатации на данный тип кассовых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одного покупателя (клиента) определить общую сумму покупки, услуги по показанию индикатора кассового аппарата и назвать ее покупателю (клиенту);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получить от покупателя (клиента) деньги за товары или оказанные услуги согласно сумме, называемой покупателю (клиенту), обозначенной в прейскуранте на оказываемые услуги, ценнике на продаваемый товар, на предприятиях общественного питания - обозначенной в меню или ценнике,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четко назвать сумму полученных денег и положить эти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на виду у покупателя (клиента);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напечатать кассовый 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назвать сумму причитающейся сдачи и выдать ее покупателю (клиенту) вместе с кассовым чеком (при этом бумажные купюры и разменную монету выдать одновременно).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Кассир-операционист может выдавать деньги по возвращенным покупателям (клиентам) кассовым чекам только при наличии на чеке своей подписи или подписи ответственного лица пользователя и только по кассовому чеку, выданному в данной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В случае ошибки кассира-операциониста (пользователя):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вводе суммы и невозможности погашения чека в течение смены выполняется процедура - "аннулирования" с печатью соответствующего чека на ошибочно-введенную сумму.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Неиспользованный чек вместе с чеком "аннулирования" актируется в конце смены;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выдаче сдачи покупателю (клиенту) при возникновении спора покупатель имеет право потребовать у администрации снятия кассы;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составить и оформить в конце рабочего дня совместно с администрацией организации акт по форме N 3 о возврате денежных сумм покупателям (клиентам) по неиспользованным кассовым чекам, погасить их, наклеить на лист бумаги и вместе с актом сдать в бухгалтерию (где они хранятся при текстовых документах за данное число);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записать в книгу кассира-операциониста, суммы, выплаченные по возвращенным покупателям (клиентам) чекам.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4.4. Кассир-операционист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получать распечатки по кассовому аппарату.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возникновении неисправности кассир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выключить кассовый аппарат.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Ответственное лицо пользователя при невозможности устранения неисправности своими силами вызывает технического специалиста центра технического обслуживания, сделав соответствующую запись в журнале вызова технического специалиста, и регистрации выполненных работ (Форма N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выдавать наличные денежные средства только ответственному лицу пользователя за исключением сумм по возвратам чеков покупателей.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4.5. Кассиру-операционисту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работать без контрольной ленты или склеивать ее в местах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обрыва (за исключением случаев использования кассового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аппарата на базе фискальной карты);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допускать посторонних лиц к пользованию кассовым аппаратом,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кроме ответственных лиц пользователя и с их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технического специалиста центра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самостоятельно вносить изменения в программу работы кассового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аппарата (для чего последний должен иметь защиту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несанкционированного доступа);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иметь при себе личные деньги и деньги, не учтенные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кассовый аппарат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снимать кассу без разрешения ответственного лица пользователя. </w:t>
      </w:r>
    </w:p>
    <w:bookmarkEnd w:id="12"/>
    <w:bookmarkStart w:name="z1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V. ОКОНЧАНИЕ РАБОТЫ НА КАССОВОМ АППАРАТЕ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По окончании работы организации или по прибытии инкассатора, если он по графику прибывает до закрытия организации, кассир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подготовить денежную выручку и другие платежные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составить кассовый отчет и сдать выручку вместе с 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отчетом по приходному ордеру в кассу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Выявленные недостачи или излишки заносятся в соответствующие графы книги кассира-операциониста.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ответственный пользователь в случае недостачи денежных средств, должен принять меры к взысканию их с виновных лиц в установленном порядке, а при наличии излишков денежных средств - оприходовать их по учету с отнесением на результаты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Закончив оформление кассовых документов, кассир выполняет процедуру "конец смены", согласно техническим требованиям изготовителя модели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Ответственное лицо пользователя после получения всех необходимых документов составляет сводный отчет по форме N 5 за текущий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отчет вместе с актами, приходными и расходными документами передается в бухгалтерию организации.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VI. СРОКИ ХРАНЕНИЯ КАССОВЫХ ДОКУМЕНТОВ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6.1. Использованные контрольные ленты, чеки и другие документы, подтверждающие суммы произведенных расчетов с потребителями, должны храниться в организации в упакованном виде в течение 15 дней после проведения последней инвентаризации и проверки товарного отчета, а потом уничтожаются, при этом составляется акт уничтожения (в случае излишков или недостачи - до окончания рассмотрения дела).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Товарные, фискальные и итоговые "Z" отчеты, а также приложенные к ним документы строгой отчетности должны храниться организацией в течение пяти лет. После окончания установленного срока хранения сдаются по акту об их списании (уничтожении) организациям по заготовке вторичного сырья или же составляется акт на их уничтожение самой организацией (пользователем).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хранение документов несут ответственные лица пользователя. 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N 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"Утверждаю"                            " 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                 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"___"___________1997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_____________________________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Союз промышленников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предпринимателей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____________________________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Технические требования к контрольно-кассовым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аппаратам с фискальной памятью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Настоящие технические требования к контрольно-кассовым аппаратам с фискальной памятью разработаны в соответствии с п. 8 Положения о применении контрольно-кассовых аппаратов с фискальной памятью при осуществлении денежных расчетов с населением, утвержденным постановлением Правительства Республики Казахстан за N 67 от 15 января 1997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Контрольно-кассовые аппараты с фискальной памятью, используемые на территории Республики Казахстан, классифицируются по группам: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Автономный контрольно-кассовый аппарат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Пассивный системный контрольно-кассовый аппарат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Активный системный контрольно-кассовый аппарат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Понятия, используемые в классификаторе: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Автономный контрольно-кассовый аппарат с фискальной памятью (ККА), расширение функциональных возможностей которой может достигаться только за счет подключения дополнительных устройств ввода-вывода, управляемых ККА по размещенным в них программам. К автономным контрольно-кассовым аппаратам с фискальной память также относятся сетевые, портативные (сетевые и имеющие возможность работать на встроенных источниках электроэнергии без подключения к электросети), не имеющие возможности выхода в локальную или удаленную информационную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Пассивный системный контрольно-кассовый аппарат (ККА), имеющий возможность работать в компьютерно-кассовой системе в качестве источника информации, но не имеющий возможности управлять работой этой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Пассивный системный ККА может использоваться как автономный ККА.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Активный системный контрольно-кассовый аппарат (ККА), имеющий возможность работать в компьютерно-кассовой системе, управляя при этом работой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активной системе ККА относится также ККА с фискальной памятью, обладающая возможностями персонального компьютера по вводу-выводу, хранению, обработке и отображению информации.&lt;*&gt;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Активный системный ККА может использоваться как пассивный, системный или автономный ККА.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активного системного контрольно-кассового аппарата с фискальной памятью может быть использован персональный компьютер. В этом случае в состав персонального компьютера должна безусловно входить фискальная карта*.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Технические требования к фискальным картам, допущенным к использованию на территории Республики Казахстан, будут разработаны дополнительно.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с изменениями и дополнениями, внесенными приказом Налогового комитета Минфина РК от 2.04.98г. N 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Технические требования к контрольно-кассовым аппаратам с фискальной памятью по их классификации.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Контрольно-кассовые аппараты с фискальной памятью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Раздел 1. Требования, общие для всех групп ККЛ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Программный пароль (не менее 4 разрядов) или номерные ключи (не менее 99 вариантов), входящих в комплект поставки ККА (количество ключей определяется конкретной моделью) или электронный ключ к ИФК.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Чековая лента и контрольная лента, оформляемые в едином рабочем цикле при регистрации покупки контрольно-кассовым аппаратом. В случае применения ИФК, контрольная лента с обязательным включением валидирующего кода на каждую операцию может вестись в файле на жестком диске ККА или сервера.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Фискальная память.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Блокировка аппарата в случае отсутствия чековой ленты или в случае применения ИФК при невозможности записи транзакций на жестком диске.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Блокировка аппарата в случае отсутствия контрольной ленты.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Блокировка аппарата в случае неправильного выполнения операций кассиром.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Блокировка аппарата при возникновении аварийных ситуаций в аппарате, приводящих к порче печатаемого документа. Допускается отсутствие такой блокировки при наличии в аппарате режима сторнирования (аннулирования проведенных операций).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Блокировка аппарата при переполнении, неисправности, отключении фискальной памяти, а также несанкционированном доступе к фискальной памяти при работе ККА в фискальном режиме.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Разрядность контрольных счетчиков (операционных регистров) количества снятых показаний и количества гашений не менее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Сохранность информации денежных и операционных регистров, а также служебной информации в энергонезависимой памяти при отключении сетевого питания не менее 1 мес. (720 часов).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Индикатор кассира.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Индикатор покупателя (по требованию потребителей для портативных ККА не обязателен).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Программирование основных режимов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Наличие автоматического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Скорость печати (строк средней длины в сек.) не менее 1,5.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Обозначение на клавиатуре, выводимая на печать и индикацию информация в импортируемых и производимых по лицензиям ККА должны быть русифицированы (или же на казахском языке).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ККА должен иметь маркировку, содержащую: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название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заводской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дату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фирменный знак производителя ККА.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нанесения маркировки должен обеспечивать ее сохранность в течение срока службы аппарата. </w:t>
      </w:r>
    </w:p>
    <w:bookmarkEnd w:id="22"/>
    <w:bookmarkStart w:name="z10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Раздел 2. Требования, различные для разных групп ККА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Наименование параметров            іНормы для ККА по группам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і   1   і   2    і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Кожух, снабженный устройством,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устройством, исключающим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бесконтрольное снятие и опломбированный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предприятием-изготовителем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организацией, проводящей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обслуживание ККА или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инспекцией       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Денежный ящик, обеспечивающий доступ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денежной наличности только при окончании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формирования чека и (или) с 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специального ключа                           +2)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Печать на вкладной (подкладной)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(в режимах, предусматривающих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оформление)                                  -5)     *      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Информация, печатаемая на чеке: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порядковый номер чека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дата и время покупки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сумма покупки  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сумма, внесенная покупателем               *       *      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сумма сдачи                                *       *      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заводской номер аппарата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программируемое наименование торгового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предприятия, не менее 18 символов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наименование или код товаров               *  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шифр кассира                               *  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Информация, печатаемая на контрольной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порядковый номер чека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дата покупки   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время покупки  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сумма покупки  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идентификатор секции                       +2)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шифр кассира                               *  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Информация, печатаемая на вкладном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(подкладном) документе: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заводской номер аппарата                   -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программируемое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торгового предприятия, не менее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символов                                     -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порядковый номер чека                      -5)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дата покупки                               -5)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время покупки                              -5)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сумма покупки                              -5)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наименование или код товара                -5)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идентификатор секции                       -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шифр кассира                               -  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Количество секций, не менее               4/1 (порт) 8      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Количество кассиров, не менее             2/1 (порт) 4      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Разрядность вводимых и индицируемых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сумм, не менее                               7       7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Возможность питания от аккумулятора         *3)     *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Возможность питания от аккумулятора         *3)     *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Формирование отчетных документов:           4)      4)      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фискальный отчет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 кассирам   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 секциям    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 видам отчетов                          *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почасовой отчет                           *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Сменный (суточный) отчет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Возможность подключения дополнительных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устройств: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считыватель платежной карты               -  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считывание штрихового кода                -  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подкладная печать                         -5)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электронные весы                          *       *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канал связи PC ориентированный            -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Возможность программирования цен,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наличии в ККА дифференцированного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о товарах:                            +       +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Условные обозначения: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"+" - обязательный параметр, "-" - необязательный параметр,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"*" - параметр по требованию потребителя.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Допускается отсутствие параметра для портативных ККА.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Для портативных ККА требование обязательно.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Допускается совмещение различных типов отчетов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фискального) в одной ведомости.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Для ККА, используемых в сфере услуг, отелей и ресторанов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требование обязательно. </w:t>
      </w:r>
    </w:p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ТЕХНИЧЕСКИЕ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 фискальной памяти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контрольно-кассовых аппаратов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ФИСКАЛЬНАЯ ПАМЯТЬ ККА     (ФП) - комплекс программно-аппаратных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средств в составе ККА, обеспечивающий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некорректируемую ежесменную, ежесуточную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регистрацию и энергонезависимое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долговременное хранение итоговой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информации о денежных расчетах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населением, проведенных на ККА,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необходимой для правильного исчисления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налогов.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ежесуточная (ежесменная) регистрация, далее сменная означает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безусловную запись итоговой информации о денежных расчетах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населением в ФП при проведении операции закрытия смены, причем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смены не должна превышать 24 часа.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ЭНЕРГОНЕЗАВИСИМОЕ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ДОЛГОВРЕМЕННОЕ ХРАНЕНИЕ - долговременное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информации без использования внешних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внутренних источников питания.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НАКОПИТЕЛЬ ФП           - одна или несколько специально выделенных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микросхем памяти для хранения фискальных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данных.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ФИСКАЛЬНЫЕ ДАННЫЕ       - информация, подлежащая регистрации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фискальной памяти.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ФИСКАЛИЗАЦИЯ            - включение фискального режима ККА.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                    - сумма, подлежащая регистрации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завершению оформления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ЧАСТНЫЙ ИТОГ            - сумма, формируемая ККА в процессе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оформления документа.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 СМЕННЫХ            - сумма итогов документов, оформленных ККА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ПРОДАЖ                  - регистрации продаж (оказания услуг)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течение смены.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 СМЕННЫХ            - сумма итогов документов, оформленных ККА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ПОКУПОК                   при регистрации покупок валюты, оплаты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переводов, выплаты пенсий в течение смены.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СМЕННЫЕ ДЕНЕЖНЫЕ        - область оперативно запоминающего устройства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РЕГИСТРЫ                  (ОЗУ) в ККА, в котором регистрируется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проведение денежных сумм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ККА в течение смены.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ОБЩИЕ ДЕНЕЖНЫЕ          - область ОЗУ ККА, в котором регистрируется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РЕГИСТРЫ                  проведение денежных сумм через ККА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течение всего срока работы, либо момента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последнего общего гашения.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ОПЕРАЦИОННЫЕ            - область ОЗУ ККА, в котором регистрируется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РЕГИСТРЫ                  количество проведенных операций.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ЗАКРЫТИЕ СМЕНЫ          - обнуление сменных денежных регистров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фискальных данных.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ОБЩИЕ ГАШЕНИЯ           - обнуление общих денежных и операционных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регистров (кроме регистра количества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гашений). Если в ККА предусмотрено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программирование режима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накоплением итогов без общего гашения,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его включение производится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заданных данных ККА при его установке.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Значение итога и частного итога не могут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отрицательными.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процессе формирования частного итога, операция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сторнирования, коррекции, скидки уменьшают частный итог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соответствующее значение. </w:t>
      </w:r>
    </w:p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 ИНФОРМАЦИЯ, РЕГИСТРИРУЕМАЯ В ФИСКАЛЬНОЙ ПАМЯТИ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записиі              Реквизит                іРазрядностьіКоличе-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і                                      іреквизита  іство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і                                      ідесятичных ізаписей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і                                      іразрядов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Номер    - Заводской номер ККА                   12 мин.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Фискали-   - Регистрационный номер ККА             8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зация ККА  - Идентификационный код владельца ККА   12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 Дата фискализации                     6 мин.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 Пароль для проведения                 5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перерегистрации и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фискального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Перереги-  - Регистрационный номер ККА             8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страция    - Идентификационный код владельца ККА   12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ККА        - Дата перерегистрации                  6 мин.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 Номер последнего закрытия смены       4.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 Пароль для проведения                 5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перерегистрации и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фискального отчета.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Закрытие   - Дата отчета                           6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смены      - Номер закрытия смены                  4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 Итог сменных продаж                   7 мин.       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 (**) Итог сменных покупок             7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Служеб-    - Контрольные суммы записей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ная        - Место положения запятой в               Определяются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информа-     регистрируемых в ФП значения            изготовителем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ция          итогов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(обяза-    - Служебные индексы, признаки, флаги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тельная)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Значения, отмеченные знаком (*) относятся только к ККА,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предназначенной для работы в пунктах обмена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Реквизиты, отмеченные знаком (**) относятся к ККА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пунктов обмена валюты и ФУПС.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2.2. Физическое хранение указанных данных должно осуществляться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накопителе ФП.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Хранение в этом накопителе данных, не указанных в табл.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запрещается. </w:t>
      </w:r>
    </w:p>
    <w:bookmarkStart w:name="z1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РЕЖИМЫ РАБОТЫ И ПОРЯДОК ЗАПОЛНЕНИЯ ФИСКАЛЬНОЙ ПАМЯТИ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ККА должен обеспечивать работы в НЕФИСКАЛЬНОМ и ФИСКАЛЬНОМ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режимах.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3.1. Нефискальный режим (HP) - режим функционирования ККА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проведения фискализации.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HP остаются незадействованными функции регистрации сменных отчетов в ФП и получения фискального отчета. HP должен поддерживать все остальные функции ККА, включая накопление данных по продажам и формирование документов в соответствии с эксплуатационной документацией (ЭД) на конкретную модель ККА.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ККА для проведения денежных расчетов с населением в нефискальном режиме недопустимо.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Фискальный режим (ФР) - режим функционирования ККА, обеспечивающий регистрацию фискальных данных в ФП.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 должен обеспечивать работу ККА в полном соответствии с эксплуатационной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документы, оформленные ККА в фискальном режиме, должны иметь четкий отличительный признак, указанный ЭД на конкретную модель ККА и выводимый на печать только по завершению формирования фискальных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Данные сменного отчета должны регистрироваться в ФП при проведении операции закрытия смены (при формировании ККА сменного отчета с гашением).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гашение денежных сменных регистров должно происходить только после печати сменного отчета и успешной регистрации данных в ФП.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проведения общего гашения, перерегистрации, снятия фискального отчета и коррекции даты могут проводится на ККА только по завершению операции закрытия смены. До этого момента проведения вышеупомянутых операций должно блокироваться.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ККА должен контролировать продолжительность смены, которая должна быть ограничена календарными сутками либо составлять не более 24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Моментом начала отсчета продолжительности смены считается окончание оформления первого платежного документа за смену. В случае превышения указанной выше продолжительности смены ККА должна блокировать возможность оформления платежных документов до проведения сменного отчета с гашением.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При исправлении текущей даты ККА должен контролировать корректность вводимой даты, которая не может быть более ранней, чем дата последней записи в ФП, включая и дату проведения операции фискализации или перерегистрации.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попытке ввода значения более ранней даты, ККА должен блокировать проведение всех операций до ввода правильной даты. При вводе значения даты, более чем на один день в большую сторону, в ККА должны быть предприняты специальные меры по предупреждению случайной ошибки ввода, например, повторный запрос даты и установка ее только после 2-х кратного совпадения.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дата с номером года "00" и далее считается более поздней 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с номером года "99". </w:t>
      </w:r>
    </w:p>
    <w:bookmarkStart w:name="z1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4. ПОРЯДОК ДОСТУПА К ФИСКАЛЬНЫМ ДАННЫМ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Получение фискального отчета и проведение перерегистрации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возможно исключительно по паролю доступа к ФП. </w:t>
      </w:r>
    </w:p>
    <w:bookmarkStart w:name="z1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5. УСЛОВИЯ БЛОКИРОВКИ ККА С ФИСКАЛЬНОЙ ПАМЯТЬЮ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 ККА должен блокировать выполнение функций в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 попытке ввода неправильного пароля доступа к ФП;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 попытке проведения операций - общего гашения, перерегистрации, снятия фискального отчета и коррекции даты в случае, произведенном в п.З.З. Блокировка выполнения этих функций ККА должна сниматься после проведения операции закрытия смены;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попытке изменения положения десятичной точки без проведения операции общего гашения ККА Блокировка этой функции ККА должна сниматься после проведения операции общего гашения ККА;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непроведении операции закрытия смены в случае, приведенном в п.3.4. Блокировка регистрирующих функций ККА должна сниматься после проведения операции закрытия смены;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коррекции даты в случаях, приведенных в п.3.5. Блокировка регистрирующих функций ККА должна сниматься после ввода правильной даты;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обнаружении переполнения, неисправности или отключения ФП. Блокировка регистрирующих функций ККА должна сниматься после устранения причин, вызвавших блокировку. При этом может быть разрешено получение сменного и накопительного отчетов без гашения, а при переполнении ФП - получение фискального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ККА должен обеспечивать вывод сообщения о количестве свободных полей в ФП для записи сменных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количестве свободных полей менее 30, вывод сообщения строго обязателен и должен осуществляться автоматически на документе, оформляемом ККА при операциях закрытия смены или начала смены. </w:t>
      </w:r>
    </w:p>
    <w:bookmarkStart w:name="z1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6. ПОЛУЧЕНИЕ ФИСКАЛЬНОГО ОТЧЕТА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Образец фискального отчета и последовательность действий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получения должны быть указаны в ЭД на конкретную модель ККА.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 Фискальный отчет должен содержать следующие реквизиты: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наименование предприятия в соответствии с ТТ для конкретной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группы ККА;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признак фискального отчета;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сквозной порядковый номер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дату получения отчета;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время  получения  отчета в соответствии с ТТ для конкретной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группы ККА;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период, за который формируется отчет;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заводской номер ККА;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реквизиты (кроме пароля) фискализации ККА;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реквизиты (кроме пароля) проведенных перерегистраций ККА;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&lt;*&gt; Все итоги сменных покупок (продаж) за период с указанием даты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конкретного итога и номера закрытия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&lt;**&gt; Суммарный итог покупок (продаж) за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Реквизиты выводятся только при получении полного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фискального отчета.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** Если в период, за который снимается фискальный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менялось положение десятичной точки, реквизиты должны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быть пересчитаны и распечатаны в формате,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установленных в ККА, содержащем максимальное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знаков после десятичной точки. </w:t>
      </w:r>
    </w:p>
    <w:bookmarkStart w:name="z1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7. СОХРАННОСТЬ ИНФОРМАЦИИ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Информация, зарегистрированная в накопителе ФП, должна сохранять в течение не менее 6 лет с момента перевода ККА в фискальный режим. 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8. КОНСТРУКТИВНОЕ ИСПОЛНЕНИЕ ФП 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8.1. ФП должна быть размещена под общим опломбированным кожухом ККА, а в случае блочной конструкции ККА - под опломбированным кожухом, накрывающим энергонезависимое оперативное запоминающее устройство, в котором формируются фискальные данные, процессор управления ФП и печатающим устройством платежных документов. Другие размещения фискальной памяти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ФП или, по крайней мере, накопитель ФП, должны быть выполнены в виде отдельного модуля (платы).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Конструкция второго модуля должна обеспечивать невозможность доступа к хранящейся в ФП информации и замены (накопителя ФП).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 Конструкция фискальной памяти (накопителя ФП) должна предусматривать защиту от механических электромагнитных и других видов воздействий, как при работе ККА, так и при техническом обслуживании и ремонте с применением штатных приборов, оборудования и расходных материалов. 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9. ДОПОЛНИТЕЛЬНЫЕ ТРЕБОВАНИЯ 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9.1. В ККА должен быть предусмотрен режим проверки сохранности фискальных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режима должен быть указан в ЭД на конкретную модель ККА.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9.2. Изготовитель ККА должен предусмотреть при аварии ККА возможность прочтения налоговым инспектором содержимого ФП на других технических средствах в условиях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прочтения содержимого ФП для этого случая должен быть указан в ремонтной документации на конкретную модель ККА. 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10. ТРЕБОВАНИЯ К ПРОГРАММНОМУ ОБЕСПЕЧЕНИЮ 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Программное обеспечение ККА с ФП должно наряду с полной реализацией функции в соответствии с ТТ для конкретной группы ККА исключать возможность без нарушения пломбировки ККА изменения пользователем той своей части, которая управляет чтением и регистрацией информации в ФП, формированием фискальных данных в энергонезависимом запоминающем устройстве и выводом на документы отличительного признака фискального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мультипроцессорного построения ККА выделенное в предыдущем абзаце требованиям относится к программному обеспечению только одного выделенного для управления ФП процессора, через который (и только через него) должен осуществляться программный и физический доступ других процессоров к фискальным функциям. </w:t>
      </w:r>
    </w:p>
    <w:bookmarkEnd w:id="36"/>
    <w:bookmarkStart w:name="z1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N 3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"Утверждаю"                            " 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                  Министерство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      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      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"___"___________1997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_____________________________ </w:t>
      </w:r>
    </w:p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Союз промышленников и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предпринимателей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____________________________ </w:t>
      </w:r>
    </w:p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порядке продажи,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ремонта контрольно-кассовых аппаратов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 фискальной памятью в Республике Казахстан 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имеет цель создания эффективно действующей сети организаций по продаже, ремонту и техническому обслуживанию контрольно-кассовых аппаратов с фискальной памятью, защиту интересов физических и юридических лиц, использующих контрольно-кассовые аппараты с фискальной памятью для денежных расчетов с населением. 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Общие положения 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Положение подготовлено в соответствии с постановлением Правительства Республики Казахстан от 15 января 1997 г. N 67 "О применении контрольно-кассовых аппаратов с фискальной памятью при осуществлении денежных расчетов с населением".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В Положении использованы следующие основные понятия: заявитель контрольно-кассовых аппаратов с фискальной памятью (далее заявитель) - лицо, по инициативе которого модель контрольно-кассового аппарата с фискальной памятью внесена в Государственный реестр моделей контрольно-кассовых аппаратов с фискальной памятью, используемых на территории Республики Казахстан (далее государственный реестр);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 контрольно-кассовых аппаратов с фискальной памятью (далее - поставщик) - лицо, организующее продажу, техническое обслуживание и ремонт контрольно-кассовых аппаратов с фискальной памятью определенных моделей;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технического обслуживания контрольно-кассовых аппаратов с фискальной памятью (далее - ЦТО) - лицо, оказывающее услуги по подготовке контрольно-кассовых аппаратов с фискальной памятью к эксплуатации, их техническому обслуживанию и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продавец контрольно-кассовых аппаратов с фискальной памятью (далее - продавец) - лицо, осуществляющее продажу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- лицо, которое в соответствии с постановлением Правительства Республики Казахстан применяет контрольно-кассовые аппараты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эталонный образец контрольно-кассового аппарата с фискальной памятью - это образец модели контрольно-кассового аппарата с фискальной памятью, включенной в Государственный реестр, прошедший технические испытания, сертификацию и хранящийся в лаборатории эталонных образцов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К организациям, участвующим в установлении порядка продажи, технического обслуживания и ремонта контрольно-кассовых аппаратов с фискальной памятью и пользования ими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финансов;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экономики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Исключительное право контроля за этими видами деятельности принадлежит Министерству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финансов совместно с Министерством экономики и торговли, Министерством обороны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по вопросам продажи, технического обслуживания и ремонта контрольно-кассовых аппаратов с фискальной памятью, обязательные для исполнения всеми министерствами и ведомствами, органами исполнительной власти субъектов Республики Казахстан и лицами, применяющими контрольно-кассовые аппараты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заявленные заявителем поставщика модели контрольно-кассовых аппаратов с фискальной памятью. Данные о поставщике вносятся в Информационную карту Государственного реестра моделей контрольно-кассовых аппаратов с фискальной памятью, используемых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заинтересованным организациям и лицам информацию о моделях контрольно-кассовых аппаратов с фискальной памятью, допущенных к эксплуатации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информирует областные администрации Республики Казахстан, налоговые органы республики, органы метрологии и стандартизации Республики Казахстан о поставщиках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 от поставщика представления информации о развитии сети ЦТО, обслуживающих контрольно-кассовые аппараты с фискальной памятью соответствующих моделей;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исключает из Государственного реестра модели контрольно-кассовых аппаратов с фискальной памятью, если в течение 6 месяцев со дня их внесения в Государственный реестр не организовано их техническое обслуживание и ремонт;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областных органов исполнительной власти Республики Казахстан по вопросам организации продажи, технического обслуживания и ремонта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контроль за соответствием продаваемых контрольно-кассовых аппаратов с фискальной памятью эталонным образцом, за состоянием технического обслуживания и ремонта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контролирует проведение экспериментов с целью определения оптимальных условий эксплуатации и технического обслуживания конкретных моделей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сбор и анализ информации о состоянии технического обслуживания и ремонта контрольно-кассовых аппаратов с фискальной памятью в Республике Казахстан, при необходимости представляет информацию в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жалобы и обращения, связанные с продажей, техническим обслуживанием, ремонтом и применением контрольно-кассовых аппаратов с фискальной памятью. 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ставят и снимают с учета ЦТО в случае нарушения требований настоящего Положения по собственной инициативе, по представлению Госстандарта Республики Казахстан и его территориальных органов, имеют оттиски используемых ЦТО пломбиров и печатей;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регистрируют контрольно-кассовые аппараты с фискальной памятью, допущенные к использованию в Республике Казахстан, ведут учет зарегистрированных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снимают с регистрации контрольно-кассовые аппараты с фискальной памятью тех моделей, которые не допущены к использованию Государственным реестром моделей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ведут регистрацию карточки, в которых отмечают постановку на учет или снятие с учета контрольно-кассовых аппаратов с фискальной памятью, а также постановку на ремонт и ввод в эксплуатацию после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наличие пломбы на контрольно-кассовом аппарате с фискальной памятью, установленной налоговым органом и ЦТО;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вводят пароль налогового инспектора и контролируют включение фискальной памяти контрольно-кассового аппарата с фискальной памятью, контролируют фискальную память в процессе эксплуатации машины;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исправность применяемых контрольно-кассовых аппаратов с фискальной памятью, привлекая для участия в таких проверках специалистов ЦТО, в которых контрольно-кассовые аппараты с фискальной памятью находятся на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обучение работников налоговых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Областные органы стандартизации, метрологии и сертификации Республики Казахстан и их центры: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проверку обеспечения ЦТО в части безопасности рабочих мест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проверку средств измерений, используемых ЦТО для ремонта, настройки и контроля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 рекомендации в Министерство финансов Республики Казахстан об исключении из Государственного реестра моделей контрольно-кассовых аппаратов с фискальной памятью в случае их несоответствия сертифицируемым параметрам;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Министерства финансов: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контроль за соответствием типов моделей контрольно-кассовых аппаратов с фискальной памятью сертифицируемым параметрам (по безопасности, радиопомехам, функциональным характеристикам);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дают экспертное заключение о качестве ремонта контрольно-кассовых аппаратов с фискальной памятью, производимого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поставки контрольно-кассовых аппаратов с фискальной памятью, соответствующих эталонным образцам моделей, внесенных в Государственный реестр;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приведение поставляемых ими контрольно-кассовых аппаратов с фискальной памятью в соответствие с техническими требованиями к контрольно-кассовым аппаратам с фискальной памятью в случае изменения технических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заявки ЦТО на поставку стандартного оборудования, тестового программного обеспечения, запасных частей и принадлежностей, ремонтной и эксплуатационной документации в течение всего срока использования контрольно-кассового аппарата с фискальной памятью, определенного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несут ответственность в соответствии с действующим законодательством Республики Казахстан за несоответствие поставляемых ими контрольно-кассовых аппаратов с фискальной памятью эталонным образцам или за конструктивные дефекты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функции поставщиков заявленных ими моделей контрольно-кассовых аппаратов с фискальной памятью на территории Республики Казахстан, если они зарегистрированы в этом качестве в Министерстве финансов Республики Казахстан или заключают договор с юридическим лицом, принимающим на себя обязанности поставщика, о чем ставят в известность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выполнять функции продавца и ЦТО при условии соблюдения ими требований, установленных соответственно пунктами 6 и 8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Поставщики: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несут ответственность в соответствии с действующим законодательством Республики Казахстан за несоответствие контрольно-кассовых аппаратов с фискальной памятью эталонным образцам;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на договорной основе сеть продавцов и ЦТО, координируют и контролируют их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заключают договоры с продавцами на продажу им контрольно-кассовых аппаратов с фискальной памятью, с ЦТО - на техническое обслуживание и ремонт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несут ответственность за ненадлежащую организацию работы продавцов и ЦТО;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заключают с заявителями договоры на поставку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через ЦТО гарантийный ремонт контрольно-кассовых аппаратов с фискальной памятью в соответствии с требованиями, несут обязательства по обеспечению ЦТО запасными частями и принадлежностями, ремонтной и эксплуатационной документацией в течение всего срока использования контрольно-кассового аппарата с фискальной памятью, определенного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обучение продавцов и работников ЦТО, их аттестацию, выдают им соответствующие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проведении обучения налоговыми органами работников налоговых органов по вопросам применения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методическую помощь в организации обучения работников налоговых органов и потребителей по вопросам применения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сбор и обобщение информации об эксплуатации поставляемых ими контрольно-кассовых аппаратов с фискальной памятью и передают ее заявителям и в Министерство финансов Республики Казахстан по их запросам;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выполнять функции продавцов и ЦТО при условии соблюдения ими требований, установленных соответственно пунктами 6 и 8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качество выполнения продавцами функций по продаже контрольно-кассовых аппаратов с фискальной памятью, ЦТО по техническому обслуживанию и ремонту контрольно-кассовых аппаратов с фискальной памятью и дают обязательные для них указания по вопросам организации продажи, технического обслуживания и качества ремонта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решения Министерства финансов Республики Казахстан, отчитываются перед ним о своей деятельности, представляют ежегодно по состоянию на 1.01. текущего года материалы об имеющейся сети продавцов и ЦТО по обслуживанию соответствующих моделей, ежеквартально представляют информацию о количествах и моделях реализованных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несут ответственность за невыполнение разделов паспорта или формуляра на контрольно-кассовом аппарате с фискальной памятью, определяющих гарантийные обязательства и приемку по качеству. Кроме этого в паспорте должны быть указаны полное наименование и почтовый адрес поставщика, а так же данные об региональных ЦТО, производящих гарантийный ремонт.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Поставщики моделей контрольно-кассовых аппаратов с фискальной памятью, являющихся заявителями, выполняют помимо функций поставщика также функции, предусмотренные пунктом 4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Продавцы: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продажу контрольно-кассовых аппаратов с фискальной памятью при наличии договора с ЦТО о принятии на техническое обслуживание и ремонт контрольно-кассовых аппаратов с фискальной памятью этих моделей.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продавцы вправе продавать контрольно-кассовые аппараты только в тех регионах, где имеются ЦТО, с которым продавцом заключен договор о принятии на техническое обслуживание и ремонт контрольно-кассовых аппаратов с фискальной памятью соответствующих моделей.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содействие покупателю в заключении с ЦТО договора о техническом обслуживании и ремонте контрольно-кассовых аппаратов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случае необходимости продажи контрольно-кассовых аппаратов с фискальной памятью одним потребителем другому потребителю при наличии отметки налогового органа о снятии с учета по месту предыдущей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работы, связанные с распаковкой контрольно-кассовых аппаратов с фискальной памятью от заводской упаковки только при участии представителей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Потребители: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заключают договоры на техническое обслуживание и ремонт контрольно-кассовых аппаратов с фискальной памятью с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контрольно-кассовые аппараты с фискальной памятью, приобретенные до введения в действие настоящего Положения, принимают на техническое обслуживание в соответствующем ЦТО, независимо от места их покупки и регистрации в налоговых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регистрируют в налоговых органах приобретенные контрольно-кассовые аппараты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используют контрольно-кассовые аппараты с фискальной памятью только после их регистрации в налоговых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Потребители вправе приобретать за пределами Республики Казахстан контрольно-кассовые аппараты с фискальной памятью, модели которых включены в Государственный реестр контрольно-кассовых аппаратов, разрешенных к использованию на территории Республики Казахстан, с последующей регистрацией в налоговых органах при условии, что приобретенные контрольно- кассовые аппараты соответствуют техническим требованиям, установленным Положением по применению контрольно-кассовых аппаратов c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в налоговых органах необходимо представлять документы с отметкой таможенных органов об уплате таможенных пошлин и налогов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потребителем контрольно-кассового аппарата не у заявителей, поставщиков, центров технического обслуживания и уполномоченных продавцов, ответственность за несоответствие контрольно-кассового аппарата техническим требованиям несет потребитель;&lt;*&gt;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вправе пользоваться в целях технического обслуживания (ввод в эксплуатацию или работы, связанные со вскрытием пломб) и ремонта контрольно-кассовых аппаратов с фискальной памятью услугами каких- либо предприятий или физических лиц, кроме ЦТО, где контрольно-кассовые аппараты с фискальной памятью находятся на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вправе пользоваться контрольно-кассовыми аппаратами с фискальной памятью, незарегистрированными в налоговых органах. В случае нарушения данного пункта Положения, налоговые органы имеют право налагать штраф на потребителей как за неиспользование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оборудуют рабочие места и эксплуатируют контрольно-кассовые аппараты с фискальной памятью в соответствии с требованиями эксплуатационной документации завода-изготовителя;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оформлении акта ввода контрольно-кассового аппарата с фискальной памятью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ведение, учет, хранение и списание документов, связанных с техническим обслуживанием и ремонтом контрольно-кассовых аппаратов с фискальной памятью, назначают лиц, несущих персональную ответственность за их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рекомендации работников ЦТО и налоговых органов по надлежащей эксплуатации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допуск к работе на контрольно-кассовых аппаратах с фискальной памятью лиц, имеющих соответствующие навыки;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предоставляют налоговым органам по их требованию документацию, связанную с приобретением, техническим обслуживанием и ремонтом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беспрепятственный допуск работников налоговых органов и к используемым контрольно-кассовым аппаратам с фискальной памятью при условии предъявления ими предписания, служебных документов с фотографией и печатью организации, выдавшей документ;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работникам ЦТО возможность проведения плановых мероприятий по техническому обслуживанию контрольно-кассовых аппаратов с фискальной памятью согласно заключенного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прекращают использование контрольно-кассовых аппаратов с фискальной памятью в случае обнаружения нарушения пломбы, выявления других неисправностей контрольно-кассовых аппаратов с фискальной памятью, а также наложения запрета налоговыми органами на использование контрольно-кассовых аппаратов с фискальной памятью на основании письменного уведомления;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 в Министерство финансов Республики Казахстан предложения по улучшению качества, предпродажной подготовки, технического обслуживания и ремонта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 ставят в известность ЦТО о любых неисправностях, включая повреждение пломбы, обнаруженных в процессе эксплуатации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 сообщают в налоговые органы о повреждениях пломбы кожуха контрольно-кассового аппарата с фискальной памятью или средств защиты фискальной памяти от несанкционированного доступа.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с изменениями и дополнениями, внесенными приказом Налогового комитета Минфина РК от 2.04.98г. N 21 </w:t>
      </w:r>
      <w:r>
        <w:rPr>
          <w:rFonts w:ascii="Times New Roman"/>
          <w:b w:val="false"/>
          <w:i w:val="false"/>
          <w:color w:val="000000"/>
          <w:sz w:val="28"/>
        </w:rPr>
        <w:t xml:space="preserve">V980640_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 технического обслуживания (ЦТО).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 Условия регистрации и деятельности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8.1.1. Регистрацию организаций в качестве ЦТО осуществляет Государственный налоговый комитет Республики Казахстан при условии представления 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на регистрацию в качестве ЦТО с указанием наименования и организационно-правовой формы лица, номера, расчетного счета и соответствующего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договора(ов) с завода-изготовителя о техническом обслуживании и ремонте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моделей контрольно-кассовых аппаратов с фискальной памятью, принимаемых на техническое обслуживание и ремонт в соответствии с договорами между поставщиком и ЦТО;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свидетельства о государственной регистрации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договора на аренду или документ, подтверждающий наличие в собственности производственных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организации о наличии полного комплекта документации, рекомендуемой поставщиком для качественного проведения технического обслуживания и ремонта контрольно-кассовых аппаратов с фискальной памятью, заверенной поставщиком;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организации о наличии оборудования и измерительных приборах, рекомендуемых поставщиком для технического обслуживания, программирования, диагностики и ремонта контрольно-кассовых аппаратов, заверенных поставщиком;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организации о наличии специалистов, прошедших обучение у завода-изготовителя или в организации, получившей право на обучение от завода-изготовителя, заверенной заводом-изготовителем.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контрольно-кассовых аппаратов с фискальной памятью в денежных расчетах самими ЦТО, находящихся в ведомственной или иной подчиненности от организаций, определяется порядком использования ККА с ФП, утвержденных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контрольно-кассовых аппаратов с фискальной памятью вне ЦТО, где они находится на учете, запрещены.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8.1.2. Один и тот же ЦТО вправе заключать договора о техническом обслуживании и ремонте контрольно-кассовых аппаратов с фискальной памятью с несколькими поставщиками.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 вправе заключать договоры о техническом обслуживании и ремонте контрольно-кассовых аппаратов с фискальной памятью с несколькими ЦТО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8.1.3. В случае расторжения договора, между поставщиками и ЦТО последний утрачивает право на техническое обслуживание и ремонт контрольно-кассовых аппаратов с фискальной памятью соответствующей модели, а поставщик обязан обеспечить потребителей обслуживаемых этим ЦТО, услугами другого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8.1.4. ЦТО осуществляет свои функции в отношении предприятий (в том числе физических лиц, осуществляющих предпринимательскую деятельность без образования юридического лица), организаций и учреждений, применяющих контрольно-кассовые аппараты с фискальной памятью, на договорных началах.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8.1.5. ЦТО вправе иметь на территории Республики Казахстан филиалы или пункты, подлежащие постановке на учет в налоговых органах по месту своего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8.1.6. ЦТО вправе выполнять функции продавца при условии соблюдения ими требований, установленных пунктом 6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8.1.7. ЦТО вправе осуществлять передачу контрольно-кассовых аппаратов в аренду организациям, применяющим контрольно-кассовые аппараты, с последующей их регистрацией в налоговых органах указанными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8.1.8. Технический персонал ЦТО должен пройти обучение по обслуживанию контрольно-кассовых аппаратов соответствующих моделей на курсах, организованных поставщиком, а также иметь квалификационную группу электробезопасности не ниже третьей.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8.1.9. Работники ЦТО при посещении организаций, применяющих контрольно-кассовые аппараты, в целях осмотра контрольно-кассовых аппаратов должны предъявлять служебные удостоверения с фотокарточкой и задание на техническое обслуживание и ремонт, полученное в ЦТО.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работы по техническому обслуживанию и ремонту контрольно-кассового аппарата работники ЦТО обязаны оформить документы, предусмотренные Типовыми правилами эксплуатации контрольно-кассовых аппаратов при осуществлении денежных расчетов с населением.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работы в организации, которой принадлежит контрольно-кассовый аппарат, выдается акт о проведенных работах и делается запись в журнале технического обслуживания и ремонта контрольно-кассовых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Права и обязанности ЦТО: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заключают договора с поставщиками в целях технического обслуживания и ремонта соответствующих моделей контрольно-кассовых аппаратов, другие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и согласовывают с поставщиками документы, устанавливающие порядок оказания услуг по техническому обслуживанию и ремонту контрольно-кассовых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формируют и поддерживают фонд документации, устанавливающей технические требования на обслуживание контрольно-кассовых аппаратов, методы их испытаний, правила эксплуатации, технического обслуживания и ремонта, а также фонд документации на используемые при испытаниях и ремонте средства, измерений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 резерв контрольно-кассовых аппаратов для замены в случае необходимости неисправных контрольно-кассовых аппаратов и для передачи в аренду;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ввод в эксплуатацию контрольно-кассовых аппаратов, в том числе предпродажную подготовку контрольно-кассовых аппаратов, их расконсервацию, регулировку, наладку и входной контроль функциональных характеристик, устранения обнаруженных неисправностей;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сверку паспортных данных аппаратов с данными на шильдике (заводская табличка) контрольно-кассового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составляют техническое заключение об исправности контрольно-кассового аппарата при его постановке на техническое обслуживание, ремонте, регистрации, снятии с учета в налоговых органах, в иных случаях при невозможности дальнейшего использования контрольно-кассового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ставят на техническое обслуживание только контрольно-кассовые аппараты, модели которых допущены к использованию Государственной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заключают договор с потребителем о техническом обслуживании и ремонте контрольно-кассовых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договора с потребителями о техническом обслуживании и ремонте контрольно-кассовых аппаратов условия договора должны быть равнозначными независимо от того, где приобретен контрольно-кассовый аппарат;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выполнение потребителем необходимых условий эксплуатации контрольно-кассовых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опломбирование контрольно-кассового аппарата после его технического осмотра, технического обслуживания или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 в налоговые органы оттиски, используемых ЦТО пломбиров и печатей;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выдают в случае утраты паспортов на контрольно-кассовые аппараты или иных приравниваемых к ним документов дубликаты этих документов, не допуская при этом изменения наименования модели контрольно-кассового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извещают налоговые органы о вновь вводимых в эксплуатацию контрольно-кассовых аппаратах для организации их учета, а также обо всех случаях применения неисправных контрольно-кассовых аппаратов, об изъятии из эксплуатации контрольно-кассовых аппаратов для их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обучают работников налоговых органов правилам эксплуатации контрольно-кассовых аппаратов за счет средств ЦТО;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передают в налоговые органы образцы оттисков клейм для опломбирования контрольно-кассовых аппаратов, а также, образцы оттисков штампов и подписей обслуживающих контрольно-кассовые аппараты механиков;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гарантийный и послегарантийный ремонт контрольно-кассовых аппаратов в срок не более 36 часов с момента передачи вызова в условиях города, в срок не более 72 часов - в условиях сельской местности, или замену контрольно-кассового аппарата в эти же сроки на контрольно-кассовый аппарат из резерва ЦТО на время ремонта. Контрольно-кассовые аппараты резерва должны быть зарегистрированы в налоговых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 в паспорт (формуляр) контрольно-кассового аппарата сведения о вводе аппарата в эксплуатацию, о проведении технического обслуживания и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регистрируют выполнение работ в журнале вызова технических специалистов, хранящемся у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содействуют обеспечению потребителей эксплуатационными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фиксируют совместно с налоговыми органами показания денежных и операционных счетчиков контрольно-кассового аппарата при вводе в эксплуатацию, а также до и после проведения технического обслуживания и ремонта в отчетных ведомостях, заверенных штампом и подписью представителя ЦТО. Проводит совместно с налоговыми органами активизацию фискальной памяти;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потребителям консультационные услуги по вопросам использования контрольно-кассовых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программирование и перепрограммирование контрольно-кассовых аппаратов в соответствии с письменной заявкой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производят разборку и утилизацию контрольно-кассовых аппаратов, а также узлов и блоков, снятых с аппарата и не подлежащих восстановлению в соответствии с действующим порядком;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получают от потребителей справки и объяснения по вопросам, относящимся к эксплуатации контрольно-кассовых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выдают потребителям предписания с указанием допущенных нарушений правил эксплуатации контрольно-кассовых аппаратов и мер по устранению этих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в регионе сеть филиалов и пунктов по техническому обслуживанию и ремонту контрольно-кассовых аппаратов, совместно с органами исполнительной власти определяют их территориальное размещение, устанавливают обслуживаемые ими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обязательное обучение привлеченных к работе специалистов, организует подготовку кассиров-операционнистов;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допускают к работе технический персонал, имеющий квалификационную группу по электробезопасности ниже третьей;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сбор и анализ информации о качестве находящихся на техническом обслуживании контрольно-кассовых аппаратов, замеченных недостатках, предложениях и замечаниях потребителей и направляют на безвозмездной основе соответствующие материалы в межведомственную комиссию по контрольно-кассовым аппаратам;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организуют ведение, учет, хранение и списание документов, связанных с техническим обслуживанием и ремонтом контрольно-кассовых аппаратов, назначают лиц, несущих персональную ответственность за их хранение.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Подпункт 8.2 - с изменениями и дополнениями, внесенными  приказом Налогового комитета Минфина РК от 2.04.98г. N 21. </w:t>
      </w:r>
    </w:p>
    <w:bookmarkEnd w:id="43"/>
    <w:bookmarkStart w:name="z1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"Утверждаю"                        " 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финансов             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 1997 г.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 </w:t>
      </w:r>
    </w:p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Союз промышленников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предпринимателей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 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 межведомственной экспертной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контрольно-кассовым аппаратам с фискальной памятью 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и совершенствования контроля за поступлением денежной наличности, своевременности уплаты налогов и других обязательных платежей в бюджет, на основании постановления Правительства Республики Казахстан "О применении контрольно-кассовых аппаратов с фискальной памятью при осуществлении денежных расчетов с населением" N 67 от 15 января 1997 г. и Положения по применению контрольно-кассовых аппаратов с фискальной памятью создать межведомственную экспертную комиссию по контрольно-кассовым аппаратам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межведомственной экспертной комиссии по контрольно-кассовым аппаратам с фискальной памятью и персональный состав этой комиссии и Порядок регистрации моделей контрольно-кассовых аппаратов с фискальной памятью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председателем межведомственной экспертной комиссии по контрольно-кассовым аппаратам с фискальной памятью Государственного советника налоговой службы II ранга Республики Казахстан В.М.Иванова.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Межведомственной экспертной комиссии по контрольно-кассовым аппаратам с фискальной памятью в двухмесячный срок утвердить Государственный реестр моделей контрольно-кассовых аппаратов с фискальной памятью, используемых на территории Республики Казахстан. </w:t>
      </w:r>
    </w:p>
    <w:bookmarkEnd w:id="47"/>
    <w:bookmarkStart w:name="z1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N 1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Персональный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межведомственной экспертной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комиссии по контрольно-кассовым аппаратам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Абдулкаримов Ильмир Хайдарович - начальник отдела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контрольно-кассовым аппаратам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Кошмагамбетов Мырзабек Хамитбекович - главный налоговый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инспектор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Абдирова Алия Жеткергеновна - заместитель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налогового комитета по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Министерство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Тулеова Бахытгуль Амангалиевна - начальник отдела прогнозирования и коньюктуры потребительского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Нигметов Жалгас Жалелович - зам. директора Алматинского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 стандартизации,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Сарсенбин Галымжан Абдульхаирович - начальник отдела ГП и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механических средств измерений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Байгарин Бекбулат Абдыгалиевич -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оборонной промышленности при Министерстве промышленности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Кадыров Марат Удетович - начальник отдела Комитета оборонной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при Министерстве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Союз промышленников и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Ветошкин Николай Иванович - вице-председатель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Попелюшко Анатолий Висханович - член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Представители центров технического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Торшин Гани Галимович - генеральный директор ТОО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"КАЗСОФТРЕЙД"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Имангулов Марат Айсуфович - управляющий технического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обслуживания "ЭЛЬ"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Игольников Сергей Иванович - заместитель директора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технического обслуживания контрольно-кассовых аппаратов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Кустанайской области </w:t>
      </w:r>
    </w:p>
    <w:bookmarkStart w:name="z1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N 4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"Утверждено"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_______1997 г.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 МЕЖВЕДОМСТВЕННОЙ ЭКСПЕРТНОЙ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КОМИССИИ ПО КОНТРОЛЬНО-КАССОВЫМ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АППАРАТАМ С ФИСКАЛЬНОЙ ПАМЯТЬЮ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Межведомственная экспертная комиссия по контрольно-кассовым аппаратам с фискальной памятью (в дальнейшем именуемая Комиссия) действует в соответствии с постановлением Правительства Республики Казахстан "О применении контрольно-кассовых аппаратов с фискальной памятью при осуществлении денежных расчетов с населением" и Положения по применению контрольно-кассовых аппаратов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Комиссия руководствуется Конституцией Республики Казахстан, другими законодательными актами Республики Казахстан, указами и распоряжениями Президента Республики Казахстан, постановлениями и распоряжениями Правительства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моделей контрольно-кассовых аппаратов с фискальной памятью, допускаемых к использованию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и ведение Государственного реестра, моделей контрольно-кассовых аппаратов с фискальной памятью, используемых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решение межведомственных проблем, связанных с использованием контрольно-кассовых аппаратов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соответствии с возложенными на нее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координирует работу министерств и ведомств, органов исполнительной власти областей и районов по применению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рассматривает заявки и принимает решения о разрешении эксплуатации на территории Республики Казахстан моделей контрольно-кассовых аппаратов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проверки использования контрольно-кассовых аппаратов с фискальной памятью в организациях, осуществляющих денежные расчеты с населением.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Комиссии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и получать от министерств и ведомств, органов исполнительной власти областей информацию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принимать решения по вопросам использования контрольно-кассовых аппаратов с фискальной памятью в республике, обязательные для исполнения министерствами и ведомствами, органами областей,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создавать при необходимости рабочие группы и временные творческие коллективы, привлекать в установленном порядке для участия в их работе специалистов министерств и ведомств, а также предприятия и организации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Комиссии входят представители Министерства финансов, Министерства экономики и торговли, Министерства обороны Республики Казахстан, а также организации, осуществляющие производство контрольно-кассовых аппаратов с фискальной памятью на территории Республики Казахстан, их сервисное обслуживание, разработку новых моделей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утверждается Министерством финансов Республики Казахстан по согласованию с принимающими участием в ней министерствами.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работу и несет ответственность за выполнение возложенных на Комиссию задач и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отчитывается о деятельности Комиссии при необходимости перед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осуществляет свою деятельность в соответствии с планами работы, утверждаемыми ее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по мере необходимости, но не реже одного раза в месяц. Заседание Комиссии ведет ее председатель, а в его отсутствие - заместитель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оформляются протоколом, решение считается принятым, если за них проголосовало большинство членов Комиссии, присутствовавших на заседании. При равенстве голосов решающим является голос председательствующего на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Комиссии подписываются председательствующим на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и иная информация о деятельности Комиссии доводится до членов Комиссии и других заинтересованных лиц, путем рассылки материалов в течение одной недели со дня проведения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Рекомендации Комиссии при необходимости проводятся в жизнь решениями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Организационно-техническое обеспечение работы Комиссии осуществляет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"Утверждено"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_______1997 г. N____ </w:t>
      </w:r>
    </w:p>
    <w:bookmarkStart w:name="z1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внесения моделей контрольно-кассовых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аппаратов с фискальной памятью для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их на территории Республики Казахстан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приема документов на регистрацию моделей контрольно-кассовых аппаратов с фискальной памятью для внесения их в Государственный реестр моделей контрольно-кассовых аппаратов с фискальной памятью (ККА) производится на основе ходатайств, направляемых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заявителей могут выступать: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отечественные и зарубежные организации-производители ККА;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юридические и физические лица, зарегистрированные в качестве предпринимателей без образования юридического лица, занимающиеся импортом и (или) сбытом ККА;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Заявителю следует обращаться в межведомственную экспертную комиссию по контрольно-кассовым аппаратам с фискальной памятью (Комиссия), в котором должны содержаться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(для физических лиц - фамилия, имя, отчество), адрес и телефон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модели контрольно-кассового аппарата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наименование, адрес и телефон организации-производителя контрольно-кассового аппарата с фискальной памятью (при условии выпуска изделия в Республике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цель включения модели в Государственный реестр (производство, поставка, сбыт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свидетельство о государственной регистрации предприятия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сведения, которые заявитель считает необходимым сообщить.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должны быть приложены: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образцы формируемых чеков;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фотография или рекламный проспект с фотографией образца контрольно-кассового аппарата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технический паспорт (иной документ), одержащий подробное описание технических и функциональных характеристик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эксплуатационная документация;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документ, подтверждающий возможности заявителя производить или осуществлять поставки контрольно-кассовых аппаратов с фискальной памятью данной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документы, подтверждающие обязательства заявителя на техническое обслуживание, гарантийный ремонт центрами технического обслуживания, поставку запасных частей к контрольно-кассовым аппаратам с фискальной памятью; обучение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гарантийное обязательство организации-изготовителя перед Государственным налоговым комитетом Республики Казахстан по поставке запасных частей контрольно-кассовых аппаратов с фискальной памятью центрам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инструкция по работе с контрольно-кассовым аппаратом с фискальной памятью для налогового инспектора;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сертификат изготовителя контрольно-кассовых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фискальной памятью.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Письмо-заявление и прилагаемые к нему материалы должны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быть составлены на казахском и русском языках, оформлены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надлежащим образом и направлены по адресу: 480002, г.Алматы,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ул. Жибек Жолы 15, Межведомственная экспертная комиссия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контрольно-кассовым аппаратам с фискальной памятью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(Министерство финансов Республики Казахстан). </w:t>
      </w:r>
    </w:p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N 5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"Утверждаю"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                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"___"_________1997 г. </w:t>
      </w:r>
    </w:p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Союз промышленников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предпринимателей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</w:t>
      </w:r>
    </w:p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РЕГИСТРАЦИИ КОНТРОЛЬНО-КАССОВЫХ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АППАРАТОВ С ФИСКАЛЬНОЙ ПАМЯТЬЮ, КАССОВЫХ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ТЕРМИНАЛОВ НА БАЗЕ ПЕРСОНАЛЬНЫХ КОМПЬЮТЕРОВ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ИНТЕЛЛЕКТУАЛЬНОЙ ФИСКАЛЬНОЙ КАРТОЙ В НАЛОГОВЫХ ОРГАНАХ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3"/>
    <w:bookmarkStart w:name="z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Приложения N 5 - с изменениями, внесенными приказом Налогового комитета Минфина РК от 2.04.98г. N 21. </w:t>
      </w:r>
    </w:p>
    <w:bookmarkEnd w:id="54"/>
    <w:bookmarkStart w:name="z5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п. 8 Положения по применению контрольно-кассовых аппаратов с фискальной памятью Министерство финансов Республики Казахстан устанавливает следующий порядок регистрации контрольно-кассовых аппаратов с фискальной памятью, РОS-терминалов, кассовых терминалов на базе персональных компьютеров с интеллектуальной фискальной картой в налоговых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Юридические лица, их филиалы, а также физические лица, осуществляющие предпринимательскую деятельность в случае осуществления ими торговых операций или оказания услуг (далее - организация), подают в налоговый орган по месту регистрации организации или его структурного подразделения заявление о регистрации контрольно-кассового аппарата с фискальной памятью по форме, приведенной в приложении N 1 и 1а к настоящему Порядку. К заявлению прилагаются паспорта на подлежащие регистрации контрольно-кассовые аппараты с фискальной памятью и договор об их техническом обслуживании и ремонте Центром технического обслуживания или непосредственно организацией-изготовителем контрольно-кассовых аппаратов с фискальной памятью. Паспорт должен быть написан на казахском или русском языках, или иметь перевод на один из этих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Налоговый орган проверяет правильность заполнения заявления организации и соответствие контрольно-кассового аппарата с фискальной памятью установленным требованиям и производит регистрацию контрольно-кассовых аппаратов с фискальной памятью. Регистрация производится путем внесения сведений о контрольно- кассовых аппаратах с фискальной памятью в книгу учета контрольно-кассовых аппаратов с фискальной памятью, ведущуюся налоговым органом по форме, приведенной в приложении N 2 к настоящему Порядку, опломбированием блока фискальной памяти и фискализацией контрольно-кассового аппарата с фискальной памятью (Книга должна быть пронумерована, прошнурована и скреплена печатью налогового органа).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Налоговый орган одновременно с регистрацией контрольно-кассовых аппаратов с фискальной памятью выдает организации карточку регистрации контрольно-кассового аппарата с фискальной памятью в налоговом органе по форме, согласно приложению N 3 к настоящему Порядку (при этом номер регистрационной карточки должен совпадать с порядковым номером в книге учета регистрации контрольно-кассовых аппаратов с фискальной памятью), а также возвращает паспорта на регистрируемые контрольно-кассовые аппараты с фискальной памятью и договор об их техническом обслуживании и ремонте в Центре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Налоговый орган, получивший заявление организации о замене контрольно-кассовых аппаратов с фискальной памятью, производит регистрацию новых и снятие с учета изымаемых из эксплуатации в данной организации контрольно-кассовых аппаратов с фискальной памятью и выдает организации карточки на вновь зарегистрированные в установленном настоящим Порядком налоговом органе контрольно-кассовые аппараты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всех случаях, когда кассовый аппарат выбывает из обращения в данной организации, он подлежит снятию с учета или перерегистрации. При этом организация подает заявление в налоговый орган о снятии с учета контрольно-кассовой машины. Налоговый орган, получив заявление организации, производит снятие с учета контрольно-кассового аппарата с фискальной памятью, о чем делает отметку в Карточке регистрации контрольно-кассового аппарата с фискальной памятью, которая заверяется подписью должностного лица налогового органа, ответственного за регистрацию, и скрепляется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окончанию срока применения модели контрольно-кассового аппарата с фискальной памятью, указанного в Государственном реестре контрольно-кассовых аппаратов с фискальной памятью, используемых на территории Республики Казахстан, налоговые органы снимают с учета контрольно-кассовые аппараты с фискальной памятью этих моделей. При этом организации, имеющие в пользовании такие контрольно-кассовых аппараты с фискальной памятью, уведомляют налоговые органы за 2 месяца до истечения срока их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Карточка регистрации контрольно-кассового аппарата хранится в организации по месту установки контрольно-кассового аппарата с фискальной памятью в течение всего срока ее эксплуатации, предъявляется по требованию представителей налогового органа и других организаций, осуществляющих контроль за применением контрольно-кассовых аппаратов с фискальной памятью, и возвращается налоговому органу при снятии контрольно-кассового аппарата с фискальной памятью с регистрации. В налоговом органе Карточка регистрации контрольно-кассового аппарата хранится в течение пяти лет после снятия контрольно-кассового аппарата с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регистрации кассовых терминалов, фискальных карт производится аналогично общему порядку регистрации.&lt;*&gt;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9 - с изменениями и дополнениями, внесенными приказом Налогового комитета Минфина РК от 2.04.98г. N 21. </w:t>
      </w:r>
    </w:p>
    <w:bookmarkEnd w:id="55"/>
    <w:bookmarkStart w:name="z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"Утверждено"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_______1997г. N_______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Форма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основным правилам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ККА с ФП, требования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кассира-операциониста (пользователя) </w:t>
      </w:r>
    </w:p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АКТ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снятия фискального отчета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замены фискального блока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(район)____________                    "____"__________19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Представителя налогового органа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Представителя центра технического обслуживания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Представителя пользователя ККА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составила настоящий акт в том (причина снятия фискального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отчета)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Снят фискальный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последняя запись N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Заменен блок фискальной памяти: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Снят фискальный отчет после замены блока фискальной памяти: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последняя запись N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замены блока фискальной памяти ККА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модель_______________________________________________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заводской номер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передана пользователю в исправном и работоспособном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фискальный отчет до замены БФП_____________________________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фискальный отчет после замены БФП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налогового органа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ЦТО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пользователя ККА _____________________________________ </w:t>
      </w:r>
    </w:p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"Утверждено"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 1997 г. N ________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основным правилам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ККА с ФП, требования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кассира-операциониста (пользователя)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Контрольно-кассовый аппарат с фискальной памятью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(заводской и регистрационный номера аппарата)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Филиал 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КНИГА КАССИРА-ОПЕРАЦИОНИСТА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Начата __________________199____г.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Окончена ________________199____г.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!-----------------!-----------!-----------!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 !  3  !  4  !  5  !  6  !  7  !  8  !  9  ! 10 ! 11 ! 12 !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1 -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2 - Сумма кассы на начало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3 - Суммовые данные счетчика: на начало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4 - Суммовые данные счетчика: поступлений за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5 - Суммовые данные счетчика: на конец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6 - Возврат чеков: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7 - Возврат чеков: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8 - Данные об ошибочных платежах: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9 - Данные об ошибочных платежах: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10 - Выплаты из кассы ответственных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11 - Сумма кассы на конец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12 - Подпись кассира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13 - Подпись ответственного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"Утверждено"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_______1997 г. N________ 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Форма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основным правилам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ККА с ФП, требования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кассира-операциониста (пользователя) 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________________________________________________________ 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Филиал _____________________________________________________________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 К Т 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возврате денежных сумм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покупателям (клиентам)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неиспользованным кассовым чекам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кассе контрольно-кассового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аппарата с фискальной памятью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(заводской и регистрационный номера аппарата)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"____"____________199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 комиссией в составе ответственных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             !       !             !По распоряжению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!  N  !   Наименование  !  N    !  Сумма чека !кого возвращены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!чека !      отдела     !бригады!             !деньги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             !       !             !покупателям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  !  1  !        2        !   3   !      4      !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 на сумму ______________________тенге __________тиын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указанную сумму следует уменьшить выручку кассы.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Перечисленные возвращенные покупателям (клиентам) кассовые чеки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погашены и прилагаются к акту.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Приложение: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Подписи ответственных лиц пользователя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 </w:t>
      </w:r>
    </w:p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"Утверждено"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_______1997 г. N________ 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Форма N 4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основным правилам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ККА с ФП, требования к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кассира-операциониста (пользователя) </w:t>
      </w:r>
    </w:p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 _____________________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Филиал __________________________ </w:t>
      </w:r>
    </w:p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Адрес: __________________________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 </w:t>
      </w:r>
    </w:p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 У Р Н А Л 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вызова технических специалистов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регистрации выполненных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!Дата и! N ! N !Причина!Ф.И.О.!Отметка!Содер-!Подпись!Под-!Отсут.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п/п!время !за-!ККА!вызова !спец. !о плом-!жание !спец   !пись!или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!вызова!яв-!   !       !ЦТО и !бирова-!выпол-!ЦТО и  !от- !недо-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!ки !   !       !налог.!нии и  !ненных!налог. !вет-!статок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!органа!оттиск !работ !органа !стве!напря-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      !клейма !      !       !нно-!жения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      !       !      !       !го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      !       !      !       !за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      !       !      !       !при-!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      !       !      !       !емку!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      !       !      !       !рабо!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   !   !       !      !       !      !       !ты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 !   1  ! 2 ! 3 !   4   !  5   !   6   !  7   !   8   ! 9  !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"Утверждено"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Министерством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_______1997 г. N________ </w:t>
      </w:r>
    </w:p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Форма N 5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 основным правилам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ККА с ФП, требования к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кассира-операциониста (пользователя) </w:t>
      </w:r>
    </w:p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СВОДНЫЙ ОТЧЕТ 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КОНТРОЛЬНО-КАССОВЫМ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АППАРАТАМ С ФИСКАЛЬНОЙ ПАМЯТЬЮ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 Дата !          Денежная выручка сданная по отделам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 !---------------------------------------------------------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!Отдел N 1 !Отдел N 2 !Отдел N 3 ! Отдел N 4 ! Отдел N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"Утверждено"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Министерством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_______1997 г. N________ </w:t>
      </w:r>
    </w:p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Форма N 6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основным правилам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ККА с ФП, требования к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кассира-операциониста (пользователя) </w:t>
      </w:r>
    </w:p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Форма чековой книжки 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товарного чека,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выписываемого от руки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 РНН _________________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 Наименование организации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 ________________________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 ________________________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 ЧЕКОВАЯ КНИЖКА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 при расчетах с населением без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 применения контрольно-кассового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 аппарата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 Серия кассовых чеков с N __________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 по N __________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!М.П. налогового органа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Товарный 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Корешок чека N _____________!   Кассовый чек N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Дата ________время__________!   Дата_________ время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продавец ___________________!   продавец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РНН ________________________!   РНН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 ______________________!   товар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сумма ______________________!   сумма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подпись ____________________!   подпись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МП__________________________!   МП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"Утверждено"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Министерством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_______1997 г. N________ </w:t>
      </w:r>
    </w:p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Форма N 6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основным правилам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ККА с ФП, требования к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кассира-операциониста (пользователя) </w:t>
      </w:r>
    </w:p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Контрольно-кассовый аппарат с фискальной памятью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(заводской и регистрационный номера аппарата)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Филиал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КНИГА УЧЕТА ТОВАРНЫХ ЧЕКОВ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Начата ________________199___г.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Окончена ______________199___г.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чека !Дата! Время !Наименование!Цена! Причина !Подпись !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 !       !товара      !    ! выдачи, !кассира !отв.лица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 !       !(услуг)     !    !возврата !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 !       !            !    !  чека   !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 ! 2  !   3   !     4      ! 5  !    6    !   7    !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"Утверждено"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Министерством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_______1997 г. N ________ </w:t>
      </w:r>
    </w:p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Форма N 7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основным правилам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ККА с ФП, требования к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кассира-операциониста (пользователя) </w:t>
      </w:r>
    </w:p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 О Р М А Ч Е К А 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!-------------------------------------------------!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N ____________ F или Ф ________________________!_____1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 ________________________ ______________________!_____2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    Х      Х Х    Х Х   __________!_____3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               Х Х Х  ____________!_____4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 Время             ХХ. ХХ. 1997 ____________!_____5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6____!_______Х X X X          Х Х Х Х Х Х _____________!_____7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         Х Х Х Х Х Х _____________!_____!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         Х Х Х Х Х Х _____________!_____!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 ИТОГО____________ Х Х Х Х Х Х _____________!_____8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 Валидирующий код _________________!_____9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Заводской номер ККА и признак фискальной памяти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Наименование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Шифр района (Первый знак ставится буква и обозначает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область, вторые два знака обозначают шифр района и проставляется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цифрами, третьи два знака обозначают порядковый номер ККА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реестре моделей ККА)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Порядковый номер чека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Время,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Наименование (код) и цена товара (услуги)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Сумма стоимости покупки (услуги)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Валидирующий код (только при применении ИФК)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расположения информации на кассовом чеке может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изменен в зависимости от технических возможностей ККА с ФП </w:t>
      </w:r>
    </w:p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 Порядку 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контрольно-кассовых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в налоговых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(для юридических лиц) </w:t>
      </w:r>
    </w:p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налоговый орган по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городу (району) </w:t>
      </w:r>
    </w:p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 А Я В Л Е Н И Е 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(наименование организации) </w:t>
      </w:r>
    </w:p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просит зарегистрировать контрольно-кассовые аппараты (терминалы) в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количестве _____________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взятия на учет указанных контрольно-кассовых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(терминалов) сообщаю необходимые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Полное наименование организации с указанием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организационно-правовой формы, адрес, телефон, телефакс,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Фамилия, имя, отчество руководителя организации,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Фамилия, имя, отчество главного бухгалтера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телефона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Наименование учреждения банка, номер расчетного, текущего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счета, субсчета и других счетов, дата открытия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Наименование филиалов и других структурных подразделений организации, их адреса и номера телефонов (при необходимости приложить список) __________________________________________________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Модели контрольно-кассовых аппаратов (терминалов), год их </w:t>
      </w:r>
    </w:p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выпуска, количество показаний счетчиков, место установки аппарата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(терминала) в организации, в филиале, другом обособленном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подразделении с указанием мест их нахождения, номера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паспорта машин и т.д.), в каком центре технического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поставлены на обслуживание и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Приложения: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техпаспорта, в количестве ___ единиц, договор о техническом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обслуживании и ремонте контрольно-кассовых аппаратов (терминалов)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организации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Главный бухгалтер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Дата получения заявления                (подпись должностного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налоговым органом                       лица налогового органа) </w:t>
      </w:r>
    </w:p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1a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Порядку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контрольно-кассовых аппаратов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налоговых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(для физических лиц) </w:t>
      </w:r>
    </w:p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 налоговый орган по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городу (району) </w:t>
      </w:r>
    </w:p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 А Я В Л Е Н И Е 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от ____________________________________________________________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(фамилия, имя, отчество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зарегистрировать контрольно-кассовые аппараты (терминалы)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количестве _____________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взятия на учет указанных контрольно-кассовых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(терминалов) сообщаю необходимые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Адрес физического лица, телефон, телефакс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Адрес,  телефон,  телефакс стационарного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Фамилия, имя, отчество главного бухгалтера, номер телефона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Наименование учреждения банка, номер расчетного, текущего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счета, субсчета и других счетов, дата открытия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Модели контрольно-кассовых аппаратов (терминалов), год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выпуска, количество показаний счетчиков, место установки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(терминала) с указанием места нахождения, номера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паспорта машин и т.д., в каком центре технического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поставлен на обслуживание и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Приложения: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техпаспорта, в количестве ____ единиц, договор о техническом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обслуживании и ремонте контрольно-кассовых аппаратов (терминалов)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заявителя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Дата получения заявления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налоговым органом                     (подпись должностного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лица налогового органа) </w:t>
      </w:r>
    </w:p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2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 Порядку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контрольно-кассовых аппаратов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налоговых органах </w:t>
      </w:r>
    </w:p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Н И Г А 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учета контрольно-кассовых аппаратов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 фискальной памятью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и физических лиц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(наименование района, города, района в городе)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1997 - _______годы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 !   !       !   !   !       !     !-------------!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 2   ! 3 !   4   ! 5 ! 6 !   7   !  8  ! 9 ! 10 ! 11 !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1 - N п/п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2 - Наименование юридического и Ф.И.О. физического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3 - РНН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4 - Тип (модель), заводской номер, год выпуска, страна-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изготовитель, фирма-изготовитель ККА и номер паспорта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5 - Показания счетчиков ККА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6 - Место установки ККА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7 - Отметка о внесении ККА в Госреестр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8 - Отметка о постановке на обслуживание и ремонт в ЦТО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(наименование ЦТО) дата и номер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9 - Отметка о выдаче карточки регистрации: N карточки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10 - Отметка о выдаче карточки регистрации: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11 - Отметка о выдаче карточки регистрации: Роспись в получении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12 - Примечание </w:t>
      </w:r>
    </w:p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3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 Порядку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контрольно-кассовых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в налоговых органах </w:t>
      </w:r>
    </w:p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РНН Шифр района 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РЕГИСТРАЦИОННАЯ КАРТОЧКА N ______ 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на контрольно-кассовый аппарат с фискальной памятью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Регистрационная карточка выдана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(полное наименование юридического,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Налоговым отделом по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Юридический адрес: город (район)____________________________________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улица _________________________________ дом _________ кв.___________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телефон: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регистрируемого ККА: тип (модель)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заводской номер _______________ фирма-изготовитель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номер паспорта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фискального счетчика: Сфера применения (ненужное зачеркнуть)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!_________________________! торговля; сфера услуг; обмен валют;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!_________________________! торговля ГСМ; для отелей, ресторанов;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установки:____________________________________________________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(штамп ЦТО ККА)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налогового отдела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"____" _______________199___г.            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Карточка регистрации контрольно-кассового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хранится по месту установки ККА в течение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срока его эксплуатации, предъявляется по требованию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предъявителем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