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4138" w14:textId="d5b4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подтверждении достоверности сертификата происхождения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Государственного таможенного комитета Республики Казахстан от 12 марта 1997 г. N 58-П. Зарегистрирован в Министерстве юстиции Республики Казахстан 21 апреля 1997 г. N 289. Утратил силу - приказом Председателя Таможенного комитета Министерства государственных доходов РК от 22 января 2001 г. N 21 ~V011446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контроля по определению страны происхождения товаров, влияющего на полноту взимания таможенными органами таможенных платежей и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подтверждения таможенным органом страны происхождения отдельных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льготы по уплате таможенных платежей и налогов в отношении товаров, указанных в Приложении 1 к Порядку предоставляются при условии подтверждения достоверности сертификатов происхождения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внесение изменений и дополнений в перечень товаров, в отношении которых применяется установленный настоящим Приказом порядок подтверждения страны происхождения товаров производится Управлением Таможенных доходов, исходя из анализа и обобщения практики проведения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Пресс-службе Государственного Таможенного комитета Республики Казахстан осветить положения настоящего Приказа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Начальникам Таможенных управлений и таможен при получении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Приказа обеспечить доведение его положений до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заинтересованных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Контроль за исполнением настоящего Приказа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Первого заместителя Председателя Государственного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Республики Казахстан В.Кирданова.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Настоящий Приказ вступает в силу через месяц с даты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опубликования в прессе.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приказу ГТК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12.03.97 г. 58-П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Порядок подтверждения таможенным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страны происхождения отдельных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Сертификаты происхождения товаров, перечень которых приведен в Приложении 1, подлежат представлению в Государственный Таможенный комитет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Сертификаты происхождения товаров, перечень которых приведен в Приложении 2, подлежат представлению в Таможенные управления и таможни, в регионе деятельности которых будет проводиться таможенное оформление данных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Льготы по уплате таможенных платежей в отношении товаров, указанных в п. 1 настоящего Порядка, предоставляются при условии подтверждения достоверности сертификатов происхождения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заинтересованное в подтверждении достоверности сертификата происхождения товаров, направляет в соответствующий таможенный орган письменный запрос и оригинал надлежащим образом оформленного бланка сертификата происхождения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должен содержать все сведения, необходимые для подтверждения достоверности сертификата происхождения товара. К запросу должны прилагаться пробы и образцы товаров, их описание, фотографии, рисунки, чертежи, коммерческие и иные документы, любые другие необходимые сведения, свидетельствующие о том, что данный товар полностью произведен или был подвергнут достаточной перераработке на территории страны происхождения.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Заявления на подтверждение достоверности сертификата происхождения товара рассматриваются соответствующим таможенным органом в течение 10 дней со дня его получения при условии представления всех требуемых сведений 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таможенный орган запрашивает у государственных органов и/или иных организаций дополнительные документы в подтверждение представленных сведений, срок рассмотрения заявления исчисляется с даты поступления таких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срок рассмотрения заявления на подтверждение достоверности сертификата происхождения товара не должен превышать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признания сертификата происхождения товара действительным в графе "Для служебных отметок" (N 4 - для сертификата происхождения товаров по форме "А", N 5 - для сертификата происхождения товаров по форме "СТ-1") производится запись "Сертификат признан действительным", которая заверяется подписью уполномоченного должностного лица соответствующего таможенного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Вышестоящий таможенный орган вправе отменить решение о признании действительным сертификата происхождения товара, принятое нижестоящим таможенным органом, если такое решение принято на основе неполной или недостоверной информации, а также в случае установления нарушений действующих правил определения страны происхождения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Таможенное оформление товаров, указанных в п. 1 настоящего Порядка, производится на основании копии сертификата происхождения товара, (оригинал направляется для подтверждения), таможенная пошлина взимается по ставкам Таможенного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отношении товаров, указанных в п. 7 настоящего Порядка, льготы по уплате налогов, предусмотренные для товаров, происходящих с территории государств-участников СНГ, не применяются.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отношении товаров, указанных в п. 7 настоящего Порядка, восстанавливается преференциальный режим по предоставлению сертификата происхождения, достоверность которого подтверждена надлежащим образом.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Максимальный срок предоставления таможенным органам сертификата происхождения, достоверность которого подтверждена надлежащим образом, - один год с даты принятия таможенным органом грузовой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указанного срока претензии по уплаченным и взысканным суммам таможенных пошлин таможенными органами не принимаются и возврат уплаченных сумм таможенных пошлин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уплаченных сумм налогов производится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 имени ГТК РК подтверждение достоверности сертификатов происхождения товаров производится Управлением таможенных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 имени Таможенных управлений и таможен подтверждение достоверности сертификатов происхождения товаров производится отделами таможенных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Порядку подтверждения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таможенным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страны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отдельных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Перечень товаров, по которым Сертификаты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происхождения товаров подлежат представлению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 Государственный Таможенный комитет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Код товара по    |    Краткое наименование   |   Страна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ТН ВЭД        |          товара           |  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1701 99 100             Сахар белый                Государства-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участники СНГ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0902 10 000             Чай                        Государства-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0902 30 000                                        участники СНГ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Порядку подтверждения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таможенным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страны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отдельных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Перечень товаров, по которым Сертификаты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происхождения товаров подлежат представлению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Таможенные управления и таможни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Код товара по      | Краткое наименование     |    Страна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ТН ВЭД          |       товара             |   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0901  2100             Кофе жареный                 Государства-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0901 22 000                                         участники СНГ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8471                   Машины для автоматической    Государства-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обработки информации         участники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их блоки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