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4727" w14:textId="f174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"О порядке распределения денежных средств, получаемых за оказание платных услуг работниками государственных нотариальных контор"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юстиции Республики Казахстан от 13 мая 1997 г. N 260. Утратил силу - приказом Министерства юстиции РК от 21 мая 1998 г. N 58 ~V980520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наиболее полного удовлетворения потребностей физических
и юридических лиц в платных правовых и технических услугах на основе
повышения качества и культуры юридического обслуживания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государственным нотариусам и консультантам
государственных нотариальных контор Республики оказание платных
услуг по просьбе физических и юридических лиц по временным ценам,
утвержденным постановлением Государственного комитета Республики
Казахстан по ценовой и антимонопольной политике N 19 от 31.03.97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Положение о порядке распределения денежных
средств, получаемых за оказание платных услуг работниками
государственных нотариальных контор Республики по просьбе физических
и юридических лиц по временным ценам, утвержденным Государственным
комитетом Республики Казахстан по ценовой и антимонопольной политике
N 19 от 31.03.97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правильностью применения установленных временных
цен на платные услуги, оказываемые работниками государственных
нотариальных контор и достоверностью их финансовых отчетов возложить
на начальников территориальных органов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Считать утратившим силу Положение о порядке распределения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денежных средств, получаемых за оказание платных услуг работниками
государственных нотариальных контор Республики по просьбе физических
и юридических лиц по тарифам, утвержденным Государственным комитетом
Республики Казахстан по ценовой и антимонопольной политике,
утвержденное Министром юстиции 25.12.95 г.
     Министр юстиции
     Республики Казахстан
                            ПОЛОЖЕНИЕ
                     "О порядке распределения
                  денежных средств, получаемых
             за оказание платных услуг работниками                                     
              государственных нотариальных контор
        республики по просьбе физических и юридических
      лиц по временным ценам, утвержденным Государственным
                комитетом Республики Казахстан по
                ценовой и антимонопольной политике"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Положение определяет виды платных услуг,
оказываемых государственными нотариусами и консультантами
государственных нотариальных контор республики по просьбе физических
и юридических лиц, за которые не предусмотрено взимание
государственной пошлины, далее по тексту "платные услуги", а также
устанавливает цели использования и порядок распределения и денежных
средств, поступающих от оказания этих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 платным услугам правового и технического характера
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устные консультации (советы) по правовым вопросам без выдачи
нотариально удостоверенного документа;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составление проектов сделок и других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оказание иных услуг, за которые не установлено взимание
государственной пошлины.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Оказание платных услуг правового и технического характера
возлагается на государственных нотариусов и консультантов
государственных нотариальных контор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Взимание платы за оказание платных услуг производится по
временным ценам, утвержденным Государственным комитетом Республики
Казахстан по ценовой и антимонопольной политике. Денежные средства,
взимаемые за оказание платных услуг, поступают на специальные счета
территориальных органов юстиции. Взимание денег по безналичному
расчету не допускается. О взимании платы за оказанные услуги
производится отметка в тексте бланка нотариальных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Денежные средства, полученные от оказания платных услуг,
распределяются решением Совета нотариусов с обязательным участием
начальника (заместителя начальника) территориального органа юстиции
по следующим фондам и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фонд материального поощрения работников государственных
нотариальных контор - 20 %;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фонд производственного развития нотариата - 25 %;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централизованный фонд управления юстиции - 55 %.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Фонд материального поощрения работников государственных
нотариальных контор расходуется: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установление надбавок к должностным окладам
государственных нотариусов и консультантов нотариальных контор за
более высокую квалификацию;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доплату за совмещение должности или выполнение
обязанностей временно отсутствующего нотариуса (консультанта);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премирование и выплату вознаграждения по итогам работы
нотариуса (консультанта) за квартал, но в размере не свыше одного
должностного оклада, включая персональные доплаты.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третий пункта 6 - с изменениями, внесенными приказом 
Министерства юстиции Республики Казахстан от 12.06.1997 г. N 38.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Выплата надбавок к должностным окладам нотариусов и
консультантов за более высокую квалификацию производится по приказу
начальника управления юстиции, издаваемому на основании предложения
Совета нотариусов. Размер надбавок устанавливается от 20 % до 50 % к 
должностному окладу нотариуса (консультанта) и на определенный срок.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7 - с изменениями, внесенными приказом Министерства 
юстиции Республики Казахстан от 12.06.1997 г. N 38.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Выплата надбавок нотариусам (консультантам) производится при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соблюдении следующих условий:
     - совершения нотариальных действий без нарушений норм и
требований действующего законодательства;
     - отсутствия жалоб на действия нотариуса (консультанта);
     - соблюдения трудовой дисциплины;
     - своевременного и качественного выполнения поручений
управления юстиции;
     - правильного применения установленных цен на платные услуги и
высокой культуре правового обслуживания граждан;
     - участия в правовой пропаганде.
     При установлении надбавок к должностным окладам старших
нотариусов учитывается:
     - организация работы в руководимой нотариальной конторе;
     - качество совершенных нотариальных действий в нотариальной
конторе;
     - организация учебы нотариусов;
     - качество аналитической работы и обобщений нотариальной
практики в конторе;
     - участие в мероприятиях управления юстиции по нотариату;
     - культура обслуживания граждан в нотариальной конторе;
     - правильность и достоверность финансовых отчетов по взиманию
платы за услуги.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Доплата за совмещение должности или выполнение обязанностей
временно отсутствующего нотариуса (консультанта) производится в том
же порядке, что и надбавка к должностному окладу, но не свыше 20 %.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Условия и порядок премирования и выплаты вознаграждения
нотариусам (консультантам) нотариальных контор по итогам работы за
квартал из Фонда материального поощрения могут устанавливаться
начальником управления юстиции по согласованию с Советом нотариусов.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10 - с изменениями, внесенными приказом Министерства 
юстиции Республики Казахстан от 12.06.1997 г. N 38.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Полное или частичное лишение надбавок, доплат и премий
нотариусов (консультантов) производится приказом начальника
управления юстиции на основании решения Совета нотариусов.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Искусственное завышение установленных временных цен за
платные услуги, непредставление в срок или представление
недостоверных сведений, а также нарушение требований настоящего
Положения является основанием для привлечения нотариусов
(консультантов) к дисциплинарной ответственности.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Средства Фонда производственного развития нотариата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направляются:
     - на финансирование затрат по приобретению, строительству,
реконструкции и ремонту зданий государственных нотариальных контор;
     - на приобретение оборудования, технических средств и других
материальных ценностей, обеспечивающих функционирование нотариальных
контор;
     - приобретение юридической, методической и другой литературы,
организацию архивного дела, проведение учебы нотариусов;
     - финансирование других производственных нужд нотариата.
     14. Централизованный фонд управления юстиции направляется на
развитие материальной базы органов и учреждений юстиции.
                 О внесении дополнений и изменений
                в "Положение о порядке распределения
                  денежных средств, получаемых за
                 оказание платных услуг работниками
                государственных нотариальных контор"
                   Приказ Министерства юстиции
                        Республики Казахстан
                      от 12 июня 1997 г. N 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Указом Президента Республики Казахстан N 3436 от
1 апреля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U973436_ </w:t>
      </w:r>
      <w:r>
        <w:rPr>
          <w:rFonts w:ascii="Times New Roman"/>
          <w:b w:val="false"/>
          <w:i w:val="false"/>
          <w:color w:val="000000"/>
          <w:sz w:val="28"/>
        </w:rPr>
        <w:t>
  "О единой системе оплаты труда работников 
органов Республики Казахстан, содержащихся за счет государственного 
бюджета" и рассмотрев представления Советов нотариусов при Алматинском
городском и Карагандинском областном управлениях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пунктах 6 (абзац 3) и 10 Положения слова "за год" заменить
словами "за квартал".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пункте 7 Положения вторую строку изложить в следующей
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 надбавок устанавливается от 20 % до 50 % к должностному
окладу нотариуса (консультанта) и на определенный срок.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