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d359" w14:textId="588d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"О Центральной аттестационной комиссии"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Министерством юстиции Республики Казахстан от 26 июля 1997 г. Зарегистрировано в Министерстве юстиции Республики Казахстан 5 августа 1997 г. N 343. Утратило силу - приказом Министерства юстиции Республики Казахстан от 24 ноября 1997 г. N 110 ~V970424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Центральная аттестационная комиссия, далее по тексту "Центральная комиссия", создается для рассмотрения жалоб на решения региональных аттестационных комиссий, проведения аттестации государственных нотариусов, дважды не явившихся на аттестацию в региональную аттестационную комиссию по уважительным причинам в течение года со дня начала аттестации, а также утверждения перечня вопросов для аттестации нотариусов.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Центральная комиссия образуется Министром юстиции Республики Казахстан из числа опытных нотариусов, высококвалифицированных специалистов других юридических профессий, а также ученых-юристов.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Руководство деятельностью Центральной комиссии осуществляет Министр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Секретарь Центральной комиссии назначается из числа работников аппарата Министерства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Центральной комиссии проводятся по мере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Жалоба на решение региональной аттестационной комиссии подается в Центральную комиссию нотариусом, не выдержавшим аттестацию, в десятидневный срок со дня получения копии решения региональной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Жалоба, поданная в Центральную комиссию, подлежит регистрации и о дне ее рассмотрения заявителю сообщается не позднее чем за семь дней до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Центральная комиссия рассматривает жалобу на решение региональной аттестационной комиссии в течение тридцати дней со дня ее поступления с истребованием копий первичных материалов из региональной аттестационной комиссии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 аттестации нотариуса (с одновременной отменой решения региональной аттестационной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согласии с решением региональной аттестационной комиссии о неаттестации нотариуса.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Лицо, подавшее жалобу на решение региональной аттестационной комиссии, вправе присутствовать на заседании Центральной комиссии и давать необходимые пояснения.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Центральной комиссией в случае необходимости лицу, подавшему жалобу, могут задаваться дополнительные вопросы, на которые ответы даются письменно или устно.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Центральная комиссия аттестует нотариусов, дважды не явившихся на аттестацию в региональную аттестационную комиссию по уважительным причинам в порядке, установленном для региональных аттестационных комиссий на основании письменного заявления аттестуемого и документов, подтверждающих уважительность причин неявки в региональную аттестационную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Центральной комиссии правомочны, если в них участвуют не менее трех четвертей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Центральной комиссии считается принятым, если за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него проголосовало не менее двух третей от общего числа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равенства голосов, голос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Голосование проводится открыто.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принятом решении заявителю или аттестуемому сообщается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письменной форме в тот же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Решение подписывается всеми присутствующими на заседании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Решение Центральной комиссии остается на хранении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Решения Центральной аттестационной комиссии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окончательными.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