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13b" w14:textId="f3f0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выплаты государственных научных стипендий ученым, внесшим выдающийся вклад в развитие науки и техники, и талантливым молодым ученым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науки-президента Академии наук Республики Казахстан от 26 мая 1997 г. № 118. Зарегистрирован в Министерстве юстиции 21 августа 1997 г. № 354. Утратил силу приказом Министра образования и науки Республики Казахстан от 15 октября 2012 года № 477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15.10.2012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издана во исполнение Положения о государственных научных стипендиях, утвержденного постановлением Правительства Республики Казахстан от 09.12.1996 г.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 (САПП РК, 1996 г. N 50, ст. 488).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Размеры государственных научных стипендий и порядок проведения конкурса на их соискание установлены постановлением Правительства Республики Казахстан от 28.08.1996 г. N 1063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P961063_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мерах государственной поддержки ученых и специалистов, внесших выдающийся вклад в развитие науки и техники, и талантливых молодых ученых" (САПП РК, 1996 г. N 35, ст.338).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научные стипендии выплачиваются стипендиатам путем перечисления на карт-счета или лицевые счета в установленные сроки.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прошествии первого года выплаты государственной научной стипендии ученый (научный, научно-технический) совет, выдвинувший кандидатуру на государственные научные стипендии, заслушивает отчет стипендиата о проделанной за истекший год работе и направляет в Министерство образования и науки Республики Казахстан свои рекомендации о продлении срока либо о досрочном прекращении ее выплаты.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опубликования); от 21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Свои рекомендации о продлении срока выплаты государственной научной стипендии либо о досрочном прекращении ее выплаты ученые (научные, научно-технические) советы представляют в Министерство образования и науки Республики Казахстан ежегодно не позднее 15 числа месяца, с которого стипендиату выплачивается стипендия.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Приказом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принятии ученым (научным, научно-техническим) советом положительной рекомендации по стипендиату срок выплаты ему(ей) государственной научной стипендии автоматически продлевается на следующий год на основании выписки из протокола заседания совета. В случае же принятия советом отрицательной рекомендации по стипендиату издается приказ Министра образования и науки Республики Казахстан о прекращении выплаты государственной научной стипендии, начиная со следующего года.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Приказом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7. Стипендиаты, утратившие право на получение государственной научной стипендии по результатам ежегодного отчета о проделанной работе, не получают ее соответственно с тринадцатого месяца с начала ее назначения.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Приказом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8. При возникновении каких-либо других причин для прекращения перечисления средств на выплату государственных научных стипендий (увольнение с работы, смерть и другие) руководитель учреждения (организации) в двухнедельный срок письменно сообщает об этом в Министерство образования и науки Республики Казахстан, которое прекращает выплату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при изменении места работы сохраняется профиль научной (научно-технической) деятельности стипендиат в двухнедельный срок письменно сообщает об этом в Министерство образования и науки Республики Казахстан с приложением подтверждающей справки с нового места работы.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Приказом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10. Талантливые молодые ученые, кандидатуры которых были выдвинуты действительными членами Национальной академии наук Республики Казахстан, отчитываются о проделанной работе перед ученым (научным, научно-техническим) советом по месту основной работы в присутствии выдвинувшего его (ее) академика.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Приказом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Перечисление средств на выплату государственных научных стипендий стипендиатам осуществляется после представления учреждениями (организациями) в Министерство образования и науки Республики Казахстан рекомендаций ученого (научного, научно-технического) совета по результатам отчета стипендиата.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образования и науки Республики Казахстан от 19 мая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со дня официального опубликования).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