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dc24" w14:textId="c66d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"КОНКУРСНЫХ УСЛОВИЙ РАЗМЕЩЕНИЯ ОБЪЕМОВ ИМПОРТА ЭТИЛОВОГО СПИРТА И ВОДКИ МЕЖДУ ЗАЯВИТЕЛЯМИ НА ПОЛУЧЕНИЕ ЛИЦЕНЗИИ"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торговли Республики Казахстан от 12 августа 1997 г. N 153. Зарегистрирован в Министерстве юстиции 04 сентября 1997 г. N 360. Утратил силу - приказом Министра финансов РК от 03.06.2005г. N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финансов РК от 03.06.2005г. N 211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реализации распоряжения Премьер-Министра Республики Казахстан от 20 марта 2004 года N 77-р "О мерах по совершенствованию подзаконных актов",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некоторые приказы Министра финансов Республики Казахстан, согласно прилагаемому перечню...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финансов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03.06.2005г. N 211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некоторых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приказов Министра финансов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Республики Казахстан, утративших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3. Приказ Министра экономики и торговли Республики Казахстан от 12 августа 1997 г. N 153 "Об утверждении "КОНКУРСНЫХ УСЛОВИЙ РАЗМЕЩЕНИЯ ОБЪЕМОВ ИМПОРТА ЭТИЛОВОГО СПИРТА И ВОДКИ МЕЖДУ ЗАЯВИТЕЛЯМИ НА ПОЛУЧЕНИЕ ЛИЦЕНЗИИ"...".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 исполнение постановления Правительства Республики Казахстан от 27.06.97 г. N 1031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P971031_ </w:t>
      </w:r>
      <w:r>
        <w:rPr>
          <w:rFonts w:ascii="Times New Roman"/>
          <w:b w:val="false"/>
          <w:i w:val="false"/>
          <w:color w:val="000000"/>
          <w:sz w:val="28"/>
        </w:rPr>
        <w:t>
 "О лицензировании импорта этилового спирта и водки в Республике Казахстан"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Утвердить следующие "КОНКУРСНЫЕ УСЛОВИЯ РАЗМЕЩЕНИЯ ОБЪЕМОВ ИМПОРТА ЭТИЛОВОГО СПИРТА И ВОДКИ МЕЖДУ ЗАЯВИТЕЛЯМИ НА ПОЛУЧЕНИЕ ЛИЦЕНЗИИ":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 конкурсе на получение объемов импорта этилового спирта и водки могут участвовать на равных правах все заявители, представившие в Комиссию по лицензированию импорта этилового спирта и алкогольной продукции Министерства экономики и торговли (далее Комиссия) полный пакет документов, определенный постановлением Правительства Республики Казахстан N 1031 от 27.06.97 года "О лицензировании импорта этилового спирта и водки в Республике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конкурсе на импорт этилового спирта участвуют только заявители, предоставившие лицензию на производство алкогольной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Комиссия оповещает о проведении и условиях конкурса через средства массовой информации, с указанием утвержденных (в количественном выражении) импортных объемов и сроков проведения конкурса на размещение указанного объема импорта за 15 дней до его проведения.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Каждый участник конкурса может подать только одно заявление на объявленный конкурс.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Участник конкурса несет все расходы, связанные с подготовкой и подачей документов.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Документы на получение лицензии принимаются Комиссией в течение первой декады каждого квартала.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Заявления, поданные после указанного срока, принимаются к очередному рассмотрению на общих основаниях в первой декаде следующего квартала.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Заявители, участвовавшие, но не прошедшие конкурс, могут повторно подать заявление для участия в последующих конкурсах.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Комиссия производит оценку и сопоставление поданных документов в соответствии с условиями, указанными в постановлении Правительства РК от 30.06.1997 года 1037 и пункта 9 настоящего Приказа.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Комиссия выносит решение по выдаче лицензии тем участникам, чьи конкурсные документы будут определены как отвечающие конкурсным условиям.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этом во внимание будут приниматься финансовые, технические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производственные возможности участника конкурса.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8. Преимущество при распределении разрешенных к ввозу объемов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этилового спирта и водки имеют импортеры: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а) ввозящие высококачественную продукцию (наличие медали,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диплома и др.);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б) вкладывающие инвестиции и/или создающие рабочие места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территории Казахстана;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в) в случае ввоза водки - заявители, не имеющие лицензии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 алкогольной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г) не имеющие налоговых и таможенных льгот;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д) не имеющие задолженности перед государственным бюджетом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Пенсионным фондом;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е) имеющие лицензию на хранение и оптовую реализацию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алкогольной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Разрешенные к импорту объемы этилового спирта и водки размещаются поквартально, исходя из экономической целесообразности. При этом годовая доля импортируемых объемов этилового спирта и водки не должна превышать 20% годового объема (по количеству) их реализации на таможенной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При наличие двух и более заявителей, прошедших конкурс 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учетом требований, указанных в пункте 9, распределение между ними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объемов импорта производится: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- для этилового спирта - с учетом действующих производственных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мощностей и технологии производства (заключение Агентства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стандартизации);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- для водки - в равных количествах или в пользу одного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нескольких из них, при наличии письменного согласия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участников, с учетом регионов поставок.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11. В случае неполного использования заявителем объема импорта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ранее полученной лицензии, высвободившиеся квоты могут быть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использованы при выдаче новых лицензий.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12. Решения Комиссии оформляются протокольно.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13. Выдача лицензии осуществляется в соответствии с действующим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порядком.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Вице-министр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