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7326" w14:textId="c2c7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сдачи квалификационного экзамена руководящими работниками накопительных пенсионных фондов, их филиалов и представительств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Директора Национального пенсионного агентства Министерства труда и социальной защиты населения Республики Казахстан от 27 августа 1997 г. N 4-П. Зарегистрирован в Министерстве юстиции 12 сентября 1997 г. N 366. Утратил силу - постановлением Правления Национального Банка Республики Казахстан от 21 апреля 2003 года N 135 (V032348)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пенсионном обеспечении в Республике Казахстан" от 20 июня 1997 года и Положением о Национальном пенсионном агентстве Министерства труда и социальной защиты населения Республики Казахстан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сдачи квалификационного экзамена руководящими работниками накопительных пенсионных фондов, их филиалов и представительств (далее - Правила);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лицензирования и регулирования деятельности накопительных пенсионных фондов в установленный срок представить Положение для государственной регистрации в Министерство юстиции.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Считать датой введения в действие Положения дату государственной регистрации.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Директор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Правила сдачи квалификационного экзамена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руководящими работниками накопительных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пенсионных фондов, их филиалов и представительств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Наименование - в новой редакции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 всему тексту слова "Национальное пенсионное агентство", "Агентство", "Агентстве", "Агентству", "Агентством" заменены словами "Комитет по регулированию деятельности накопительных пенсионных фондов", "Комитет", "Комитете", "Комитету", "Комитетом";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слова "директор", "директора", "директором", "директору" заменены словами "Председатель", "Председателя", "Председателем", "Председателю" - приказом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I.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пенсионном обеспечении в Республике Казахстан" (далее - Закон) от 20 июня 1997 года, другими законодательными актами Республики Казахстан и нормативными правовыми актами Комитета по регулированию деятельности накопительных пенсионных фондов (далее - Комитет) и устанавливают порядок сдачи квалификационного экзамена в Комитете кандидатами на руководящих работников (далее - кандидаты) накопительных пенсионных фондов (далее - Фонды), их филиалов и представительств.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в новой редакции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Квалификационный экзамен проводится с целью определения квалификационной пригодности, соответствия кандидатов требованиям Закона и соответствия уровня профессиональных знаний.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2 - в новой редакции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 ведет реестр по руководящим работникам фондов, их филиалов и представительств. Для формирования данного реестра и проверки, включенных в него сведений о руководящих работниках Фондов, их филиалов и представительств, Комитет вправе запрашивать необходимую информацию от правоохранительных и других государственных органов.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3 - с дополнениями, внесенными приказом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2. Требования к руководящим работникам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Фондов, их филиалов и представительств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Название главы 2 - в новой редакции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Руководящими работниками накопительных пенсионных фондов, в соответствии со ст. 40 п.1 Закона признаются: первый руководитель исполнительного органа накопительных пенсионных фондов, их филиалов и представительств и его заместители, главный бухгалтер и его заместители, первый руководитель и главный бухгалтер филиала и представительства.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5 - исключен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Признается не соответствующим, согласно Закону, занимаемой должности или не может быть назначено на руководящую должность Фондов, их филиалов и представительств лицо: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имеющее высшего образования;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имеющее неснятую в установленном законом порядке судимость;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прошлом являвшееся руководящим работником или должностным лицом юридического лица, которое было признано банкротом или подвергнуто санации, принудительной ликвидации во время руководства данного лица.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6 - в новой редакции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 началу деятельности Фонда, руководитель и главный бухгалтер должны сдать квалификационный экзамен в Комитете.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 главный бухгалтер филиала и представительства Фонда должны сдать экзамен в течение двух месяцев после получения согласия Комитета на открытие филиала или представительства Фонда.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Раздел II - дополнен новым пунктом 7 согласно приказу Комитета по регулированию деятельности накопительных пенсионных фондов от 22.05.98г.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67-П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пункт 7 - в новой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8 исключен - приказом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Кандидат на должность главного бухгалтера фонда должен иметь стаж бухгалтерской работы не менее трех лет.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Раздел II - дополнен новым пунктом 9 согласно приказу Комитета по регулированию деятельности накопительных пенсионных фондов от 22.05.98г. N 67-П; пункты 7,8,9,10, 11,12,13,14,15,16, соответственно считать пунктами 10,11,12,13,14,15,16, 17,18,19 согласно приказу Комитета по регулированию деятельности накопительных пенсионных фондов от 22.05.98г. N 67-П.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3. Порядок представления документов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для сдачи квалификационного экзамена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Название главы III в - в новой редакции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сдачи квалификационного экзамена кандидатами на руководящие должности Фондов, их филиалов и представительств в Комитет представляются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сдачу квалификационного экзамена (Приложение 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анкета (Приложение 2);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прошитые и постранично пронумерованные, нотариально засвидетельствованные - копия трудовой книжки или копии индивидуального трудового договора, выписок из приказов о приеме и увольнении, подтверждающих стаж и места работы кандидатов;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засвидетельствованная копия документа об образовании (для руководящих работников - о высшем образовании);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найма на работу иностранных граждан и лиц без гражданства - копию лицензии на привлечение (прием на работу) иностранных специалистов и квалифицированных рабочих.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10 - в новой редакции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(Пункт 11 - исключен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Комитет предоставляет возможность кандидату на руководящую должность в Фонде, его филиале или представительстве до сдачи квалификационного экзамена исполнять обязанности должностного лица с правом подписи, на срок не более двух месяцев.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12 - в новой редакции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(Пункт 13 - исключен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4. Квалификационная комиссия Комитета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Название главы IV - в новой редакции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объективной оценки профессионального уровня кандидатур, подлежащих назначению на руководящие должности накопительных пенсионных фондов в Комитете формируется квалификационная комиссия.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Квалификационная комиссия состоит из пяти членов и назначается приказом Председателя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Квалификационной комиссии является Председатель Комитета. В отсутствии председателя Комитета его заменяет лицо, исполняющее обязанности Председателя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делопроизводства Квалификационной комиссии осуществляется ее секретарем, назначаемым приказом Председателя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15 - с дополнениями, внесенными приказом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Заседания квалификационной комиссии Комитета проводятся как правило 1 раз в месяц и при наличии не менее четырех ее членов. Решение принимается простым большинством голосов от числа присутствующих на заседании. При равенстве голосов голос председателя квалификационной комиссии является решающим.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Решение квалификационной комиссии о соответствии кандидатуры на занятие руководящей должности фондов, их филиалов и представительств определяется по результатам квалификационного экзамена и оформляется протоколом.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Кандидату, сдавшему квалификационный экзамен в Комитете, выдается квалификационное свидетельство, удостоверяющее право на занятие соответствующей должности в Фонде, его филиале или представительстве.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18 - в новой редакции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(Пункт 19 - исключен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20 - исключен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5. Проведение квалификационного экзамена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новой главой 5 - приказом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получения документов, в соответствии с пунктом 10 настоящих Правил, Квалификационная комиссия рассматривает вопрос о допуске кандидатов к квалификационному экзамену и назначает день и время проведения экзамена.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Не позднее, чем за 10 дней до проведения экзамена, Квалификационная комиссия утверждает список кандидатов, допущенных к экзамену, и направляет Фонду сообщение о допущенных к экзамену кандидатах с указанием даты, времени и места его проведения.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После получения от Квалификационной комиссии сообщения, Фонд обязан известить кандидатов об их допуске к экзамену (об отказе в допуске к экзамену), а также о дне, времени и месте ее проведения.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Кандидат при прохождении экзамена должен иметь документ, удостоверяющий его личность.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Экзамен кандидатов проводится в два этапа: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первый этап - тестирование;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второй этап - устный экзамен.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ходе экзамена кандидатам запрещается использовать учебную, справочную, специальную и иную литературу, а также какие-либо записи, в том числе в электронном виде. В случае нарушения данного требования, а также, в случае, если кандидат явился на сдачу квалификационного экзамена в состоянии алкогольного, наркотического или токсического опьянения, кандидат удаляется с экзамена и признается не сдавшим экзамен.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При тестировании, кандидату предлагается один из вариантов теста. Количество вопросов одного варианта теста не должно превышать 50. Проверка правильности ответов кандидата на вопросы теста осуществляется секретарем и одним из членов Квалификационной комиссии (при тестировании с использованием программно-технических средств - автоматически).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устному экзамену допускается кандидат, правильно ответивший на 60 и более процентов вопросов теста. Кандидат, имеющий меньший объем правильных ответов по тесту, может быть признанным не сдавшим квалификационный экзамен.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Устный экзамен проводится в форме ответов кандидата на три вопроса экзаменационного билета.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Экзаменационные билеты составляются и нумеруются для каждой аттестации отдельно.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кандидата должен приниматься не менее чем четырьмя членами Квалификационной комиссии. Для оценки ответов кандидата на вопросы экзаменационного билета используются бланки экзаменационной ведомости (Приложение 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результатов устного экзамена производится посредством двухбалльной системы - "зачет", "незачет". Кандидат, получивший оценку "зачет", признается сдавшим квалификационный экзамен, получивший оценку "незачет" - не сдавшим квалификационный экзамен.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Кандидат, не сдавший квалификационный экзамен, имеет право на апелляцию. Апелляция рассматривается Апелляционной комиссией, назначаемой приказом Председателя Комитета в составе Председателя Апелляционной комиссии и двух ее членов. Председатель и члены Квалификационной комиссии не могут одновременно являться членами Апелляционной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Письменная апелляция с обоснованным изложением основных претензий должна быть подана кандидатом, не сдавшим квалификационный экзамен, в тот же день.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Апелляция рассматривается Апелляционной комиссией в течение трех рабочих дней со дня ее получения. Результат рассмотрения апелляции оформляется протоколом, подписывается всеми членами Апелляционной комиссии и передается Квалификационной комиссии для исполнения.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Кандидат, не сдавший квалификационный экзамен, имеет право на прохождение повторного квалификационного экзамена в течение 2-х месяцев.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произвольной формы о допуске к повторной сдаче квалификационного экзамена подается кандидатом на имя Председателя Квалификационной комиссии.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6. Квалификационное свидетельство.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Отзыв квалификационного свидетельства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новой главой 6 - приказом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Кандидату, сдавшему квалификационный экзамен, выдается квалификационное свидетельство на государственном и русском языках (Приложение 4).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Секретарь Квалификационной комиссии ведет журнал выданных, осуществляет учет действующих, продленных и отозванных квалификационных свидетельств по соответствующим категориям.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Квалификационные свидетельства выдаются в Комитете. Свидетельство действует в течение трех лет со дня выдачи.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По истечении срока действия квалификационного свидетельства его обладатель вправе вновь сдать квалификационный экзамен, в соответствии с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Очередной квалификационный экзамен проводится в соответствии с пунктами 22-30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В случае, если обладатель квалификационного свидетельства был признан сдавшим очередной квалификационный экзамен, срок действия его квалификационного свидетельства продлевается на три года со дня сдачи очередного экзамена с внесением в квалификационное свидетельство специальной отметки, а в журнал выданных квалификационных свидетельств - соответствующей записи.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Если обладатель квалификационного свидетельства не сдал очередной квалификационный экзамен, то его квалификационное свидетельство отзывается Комитетом в течение 3-х дней.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Квалификационное свидетельство может быть отозвано решением Комитета по представлению Квалификационной комиссии по следующим основаниям: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обладатель квалификационного свидетельства указал недостоверные сведения в документах, представленных им для сдачи квалификационного экзамена;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признание обладателя квалификационного свидетельства, не сдавшим очередной квалификационный экзамен;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вступление в законную силу приговора суда за совершение преступления в отношении лица, имеющего квалификационное свидетельство.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В случае отзыва квалификационного свидетельства: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Комитет уведомляет об этом Фонд, работником которого является лицо, квалификационное свидетельство которого было отозвано;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Фонд, работником которого является лицо, квалификационное свидетельство которого было отозвано, обязан при получении уведомления Комитета отстранить такое лицо от выполнения работ в течение 3-х дней, с последующим сообщением в Комитет.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7. Заключительные положения 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Правила дополнены новой главой 7 - приказом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40. Подготовка кандидатов к квалификационному экзамену осуществляется Учебными центрами.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41. Кандидат имеет право сдать квалификационный экзамен без предварительной подготовки в Учебном центре.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42. Несогласие кандидата с решением Комитета может быть обжаловано в судебном порядке.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1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1 - в новой редакции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Председателю Квалификационной комиссии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Комитета по регулированию деятельности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накопительных пенсионных фондов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проживающего по адресу________________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Заявление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Прошу Вас допустить меня к сдаче квалификационного на должность __________________накопительного пенсионного фонда,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(указать)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филиала, представительства.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Прилагаемая опись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анкета кандидата на руководящую должность;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нотариально заверенная ксерокопия документа о высшем образовании;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в) ксерокопия паспорта (удостоверения личности);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г) информация о неснятой судимости (из ЦПСиИ при Генеральной прокуратуре);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д) ксерокопия трудовой книжки, заверенная в установленном порядке.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кандидата ________________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фамилия, инициалы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"_____" ________20____г.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2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Приложением 2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Анкета Кандидата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(должность, наименование фонда, филиала, представительства)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Фото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Биографические данные кандидата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Фамилия _____________________Имя 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Включите все другие фамилии, использовавшиеся ранее с обоснованием причин их изменения в период их использования.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фамилия, период, причина использования (изменения)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Дата рождения___________________________________________________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Место рождения__________________________________________________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Национальность__________________________________________________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Семейное положение______________________________________________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Адрес (полный, с указанием почтового индекса):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Гражданство 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Данные документа, удостоверяющего личность______________________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Номер телефона_________________________________________________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(указать код, рабочий, домашний, мобильный)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Образование и опыт работы (включая курсы повышения квалификации)*: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      !Год      !Специаль-!Диплом,   !Местонахождение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учебного заведения!окончания!ность    !сертификат!учебного заведения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*Необходимо приложить копии дипломов и сертификатов, заверенных нотариально.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Дополнительные сведения о служебной и научной 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Выполняемая работа с начала трудовой деятельности (приложить на отдельном листе).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Пребывание в предыдущей должности (наименование учреждения, характер работы, дата назначения на эту должность).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Представьте любую другую информацию, которую вы считаете важной при определении вашей квалификации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Дополнительные сведения на кандидата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Последние места проживания. Укажите в обратном хронологическом порядке все места проживания за последние пять лет. Укажите даты проживания.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Город, область_____________________________________________________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 ________________ Дом N________ Почтовый индекс_______________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 до ________ (мес,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Вовлекались ли Вы в какое-либо судебное разбирательство в качестве ответчика или должностного лица организации-ответчика? (да; нет), если да, дайте подробную информацию в следующей таблице: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и характер !Дата!Название и!Решение,вынесенное!Сумма 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судебного           !    !адрес суда!в результате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разбирательства     !    !          !разбирательства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Имеете ли Вы непогашенную или не снятую в установленном Законом порядке судимость__________________________________________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Возникали ли у Вас в период осуществления руководства предприятием, банком крупные финансовые проблемы, приведшие к их банкротству, санации, консервации, принудительной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Причины их возникновения___________________________________________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решения этих проблем____________________________________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сведений, представленных в анкете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информация, содержащаяся в этих конфиденциальных биографических отчетах, является достоверной и полной, и признаю, что в случае обнаружения искажений и упущений в материале, представленном мною, это может служить основанием для Комитета в отказе согласования на руководящую должность и ставить вопрос перед акционерами об отстранении с занимаемой должности.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Обязуюсь уведомить Комитет о всех существенных изменениях в моей личной биографии (изменение гражданства, фамилии). ____________________________________________ (Ф.И.О. печатными буквами) __________________ (подпись) __________________ (дата подписи)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3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Приложением 3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по регулированию деятельности накопительных пенсионных фондов Министерства труда и социальной защиты населения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Экзаменационная ведомость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проведения квалификационного экзамена: "__"____"20__года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Фамилия и инициалы Председателя Квалификационной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!Кандидат !Результат!N  !Вопрос!Вопрос!Вопрос!Дополни-!Результат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 !тестиро- !би ! 1    !  2   !  3   !тельные !"зачет"-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 !вания    !ле !      !      !      !вопросы !"незачет"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 ! (%)     !та !      !      !      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[Подпись Председателя Квалификационной комиссии]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[Подпись секретаря Квалификационной комиссии]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4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Приложением 4 согласно приказу Председателя Комитета по регулированию деятельности НПФ Минтруда и соцзащиты РК от 19 декабря 2000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156-П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Квалификационное свидетельство N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Настоящее свидетельство выдано_______________________________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собственное имя и, при наличии, отчество аттестованного лица в дательном падеже в том, что ему (ей) решением Квалификационной комиссии Комитета по регулированию деятельности накопительных пенсионных фондов Министерства труда и социальной защиты населения Республики Казахстан от ________________разрешено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[дата в формате "ХХ месяца ХХХХ года"]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занятие руководящих должностей в накопительных пенсионных фондах.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Действительно до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дата в формате "XX месяца ХХХХ года"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Квалификационной комиссии[подпись][фамилия и инициалы]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Квалификационной комиссии   [подпись][фамилия и инициалы]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  [оттиск печати Комитета]            г.Алматы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