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30b0" w14:textId="b4e3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"Основных требований к Пенсионным правилам накопительного пенсионного фонда"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Национального пенсионного агентства Министерства труда и социальной защиты населения Республики Казахстан от 27 августа 1997 г. N 3-П. Зарегистрирован в Министерстве юстиции 12 сентября 1997 г. N 367. Утратил силу - постановлением Правления Национального Банка Республики Казахстан от 21.04.2003г. N 138 (V032345)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 от 20 июня 1997 года и Положением о Национальном пенсионном агентстве Министерства труда и социальной защиты населения Республики Казахстан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Основные требования к Правилам накопительного пенсионного фонда (далее - Основные требования);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лицензирования и регулирования деятельности накопительных пенсионных фондов в установленный срок представить Основные требования для государственной регистрации в Министерство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Считать датой введения в действие Основных требований дату государственной регистрации.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Национальным Пенсионным Агентством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Министерства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 27 августа 1997 г. N 3-П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Основные требования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Пенсионным правилам накопительного пенсионного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Название документа, преамбула, раздел "Общие положения" - с изменениями, внесенными приказом Национального пенсионного агентства Минтруда и соцзащиты населения РК от 9.03.1998г.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29-п 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Основные требования к Пенсионным правилам накопительного пенсионного фонда разработаны в соответствии с Законом Республики Казахстан "О пенсионном обеспечении в Республике Казахстан" от 20 июня 1997 года и являются обязательными для всех накопительных пенсионных фондов, осуществляющих свою деятельность на территории Республики Казахстан.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1.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1.1. Пенсионные правила накопительного пенсионного Фонда (далее - Правила Фонда) - документ, определяющий права и обязанности накопительного пенсионного Фонда (далее - Фонд), его Вкладчиков и Получателей.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Правила Фонда не должны ущемлять интересы Вкладчика и 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Каждый Фонд самостоятельно должен разработать Правила Фонда в соответствии со ст. 29, п. 2 Закона "О пенсионном обеспечении в Республике Казахстан" (далее - Закон) и настоящими Основными требованиями к Правилам накопительного пенсионного Фонда (далее - Основные требования). Правила Фонда принимаются в порядке, определенном Уставом Фонда и утверждаются Национальным Пенсионным Агентством Министерства труда и социальной защиты населения Республики Казахстан (далее - Агентство).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1.4. Агентством ведется реестр утвержденных Правил Фондов. </w:t>
      </w:r>
    </w:p>
    <w:bookmarkStart w:name="z5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2. Содержание пенсионных Правил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Пенсионные Правила Фонда должны содержать следующие разделы: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2.1. Наименование и реквизиты Фонда, сведения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учредителях, банке-кастодиане и компании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по управлению пенсионными активами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2.1 - в новой редакции согласно приказу Национального пенсионного агентства Минтруда и соцзащиты населения РК от 9.03.1998г.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29-п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Раздел должен содержать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"1. Сведения о Фонде: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Наименование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Местонахождение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Банковские реквизиты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Сведения об учредителях Фонда: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а) Юридические лица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N   Наименование       Местонахождение  Вид             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                                      деятельности    в 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 ном 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 тале 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б) Физические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   Фамилия, имя,   Местожительство   Место работы   Доля в уставном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  отчество                                         капитале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Сведения о банке-кастодиане и компании по управлению пенсионными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активами (КУПА)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Наименование        Дата заключения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кастодиального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1.     Банк-кастодиан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2.     КУПА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2.2. Порядок заключения пенсионных договоров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данном разделе должны быть отражены следующие условия: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пенсионный договор о пенсионном обеспечении за счет обязательных пенсионных взносов должен заключаться Фондом самостоятельно, либо через Агентов Фонда по заключению пенсионных договоров (далее Агент Фонда) с Физическим лицом, правомочным самостоятельно заключать договор в соответствии с законодательством Республики Казахстан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пенсионный договор о пенсионном обеспечении за счет добровольных пенсионных взносов должен заключаться Фондом самостоятельно, либо через Агентов Фонда: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 Физическим лицом, правомочным самостоятельно заключать договор в соответствии с законодательством Республики Казахстан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 юридическим или физическим лицом в пользу третьего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Агентом Фонда, уполномоченным заключать пенсионные договора от имени Фонда, может быть юридическое или физическое лицо;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деятельность Агента Фонда осуществляется согласно договора, заключенного с Фондом;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Фонд должен выдать Агенту Фонда - физическому лицу доверенность на заключение пенсионных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Агент Фонда имеет право заключать пенсионный договор только от имени Фонда, заключившего с ним договор;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открытые накопительные пенсионные Фонды не вправе отказывать Вкладчикам в заключении пенсионных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корпоративные накопительные пенсионные Фонды не вправе отказывать Вкладчикам - работникам организаций-учредителей корпоративного Фонда в заключении пенсионных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пенсионный договор составляется по Форме типового договора согласно Приложения 1 - для обязательных пенсионных взносов и Приложения 2 - для добровольных пенсионных взносов;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к) каждый пенсионный договор составляется в трех экземплярах на казахском или русском языках, прошивается, подписывается сторонами и скрепляется печатью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л) после подписания пенсионного договора Вкладчику выдается Учетная книжка Вкладчика конкретного накопительного пенсионного Фонда (указать за чей счет), содержащая информацию согласно Приложению 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м) в случае утери Учетной книжки Вкладчика Фонд обязан выдать дубликат (указать за чей счет) на основании заявления Вкладчика.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2.2 - с изменениями и дополнениями, внесенными приказом Национального пенсионного агентства Минтруда и соцзащиты населения РК от 9.03.1998г.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29-п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2.3. Порядок изменения или прекращения действия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договоров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данном разделе должны быть отражены следующие условия;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договор может быть расторгнут только по заявлению Получателя. Прекращение внесения пенсионных взносов Вкладчиком не является причиной расторжения договора Фондом;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Фонд вправе требовать внесения изменений в пенсионный договор в случаях внесения пенсионных взносов не в соответствии с пенсионным договором, прекращения внесения пенсионных взносов Вкладчиком, или по другим основаниям;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Фонд может расторгнуть договор в случае выезда Получателя на постоянное место жительства за пределы Республики Казахстан на основании документов, подтверждающих данное намерение, с выдачей пенсионных накоплений.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2.3 - с изменениями, внесенными приказом Национального пенсионного агентства Минтруда и соцзащиты населения РК от 9.03.1998г.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29-п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2.4. Порядок осуществления пенсионных взносов и выплат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Порядок осуществления пенсионных взносов и выплат должен соответствовать порядку, установленному Правительством Республики Казахстан и пенсионному договору.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разделе необходимо указать в какие сроки Получатель должен составить заявление на назначение пенсионных выплат.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выплаты пенсионных накоплений наследникам Получателя или Получателю, выезжающему на постоянное место жительства за пределы Республики Казахстан Фонд, за счет средств Получателя, осуществляет операции по переводу в течение 7 банковских дней со дня расторжения пенсионного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2.4 - с дополнениями, внесенными приказом Национального пенсионного агентства Минтруда и соцзащиты населения РК от 9.03.1998г.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29-п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2.5. Ответственность по обязательствам Фонда перед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Получателями и Вкладчиками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данном разделе должны быть отражены следующие условия: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а) Фонд несет ответственность по своим обязательствам перед Вкладчиками и Получателями всем своим имуществом;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Руководящие работники Фонда несут ответственность перед Вкладчиками и Получателями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в) Вкладчики и Получатели не отвечают по обязательствам накопительных пенсионных Фондов, равно как и накопительные пенсионные Фонды не отвечают по обязательствам Вкладчиков и Получателей. </w:t>
      </w:r>
    </w:p>
    <w:bookmarkStart w:name="z5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2.6. Информирование Вкладчиков и Получателей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накопительными пенсионными фондами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данном разделе должны быть отражены следующие условия: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фонд обязан один раз в год информировать Вкладчиков и Получателей о состоянии их пенсионных накоплений в порядке и на условиях, установленных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дополнительная информация о состоянии пенсионных накоплений Вкладчику и Получателю, а также в случае перевода пенсионных накоплений в другой накопительный пенсионный Фонд должна представляться Фондом по любому требованию за плату;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Фонд должен проинформировать о предстоящей реорганизации или ликвидации всех своих Вкладчиков и Получателей путем письменного уведомления заказным письмом в течение двух недель со дня получения разрешения Агентства на реорганизацию и в течение десяти дней - на ликвидацию.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2.6 - с изменениями и дополнениями, внесенными приказом Национального пенсионного агентства Минтруда и соцзащиты населения РК от 9.03.1998г.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29-п </w:t>
      </w:r>
      <w:r>
        <w:rPr>
          <w:rFonts w:ascii="Times New Roman"/>
          <w:b w:val="false"/>
          <w:i w:val="false"/>
          <w:color w:val="ff0000"/>
          <w:sz w:val="28"/>
        </w:rPr>
        <w:t xml:space="preserve">; приказом Национального пенсионного агентства Минтруда и соцзащиты населения РК от 18.12.1998г.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174-п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2.7. Условия перевода пенсионных накоплений из Фонда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другой накопительный пенсионный фонд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данном разделе должны быть отражены следующие условия: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Вкладчик/Получатель имеет право переводить свои пенсионные накопления из одного накопительного пенсионного Фонда в другой, но не чаще двух раз в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Вкладчик/Получатель должен подать в Фонд заявление о переводе пенсионных накоплений с указанием Ф.И.О., номера социального индивидуального кода, номера индивидуального пенсионного счета, а также реквизитов Фонда, в который переводит пенсионные накопления;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Фонд обязан всю сумму пенсионных накоплений на последнюю дату начисления инвестиционного дохода перевести (указать на чей счет) в другой накопительный пенсионный Фонд в течение семи банковских дней со дня расторжения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Фонд должен сделать соответствующую отметку о переводе пенсионных накоплений в Учетной книжке Вкладчика;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в случае несвоевременного перевода пенсионных накоплений Фондом Агентство применяет меры воздействия в соответствии с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при реорганизации или ликвидации Фонда перевод пенсионных накоплений производится в соответствии с Положением "О порядке реорганизации и ликвидации накопительного пенсионного Фонда".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2.7 - с изменениями и дополнениями, внесенными приказом Национального пенсионного агентства Минтруда и соцзащиты населения РК от 9.03.1998г.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29-п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2.8. Иные особенности правоотношений между Фондом,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Вкладчиком и Получателем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данном разделе должны быть отражены следующие условия: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условия наследования пенсионных накоплений в случае смерти Получателя: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случае смерти Получателя его семье либо лицу, осуществляющему погребение Получателя, Фондом выплачивается единовременная выплата на погребение в пределах пятнадцатикратного месячного расчетного показателя, но не более имеющихся на индивидуальном пенсионном счете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случае смерти Вкладчика/Получателя наследуемая сумма будет равна сумме пенсионных накоплений на последнюю дату начисления инвестиционного дохода за вычетом единовременной выплаты на погребение в случае ее получения;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все вопросы, возникающие при решении вопроса о наследовании пенсионных накоплений, регулируются действующими нормами Гражданского Кодекса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 случае инвалидности Вкладчика/Получателя пенсионные выплаты за счет добровольных пенсионных взносов устанавливаются в Порядке осуществления пенсионных выплат из накопительных пенсионных Фондов, утвержденном постановлением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б) - с изменениями и дополнениями, внесенными приказом Национального пенсионного агентства Минтруда и соцзащиты населения РК от 9.03.1998г.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29-п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порядок и условия выплаты пенсии гражданам, выезжающим за пределы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условия выплаты пенсии гражданам, выезжающим за пределы Республики Казахстан на постоянное место жительство должен производиться согласно Порядка осуществления пенсионных выплат из накопительных пенсионных Фондов. 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3. Порядок утверждения Правил Фонда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3.1. Правила Фонда представляются в числе документов, необходимых для получения лицензии и должны быть утверждены решением общего собрания учредителей/акционеров с отметкой об этом в верхнем правом углу с указанием номера протокола и даты утверждения.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3.1 - с изменениями и дополнениями, внесенными приказом Национального пенсионного агентства Минтруда и соцзащиты населения РК от 9.03.1998г.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29-п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Агентство рассматривает в двухнедельный срок представленные Высшим органом управления Фонда документы, принимает решение об утверждении Правил Фонда с формулировкой: "Утверждено Национальным Пенсионным Агентством Министерства труда и социальной защиты населения Республики Казахстан. Директор Национального Пенсионного Агентства. Дата, номер приказа" и скрепляет подписью директора и печатью Агентства.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 В случае отказа Фонд получит мотивированное заключение Агентства. Основанием для отказа в утверждении является несоответствие Правил Фонда требованиям законодательных актов и настоящих Основных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3.4. Фонд имеет право повторно направить документы на утверждение, после доработки с учетом замечаний Агентства.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3.5. Фонд имеет право обжаловать действия Агентства в судебном порядке. 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4. Порядок внесения изменений и дополнений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в Правила Фонда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4.1. В случаях принятия решения Высшим органом управления Фонда внесения изменений и дополнений в Правила Фонда в Агентство необходимо представить: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письменное заявление Фонда на Фирменном бланке, подписанное руководящим работником Фонда, о вносимых изменениях и дополнениях в Правила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Правила Фонда с изменениями и дополнениями.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4.1 - с изменениями и дополнениями, внесенными приказом Национального пенсионного агентства Минтруда и соцзащиты населения РК от 9.03.1998г.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29-п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Изменения и дополнения в Правила Фонда допускаются, если они не ухудшают имущественного положения Вкладчиков и Получателей.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4.3. Изменения и дополнения в Правила Фонда доводятся до сведения Вкладчиков и Получателей путем письменного уведомления в течение 10 дней с даты утверждения Агентством.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4 дополнен пунктом 4.1 - с изменениями и дополнениями, внесенными приказом Национального пенсионного агентства Минтруда и соцзащиты населения РК от 9.03.1998г.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29-п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5. Прекращение действия Правил Фонда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5.1. Действие Правил Фонда прекращается при прекращении деятельности Фонда как юридического лица, о чем Агентством делается соответствующая отметка в реестре утвержденных Правил Фонда. 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6. Заключительные положения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6.1. Утвержденные Агентством Правила Фонда вывешиваются в помещении Фонда в доступном для обозрения Вкладчиком/Получателем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6.2. Налогообложение деятельности Фонда осуществляется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6.3. Фонд ведет учет и Финансовую отчетность согласно Положению, утвержденному Агентством и другими нормативными актами по бухгалтерскому учету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6.4. Финансовый отчет по результатам деятельности открытого накопительного пенсионного Фонда за финансовый год подлежит опубликованию в республиканских изданиях до 15 марта следующего за отчетным годом.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6.4 - с дополнениями, внесенными приказом Национального пенсионного агентства Минтруда и соцзащиты населения РК от 9.03.1998г.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29-п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6.5. Споры, возникающие в связи с применением Правил Фонда между Фондом и Вкладчиком/Получателем, либо с его наследниками, решаются в порядке, предусмотренном законодательством. </w:t>
      </w:r>
    </w:p>
    <w:bookmarkStart w:name="z5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Приложение 1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ТИПОВОЙ ПЕНСИОННЫЙ </w:t>
      </w:r>
      <w:r>
        <w:rPr>
          <w:rFonts w:ascii="Times New Roman"/>
          <w:b/>
          <w:i w:val="false"/>
          <w:color w:val="000000"/>
          <w:sz w:val="28"/>
        </w:rPr>
        <w:t xml:space="preserve">ДОГОВОР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о пенсионном обеспечении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обязательных пенсионных взносов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"____"_______________199__г.  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(наименование населенного пункта)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Социальный индивидуальный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код N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Индивидуальный пенсионный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счет N___________________________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Накопительный пенсионный Фонд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(наименование и местонахождение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фонда)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именуемый в дальнейшем "Фонд" в лице_________________________________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действующего на основании устава и лицензии на деятельность по привлечению пенсионных взносов и осуществление пенсионных выплат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N_______________ от "____" __________________199__г. выданной Национальным Пенсионным Агентством Министерства труда и социальной защиты населения Республики Казахстан (далее - Агентство), с одной стороны, и Гражданин_________________________________________________________________                    (указать полные Фамилию, имя, отчество и полную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дату рождения)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удостоверение личности (паспорт) серии ___________N______________________,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выданный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(кем и когда)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именуемый в дальнейшем "Вкладчик", с другой стороны, заключили Пенсионный договор (далее - Договор) о нижеследующем: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с изменениями и дополнениями, внесенными приказом Национального пенсионного агентства Минтруда и соцзащиты населения РК от 9.03.1998г.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29-п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5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1. Предмет договора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Фонд и Вкладчик, являющийся одновременно Получателем, принимают на себя соответствующие обязательства по пенсионному обеспечению за счет обязательных пенсионных взносов на условиях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1 - с изменениями и дополнениями, внесенными приказом Национального пенсионного агентства Минтруда и соцзащиты населения РК от 9.03.1998г.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29-п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6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2. Права и обязанности сторон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2.1. Фонд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получать комиссионные вознаграждения в размере, определенным настоящим Договором, но не свыше предельной величины, устанавливаемой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обращаться в налоговые органы по поводу неисполнения обязательств по пенсионным взносам Вкладчиком;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Фонд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принимать обязательные пенсионные взносы;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формировать пенсионные накопления Получателя и хранить пенсионные активы исключительно в уполномоченном банке-кастодиане;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осуществлять индивидуальный учет пенсионных накоплений Получателя и произведенных ему выплат;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осуществлять инвестиционную деятельность самостоятельно (для Государственного накопительного пенсионного Фонда) согласно пункту 2 статьи 32 Закона "О пенсионном обеспечении в Республике Казахстан" или заключать договоры с компанией по управлению пенсионными активами на инвестиционное управление пенсионными активами (для негосударственных накопительных пенсионных Фондов) согласно пункту 7 статьи 41 Закона "О пенсионном обеспечении в Республике Казахстан", с начислением инвестиционного дохода на пенсионные накопления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случае уменьшения реальной стоимости пенсионных накоплений возмещать потерю инвестиционного дохода в порядке, установленном Правительством Республики Казахстан (для корпоративных накопительных пенсионных Фондов);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предоставлять информацию Получателю о состоянии пенсионных накоплений 1 раз в год с отметкой в Учетной книжке Получателя за счет средств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предоставлять дополнительную информацию о состоянии пенсионных накоплений по любому требованию Получателя за плату, не превышающую Фактические затраты на оказание этой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проинформировать о предстоящей реорганизации или ликвидации всех своих Получателей путем письменного уведомления заказным письмом в течение двух недель со дня получения разрешения Агентства на реорганизацию и в течение десяти дней на ликвидацию;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сохранять конфиденциальность информации о состоянии пенсионных накоплений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заявлению Получателя всю сумму пенсионных накоплений на последнюю дату начисления инвестиционного дохода перевести в другой накопительный пенсионный Фонд в течение семи банковских дней со дня расторжения пенсионного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производить пенсионные выплаты Получателям, при достижении им пенсионного возраста и в иных случаях, в соответствии с требованиями устанавливаемыми "Порядком осуществления пенсионных выплат из накопительных пенсионных Фондов", утвержденным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случае смерти Получателя всю сумму, находящуюся на его индивидуальном пенсионном счете, выплатить наследнику Получателя в соответствии с законодательством Республики Казахстан в течение 7 банковских дней со дня расторжения договора за счет средств наследника;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случае выезда Получателя на постоянное место жительства за пределы Республики Казахстан осуществить операции по переводу, за счет средств Получателя, в течение 7 банковских дней со дня расторжения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осуществлять аудиторские проверки своей деятельности по данным годовых финансовых отчетов;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выдать Получателю Учетную книжку Получателя Фонда, удостоверяющую имущественное право на пенсионные накопления (в случае утери - его дубликат) после заключения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2.1, подраздел "Фонд обязан" - с изменениями и дополнениями, внесенными приказом Национального пенсионного агентства Минтруда и соцзащиты населения РК от 9.03.1998г.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29-п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Вкладчик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любое время получать информацию о состоянии своих пенсионных накоплений;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обжаловать в судебном порядке действия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получать пенсионные выплаты из Фонда при достижении пенсионного возраста и в иных случаях, предусмотренных действующим пенсионным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расторгнуть настоящий Договор в одностороннем порядке, с переводом своих пенсионных накоплений в другой накопительный пенсионный фонд, если расторжение Договора с фондами происходит не более чем второй раз в течение календарного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случае смерти Получателя пенсионные накопления наследуются в порядке установленном действующим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расторгнуть настоящий Договор в одностороннем порядке в случае выезда на постоянное место жительства за пределы Республики Казахстан, с подтверждением указанных намерений соответствующими документами, с изъятием своих пенсионных накоплений.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2.1, подраздел "Вкладчик имеет право" - с изменениями и дополнениями, внесенными приказом Национального пенсионного агентства Минтруда и соцзащиты населения РК от 9.03.1998г.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29-п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Вкладчик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вносить обязательные пенсионные взносы в соответствии с законодательством и настоящим Договором с _______________19____г;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сообщать Фонду в течение 10 дней об изменениях, влияющих на выполнение обязательств со стороны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уведомлять Фонд о расторжении настоящего Договора в одностороннем порядке по истечении допускаемого настоящим Договором срока, не позднее 15 дней до наступления даты расторжения настоящего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ознакомиться с Правилами Фонда и соблюдать их в течение всего срока действия Договора. С Правилами Фонда ознакомлен______(да, нет).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2.1, подраздел "Вкладчик обязан" - с изменениями, внесенными приказом Национального пенсионного агентства Минтруда и соцзащиты населения РК от 9.03.1998г.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29-п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2.2. В течение трех дней после подписания настоящего Договора Получатель сообщает своему работодателю о дате подписания настоящего Договора, номере своего социального индивидуального кода, индивидуального пенсионного счета и реквизитах Фонда, а также передает третий экземпляр настоящего Договора. Указанные действия означают поручение Вкладчика работодателю на удержание обязательных пенсионных взносов.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2.2 - с изменениями и дополнениями, внесенными приказом Национального пенсионного агентства Минтруда и соцзащиты населения РК от 9.03.1998г.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29-п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 Порядок получения пенсионных выплат определяется действующим на момент выплат пенсионным законодательством Республики Казахстан. </w:t>
      </w:r>
    </w:p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3. Порядок и условия внесения пенсионных взносов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3.1. Обязательные пенсионные взносы по настоящему Договору вносятся получателем ежемесячно путем их удержания работодателями, а также самостоятельно, с перечислением на банковский счет Фонда, указанный в настоящем Договоре.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3.1 - с изменениями и дополнениями, внесенными приказом Национального пенсионного агентства Минтруда и соцзащиты населения РК от 9.03.1998г.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29-п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Обязательные пенсионные взносы определяются в размере 10 процентов от доходов Вкладчика, принимаемых для исчисления пенсионных взносов в порядке, определяемом законодательными актами, но не ниже десяти процентов от минимального размера заработной платы. </w:t>
      </w:r>
    </w:p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4. Ответственность сторон в случаях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невыполнения обязательств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4.1. За неисполнение или ненадлежащее исполнение обязательств, принятых по настоящему Договору, стороны несут ответственность в порядке и на условиях, указанных в настоящем Договоре и действующем законодательстве.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За отказ предоставления отчетов Получателю о состоянии пенсионных накоплений, Фонд несет ответственность в виде штрафа в размере ________ минимальных расчетных показателей, установленным законодательным актом на момент выплаты штрафа, за каждый Факт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4.2 - с изменениями, внесенными приказом Национального пенсионного агентства Минтруда и соцзащиты населения РК от 9.03.1998г.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29-п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4.3. В случае просрочки пенсионных выплат (выдачи или перевода пенсионных накоплений), Фонд обязан уплатить пеню в пользу Получателя из расчета _____% за каждый день просрочки от задержанной к выплате (переводу) суммы. Уплата пени не освобождает Фонд от исполнения обязательств по осуществлению Фактических пенсионных выплат (выдачи или перевода пенсионных накоплений).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4.3 - с изменениями и дополнениями, внесенными приказом Национального пенсионного агентства Минтруда и соцзащиты населения РК от 9.03.1998г.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29-п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4.4. Стороны освобождаются от ответственности при наличии форс-мажорных обстоятельств, коими признаются войны, стихийные бедствия, массовые беспорядки, объявленные в установленном порядке чрезвычайные ситуации и положения и которые действуют и имеют место быть в местах исполнения сторонами своих обязательств по договору и препятствуют их исполнению и не зависят от воли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4.5. Вопросы ответственности, не урегулированные настоящим Договором регламентируются в соответствии с действующим законодательством Республики Казахстан. </w:t>
      </w:r>
    </w:p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5. Порядок и условия изменения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расторжения договора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5.1. Настоящий Договор может быть изменен и дополнен по взаимному согласию сторон в письменном виде только по тем позициям, которые не определены законодательством (возможность изменений) и только по тем позициям, дополнения к которым не противоречат законодательству (возможность дополнений).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 Изменения и дополнения к Договору, затрагивающие права Получателя действительны только при наличии письменного согласия 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 Настоящий Договор может быть расторгнут в досрочном порядке по взаимному согласию сторон, а также на основании вступившего в законную силу решения суда, сторонами принятых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одностороннем порядке настоящий Договор может быть расторгнут только по инициативе Получателя, а также по инициативе корпоративного Фонда, в случае разрыва трудового соглашения Вкладчиком с организацией - учредителем или акционером корпоративного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5.3 - с изменениями, внесенными приказом Национального пенсионного агентства Минтруда и соцзащиты населения РК от 9.03.1998г.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29-п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5.4. В случаях внесения пенсионных взносов не в соответствии с Договором, прекращения или приостановления внесения пенсионных взносов Фонд вправе требовать внесения изменений в Договор. </w:t>
      </w:r>
    </w:p>
    <w:bookmarkStart w:name="z6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6. Срок действия Договора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6.1. Договор вступает в силу с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6.2. Договор действует до полного выполнения сторонами своих обязательств по настоящему пенсионному договору.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6.3. Договор утрачивает силу после выплаты всей суммы пенсионных накоплений Получателю. </w:t>
      </w:r>
    </w:p>
    <w:bookmarkStart w:name="z6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7. Порядок разрешения споров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7.1. Неурегулированные споры сторон по настоящему договору, рассматриваются судами Республики Казахстан в соответствии с их компетенцией на основании действующего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7.2. Настоящий Договор составляется в трех экземплярах на казахском или русском языках, имеющих одинаковую юридическую силу. По одному экземпляру находится у каждой из сторон, третий экземпляр у организации-работодателя, производящего удержание пенсионных взносов. </w:t>
      </w:r>
    </w:p>
    <w:bookmarkStart w:name="z6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8. Реквизиты и подписи сторон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ФОНД                                     ПОЛУЧАТЕЛЬ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     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     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     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     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(реквизиты Фонда, Филиала,           (Фамилия, имя. отчество,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Представительства, адрес,            адрес, телефоны и т. д.)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телефоны, расчетный счет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т. д.)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  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 представителя Фонда)          (подпись Получателя)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КАСТОДИАН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(реквизиты Кастодиана,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М.П.                         адрес,телефоны,расчетный счет)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Раздел 8 - с изменениями и дополнениями, внесенными приказом Национального пенсионного агентства Минтруда и соцзащиты населения РК от 9.03.1998г.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29-п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6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Приложение 2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ТИПОВОЙ ПЕНСИОННЫЙ </w:t>
      </w:r>
      <w:r>
        <w:rPr>
          <w:rFonts w:ascii="Times New Roman"/>
          <w:b/>
          <w:i w:val="false"/>
          <w:color w:val="000000"/>
          <w:sz w:val="28"/>
        </w:rPr>
        <w:t xml:space="preserve">ДОГОВОР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о пенсионном обеспечении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добровольных пенсионных взносов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"____"___________199___г.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(наименование населенного пункта)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Социальный индивидуальный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код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Индивидуальный пенсионный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счет N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Негосударственный накопительный пенсионный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(наименование и местонахождения Фонда,)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именуемый в дальнейшем "Фонд" в лице_________________________________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действующего на основании устава и лицензии на деятельность по привлечению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взносов и осуществление пенсионных выплат N_______________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"____"__________________ 199__г. выданной Национальным Пенсионным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Агентством Министерства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(далее Агентство), с одной стороны,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организации, местонахождение, банковские реквизиты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юридических лиц; фамилия, имя, отчество, адрес - для физических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лиц)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именуемый в дальнейшем "Вкладчик", в лице (представитель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лица)___________________________________________________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 второй стороны, и гражданин_______________________________________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(Ф.И.О., дата и место рождения)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удостоверение личности (паспорт) серии ____________ N 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выданный _______________________________"____"_________________19__г.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(кем и когда выдан)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именуемый в дальнейшем "Получатель", с третьей стороны, заключили Пенсионный договор (далее - Договор)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Сноска. Преамбула - с изменениями и дополнениями, внесенными приказом Национального пенсионного агентства Минтруда и соцзащиты населения РК от 9.03.1998г.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29-п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6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1. Предмет договора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Фонд, Вкладчик и Получатель принимают на себя соответствующие обязательства по пенсионному обеспечению за счет добровольных пенсионных взносов на условиях настоящего Договора. </w:t>
      </w:r>
    </w:p>
    <w:bookmarkStart w:name="z6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2. Права и обязанности сторон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2.1. Фонд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получать комиссионные вознаграждения в размере, определенным настоящим Договором, но не свыше предельной величины, устанавливаемой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Фонд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принимать добровольные пенсионные взносы в порядке, предусмотренном действующим законодательством и настоящим Договором;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формировать пенсионные накопления Получателя и хранить пенсионные активы исключительно в уполномоченном банке-кастодиане;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осуществлять индивидуальный учет пенсионных накоплений Получателя и произведенных ему выплат;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заключать договоры с компанией по управлению пенсионными активами на инвестиционную деятельность согласно статьи 41, пункта 7 Закона "О пенсионном обеспечении в Республике Казахстан", с начислением инвестиционного дохода на пенсионные накопления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случае уменьшения реальной стоимости пенсионных накоплений возмещать потерю инвестиционного дохода в порядке, установленном Правительством Республики Казахстан (для корпоративных накопительных пенсионных Фондов);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предоставлять информацию Получателю о состоянии пенсионных накоплений 1 раз в год с отметкой в Учетной книжке Вкладчика за счет средств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предоставлять дополнительную информацию о состоянии пенсионных накоплений, предоставлять по любому требованию Получателя за плату, не превышающую фактические затраты на оказание этой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проинформировать о предстоящей реорганизации или ликвидации всех своих Вкладчиков и Получателей путем письменного уведомления заказным письмом в течение двух недель со дня получения разрешения Агентства на реорганизацию и в течение десяти дней на - ликвидацию;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сохранять конфиденциальность информации о состоянии пенсионных накоплений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заявлению Получателя, всю сумму пенсионных накоплений на последнюю дату инвестиционного дохода перевести в другой накопительный пенсионный Фонд в течение семи банковских дней со дня расторжения пенсионного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производить пенсионные выплаты Получателю при достижении им пенсионного возраста, наступления инвалидности и в иных случаях, предусмотренных действующим пенсионным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случае смерти Получателя всю сумму, находящуюся на его индивидуальном пенсионном счете, выплатить наследнику Получателя в соответствии с законодательством Республики Казахстан в течение 7 банковских дней со дня расторжения договора за счет средств наследника;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случае выезда Получателя на постоянное место жительства за пределы Республики Казахстан осуществить операции по переводу, за счет средств Получателя, в течение 7 банковских дней со дня расторжения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осуществлять аудиторские проверки своей деятельности по данным годовых финансовых отчетов;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выдать Получателю Учетную книжку Вкладчика, удостоверяющую имущественное право на пенсионные накопления (в случае утери - его дубликат).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2.1, подраздел "Фонд обязан" - с изменениями и дополнениями, внесенными приказом Национального пенсионного агентства  Минтруда и соцзащиты населения РК от 9.03.1998г.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29-п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Вкладчик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действовать от имени Получателя по нотариально заверенной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обжаловать в судебном порядке действия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получать информацию о состоянии пенсионных накоплений".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2.1, подраздел "Вкладчик имеет право" - с изменениями и дополнениями, внесенными приказом Национального пенсионного агентства Минтруда и соцзащиты населения РК от 9.03.1998г.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29-п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Вкладчик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вносить добровольные пенсионные взносы________________________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(ежемесячно,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 в размере _______________в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ежеквартально, ежегодно)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законодательством и настоящим Договором с____________________19____г.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сообщать Фонду в течение 10 дней об изменениях, влияющих на выполнение обязательств со стороны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ознакомиться с Правилами Фонда и соблюдать их в течение всего срока действия Договора. С Правилами Фонда ознакомлен _______ (да, нет).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2.1, подраздел "Вкладчик обязан" - с изменениями и дополнениями, внесенными приказом Национального пенсионного агентства Минтруда и соцзащиты населения РК от 9.03.1998г.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29-п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Получатель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любое время получать информацию о состоянии своих пенсионных накоплений;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обжаловать в судебном порядке действия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начать получать пенсионные выплаты до наступления срока, предусмотренного Договором, при наступлении инвалидности в порядке, предусмотренным действующим пенсионным законодательством на момент выплат;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расторгнуть Договор в одностороннем порядке, в случае выезда на постоянное местожительство за пределы Республики Казахстан, с подтверждением указанных намерений соответствующими документами, с изъятием своих пенсионных накоплений;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расторгнуть настоящий Договор в одностороннем порядке, с переводом своих пенсионных накоплений в другой накопительный пенсионный фонд, если расторжение Договора с фондами происходит не более чем второй раз в течение календарного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2.1, подраздел "Получатель имеет право" - с изменениями и дополнениями, внесенными приказом Национального пенсионного агентства Минтруда и соцзащиты населения РК от 9.03.1998г.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29-п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Получатель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уведомлять Фонд об изменениях, влияющих на выполнение обязательств со стороны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ознакомиться с Правилами Фонда. С Правилами Фонда ознакомлен __________(да, нет);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уведомлять Фонд о расторжении настоящего Договора в одностороннем порядке по истечении допускаемого настоящим Договором срока действия срока, не позднее 15 дней до наступления даты расторжения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2.1, подраздел "Получатель обязан" - с изменениями и дополнениями, внесенными приказом Национального пенсионного агентства Минтруда и соцзащиты населения РК от 9.03.1998г.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29-п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2.2. Порядок получения пенсионных выплат определяется действующим на момент выплат пенсионным законодательством Республики Казахстан. </w:t>
      </w:r>
    </w:p>
    <w:bookmarkStart w:name="z6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3. Порядок и условия внесения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пенсионных взносов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3.1. Добровольные пенсионные взносы уплачиваются в соответствии с настоящим Договором и нормативными правовыми актами. </w:t>
      </w:r>
    </w:p>
    <w:bookmarkStart w:name="z6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4. Ответственность сторон в случаях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невыполнения обязательств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4.1. За неисполнение или ненадлежащее исполнение обязательств, принятых по настоящему Договору, стороны несут ответственность в порядке и на условиях, указанных в настоящем Договоре и действующем законодательстве.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За отказ предоставления отчетов Получателю о состоянии пенсионных накоплений, Фонд несет ответственность в виде штрафа в размере _____ минимальных расчетных показателей, установленным законодательным актом на момент штрафа, за каждый факт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4.3. В случае просрочки пенсионных выплат (выдачи или перевода пенсионных накоплений), Фонд обязан уплатить пеню в пользу Получателя из расчета _____% за каждый день просрочки от задержанной к выплате (переводу) суммы. Уплата пени не освобождает Фонд от исполнения обязательств по осуществлению фактических пенсионных выплат.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4.3 - с изменениями и дополнениями, внесенными приказом Национального пенсионного агентства Минтруда и соцзащиты населения РК от 9.03.1998г.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29-п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4.4. Своевременно неуплаченные Вкладчиком суммы добровольных пенсионных взносов в Фонд подлежат внесению с начислением пени в размере _____% от неуплаченной суммы за каждый день просрочки (включая день оплаты).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4.5. Стороны освобождаются от ответственности при наличии форс-мажорных обстоятельств, коими признаются войны, стихийные бедствия, массовые беспорядки, объявленные в установленном порядке чрезвычайные ситуации и положения и которые действуют и имеют место быть в местах исполнения сторонами своих обязательств по Договору и препятствуют их исполнению и не зависят от воли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4.6. Вопросы ответственности, не урегулированные настоящим Договором регламентируются в соответствии с действующим законодательством Республики Казахстан. </w:t>
      </w:r>
    </w:p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5. Порядок и условия изменения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расторжения договора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5.1. Настоящий Договор может быть изменен и дополнен по взаимному согласию сторон в письменном виде только по тем позициям, которые не определены законодательством (возможность изменений) и только по тем позициям, дополнения к которым не противоречат законодательству (возможность дополнения).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 Изменения и дополнения к договору, затрагивающие права Получателя действительны только при наличии письменного согласия 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 Настоящий Договор может быть расторгнут в досрочном порядке по взаимному согласию сторон, на основании вступившего в законную силу решения суда, в случае неисполнения сторонами принятых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одностороннем порядке настоящий Договор может быть расторгнут только по инициативе 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5.3 - с изменениями, внесенными приказом Национального пенсионного агентства Минтруда и соцзащиты населения РК от 9.03.1998г.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29-п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5.4. В случаях внесения пенсионных взносов не в соответствии с Договором, прекращения или приостановления внесения пенсионных взносов Фонд вправе требовать внесения изменений в Договор. </w:t>
      </w:r>
    </w:p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6. Срок действия договора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6.1. Настоящий Договор вступает в силу с "__"_________199_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6.2. Настоящий Договор действует до полного выполнения сторонами своих обязательств по настоящему договору.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6.3. Пенсионный договор утрачивает силу после выплаты всей суммы пенсионных накоплений Получателю. </w:t>
      </w:r>
    </w:p>
    <w:bookmarkStart w:name="z6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7. Порядок разрешения споров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7.1. Неурегулированные споры сторон по настоящему Договору рассматриваются судами Республики Казахстан в соответствии с их компетенцией на основании действующего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7.2. Настоящий Договор составляется в трех экземплярах на казахском и русском языках, имеющих одинаковую юридическую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 каждой из сторон находится по одному экземпляру. </w:t>
      </w:r>
    </w:p>
    <w:bookmarkStart w:name="z7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8. Реквизиты и подписи сторон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ФОНД                         ВКЛАДЧИК- Физическое лицо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   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   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   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   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(реквизиты Фонда, Филиала,           (Фамилия, имя, отчество, адрес,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Представительства, адрес,            телефоны и т. д.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телефоны, расчетный счет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т. д.)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   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 представителя Фонда)           (подпись Вкладчика)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ПОЛУЧАТЕЛЬ (не являющийся          Вкладчик - юридическое лицо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Вкладчиком)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   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   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   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   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отчество, адрес,     (реквизиты Вкладчика, адрес,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телефоны и т.д.)                    телефоны, расчетный счет и т.д.)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   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(подпись Получателя)                (подпись представителя)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КАСТОДИАН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М.П.                       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(реквизиты Кастодиана,телефоны,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расчетный счет и т.д.)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Раздел 8 - с изменениями и дополнениями, внесенными приказом Национального пенсионного агентства Минтруда и соцзащиты населения РК от 9.03.1998г.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29-п </w:t>
      </w:r>
      <w:r>
        <w:rPr>
          <w:rFonts w:ascii="Times New Roman"/>
          <w:b w:val="false"/>
          <w:i w:val="false"/>
          <w:color w:val="ff0000"/>
          <w:sz w:val="28"/>
        </w:rPr>
        <w:t xml:space="preserve">.                                              </w:t>
      </w:r>
    </w:p>
    <w:bookmarkStart w:name="z7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Приложение 3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обложке: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Учетная книжка </w:t>
      </w:r>
      <w:r>
        <w:rPr>
          <w:rFonts w:ascii="Times New Roman"/>
          <w:b/>
          <w:i w:val="false"/>
          <w:color w:val="000000"/>
          <w:sz w:val="28"/>
        </w:rPr>
        <w:t xml:space="preserve"> Вкладчика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Негосударственный накопительный пенсионный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открытого (или корпоративного) типа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(название Фонда)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1-я страница: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 учетной книжки_________________________________________________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Фамилия, имя, отчество_______________________________________________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рождения _______________ Номер удостоверения личности (паспорта)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 Дата выдачи "____" ___________________19____г.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Кем выдан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социального индивидуального кода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индивидуального счета по обязательным пенсионным взносам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индивидуального счета по добровольным пенсионным взносам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поступления первого взноса в накопительный пенсионный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"____"______________________19____г.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подписания договора с данным Фондом "____"_______________19___г.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2-я страница: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Информация о начальном взносе: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пенсионного       !     Дата     !      Сумма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взноса                !--------------!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!день!месяц!год!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Обязательный          !    !     !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!    !     !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Добровольный          !    !     !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!    !     !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3-я и последующие страницы: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Индивидуальный счет в Фонде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 Дата          !Обязательный взносы и!Добровольные взносы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п/п!--------------------!инвестиционный доход !инвестиционный доход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 день ! месяц ! год !---------------------!----------------------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    !     !приход!расход!остаток!приход!расход!остаток!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    !     !      !      !       !      !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Последняя страница: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Реквизиты накопительного пенсионного фонда (адрес, телефоны).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