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6e471" w14:textId="e86e4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Инструкции "О порядке назначения и полномочиях временной администрации (временного администратора) в банке"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11 сентября 1997 г. N 325. Зарегистрировано в Министерстве юстиции 12 сентября 1997 г N 373. Утратило силу - постановлением Правления Агентства Республики Казахстан по регулированию и надзору финансового рынка и финансовых организаций от 15 марта 2004 года N 68 (V042818)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нормативно-правовой базы деятельности банков, а также учитывая внесенные изменения и дополнения в действующее законодательство, Правление Национального Банка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Инструкцию "О порядке назначения и полномочиях временной администрации (временного администратора) в банке" и ввести его в действие со дня государственной регистрации в Министерстве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банковского надзора (Абдулина Н.К.):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совместно с юридическим департаментом (Уртембаев А.К.) зарегистрировать в Министерстве юстиции Республики Казахстан Инструкцию "О порядке назначения и полномочиях временной администрации (временного администратора) в банке";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довести настоящее Постановление и вышеназванную Инструкцию до сведения областных (Главного Алматинского территориального) управлений (филиалов) Национального Банка Республики Казахстан и банков второго уровня.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Председателя Национального Банка Республики Казахстан Сайденова А.Г.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ИНСТРУКЦИЯ О ПОРЯДКЕ НАЗНАЧЕНИЯ И ПОЛНОМОЧИЯХ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 ВРЕМЕННОЙ АДМИНИСТРАЦИИ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(ВРЕМЕННОГО АДМИНИСТРАТОРА) В БАНКЕ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названии нормативного правового акта слово "Положение" заменено словом "Инструкция" согласно постановлению Правления Национального Банка Республики Казахстан от 31 декабря 1998 года № 330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V980705_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по тексту цифры "I.", "II." заменены соответственно словами "Глава 1.", "Глава 2." согласно постановлению Правления Национального Банка Республики Казахстан от 31 декабря 1998 года № 330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V980705_ </w:t>
      </w:r>
      <w:r>
        <w:rPr>
          <w:rFonts w:ascii="Times New Roman"/>
          <w:b w:val="false"/>
          <w:i w:val="false"/>
          <w:color w:val="000000"/>
          <w:sz w:val="28"/>
        </w:rPr>
        <w:t>
 ;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Настоящая Инструкция разработана в соответствии с действующим банковским законодательством и определяет порядок назначения и полномочия временной администрации (временного администратора), а также порядок работы банка, у которого аннулированы лицензии на проведение банковских операций, в период до возбуждения судом дела о прекращении его деятельности.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Преамбула - с изменениями, внесенными постановлением Правления Национального Банка Республики Казахстан от 31 декабря 1998 года № 330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V980705_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Аннулирование лицензий на проведение банковских операций (далее аннулирование лицензий) производится Национальным Банком Республики Казахстан (далее Национальный Банк) по основаниям, предусмотренным Указом Президента Республики Казахстан, имеющим силу Закона, "О банках и банковской деятельности в Республике Казахстан"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Z952444_ </w:t>
      </w:r>
      <w:r>
        <w:rPr>
          <w:rFonts w:ascii="Times New Roman"/>
          <w:b w:val="false"/>
          <w:i w:val="false"/>
          <w:color w:val="000000"/>
          <w:sz w:val="28"/>
        </w:rPr>
        <w:t>
 и в порядке, определенном нормативными правовыми актами Национального Банка.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Временная администрация (временный администратор) банка осуществляет свою деятельность с даты принятия решения об аннулировании лицензий и в период до возбуждения судом дела по заявлению Национального Банка о прекращении деятельности банка, если иное не установлено Постановлением Правления об аннулировании лицензий.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Банк, у которого аннулированы лицензии, не вправе осуществлять банковскую или иную деятельность, обязан прекратить все операции по имеющимся банковским счетам, за исключением случаев, связанных с текущими расходами на содержание банка и зачислением поступающих в банк денег.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Глава 2. ПОРЯДОК ПРИНЯТИЯ РЕШЕНИЯ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О НАЗНАЧЕНИИ ВРЕМЕННОЙ АДМИНИСТРАЦИИ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(ВРЕМЕННОГО АДМИНИСТРАТОРА). ПОЛНОМОЧИЯ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ВРЕМЕННОЙ АДМИНИСТРАЦИИ (ВРЕМЕННОГО АДМИНИСТРАТОРА)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Решение о назначении и порядке создания временной администрации (временного администратора) в банке принимается Правлением Национального Банка в связи с аннулированием его лицензий на проведение банковских операций по представлению Департамента банковского надзора Национального Банка (далее Департамент банковского надзора).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Решения об аннулировании лицензий и назначении временной администрации (временного администратора) вместе с заявлением о возбуждении дела о прекращении деятельности банка направляются в суд в 10-дневный срок.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решений об аннулировании лицензий и назначении временной администрации (временного администратора) вручаются руководству банка под расписку.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вручения решения под расписку руководитель временной администрации (временный администратор) уведомляет об этом Национальный Банк.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Руководство банка обязано передать руководителю временной администрации (временному администратору) по акту приема-передачи лицензию на проведение банковских операций, документы по регистрации банка, печати, штампы и бланки банка и все другие документы и ценности.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Руководитель временной администрации (временный администратор) обязан обеспечить сохранность имущества банка путем незамедлительного выполнения следующих действий: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произвести сверку корреспондентских счетов банка и провести ревизию его кассы;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представить в банки-корреспонденты и областные (территориальные) управления (филиалы) Национального Банка по месту ведения корреспондентских счетов новые карточки с образцами подписей должностных лиц, имеющих право подписи документов от имени банка;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проведение инвентаризации основных средств и материалов, а также сверку всех остатков балансовых и забалансовых счетов;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выполнить другие необходимые мероприятия по обеспечению управления банком;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зачислить остатки денег в кассе банка, его обменных пунктах на корреспондентский счет банка в Национальном Банке;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разместить копии решения об аннулировании лицензии банка на проведение банковских операций и назначении временной администрации (временного администратора) в месте, доступном для обозрения клиентами банка;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ежемесячно составлять и направлять в соответствующие уполномоченные государственные органы установленную отчетность банка, включая представление в Национальный Банк баланса банка с приложениями № 1, 2, отчета о выполнении пруденциальных нормативов и других обязательных к соблюдению норм и лимитов, о классификации активов и условных обязательств, о минимальных резервных требованиях и другие сведения.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7 - с дополнениями, внесенными постановлением Правления Национального Банка Республики Казахстан от 31 декабря 1998 года № 330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V980705_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период своей деятельности временная администрация (временный администратор) банка не вправе осуществлять расходные операции, за исключением случаев, предусмотренных пунктом 3 настоящей Инструкции, и изменять условия заключенных ранее банком договоров.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трехдневный срок с даты возбуждения судом дела по заявлению Национального Банка временная администрация (временный администратор) обязана составить отчет о проведенной работе, который представляется в Национальный Банк и суд, рассматривающий заявление о прекращении деятельности банка.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Временная администрация (временный администратор) банка складывает свои полномочия и передает документы и имущество банка специальному управляющему банка в срок не более 10 дней после возбуждения дела о прекращении деятельности банка.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Прием-передача документов и имущества банка от временной администрации (временного администратора) банка его специальному управляющему, назначенному судом, оформляется актом, который составляется в 4 экземплярах и утверждается судом. Один экземпляр утвержденного судом акта суд направляет в Национальный Банк.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Инструкция дополнена новой Главой 3 согласно постановлению Правления Национального Банка Республики Казахстан от 31 декабря 1998 года № 330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V980705_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Вопросы, неурегулированные настоящей Инструкцией, подлежат разрешению в соответствии с законодательством Республики Казахстан".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