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ae1f" w14:textId="caaa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доме-интернате для престарелых и инвалидов общего типа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Министра труда и социальной защиты населения Республики Казахстан от 13 августа 1997 г. N 134-П. Зарегистрирован в Министерстве юстиции 02 октября 1997 г N 379. Утратил силу приказом Министра труда и социальной защиты населения Республики Казахстан от 13 октября 2005 года N 272-п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Министра труда и социальной защиты населения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13 октября 2005 года N 272-п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Во исполнение распоряжение Премьер-Министра Республики Казахстан от 20 марта 2004 года N 77-р "О мерах по совершенствованию подзаконных актов",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труда и социальной защиты населения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труда и социальной защиты населения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Приказ Министра труда и социальной защиты населения Республики Казахстан от 13 августа 1997 г. N 134-П "Положение о доме-интернате для престарелых и инвалидов общего типа", регистрационный номер в Министерстве юстиции Республики Казахстан 379 от 2 октября 1997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Дом-интернат для престарелых и инвалидов общего типа, пансионат (далее дом-интернат) является медико-социальным учреждением, предназначенным для постоянного проживания престарелых и инвалидов, нуждающихся в уходе, бытовом и медицинском обслуживании социально-трудовой адаптации.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Дом-интернат создается, реорганизуется и ликвидируется решением акимов столицы, областей и г.Алматы по согласованию с Министерством труда и социальной защиты населения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Дом-интернат - специализированное учреждение социальной защиты закрытого типа, находится в исключительной государственной собственности и приватизации не подлежит.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дом-интернат руководствуется действующими законодательными и иными нормативно-правовыми актами, приказами и инструктивными материалами Министерства труда и социальной защиты населения Республики Казахстан, столичного, областных и Алматинского городского управлений труда и социальной защиты населения, а также настоящим Положением.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Дом-интернат осуществляет свою деятельность под руководством вышестоящей организации по подчиненности.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Столичное, областные управления труда и социальной защиты населения осуществляют руководство деятельностью домов-интернатов для престарелых и инвалидов, находящихся соответственно на территории столицы, областей и города 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Столичное, областные управления труда и социальной защиты населения через отделения социальной помощи на дому организуют выявление граждан, в том числе составляют список нуждающихся в определении в дома-интернаты, оформляют необходимые документы для направления их в эти учреждения и осуществляют контроль и практическую помощь в деятельности домов-интернатов.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Дома-интернаты содержатся за счет средств местных бюджетов, имеют годовую смету расходов, являются юридическим лицом, имеют печать и штамп со своим наименованием на казахском и русском языках, а также штатное расписание, утверждаемое в установленном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Кроме бюджетных средств дом-интернат может иметь в установленном законодательством порядке в соответствии с Уставными целями средства от деятельности подсобного хозяйства, лечебно-трудовых мастерских, платных услуг, которые перечисляются на текущий счет дома-интерната "Средства от платных услуг" и расходуются по целевому назначению на материально-бытовое обеспечение, питание, оказание медицинской помощи, осуществление мероприятий, направленных на социально-бытовую и трудовую реабилитацию, проведение культурно-массовой работы, развитие лечебно-трудовых мастерских, подсобного хозяйства, поощрение опекаемых, активно участвующих в трудовых процессах, оплату труда работников подсобных хозяйств, лечебно-трудовых мастерских.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доме-интернате для престарелых и инвалидов допускается организация платных отделений для временного и постоянного проживания престарелых граждан, нуждающихся в бытовом и медицинском обслуживании без ущерба основному контингенту госопекаемых и в случае отсутствия очередности для определения в дом-интернат.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Средства, поступающие от физических и юридических лиц в виде спонсорской и благотворительной помощи перечисляются на счет дома- интерната для спонсорской и благотворительной помощи и расходуются по целевому назначению.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7 - с изменениями и дополнениями, внесенными приказом Министра труда и соцзащиты населения РК от 31 января 2000 года N 21-п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V001086_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Наименование дому-интернату присваивается на основании решения акимов областей, городов Астаны и Алматы.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8 - с изменениями, внесенными приказом Министра труда и соцзащиты населения РК от 31 января 2000 года N 21-п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V001086_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Дом-интернат размещается в специально построенном по типовому проекту или приспособленном здании с комплексом необходимых помещений и коммунальных благоустройств, которые должны соответствовать санитарно-гигиеническим противопожарным требованиям и техники безопасности и располагать оптимальными условиями для проживания пожилых и инвалидов.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лучшей организации ухода, медицинского обслуживания, осуществления мероприятий по социально-бытовой и трудовой реабилитации, проживающие в доме-интернате размещаются по отделениям и комнатам с учетом состояния здоровья, возраста, пола, профессиональных, личностных интересов.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доме-интернате для осуществления лечебно-трудовой, социальной адаптации и реабилитации проживающих, создаются лечебно-производственные (трудовые) мастерские, а также подсобные сельские хозяйства.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Лечебно-производственные (трудовые) мастерские, а также подсобные сельские хозяйства осуществляют свою деятельность в соответствии с положениями, утвержденными Министерством труда и социальной защиты населения.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качеством медицинского обслуживания проживающих в доме-интернате, соблюдением санитарно-гигиенического режима и оказанием специализированной медицинской помощи осуществляют органы здравоохранения в установленном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2. Задачи и функции дома-интерната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дома-интерната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материально-бытовое обеспечение престарелых и инвалидов, создание для них благоприятных условий жизни приближенных к домашним;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ухода за проживающими лицами, оказание им медицинской помощи и проведение культурно-массовой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мероприятий, направленных на социально-бытовую и трудовую реабилитацию инвалидов.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соответствии с основными задачами дом-интернат осуществляет: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прием престарелых граждан и инвалидов по направлениям, выданным Министерством труда и социальной защиты населения, столичным, областными и Алматинским городским управлениями труда и социальной защиты;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уход и бытовое обслуживание престарелых и инвалидов, предоставление им, согласно утвержденным нормам Министерством труда и социальной защиты населения, благоустроенного жилья с мебелью и инвентарем, постельных принадлежностей, одежды и обуви;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организацию рационального и диетического питания с учетом их возраста и состояния здоровья;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благоприятного микроклимата и показанных режимов обслуживания;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диспансеризацию, лечение, организацию консультативной медицинской помощи специалистов, а также госпитализацию больных в лечебно-профилактические учреждения органов здравоохранения;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санитарно-гигиенических и противоэпидемических мероприятий;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комплекса реабилитационных мер по восстановлению личностного и социального статуса престарелого и инвалида и согласно рекомендации врача - активизирующей терапии;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обеспечение нуждающихся престарелых и инвалидов очками, слуховыми аппаратами, протезно-ортопедическими изделиями, а также кресло-колясками;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трудовое обучение и профессиональная реабилитация молодых инвалидов на базе лечебно-трудовых мастерских и подсобных хозяйств интерната;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организация, совместно с местными исполнительными органами, культурно-массовой работы с учетом состояния здоровья и возраста престарелых и инвалидов;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мероприятия по повышению качества обслуживания содержания и ухода, внедрения в практику передовых форм работы и методов обслуживания престарелых и инвалидов;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организации труда персонала и повышение его квалификации, внедрение средств малой механизации;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целевое использование помощи благотворительных обществ и фондов по социальной защите престарелых и инвалидов на улучшение материально-технической базы и благоустройство интерната.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Финансово-хозяйственная деятельность дома-интерната осуществляется в соответствии с утвержденной сметой расходов. В этих целях администрация дома-интерната осуществляет: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дома-интерната материалами, оборудованием, инвентарем, топливом, одеждой, обувью, бельем и др. и их целевое использование;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расходование государственных средств, выделяемых местным бюджетом, на содержание дома-интерната и сохранность товарно-материальных ценностей;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правил и норм охраны труда, техники безопасности, противопожарных мероприятий;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реконструкцию, а также своевременный капитальный и текущий ремонт зданий, сооружений, коммуникаций;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рациональное использование основных фондов и бесперебойную работу всех вспомогательных служб;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территории; списание в установленном порядке имущества, пришедшего в негодность;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бухгалтерского, оперативного и статистического учета, составление отчетности по утвержденным формам и представление ее в установленные сроки соответствующим органам.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 каждого поступающего в дом-интернат для престарелых и инвалидов заводится: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дело, в котором хранятся заявления (Приложение N 1), направление, справка МСЭК о группе инвалидности, паспорт (удостоверение) и пенсионное удостоверение;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история болезни, к которой приобщаются все медицинские документы: выписка из истории болезни, медицинская карта (Прил.N 2) престарелого (инвалида), оформляющегося в интернат с заключениями и рекомендациями врачей узких специальностей, с указанием профиля дома-интерната справка ВКК, оформляемые лечебно-профилактическим учреждением.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дело хранится в канцелярии дома-интерната (отделе кадров), в специальном, несгораемом шкафу, история болезни - в кабинете врача.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Администрация дома-интерната выполняет обязанности опекуна и попечителя лиц с ограниченной дееспособностью, проживающих в доме-интернате общего типа и нуждающихся в опеке и попечительстве - в порядке, установленном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Столичным, областными и Алматинским городским управлениями труда и социальной защиты населения создаются попечительские Советы (не менее 5 человек) из числа общественных, профсоюзных и религиозных организаций для осуществления контроля за качеством содержания, обеспечения, обслуживания опекаемых в домах-интернатах.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Условия приема, содержания и выписки из дома-интерната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дом-интернат для престарелых и инвалидов общего типа принимаются одинокие граждане, достигшие пенсионного возраста, а также инвалиды I-II групп старше 18 лет из числа одиноких граждан.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Прием в дом-интернат производится в соответствии с Инструкцией "О медицинских показаниях и противопоказаниях к приему в дома-интернаты" по путевке Министерства труда и социальной защиты населения Республики Казахстан, столичного, областных и Алматинского городского управлений труда и социальной защиты населения на основании личного заявления о приеме в дом-интернат (Прил. N 1), медицинской карты (Прил. N 2), с указанием профиля дома-интерната, оформляемых лечебно-профилактическим учреждением, справки МСЭК о группе инвалидности (для лиц, не достигших пенсионного возраста).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Инвалиды, участники Великой Отечественной войны и лица, приравненные к ним по льготам, принимаются в дом-интернат в первоочередном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Отдельные престарелые и инвалиды, имеющие совершеннолетних трудоспособных детей, обязанных по законодательству их содержать, но не могущие проживать в семье, могут быть устроены в дома-интернаты на условиях полной оплаты стоимости проживания.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Лицам, проживающим в доме-интернате, пенсии и пособия выплачиваются в соответствии с действующим законодательством.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21 - в новой редакции согласно приказу Министра труда и соцзащиты населения РК от 31 января 2000 года N 21-п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V001086_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Гражданам, проживающим в доме-интернате, гарантируется право пользования личной собственностью, а также всеми правами граждан, предусмотренных Конституцией Республики Казахстан, в том числе правом на свободу вероисповедания.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Денежные суммы, драгоценности и ценные бумаги граждан, поступающих в дом-интернат, не помещенные в сбербанки, по их желанию, принимаются на хранение администрацией интерната до востребования их владельцем или лицом, у которого имеется свидетельство о праве на наследование, выданное в установленном законом порядке. Порядок приема, хранения, выдачи указанных ценностей определен Инструкцией по учету белья, постельных принадлежностей, одежды, обуви в учреждениях и организациях системы Министерства труда и социальной защиты населения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Проживающие в доме-интернате в соответствии с трудовой рекомендацией МСЭК и заключению врача дома-интерната, принимают участие в работе лечебно-трудовых мастерских и подсобного хозяйства, по самообслуживанию.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Лечебно-трудовые мастерские и подсобные хозяйства домов-интернатов освобождаются от уплаты налога с оборота и платежей в бюджет по отчислению от прибылей,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работу в мастерских и подсобном хозяйстве престарелым и инвалидам начисляется и выплачивается заработная плата в соответствии с трудовым законодательством.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24 - с дополнениями, внесенными приказом Министра труда и соцзащиты населения РК от 31 января 2000 года N 21-п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V001086_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Престарелые и инвалиды, проживающие в доме-интернате, могут приниматься на работу в этом учреждении в соответствии с действующим законодательством на штатные должности младшего обслуживающего персонала и рабочих, если работа им не противопоказана по состоянию здоровья, с оплатой пропорционально отработанному времени.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Перевод престарелых и инвалидов из дома-интерната общего типа в психоневрологический интернат осуществляется согласно медицинскому заключению врачебно-консультативной комиссии (ВКК) психиатрического учреждения и распоряжения вышестоящей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Временное выбытие престарелых и инвалидов из дома-интерната по личным мотивам разрешается с уведомления администрации учреждения сроком до трех месяцев с выплатой 100% назначенной пенсии.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временное выбытие лиц с ограниченной дееспособностью может быть дано с учетом заключения врача о возможности выезда и при наличии письменного обязательства принимающих их родственников или других лиц об обеспечении ухода за инвалидом.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Выписка престарелых и инвалидов из дома-интерната производится директором с учетом решения культурно-бытовой комиссии дома-интерната на основании: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личного заявления престарелого или инвалида, при наличии у него жилплощади, средств к существованию, возможности самообслуживания или при наличии трудоспособных родственников, которые согласны его содержать и обеспечить необходимый за ним уход;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установления опекаемым третьей группы инвалидности;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систематического нарушения правил внутреннего распорядка (распития спиртных напитков, драк, а также наркомании, токсикомании).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Престарелые и инвалиды, самовольно выбывшие из интерната и отсутствующие более трех месяцев, снимаются с государственного обеспечения и могут быть восстановлены только на общих основаниях.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Расходы, связанные с поездкой к близким или родственникам, опекаемым не возмещаются.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При выписке из дома-интерната престарелому или инвалиду выдается личная и закрепленная одежда и обувь по сезону, ценности, хранящиеся в учреждении, а также справка с указанием времени пребывания в доме-интернате.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4. Руководство домом-интернатом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Дом-интернат возглавляет директор, который, назначается и освобождается от должности столичным, областными и Алматинским городским управлениями труда и социальной защиты населения.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Директор несет персональную ответственность за работу дома-интерната, его санитарно-гигиеническое и техническое состояние, за качество содержания и медико-социального обслуживания престарелых и инвалидов, а также за каждый случай увечья или неестественной смерти опекаемых непосредственно на территории вышеуказанного учреждения и их предприятий.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Директор без доверенности действует от имени дома-интерната, представляет его в учреждениях и организациях распоряжается, в установленном законодательством порядке имуществом и специальными средствами дома-интерната, заключает договора, выдает доверенности, в том числе с правом передоверия, открывает в банках счета дома-интерната.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В соответствии с трудовым законодательством директор издает приказы по дому-интернату, принимает и увольняет работников, принимает меры дисциплинарного взыскания и поощрения работников дома-интерната.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дома-интерната производят в установленном порядке премирование работников за высокий уровень содержания и медико-социального обслуживания престарелых и инвалидов, высокую культуру обслуживания проживающих.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специальных средств (от лечебно-трудовых мастерских, подсобного хозяйства и т.д.), директор имеет право поощрять опекаемых дома-интерната, активно участвующих в трудовых процессах.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Администрация дома-интерната: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устанавливает Правила внутреннего распорядка для престарелых и инвалидов в соответствии с типовыми правилами;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распределяет жилую площадь в учреждении;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организует бытовое и культурное обслуживание проживающих в доме-интернате с участием культурно-бытовой комиссии и попечительского Совета.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Проверка работы, ревизии финансово-хозяйственной деятельности дома-интерната производится в установленном порядке, но не реже одного раза в год.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(Оформляется отделом труда и социальной защиты населения)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отдел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престарелого или инвалида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паспорт: серия ______________ N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прописки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 число ___________ месяц ____________ год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и вид пенсии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Группа инвалидности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переосвидетельствования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Последнее место работы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Жилищные условия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(частный дом, квартира, комната в общежитии и т.д.)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Имеются ли прямые родственники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(родственные отношения, возраст,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семейное положение, социальный статус, заработок, адрес проживания)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 А Я В Л Е Н И 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Прошу принять меня на постоянное (временное) проживание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дом-интернат общего типа, т.к. нуждаюсь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(указать причину)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уходе и бытовом обслуживании.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 условиями приема, содержания и выписки из дома-интерната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ознакомлен(а).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 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(дата)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Сведения по паспорту и пенсионному делу проверил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(Ф.И.О., должность)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Заявление зарегистрировано "____"______________199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Специалист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(Оформляется лечебно-профилактическим учреждением)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 Е Д И Ц И Н С К А Я   К А Р Т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престарелого (инвалида), оформляющегося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 дом-интернат общего типа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лечебно-профилактического учреждения, выдавшего карту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_____________район,_______________город,___________________область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Состояние здоровья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(передвигается самостоятельно или находится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постельном режиме)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врачей-специалистов (с указанием основного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сопутствующего диагноза, наличия осложнений, сведений и перенесенных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заболеваниях, наличия или отсутствия показаний к станционарному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лечению):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(выписка из истории болезни, рекомендации)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фтизиатр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хирург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окулист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стоматолог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невропатолог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онколог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(Заключение ВКК психоневрологического диспансера, а при отсутствии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- районной, областной больницы с указанием рекомендуемого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дома-интерната, на руки престарелому, инвалиду или их родственникам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выдается, а высылается почтой);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анализ мочи и крови (RW и ВИЧ)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анализ на кишечную группу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Рекомендации к направлению в дом-интернат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(указать какой тип)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 подлежит определению в дом-интернат в связи с наличием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противопоказаний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каких)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"____"____________199  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                                  Главный врач поликлиники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