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dd52" w14:textId="210dd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ПОЛОЖЕНИЕ о психоневрологическом интернате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приказом Министра труда и социальной защиты населения Республики Казахстан от 13 августа 1997 г. N 134-П. Зарегистрировано в Министерстве юстиции Республики Казахстан 6 октября 1997 г. N 382. Утратил силу приказом Министра труда и социальной защиты населения Республики Казахстан от 13 октября 2005 года N 272-п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приказа Министра труда и социальной защиты населения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 от 13 октября 2005 года N 272-п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Во исполнение распоряжение Премьер-Министра Республики Казахстан от 20 марта 2004 года N 77-р "О мерах по совершенствованию подзаконных актов",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приказы Министра труда и социальной защиты населения Республики Казахстан согласно приложению.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утративших силу некоторых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Министра труда и социальной защиты населения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 Приказ Министра труда и социальной защиты населения Республики Казахстан от 13 августа 1997 г. N 134-П "Положение о психоневрологическом интернате", регистрационный номер в Министерстве юстиции Республики Казахстан 382 от 6 октября 1997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I. Общие положения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Психоневрологический интернат является медико-социальным учреждением, предназначенным для постоянного проживания инвалидов, страдающих хроническими психическими заболеваниями, нуждающихся в уходе, бытовом и медицинском обслуживании.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Психоневрологический интернат создается, реорганизуется и ликвидируется решением акимов столицы, областей и г.Алматы по согласованию с Министерством труда и социальной защиты населения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Наименование дому-интернату присваивается на основании решения акимов столицы, областей и г.Алматы.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Психоневрологический дом-интернат осуществляет свою деятельность под руководством вышестоящей организации по подчиненности.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Министерство труда и социальной защиты населения Республики Казахстан, столичное, областные и Алматинское городское управления по труду и социальной защите населения осуществляют координацию, контроль, практическую помощь в деятельности психоневрологических интернатов.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Столичное, областные и Алматинское городское управления по труду и социальной защите населения организуют выявление граждан, в том числе через отделения социальной помощи на дому, нуждающихся в определении в психоневрологический интернат и оформление необходимых документов для направления их в это учреждение.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Психоневрологический интернат содержится за счет местного бюджета, имеет годовую смету расходов, является юридическим лицом, имеет печать и штамп со своим наименованием на казахском и русском языках, а также штатное расписание, утверждаемое в установленном порядке. Кроме бюджетных средств дом-интернат может иметь в установленном законодательством порядке в соответствии с Уставными целями средства от деятельности подсобного хозяйства, лечебно-трудовых мастерских, платных услуг, которые перечисляются на текущий счет дома-интерната "Средства от платных услуг" и расходуются по целевому назначению на материально-бытовое обеспечение, питание, оказание медицинской помощи, осуществление мероприятий, направленных на социально-бытовую и трудовую реабилитацию, проведение культурно-массовой работы, развитие лечебно-трудовых мастерских, подсобного хозяйства, поощрение опекаемых, активно участвующих в трудовых процессах, оплату труда работников подсобных хозяйств, лечебно-трудовых мастерских.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психоневрологическом доме-интернате допускается организация платных отделений для временного и постоянного проживания инвалидов, нуждающихся в бытовом и медицинском обслуживании без ущерба основному контингенту госопекаемых и в случае отсутствия очередности для определения в дом-интернат.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7 - с изменениями, внесенными приказом Министра труда и соцзащиты населения РК от 31 января 2000 года N 21-п 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V001086_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Психоневрологический интернат размещается в специально построенных или приспособленных зданиях с необходимыми помещениями, отвечающими санитарно-гигиеническим, противопожарным требованиям и требованиям техники безопасности.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Психоневрологический интернат организуется раздельно для мужчин и женщин (в тех случаях, когда не представляется возможным организовать раздельные интернаты для мужчин и женщин, допускается содержание женщин и мужчин в одном интернате, но раздельно по корпусам), а также с учетом возраста (18-40 лет и свыше 40 лет).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улучшения организации ухода и медицинского обслуживания, осуществления мероприятий по социально-трудовой реабилитации, проживающие в интернате лица размещаются по отделениям и комнатам в соответствии с режимами содержания (постельным, наблюдения, свободным), состоянием здоровья, возрастом.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Для проведения лечебно-трудовой терапии в интернате создаются лечебно-производственные (трудовые) мастерские, а также подсобные сельские хозяйства, которые осуществляют свою деятельность в соответствии с положениями о них, утверждаемыми Министерством труда и социальной защиты населения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Контроль за качеством медицинского обслуживания лиц, проживающих в интернате, соблюдением санитарно-гигиенического и противоэпидемического режимов и оказание специализированной медицинской помощи осуществляют органы здравоохранения в установленном порядке.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своей деятельности психоневрологический интернат руководствуется действующими законодательными и нормативными правовыми актами Республики Казахстан, приказами, постановлениями коллегии Министерства труда и социальной защиты населения Республики Казахстан, столичного, областных и Алматинского городского управлений труда и социальной защиты населения, а также настоящим Положением.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II. Задачи и функции интерната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Основными задачами интерната являются: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материально-бытовое обеспечение инвалидов, создание для них благоприятных условий жизни, приближенных к домашним;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организация ухода за проживающими, оказание им медицинской помощи и проведение культурно-массовой работы;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осуществление мероприятий, направленных на социально-бытовую и трудовую реабилитацию инвалидов.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соответствии с основными задачами интернат осуществляет: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согласно медицинским рекомендациям комплекс реабилитационных мероприятий по содействию их социально-трудовой адаптации;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бытовое обслуживание инвалидов, предоставление им в соответствии с утвержденными нормами, благоустроенного жилья с мебелью и инвентарем, постельных принадлежностей, одежды и обуви по сезону;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организацию рационального питания;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уход (надзор) за психическими больными в соответствии с режимами содержания;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проведение санитарно-гигиенических и противоэпидемических мероприятий;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обеспечение нуждающихся слуховыми аппаратами, очками, протезно-ортопедическими изделиями и другими средствами реабилитации (кресла-коляски, костыли, трости и т.д.);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диспансеризацию и поддерживающее лечение проживающих, организацию консультативной помощи специалистов, госпитализацию нуждающихся в лечебно-профилактические учреждения;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организацию с участием местных исполнительных органов культурно-массовой работы с инвалидами;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мероприятия по повышению качества обслуживания, содержания и ухода, внедрению в практику передовых форм работы и методов обслуживания психически больных;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совершенствование организации труда персонала и повышение его квалификации, внедрение средств малой механизации;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Финансово-хозяйственная деятельность психоневрологического интерната осуществляется в соответствии с утвержденной сметой расходов.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этих целях администрация психоневрологического интерната организует: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обеспечение интерната материалами, оборудованием, инвентарем, топливом, продуктами питания, одеждой, обувью по сезону, бельем и т.д.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рациональное и экономное расходование государственных средств, выделяемых на содержание интерната, и сохранность товарно-материальных ценностей;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соблюдение правил и норм охраны труда, техники безопасности, противопожарной безопасности;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реконструкцию, а также своевременный капитальный и текущий ремонт зданий, коммуникаций;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рациональное использование основных фондов и бесперебойную работу всех вспомогательных служб;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благоустройство и озеленение территории;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списание имущества, пришедшего в негодность, в соответствии с Инструкцией по учету белья, постельных принадлежностей, одежды и обуви в учреждениях и организациях системы Министерства труда и социальной защиты населения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ведение бухгалтерского и статистического учета, составление отчетности по утвержденным формам и предоставление ее в установленные сроки соответствующим органам.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Администрация интерната выполняет обязанности опекуна и попечителя в отношении лиц, проживающих в психоневрологическом интернате и нуждающихся в опеке и попечительстве в порядке, установленном законодательством.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Столичным, областными и Алматинским городским управлениями труда и социальной защиты населения создаются попечительские Советы (не менее 5 человек) из числа общественных, профсоюзных и религиозных организаций для осуществления контроля за качеством содержания, обеспечения, обслуживания опекаемых в домах-интернатах.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III. Условия приема, содержания и выписки из интерната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психоневрологический интернат принимаются лица, страдающие психическими хроническими заболеваниями, нуждающиеся по состоянию здоровья в бытовом обслуживании и медицинской помощи в соответствии с Инструкцией "О медицинских показаниях и противопоказаниях к приему в дома-интернаты", утвержденной Министерством труда и социальной защиты населения Республики Казахстан и согласованной с Министерством здравоохранения Республики Казахстан, независимо от наличия родственников, обязанных по закону их содержать.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 психоневрологический интернат принимаются инвалиды I-II группы старше 18 лет по путевке (направлению) Министерства труда и социальной защиты населения Республики Казахстан, областных, городов Астаны, Алматы управлений труда, занятости и социальной защиты населения. Инвалиды, участники Великой Отечественной войны и лица, приравненные к ним по льготам, принимаются в психоневрологический интернат в первоочередном порядке.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18 - с изменениями, внесенными приказом Министра труда и соцзащиты населения РК от 31 января 2000 года N 21-п 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V001086_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Прием в психоневрологический интернат производится на основании: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заявления о приеме в психоневрологический интернат родителей, опекунов больного или ходатайства лечебного учреждения (Приложение N 1);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медицинской карты (Приложение N 2), выписки из истории болезни и заключения ВКК, оформляемых лечебно-профилактическим учреждением (центр психического здоровья, психиатрическая больница);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справка МСЭК о группе инвалидности.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признанные в установленном порядке недееспособными, принимаются в интернат по ходатайству лечебно-профилактических учреждений.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На каждого поступившего в психоневрологический интернат заводится: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личное дело, в котором хранятся направление, пенсионное удостоверение, заявление (Приложение N 1), справка МСЭК, паспорт;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история болезни, к которой приобщаются справка ВКК, выписка из истории болезни, медицинская карта (Приложение N 2) с заключением врачей специалистов.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Личное дело хранится в канцелярии психоневрологического интерната, или в отделе кадров, в специальном несгораемом шкафу.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История болезни со всеми прилагаемыми медицинскими документами, хранится в кабинете врача.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Пенсионерам и инвалидам, проживающим в психоневрологическом интернате, пенсия, пособие выплачиваются в соответствии с действующим законодательством.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тех случаях, когда обеспечиваемые по состоянию здоровья не могут получать причитающуюся им пенсию или пособие и не имеют опекунов (попечителей), администрация интерната сообщает об этом в соответствующий орган труда, занятости и социальной защиты населения и совместно с ним принимает меры к признанию проживающего недееспособным и назначению опекуна над имуществом в соответствии с действующим законодательством.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21 - с изменениями и дополнениями, внесенными приказом Министра труда и соцзащиты населения РК от 31 января 2000 года N 21-п 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V001086_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Проживающим в психоневрологическом интернате гарантируются все права граждан, предусмотренные Конституцией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Деньги, драгоценности, ценные бумаги инвалидов, не помещенные в Сбербанки, принимаются на хранение в установленном порядке администрацией, до востребования лицом, у которого имеется свидетельство о праве на наследование, выданное в установленном законом порядке.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Проживающие в психоневрологическом интернате в соответствии с рекомендацией МСЭК, заключением врача дома-интерната, принимают участие в работе лечебно-трудовых мастерских и подсобных хозяйств.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работу в лечебно-производственных мастерских и подсобном хозяйстве проживающим назначается и выплачивается заработная плата в соответствии с трудовым законодательством.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24 - с изменениями, внесенными приказом Министра труда и соцзащиты населения РК от 31 января 2000 года N 21-п 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V001086_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Перевод из психоневрологического интерната в дом-интернат общего типа возможен только при наличии заключения врачебно-консультативной комиссии (ВКК) центра психического здоровья или психиатрической больницы, а также распоряжения (направления) вышестоящей организации.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Временное выбытие инвалида из психоневрологического интерната по личным мотивам разрешается с уведомления администрации интерната на срок не более 3-х месяцев с выплатой 100% назначенной пенсии интерната с учетом заключения врача интерната о возможности выезда и при наличии письменного обязательства принимающих его родственников или других лиц, заменяющих их, которые согласны его содержать и обеспечить необходимый уход.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Выписка инвалида из психоневрологического интерната производится с разрешения вышестоящей (по подчиненности) организации при наличии: жилплощади, средств к существованию, возможности самообслуживания, а также в случае установления ему при очередном переосвидетельствовании МСЭК третьей группы инвалидности.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При выбытии из психоневрологического интерната инвалиду выдается закрепленная за ним одежда, белье и обувь по сезону, справка с указанием времени пребывания в интернате и причину выбытия, а также личные его вещи и ценности, хранившиеся в учреждении.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На инвалида, самовольно выбившего из психоневрологического интерната, директором интерната подается заявление в местные органы внутренних дел о розыске. По истечении 3-х месяцев самовольно выбывший инвалид снимается с государственного обеспечения и может быть восстановлен на общих основаниях.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Расходы, связанные с поездкой инвалида к родственникам или близким, интернатом не возмещаются.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IV. Руководство психоневрологическим интернатом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Психоневрологический интернат возглавляет директор, который назначается и освобождается от должности столичным, областными и Алматинским городским управлениями труда и социальной защиты населения по согласованию с Министерством труда и социальной защиты населения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Директор организует всю работу дома-интерната и несет персональную ответственность за его санитарно-гигиеническое и техническое состояние, за качество содержания и медико-социального обслуживания инвалидов, а также за каждый случай побега, увечья или смерти опекаемых непосредственно на территории данного учреждения и их предприятий.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Директор интерната представляет его во всех учреждениях и организациях, в установленном законодательством порядке распоряжается имуществом и средствами дома-интерната, заключает договоры, выдает доверенности, в том числе с правом передоверия, открывает в банке счет интерната.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В соответствии с трудовым законодательством директор издает приказы по интернату, принимает и увольняет работников, применяет меры дисциплинарного взыскания и поощрения работников интерната.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Премирование руководящих работников интерната (директора, его заместителей, главного бухгалтера) производится вышестоящим органом социальной защиты населения.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Директор интерната производит в установленном порядке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премирование работников за достижение лучших результатов в работе,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высокую культуру обслуживания проживающих.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36. Администрация интерната в установленном порядке: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устанавливает Правила внутреннего распорядка для инвалидов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соответствии с Типовыми правилами;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распределяет жилую площадь (место в комнате) с необходимой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мебелью и инвентарем;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организует бытовое и культурное обслуживание проживающих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интернате с участием культурно-бытовых комиссий интерната,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общественных организаций, спонсоров и т.д.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Проверка работы и ревизия финансово-хозяйственной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поихоневрологического интерната производится в установленном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порядке, но не реже одного раза в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N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Оформляется отделом социальной защиты населения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отдел социальной защиты населения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родственника, опекуна больного, администрации медицинского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учреждения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Паспорт             Серия _____________ N 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Выдан 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рождения _______________________ Число, месяц, год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Образование 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Специальность 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Размер и вид пенсии 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Группа инвалидности 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Срок переосвидетельствования 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Жилищные условия 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Квартира, дом 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Имеются ли прямые родственники 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Их адрес, возраст, заработок 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Семейное положение 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ЗАЯВЛЕНИЕ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Прошу принять по состоянию здоровья на постоянное проживание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психоневрологический интернат больного 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Фамилия,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имя, отчество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т.к. он (она) нуждается в постоянном уходе, медицинском и бытовом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обслуживании.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 условиями приема, содержания и выписки из дома-интерната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ознакомлен(а).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Дата _____________              Подпись 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Сведения о паспорте и пенсионному удостоверению проверены,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Заявление с документами на ____стр. принято и зарегистрировано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под N ______ от "____"_____________ 199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Специалист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Ф.И.О., должность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N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(оформляется лечебно-профилактическим учреждением - центром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психического здоровья, психиатрической больницей)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МЕДИЦИНСКАЯ КАРТА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престарелого (инвалида), оформляющегося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в психоневрологический дом-интернат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лечебно-профилактического учреждения, выдавшего карту: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район ________________________ город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Фамилия, имя, отчество 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Год, число и месяц рождения 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Домашний адрес 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Состояние здоровья 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передвигается самостоятельно, находится на постельном режиме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Заключение врачей-специалистов с указанием основного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сопутствующего диагноза, сведений о перенесенных заболеваниях,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наличия или отсутствия показаний к стационарному лечению: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Терапевт 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Фтизиатр 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Хирург 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Окулист 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Стоматолог 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Невропатолог 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Нарколог 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Онколог 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Психиатр 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Заключение ВКК психоневрологического диспансера, а при отсутствии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его - районной, областной больницы с указанием рекомендуемого типа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дома-интерната, на руки престарелому, инвалиду и его родственникам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 выдается, а высылается почтой.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Состояние дееспособности 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дееспособен, недееспособен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Режим содержания 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общий, строгий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Результаты общего анализа крови, мочи, крови на реакцию Вассермана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ВИЧ 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Результаты анализа на кишечную группу 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(с указанием номера и даты анализа)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Рекомендации к направлению в дом-интернат 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указать, какой тип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 подлежит определению в дом-интернат в связи с наличием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противопоказаний 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указать, каких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"____"_______________ 199  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Главный врач 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